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7703"/>
        <w:gridCol w:w="204"/>
        <w:gridCol w:w="204"/>
        <w:gridCol w:w="902"/>
      </w:tblGrid>
      <w:tr w:rsidR="00A36F67" w:rsidRPr="008F6585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Theme="majorEastAsia" w:hAnsiTheme="majorEastAsia" w:hint="eastAsia"/>
                <w:lang w:eastAsia="zh-TW"/>
              </w:rPr>
              <w:alias w:val="輸入您的姓名："/>
              <w:tag w:val="輸入您的姓名：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8F6585" w:rsidRDefault="00D611FE" w:rsidP="00D611FE">
                <w:pPr>
                  <w:pStyle w:val="afffffb"/>
                  <w:rPr>
                    <w:rFonts w:asciiTheme="majorEastAsia" w:hAnsiTheme="majorEastAsia"/>
                    <w:lang w:eastAsia="zh-TW"/>
                  </w:rPr>
                </w:pPr>
                <w:r w:rsidRPr="008F6585">
                  <w:rPr>
                    <w:rFonts w:asciiTheme="majorEastAsia" w:hAnsiTheme="majorEastAsia" w:hint="eastAsia"/>
                    <w:lang w:val="zh-TW" w:eastAsia="zh-TW" w:bidi="zh-TW"/>
                  </w:rPr>
                  <w:t>您的姓名</w:t>
                </w:r>
              </w:p>
            </w:sdtContent>
          </w:sdt>
          <w:p w14:paraId="790F3051" w14:textId="77777777" w:rsidR="00A36F67" w:rsidRPr="008F6585" w:rsidRDefault="00D84384" w:rsidP="00343FBB">
            <w:pPr>
              <w:pStyle w:val="aa"/>
              <w:rPr>
                <w:rFonts w:asciiTheme="majorEastAsia" w:eastAsiaTheme="majorEastAsia" w:hAnsiTheme="majorEastAsia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alias w:val="輸入郵遞區號，縣/市，地址："/>
                <w:tag w:val="輸入郵遞區號，縣/市，地址：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8F6585">
                  <w:rPr>
                    <w:rFonts w:asciiTheme="majorEastAsia" w:eastAsiaTheme="majorEastAsia" w:hAnsiTheme="majorEastAsia" w:hint="eastAsia"/>
                    <w:lang w:val="zh-TW" w:eastAsia="zh-TW" w:bidi="zh-TW"/>
                  </w:rPr>
                  <w:t>郵遞區號，縣/市，地址</w:t>
                </w:r>
              </w:sdtContent>
            </w:sdt>
          </w:p>
          <w:p w14:paraId="56BD97E6" w14:textId="77777777" w:rsidR="00A36F67" w:rsidRPr="008F6585" w:rsidRDefault="00D84384" w:rsidP="00343FBB">
            <w:pPr>
              <w:pStyle w:val="aa"/>
              <w:rPr>
                <w:rFonts w:asciiTheme="majorEastAsia" w:eastAsiaTheme="majorEastAsia" w:hAnsiTheme="majorEastAsia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alias w:val="輸入電話︰"/>
                <w:tag w:val="輸入電話︰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8F6585">
                  <w:rPr>
                    <w:rFonts w:asciiTheme="majorEastAsia" w:eastAsiaTheme="majorEastAsia" w:hAnsiTheme="majorEastAsia" w:hint="eastAsia"/>
                    <w:lang w:val="zh-TW" w:eastAsia="zh-TW" w:bidi="zh-TW"/>
                  </w:rPr>
                  <w:t>電話</w:t>
                </w:r>
              </w:sdtContent>
            </w:sdt>
            <w:r w:rsidR="00A36F67" w:rsidRPr="008F6585">
              <w:rPr>
                <w:rFonts w:asciiTheme="majorEastAsia" w:eastAsiaTheme="majorEastAsia" w:hAnsiTheme="majorEastAsia" w:hint="eastAsia"/>
                <w:lang w:val="zh-TW" w:eastAsia="zh-TW" w:bidi="zh-TW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alias w:val="輸入電子郵件："/>
                <w:tag w:val="輸入電子郵件：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8F6585">
                  <w:rPr>
                    <w:rFonts w:asciiTheme="majorEastAsia" w:eastAsiaTheme="majorEastAsia" w:hAnsiTheme="majorEastAsia" w:hint="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8F6585" w:rsidRDefault="00A36F67" w:rsidP="00F6207E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8F6585" w:rsidRDefault="00A36F67" w:rsidP="00F6207E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8F6585" w:rsidRDefault="00A36F67" w:rsidP="00F6207E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3A7AC2B9" w14:textId="77777777" w:rsidR="00156EF1" w:rsidRPr="008F6585" w:rsidRDefault="00D84384" w:rsidP="00F07379">
      <w:pPr>
        <w:pStyle w:val="ab"/>
        <w:rPr>
          <w:rFonts w:asciiTheme="majorEastAsia" w:eastAsiaTheme="majorEastAsia" w:hAnsiTheme="majorEastAsia"/>
          <w:lang w:eastAsia="zh-TW"/>
        </w:rPr>
      </w:pPr>
      <w:sdt>
        <w:sdtPr>
          <w:rPr>
            <w:rFonts w:asciiTheme="majorEastAsia" w:eastAsiaTheme="majorEastAsia" w:hAnsiTheme="majorEastAsia" w:hint="eastAsia"/>
            <w:lang w:eastAsia="zh-TW"/>
          </w:rPr>
          <w:alias w:val="輸入日期："/>
          <w:tag w:val="輸入日期：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日期</w:t>
          </w:r>
        </w:sdtContent>
      </w:sdt>
    </w:p>
    <w:sdt>
      <w:sdtPr>
        <w:rPr>
          <w:rFonts w:asciiTheme="majorEastAsia" w:eastAsiaTheme="majorEastAsia" w:hAnsiTheme="majorEastAsia" w:hint="eastAsia"/>
          <w:lang w:eastAsia="zh-TW"/>
        </w:rPr>
        <w:alias w:val="輸入收件者姓名："/>
        <w:tag w:val="輸入收件者姓名：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8F6585" w:rsidRDefault="00E156BA" w:rsidP="00F07379">
          <w:pPr>
            <w:pStyle w:val="ad"/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收件者姓名</w:t>
          </w:r>
        </w:p>
      </w:sdtContent>
    </w:sdt>
    <w:p w14:paraId="4809793B" w14:textId="77777777" w:rsidR="00156EF1" w:rsidRPr="008F6585" w:rsidRDefault="00D84384" w:rsidP="00F07379">
      <w:pPr>
        <w:pStyle w:val="ad"/>
        <w:rPr>
          <w:rFonts w:asciiTheme="majorEastAsia" w:eastAsiaTheme="majorEastAsia" w:hAnsiTheme="majorEastAsia"/>
          <w:lang w:eastAsia="zh-TW"/>
        </w:rPr>
      </w:pPr>
      <w:sdt>
        <w:sdtPr>
          <w:rPr>
            <w:rFonts w:asciiTheme="majorEastAsia" w:eastAsiaTheme="majorEastAsia" w:hAnsiTheme="majorEastAsia" w:hint="eastAsia"/>
            <w:lang w:eastAsia="zh-TW"/>
          </w:rPr>
          <w:alias w:val="輸入收件者公司名稱："/>
          <w:tag w:val="輸入收件者公司名稱：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收件者公司名稱</w:t>
          </w:r>
        </w:sdtContent>
      </w:sdt>
    </w:p>
    <w:p w14:paraId="2E7C9F28" w14:textId="77777777" w:rsidR="00156EF1" w:rsidRPr="008F6585" w:rsidRDefault="00D84384" w:rsidP="00F07379">
      <w:pPr>
        <w:pStyle w:val="ad"/>
        <w:rPr>
          <w:rFonts w:asciiTheme="majorEastAsia" w:eastAsiaTheme="majorEastAsia" w:hAnsiTheme="majorEastAsia"/>
          <w:lang w:eastAsia="zh-TW"/>
        </w:rPr>
      </w:pPr>
      <w:sdt>
        <w:sdtPr>
          <w:rPr>
            <w:rFonts w:asciiTheme="majorEastAsia" w:eastAsiaTheme="majorEastAsia" w:hAnsiTheme="majorEastAsia" w:hint="eastAsia"/>
            <w:lang w:eastAsia="zh-TW"/>
          </w:rPr>
          <w:alias w:val="輸入收件者地址："/>
          <w:tag w:val="輸入收件者地址：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收件者地址</w:t>
          </w:r>
        </w:sdtContent>
      </w:sdt>
    </w:p>
    <w:p w14:paraId="7DF28962" w14:textId="48F2E17E" w:rsidR="00156EF1" w:rsidRPr="008F6585" w:rsidRDefault="00D84384" w:rsidP="00156EF1">
      <w:pPr>
        <w:pStyle w:val="affffff"/>
        <w:rPr>
          <w:rFonts w:asciiTheme="majorEastAsia" w:eastAsiaTheme="majorEastAsia" w:hAnsiTheme="majorEastAsia"/>
          <w:lang w:eastAsia="zh-TW"/>
        </w:rPr>
      </w:pPr>
      <w:sdt>
        <w:sdtPr>
          <w:rPr>
            <w:rFonts w:asciiTheme="majorEastAsia" w:eastAsiaTheme="majorEastAsia" w:hAnsiTheme="majorEastAsia" w:hint="eastAsia"/>
            <w:lang w:eastAsia="zh-TW"/>
          </w:rPr>
          <w:alias w:val="輸入收件者姓名："/>
          <w:tag w:val="輸入收件者姓名：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收件者姓名</w:t>
          </w:r>
        </w:sdtContent>
      </w:sdt>
      <w:r w:rsidR="00156EF1" w:rsidRPr="008F6585">
        <w:rPr>
          <w:rFonts w:asciiTheme="majorEastAsia" w:eastAsiaTheme="majorEastAsia" w:hAnsiTheme="majorEastAsia" w:hint="eastAsia"/>
          <w:lang w:val="zh-TW" w:eastAsia="zh-TW" w:bidi="zh-TW"/>
        </w:rPr>
        <w:t>，您好：</w:t>
      </w:r>
    </w:p>
    <w:sdt>
      <w:sdtPr>
        <w:rPr>
          <w:rFonts w:asciiTheme="majorEastAsia" w:eastAsiaTheme="majorEastAsia" w:hAnsiTheme="majorEastAsia" w:hint="eastAsia"/>
          <w:lang w:eastAsia="zh-TW"/>
        </w:rPr>
        <w:alias w:val="輸入信件內文："/>
        <w:tag w:val="輸入信件內文：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8F6585" w:rsidRDefault="00156EF1" w:rsidP="00F07379">
          <w:pPr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  <w:p w14:paraId="3AE367DB" w14:textId="70CAE6E4" w:rsidR="00156EF1" w:rsidRPr="008F6585" w:rsidRDefault="00156EF1" w:rsidP="00F07379">
          <w:pPr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想要從檔案插入圖片，或新增圖案、文字方塊或表格嗎？</w:t>
          </w:r>
          <w:bookmarkStart w:id="0" w:name="_GoBack"/>
          <w:bookmarkEnd w:id="0"/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沒問題！只要在功能區的 [插入] 索引標籤上點選您需要的選項即可。</w:t>
          </w:r>
        </w:p>
        <w:p w14:paraId="41140B89" w14:textId="77777777" w:rsidR="00156EF1" w:rsidRPr="008F6585" w:rsidRDefault="00156EF1" w:rsidP="00F07379">
          <w:pPr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您可以在 [插入] 索引標籤上找到更多易於使用的工具，例如新增超連結或插入註解。</w:t>
          </w:r>
        </w:p>
      </w:sdtContent>
    </w:sdt>
    <w:p w14:paraId="390B4B7B" w14:textId="77777777" w:rsidR="00156EF1" w:rsidRPr="008F6585" w:rsidRDefault="00D84384" w:rsidP="00F07379">
      <w:pPr>
        <w:pStyle w:val="ae"/>
        <w:rPr>
          <w:rFonts w:asciiTheme="majorEastAsia" w:eastAsiaTheme="majorEastAsia" w:hAnsiTheme="majorEastAsia"/>
          <w:lang w:eastAsia="zh-TW"/>
        </w:rPr>
      </w:pPr>
      <w:sdt>
        <w:sdtPr>
          <w:rPr>
            <w:rFonts w:asciiTheme="majorEastAsia" w:eastAsiaTheme="majorEastAsia" w:hAnsiTheme="majorEastAsia" w:hint="eastAsia"/>
            <w:lang w:eastAsia="zh-TW"/>
          </w:rPr>
          <w:alias w:val="敬祝商祺："/>
          <w:tag w:val="敬祝商祺：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敬祝商祺，</w:t>
          </w:r>
        </w:sdtContent>
      </w:sdt>
    </w:p>
    <w:sdt>
      <w:sdtPr>
        <w:rPr>
          <w:rFonts w:asciiTheme="majorEastAsia" w:eastAsiaTheme="majorEastAsia" w:hAnsiTheme="majorEastAsia" w:hint="eastAsia"/>
          <w:lang w:eastAsia="zh-TW"/>
        </w:rPr>
        <w:alias w:val="輸入您的姓名："/>
        <w:tag w:val="輸入您的姓名：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Pr="008F6585" w:rsidRDefault="00D611FE" w:rsidP="00D611FE">
          <w:pPr>
            <w:pStyle w:val="af"/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您的姓名</w:t>
          </w:r>
        </w:p>
      </w:sdtContent>
    </w:sdt>
    <w:sectPr w:rsidR="00D611FE" w:rsidRPr="008F6585" w:rsidSect="008F6585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7EB4" w14:textId="77777777" w:rsidR="00D84384" w:rsidRDefault="00D84384">
      <w:pPr>
        <w:spacing w:after="0" w:line="240" w:lineRule="auto"/>
      </w:pPr>
      <w:r>
        <w:separator/>
      </w:r>
    </w:p>
  </w:endnote>
  <w:endnote w:type="continuationSeparator" w:id="0">
    <w:p w14:paraId="550D51C3" w14:textId="77777777" w:rsidR="00D84384" w:rsidRDefault="00D8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表格版面配置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7777777" w:rsidR="00CB2712" w:rsidRDefault="00AE267E" w:rsidP="00CB2712">
          <w:r>
            <w:rPr>
              <w:lang w:val="zh-TW" w:eastAsia="zh-TW" w:bidi="zh-TW"/>
            </w:rPr>
            <w:fldChar w:fldCharType="begin"/>
          </w:r>
          <w:r>
            <w:rPr>
              <w:lang w:val="zh-TW" w:eastAsia="zh-TW" w:bidi="zh-TW"/>
            </w:rPr>
            <w:instrText xml:space="preserve"> PAGE   \* MERGEFORMAT </w:instrText>
          </w:r>
          <w:r>
            <w:rPr>
              <w:lang w:val="zh-TW" w:eastAsia="zh-TW" w:bidi="zh-TW"/>
            </w:rPr>
            <w:fldChar w:fldCharType="separate"/>
          </w:r>
          <w:r w:rsidR="00E12DAB">
            <w:rPr>
              <w:noProof/>
              <w:lang w:val="zh-TW" w:eastAsia="zh-TW" w:bidi="zh-TW"/>
            </w:rPr>
            <w:t>2</w:t>
          </w:r>
          <w:r>
            <w:rPr>
              <w:noProof/>
              <w:lang w:val="zh-TW" w:eastAsia="zh-TW" w:bidi="zh-TW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表格版面配置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B635" w14:textId="77777777" w:rsidR="00D84384" w:rsidRDefault="00D84384">
      <w:pPr>
        <w:spacing w:after="0" w:line="240" w:lineRule="auto"/>
      </w:pPr>
      <w:r>
        <w:separator/>
      </w:r>
    </w:p>
  </w:footnote>
  <w:footnote w:type="continuationSeparator" w:id="0">
    <w:p w14:paraId="1BFA4AAB" w14:textId="77777777" w:rsidR="00D84384" w:rsidRDefault="00D8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1233"/>
    <w:rsid w:val="005E5E2B"/>
    <w:rsid w:val="006515E8"/>
    <w:rsid w:val="006F1118"/>
    <w:rsid w:val="00741FDE"/>
    <w:rsid w:val="008347EF"/>
    <w:rsid w:val="00851627"/>
    <w:rsid w:val="008F6585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84384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頁尾 字元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頁首 字元"/>
    <w:basedOn w:val="a2"/>
    <w:link w:val="a8"/>
    <w:uiPriority w:val="19"/>
    <w:rsid w:val="00EE4599"/>
  </w:style>
  <w:style w:type="paragraph" w:customStyle="1" w:styleId="aa">
    <w:name w:val="寄件者地址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日期 字元"/>
    <w:basedOn w:val="a2"/>
    <w:link w:val="ab"/>
    <w:uiPriority w:val="2"/>
    <w:rsid w:val="00D25C8E"/>
  </w:style>
  <w:style w:type="paragraph" w:customStyle="1" w:styleId="ad">
    <w:name w:val="收件者地址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結語 字元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簽名 字元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本文縮排 字元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2C2563"/>
    <w:rPr>
      <w:szCs w:val="20"/>
    </w:rPr>
  </w:style>
  <w:style w:type="table" w:styleId="11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7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1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1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5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CD5E29"/>
    <w:rPr>
      <w:i/>
      <w:iCs/>
      <w:color w:val="11826C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C2563"/>
  </w:style>
  <w:style w:type="paragraph" w:styleId="affff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3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d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b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7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3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C256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7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純文字 字元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2"/>
    <w:link w:val="affffc"/>
    <w:uiPriority w:val="29"/>
    <w:semiHidden/>
    <w:rsid w:val="002C2563"/>
    <w:rPr>
      <w:i/>
      <w:iCs/>
      <w:color w:val="404040" w:themeColor="text1" w:themeTint="BF"/>
    </w:rPr>
  </w:style>
  <w:style w:type="character" w:styleId="affffe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2C25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副標題 字元"/>
    <w:basedOn w:val="a2"/>
    <w:link w:val="afffff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c">
    <w:name w:val="標題 字元"/>
    <w:basedOn w:val="a2"/>
    <w:link w:val="afffffb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f">
    <w:name w:val="Salutation"/>
    <w:basedOn w:val="a1"/>
    <w:next w:val="a1"/>
    <w:link w:val="affffff0"/>
    <w:uiPriority w:val="4"/>
    <w:qFormat/>
    <w:rsid w:val="00156EF1"/>
  </w:style>
  <w:style w:type="character" w:customStyle="1" w:styleId="affffff0">
    <w:name w:val="問候 字元"/>
    <w:basedOn w:val="a2"/>
    <w:link w:val="affffff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4115C8" w:rsidP="004115C8">
          <w:pPr>
            <w:pStyle w:val="F158E15446ED4CE9B727F18170BA8BF6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郵遞區號，縣/市，地址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4115C8" w:rsidP="004115C8">
          <w:pPr>
            <w:pStyle w:val="69BF7E26474145759303C5646D41D9FA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電話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4115C8" w:rsidP="004115C8">
          <w:pPr>
            <w:pStyle w:val="82379A81AE51406DB7DB72CA7D8AF6BD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4115C8" w:rsidP="004115C8">
          <w:pPr>
            <w:pStyle w:val="5B32C6CC78034F57B31C4D60FD6303E0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日期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4115C8" w:rsidP="004115C8">
          <w:pPr>
            <w:pStyle w:val="D4F55ACD2B9E4B188E0CBC28CE22B9B3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收件者公司名稱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4115C8" w:rsidP="004115C8">
          <w:pPr>
            <w:pStyle w:val="FBC9976E17424D15A689EB842898918B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收件者地址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4115C8" w:rsidRPr="008F6585" w:rsidRDefault="004115C8" w:rsidP="00F07379">
          <w:pPr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  <w:p w:rsidR="004115C8" w:rsidRPr="008F6585" w:rsidRDefault="004115C8" w:rsidP="00F07379">
          <w:pPr>
            <w:rPr>
              <w:rFonts w:asciiTheme="majorEastAsia" w:eastAsiaTheme="majorEastAsia" w:hAnsiTheme="majorEastAsia"/>
              <w:lang w:eastAsia="zh-TW"/>
            </w:rPr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:rsidR="00CD5E17" w:rsidRDefault="004115C8" w:rsidP="004115C8">
          <w:pPr>
            <w:pStyle w:val="0D991259545C45A4AB550301A0F7F49B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您可以在 [插入] 索引標籤上找到更多易於使用的工具，例如新增超連結或插入註解。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4115C8" w:rsidP="004115C8">
          <w:pPr>
            <w:pStyle w:val="CB819DE1FAB64E6083C416873166DEC5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敬祝商祺，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833DDA" w:rsidRDefault="004115C8" w:rsidP="004115C8">
          <w:pPr>
            <w:pStyle w:val="B4E46378AAA04A6D806CF428B7EE7E47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833DDA" w:rsidRDefault="004115C8" w:rsidP="004115C8">
          <w:pPr>
            <w:pStyle w:val="5DC91CEF9E6E4C28B508410A4047E2961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833DDA" w:rsidRDefault="004115C8" w:rsidP="004115C8">
          <w:pPr>
            <w:pStyle w:val="9EC784A51EE8432686B5724ACCF2A1AE2"/>
          </w:pPr>
          <w:r w:rsidRPr="008F6585">
            <w:rPr>
              <w:rFonts w:asciiTheme="majorEastAsia" w:eastAsiaTheme="majorEastAsia" w:hAnsiTheme="majorEastAsia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833DDA" w:rsidRDefault="004115C8" w:rsidP="004115C8">
          <w:pPr>
            <w:pStyle w:val="E5C28EAE07AD4A57AAFD9C639DDCED2A1"/>
          </w:pPr>
          <w:r w:rsidRPr="008F6585">
            <w:rPr>
              <w:rFonts w:asciiTheme="majorEastAsia" w:hAnsiTheme="majorEastAsia" w:hint="eastAsia"/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5452E"/>
    <w:rsid w:val="00081D60"/>
    <w:rsid w:val="002239B3"/>
    <w:rsid w:val="0030200F"/>
    <w:rsid w:val="004115C8"/>
    <w:rsid w:val="004E5B13"/>
    <w:rsid w:val="004F2212"/>
    <w:rsid w:val="005116D0"/>
    <w:rsid w:val="00614738"/>
    <w:rsid w:val="007E5E6F"/>
    <w:rsid w:val="00833DDA"/>
    <w:rsid w:val="008A536A"/>
    <w:rsid w:val="00A44BCC"/>
    <w:rsid w:val="00CB039B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5C8"/>
    <w:rPr>
      <w:color w:val="3B3838" w:themeColor="background2" w:themeShade="40"/>
    </w:rPr>
  </w:style>
  <w:style w:type="paragraph" w:styleId="a4">
    <w:name w:val="header"/>
    <w:basedOn w:val="a"/>
    <w:link w:val="a5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a5">
    <w:name w:val="頁首 字元"/>
    <w:basedOn w:val="a0"/>
    <w:link w:val="a4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a6">
    <w:name w:val="Title"/>
    <w:basedOn w:val="a"/>
    <w:next w:val="a"/>
    <w:link w:val="a7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7">
    <w:name w:val="標題 字元"/>
    <w:basedOn w:val="a0"/>
    <w:link w:val="a6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a8">
    <w:name w:val="Bibliography"/>
    <w:basedOn w:val="a"/>
    <w:next w:val="a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a9">
    <w:name w:val="Salutation"/>
    <w:basedOn w:val="a"/>
    <w:next w:val="a"/>
    <w:link w:val="aa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ab">
    <w:name w:val="Block Text"/>
    <w:basedOn w:val="a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ac">
    <w:name w:val="endnote reference"/>
    <w:basedOn w:val="a0"/>
    <w:uiPriority w:val="99"/>
    <w:semiHidden/>
    <w:unhideWhenUsed/>
    <w:rsid w:val="00833DDA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833DDA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833DDA"/>
    <w:pPr>
      <w:spacing w:after="0" w:line="264" w:lineRule="auto"/>
    </w:pPr>
    <w:rPr>
      <w:color w:val="595959" w:themeColor="text1" w:themeTint="A6"/>
    </w:rPr>
  </w:style>
  <w:style w:type="paragraph" w:customStyle="1" w:styleId="69BF7E26474145759303C5646D41D9FA1">
    <w:name w:val="69BF7E26474145759303C5646D41D9FA1"/>
    <w:rsid w:val="00833DDA"/>
    <w:pPr>
      <w:spacing w:after="0" w:line="264" w:lineRule="auto"/>
    </w:pPr>
    <w:rPr>
      <w:color w:val="595959" w:themeColor="text1" w:themeTint="A6"/>
    </w:rPr>
  </w:style>
  <w:style w:type="paragraph" w:customStyle="1" w:styleId="82379A81AE51406DB7DB72CA7D8AF6BD1">
    <w:name w:val="82379A81AE51406DB7DB72CA7D8AF6BD1"/>
    <w:rsid w:val="00833DDA"/>
    <w:pPr>
      <w:spacing w:after="0" w:line="264" w:lineRule="auto"/>
    </w:pPr>
    <w:rPr>
      <w:color w:val="595959" w:themeColor="text1" w:themeTint="A6"/>
    </w:rPr>
  </w:style>
  <w:style w:type="paragraph" w:customStyle="1" w:styleId="5B32C6CC78034F57B31C4D60FD6303E01">
    <w:name w:val="5B32C6CC78034F57B31C4D60FD6303E01"/>
    <w:rsid w:val="00833DDA"/>
    <w:pPr>
      <w:spacing w:before="1000" w:after="400" w:line="288" w:lineRule="auto"/>
    </w:pPr>
    <w:rPr>
      <w:color w:val="595959" w:themeColor="text1" w:themeTint="A6"/>
    </w:rPr>
  </w:style>
  <w:style w:type="paragraph" w:customStyle="1" w:styleId="5DC91CEF9E6E4C28B508410A4047E296">
    <w:name w:val="5DC91CEF9E6E4C28B508410A4047E296"/>
    <w:rsid w:val="00833DDA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D4F55ACD2B9E4B188E0CBC28CE22B9B31">
    <w:name w:val="D4F55ACD2B9E4B188E0CBC28CE22B9B31"/>
    <w:rsid w:val="00833DDA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FBC9976E17424D15A689EB842898918B1">
    <w:name w:val="FBC9976E17424D15A689EB842898918B1"/>
    <w:rsid w:val="00833DDA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B4E46378AAA04A6D806CF428B7EE7E471">
    <w:name w:val="B4E46378AAA04A6D806CF428B7EE7E471"/>
    <w:rsid w:val="00833DDA"/>
    <w:pPr>
      <w:spacing w:line="288" w:lineRule="auto"/>
    </w:pPr>
    <w:rPr>
      <w:color w:val="595959" w:themeColor="text1" w:themeTint="A6"/>
    </w:rPr>
  </w:style>
  <w:style w:type="paragraph" w:customStyle="1" w:styleId="0D991259545C45A4AB550301A0F7F49B1">
    <w:name w:val="0D991259545C45A4AB550301A0F7F49B1"/>
    <w:rsid w:val="00833DDA"/>
    <w:pPr>
      <w:spacing w:line="288" w:lineRule="auto"/>
    </w:pPr>
    <w:rPr>
      <w:color w:val="595959" w:themeColor="text1" w:themeTint="A6"/>
    </w:rPr>
  </w:style>
  <w:style w:type="paragraph" w:customStyle="1" w:styleId="CB819DE1FAB64E6083C416873166DEC51">
    <w:name w:val="CB819DE1FAB64E6083C416873166DEC51"/>
    <w:rsid w:val="00833DDA"/>
    <w:pPr>
      <w:spacing w:before="600" w:after="800" w:line="288" w:lineRule="auto"/>
    </w:pPr>
    <w:rPr>
      <w:color w:val="595959" w:themeColor="text1" w:themeTint="A6"/>
    </w:rPr>
  </w:style>
  <w:style w:type="paragraph" w:customStyle="1" w:styleId="9EC784A51EE8432686B5724ACCF2A1AE1">
    <w:name w:val="9EC784A51EE8432686B5724ACCF2A1AE1"/>
    <w:rsid w:val="00833DDA"/>
    <w:pPr>
      <w:spacing w:after="600" w:line="288" w:lineRule="auto"/>
    </w:pPr>
    <w:rPr>
      <w:color w:val="595959" w:themeColor="text1" w:themeTint="A6"/>
    </w:rPr>
  </w:style>
  <w:style w:type="paragraph" w:customStyle="1" w:styleId="E5C28EAE07AD4A57AAFD9C639DDCED2A1">
    <w:name w:val="E5C28EAE07AD4A57AAFD9C639DDCED2A1"/>
    <w:rsid w:val="004115C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4115C8"/>
    <w:pPr>
      <w:spacing w:after="0" w:line="264" w:lineRule="auto"/>
    </w:pPr>
    <w:rPr>
      <w:color w:val="595959" w:themeColor="text1" w:themeTint="A6"/>
    </w:rPr>
  </w:style>
  <w:style w:type="paragraph" w:customStyle="1" w:styleId="69BF7E26474145759303C5646D41D9FA2">
    <w:name w:val="69BF7E26474145759303C5646D41D9FA2"/>
    <w:rsid w:val="004115C8"/>
    <w:pPr>
      <w:spacing w:after="0" w:line="264" w:lineRule="auto"/>
    </w:pPr>
    <w:rPr>
      <w:color w:val="595959" w:themeColor="text1" w:themeTint="A6"/>
    </w:rPr>
  </w:style>
  <w:style w:type="paragraph" w:customStyle="1" w:styleId="82379A81AE51406DB7DB72CA7D8AF6BD2">
    <w:name w:val="82379A81AE51406DB7DB72CA7D8AF6BD2"/>
    <w:rsid w:val="004115C8"/>
    <w:pPr>
      <w:spacing w:after="0" w:line="264" w:lineRule="auto"/>
    </w:pPr>
    <w:rPr>
      <w:color w:val="595959" w:themeColor="text1" w:themeTint="A6"/>
    </w:rPr>
  </w:style>
  <w:style w:type="paragraph" w:customStyle="1" w:styleId="5B32C6CC78034F57B31C4D60FD6303E02">
    <w:name w:val="5B32C6CC78034F57B31C4D60FD6303E02"/>
    <w:rsid w:val="004115C8"/>
    <w:pPr>
      <w:spacing w:before="1000" w:after="400" w:line="288" w:lineRule="auto"/>
    </w:pPr>
    <w:rPr>
      <w:color w:val="595959" w:themeColor="text1" w:themeTint="A6"/>
    </w:rPr>
  </w:style>
  <w:style w:type="paragraph" w:customStyle="1" w:styleId="5DC91CEF9E6E4C28B508410A4047E2961">
    <w:name w:val="5DC91CEF9E6E4C28B508410A4047E2961"/>
    <w:rsid w:val="004115C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D4F55ACD2B9E4B188E0CBC28CE22B9B32">
    <w:name w:val="D4F55ACD2B9E4B188E0CBC28CE22B9B32"/>
    <w:rsid w:val="004115C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FBC9976E17424D15A689EB842898918B2">
    <w:name w:val="FBC9976E17424D15A689EB842898918B2"/>
    <w:rsid w:val="004115C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B4E46378AAA04A6D806CF428B7EE7E472">
    <w:name w:val="B4E46378AAA04A6D806CF428B7EE7E472"/>
    <w:rsid w:val="004115C8"/>
    <w:pPr>
      <w:spacing w:line="288" w:lineRule="auto"/>
    </w:pPr>
    <w:rPr>
      <w:color w:val="595959" w:themeColor="text1" w:themeTint="A6"/>
    </w:rPr>
  </w:style>
  <w:style w:type="table" w:styleId="2-5">
    <w:name w:val="Grid Table 2 Accent 5"/>
    <w:basedOn w:val="a1"/>
    <w:uiPriority w:val="47"/>
    <w:rsid w:val="004115C8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0D991259545C45A4AB550301A0F7F49B2">
    <w:name w:val="0D991259545C45A4AB550301A0F7F49B2"/>
    <w:rsid w:val="004115C8"/>
    <w:pPr>
      <w:spacing w:line="288" w:lineRule="auto"/>
    </w:pPr>
    <w:rPr>
      <w:color w:val="595959" w:themeColor="text1" w:themeTint="A6"/>
    </w:rPr>
  </w:style>
  <w:style w:type="paragraph" w:customStyle="1" w:styleId="CB819DE1FAB64E6083C416873166DEC52">
    <w:name w:val="CB819DE1FAB64E6083C416873166DEC52"/>
    <w:rsid w:val="004115C8"/>
    <w:pPr>
      <w:spacing w:before="600" w:after="800" w:line="288" w:lineRule="auto"/>
    </w:pPr>
    <w:rPr>
      <w:color w:val="595959" w:themeColor="text1" w:themeTint="A6"/>
    </w:rPr>
  </w:style>
  <w:style w:type="paragraph" w:customStyle="1" w:styleId="9EC784A51EE8432686B5724ACCF2A1AE2">
    <w:name w:val="9EC784A51EE8432686B5724ACCF2A1AE2"/>
    <w:rsid w:val="004115C8"/>
    <w:pPr>
      <w:spacing w:after="600" w:line="288" w:lineRule="auto"/>
    </w:pPr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Office_12937059_TF02901164.dotx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2017-05-08T01:40:00Z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