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表格版面配置"/>
      </w:tblPr>
      <w:tblGrid>
        <w:gridCol w:w="4303"/>
        <w:gridCol w:w="4567"/>
      </w:tblGrid>
      <w:tr w:rsidR="00F05FA7" w:rsidRPr="00752FC4" w14:paraId="79E1F066" w14:textId="77777777" w:rsidTr="00913835">
        <w:trPr>
          <w:tblHeader/>
        </w:trPr>
        <w:tc>
          <w:tcPr>
            <w:tcW w:w="4368" w:type="dxa"/>
          </w:tcPr>
          <w:sdt>
            <w:sdtPr>
              <w:rPr>
                <w:rFonts w:asciiTheme="majorEastAsia" w:hAnsiTheme="majorEastAsia" w:hint="eastAsia"/>
                <w:lang w:eastAsia="zh-TW"/>
              </w:rPr>
              <w:alias w:val="您的姓名："/>
              <w:tag w:val="您的姓名："/>
              <w:id w:val="1422146007"/>
              <w:placeholder>
                <w:docPart w:val="A813B25B03034CD487FE091C6A41B98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Content>
              <w:p w14:paraId="4FE17D80" w14:textId="69BD1DE7" w:rsidR="00F05FA7" w:rsidRPr="0062299E" w:rsidRDefault="00F05FA7" w:rsidP="00913835">
                <w:pPr>
                  <w:pStyle w:val="affffff0"/>
                  <w:rPr>
                    <w:rFonts w:asciiTheme="majorEastAsia" w:hAnsiTheme="majorEastAsia"/>
                    <w:lang w:eastAsia="zh-TW"/>
                  </w:rPr>
                </w:pPr>
                <w:r w:rsidRPr="0062299E">
                  <w:rPr>
                    <w:rFonts w:ascii="SimSun" w:hAnsi="SimSun"/>
                    <w:lang w:val="zh-TW" w:eastAsia="zh-TW" w:bidi="zh-TW"/>
                  </w:rPr>
                  <w:t>您的姓名</w:t>
                </w:r>
              </w:p>
            </w:sdtContent>
          </w:sdt>
        </w:tc>
        <w:tc>
          <w:tcPr>
            <w:tcW w:w="4632" w:type="dxa"/>
          </w:tcPr>
          <w:p w14:paraId="189876F6" w14:textId="77777777" w:rsidR="00F05FA7" w:rsidRPr="0062299E" w:rsidRDefault="00F05FA7" w:rsidP="00913835">
            <w:pPr>
              <w:pStyle w:val="affffff2"/>
              <w:rPr>
                <w:rFonts w:asciiTheme="majorEastAsia" w:eastAsiaTheme="majorEastAsia" w:hAnsiTheme="majorEastAsia"/>
                <w:lang w:eastAsia="zh-TW"/>
              </w:rPr>
            </w:pPr>
            <w:r w:rsidRPr="0062299E">
              <w:rPr>
                <w:rFonts w:asciiTheme="majorEastAsia" w:eastAsiaTheme="majorEastAsia" w:hAnsiTheme="majorEastAsia" w:hint="eastAsia"/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29EBCCE8" wp14:editId="5620B2C7">
                      <wp:extent cx="402336" cy="256032"/>
                      <wp:effectExtent l="0" t="0" r="0" b="10795"/>
                      <wp:docPr id="28" name="群組 28" descr="鳥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手繪多邊形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手繪多邊形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手繪多邊形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手繪多邊形​​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0A489" id="群組 28" o:spid="_x0000_s1026" alt="鳥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">
                      <o:lock v:ext="edit" aspectratio="t"/>
                      <v:shape id="手繪多邊形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手繪多邊形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手繪多邊形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手繪多邊形​​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2C187E94" w14:textId="77777777" w:rsidR="00F05FA7" w:rsidRPr="0062299E" w:rsidRDefault="00F05FA7" w:rsidP="00913835">
            <w:pPr>
              <w:pStyle w:val="affffff1"/>
              <w:spacing w:line="276" w:lineRule="auto"/>
              <w:rPr>
                <w:rFonts w:asciiTheme="majorEastAsia" w:hAnsiTheme="majorEastAsia"/>
                <w:lang w:eastAsia="zh-TW"/>
              </w:rPr>
            </w:pPr>
            <w:r w:rsidRPr="004E155D">
              <w:rPr>
                <w:rFonts w:asciiTheme="majorEastAsia" w:hAnsiTheme="majorEastAsia" w:hint="eastAsia"/>
                <w:lang w:eastAsia="zh-TW"/>
              </w:rPr>
              <w:t>郵遞區號，縣/市，街道地址</w:t>
            </w:r>
          </w:p>
          <w:p w14:paraId="42BCCAFB" w14:textId="77777777" w:rsidR="00F05FA7" w:rsidRPr="0062299E" w:rsidRDefault="00F05FA7" w:rsidP="00913835">
            <w:pPr>
              <w:pStyle w:val="affffff1"/>
              <w:spacing w:line="276" w:lineRule="auto"/>
              <w:rPr>
                <w:rFonts w:asciiTheme="majorEastAsia" w:hAnsiTheme="majorEastAsia"/>
                <w:lang w:eastAsia="zh-TW"/>
              </w:rPr>
            </w:pPr>
            <w:r w:rsidRPr="004E155D">
              <w:rPr>
                <w:rFonts w:asciiTheme="majorEastAsia" w:hAnsiTheme="majorEastAsia" w:hint="eastAsia"/>
                <w:lang w:eastAsia="zh-TW"/>
              </w:rPr>
              <w:t>電話</w:t>
            </w:r>
          </w:p>
          <w:p w14:paraId="5FC3E981" w14:textId="77777777" w:rsidR="00F05FA7" w:rsidRPr="0062299E" w:rsidRDefault="00F05FA7" w:rsidP="00913835">
            <w:pPr>
              <w:pStyle w:val="affffff1"/>
              <w:spacing w:line="276" w:lineRule="auto"/>
              <w:rPr>
                <w:rFonts w:asciiTheme="majorEastAsia" w:hAnsiTheme="majorEastAsia"/>
                <w:lang w:eastAsia="zh-TW"/>
              </w:rPr>
            </w:pPr>
            <w:r w:rsidRPr="004E155D">
              <w:rPr>
                <w:rFonts w:asciiTheme="majorEastAsia" w:hAnsiTheme="majorEastAsia" w:hint="eastAsia"/>
                <w:lang w:eastAsia="zh-TW"/>
              </w:rPr>
              <w:t>電子郵件</w:t>
            </w:r>
          </w:p>
        </w:tc>
      </w:tr>
    </w:tbl>
    <w:p w14:paraId="6BD06087" w14:textId="77777777" w:rsidR="00F05FA7" w:rsidRPr="0062299E" w:rsidRDefault="00F05FA7" w:rsidP="00F05FA7">
      <w:pPr>
        <w:pStyle w:val="aa"/>
        <w:rPr>
          <w:rFonts w:ascii="Microsoft JhengHei UI" w:hAnsi="Microsoft JhengHei UI"/>
          <w:lang w:eastAsia="zh-TW"/>
        </w:rPr>
      </w:pPr>
      <w:sdt>
        <w:sdtPr>
          <w:rPr>
            <w:rFonts w:hint="eastAsia"/>
            <w:lang w:eastAsia="zh-TW"/>
          </w:rPr>
          <w:alias w:val="輸入日期："/>
          <w:tag w:val="輸入日期："/>
          <w:id w:val="-2077653284"/>
          <w:placeholder>
            <w:docPart w:val="C5418CCED66F4FFD84F88F6B2B81166D"/>
          </w:placeholder>
          <w:temporary/>
          <w:showingPlcHdr/>
          <w15:appearance w15:val="hidden"/>
        </w:sdtPr>
        <w:sdtEndPr>
          <w:rPr>
            <w:rFonts w:ascii="Microsoft JhengHei UI" w:hAnsi="Microsoft JhengHei UI"/>
          </w:rPr>
        </w:sdtEndPr>
        <w:sdtContent>
          <w:r w:rsidRPr="0062299E">
            <w:rPr>
              <w:rStyle w:val="a9"/>
              <w:rFonts w:ascii="Microsoft JhengHei UI" w:hAnsi="Microsoft JhengHei UI" w:hint="eastAsia"/>
              <w:color w:val="55463E" w:themeColor="text2" w:themeShade="BF"/>
              <w:lang w:val="zh-TW" w:eastAsia="zh-TW" w:bidi="zh-TW"/>
            </w:rPr>
            <w:t>日期</w:t>
          </w:r>
        </w:sdtContent>
      </w:sdt>
    </w:p>
    <w:p w14:paraId="34141567" w14:textId="77777777" w:rsidR="00F05FA7" w:rsidRPr="0062299E" w:rsidRDefault="00F05FA7" w:rsidP="00F05FA7">
      <w:pPr>
        <w:pStyle w:val="ab"/>
        <w:rPr>
          <w:rFonts w:ascii="Microsoft JhengHei UI" w:eastAsia="Microsoft JhengHei UI" w:hAnsi="Microsoft JhengHei UI"/>
          <w:lang w:eastAsia="zh-TW"/>
        </w:rPr>
      </w:pPr>
      <w:sdt>
        <w:sdtPr>
          <w:rPr>
            <w:rFonts w:ascii="Microsoft JhengHei UI" w:eastAsia="Microsoft JhengHei UI" w:hAnsi="Microsoft JhengHei UI" w:hint="eastAsia"/>
            <w:lang w:eastAsia="zh-TW"/>
          </w:rPr>
          <w:alias w:val="輸入收件者姓名："/>
          <w:tag w:val="輸入收件者姓名："/>
          <w:id w:val="1586728313"/>
          <w:placeholder>
            <w:docPart w:val="77105577516B4BF1B7514ED00D231B0B"/>
          </w:placeholder>
          <w:temporary/>
          <w:showingPlcHdr/>
          <w15:appearance w15:val="hidden"/>
          <w:text/>
        </w:sdtPr>
        <w:sdtContent>
          <w:r w:rsidRPr="0062299E">
            <w:rPr>
              <w:rFonts w:ascii="Microsoft JhengHei UI" w:eastAsia="Microsoft JhengHei UI" w:hAnsi="Microsoft JhengHei UI" w:hint="eastAsia"/>
              <w:lang w:val="zh-TW" w:eastAsia="zh-TW" w:bidi="zh-TW"/>
            </w:rPr>
            <w:t>收件者姓名</w:t>
          </w:r>
        </w:sdtContent>
      </w:sdt>
      <w:r w:rsidRPr="0062299E">
        <w:rPr>
          <w:rFonts w:ascii="Microsoft JhengHei UI" w:eastAsia="Microsoft JhengHei UI" w:hAnsi="Microsoft JhengHei UI" w:hint="eastAsia"/>
          <w:lang w:val="zh-TW" w:eastAsia="zh-TW" w:bidi="zh-TW"/>
        </w:rPr>
        <w:t>，您好：</w:t>
      </w:r>
    </w:p>
    <w:sdt>
      <w:sdtPr>
        <w:rPr>
          <w:rFonts w:ascii="Microsoft JhengHei UI" w:hAnsi="Microsoft JhengHei UI" w:hint="eastAsia"/>
          <w:lang w:eastAsia="zh-TW"/>
        </w:rPr>
        <w:alias w:val="輸入信件內文："/>
        <w:tag w:val="輸入信件內文："/>
        <w:id w:val="413980692"/>
        <w:placeholder>
          <w:docPart w:val="EA0CE970438D4739B149DCC24A09E897"/>
        </w:placeholder>
        <w:temporary/>
        <w:showingPlcHdr/>
        <w15:appearance w15:val="hidden"/>
      </w:sdtPr>
      <w:sdtContent>
        <w:p w14:paraId="0185DBBA" w14:textId="77777777" w:rsidR="00F05FA7" w:rsidRPr="0062299E" w:rsidRDefault="00F05FA7" w:rsidP="00F05FA7">
          <w:pPr>
            <w:rPr>
              <w:rFonts w:ascii="Microsoft JhengHei UI" w:hAnsi="Microsoft JhengHei UI"/>
              <w:lang w:eastAsia="zh-TW"/>
            </w:rPr>
          </w:pPr>
          <w:r w:rsidRPr="0062299E">
            <w:rPr>
              <w:rFonts w:ascii="Microsoft JhengHei UI" w:hAnsi="Microsoft JhengHei UI" w:hint="eastAsia"/>
              <w:lang w:val="zh-TW" w:eastAsia="zh-TW" w:bidi="zh-TW"/>
            </w:rPr>
            <w:t>我們非常喜愛此信箋的原始外觀。不過您可以立即增添個人風格。</w:t>
          </w:r>
        </w:p>
        <w:p w14:paraId="074B10BE" w14:textId="77777777" w:rsidR="00F05FA7" w:rsidRPr="0062299E" w:rsidRDefault="00F05FA7" w:rsidP="00F05FA7">
          <w:pPr>
            <w:rPr>
              <w:rFonts w:ascii="Microsoft JhengHei UI" w:hAnsi="Microsoft JhengHei UI"/>
              <w:lang w:eastAsia="zh-TW"/>
            </w:rPr>
          </w:pPr>
          <w:r w:rsidRPr="0062299E">
            <w:rPr>
              <w:rFonts w:ascii="Microsoft JhengHei UI" w:hAnsi="Microsoft JhengHei UI" w:hint="eastAsia"/>
              <w:lang w:val="zh-TW" w:eastAsia="zh-TW" w:bidi="zh-TW"/>
            </w:rPr>
            <w:t>在功能區的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 xml:space="preserve"> [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設計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 xml:space="preserve">] 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索引標籤上，查看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 xml:space="preserve"> [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佈景主題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]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、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[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色彩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 xml:space="preserve">] 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及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 xml:space="preserve"> [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字型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 xml:space="preserve">] 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庫以預覽各種選擇所產生的不同外觀。接著只要按一下，即可套用您喜歡的外觀。</w:t>
          </w:r>
        </w:p>
        <w:p w14:paraId="65CDF5E8" w14:textId="77777777" w:rsidR="00F05FA7" w:rsidRPr="0062299E" w:rsidRDefault="00F05FA7" w:rsidP="00F05FA7">
          <w:pPr>
            <w:rPr>
              <w:rFonts w:ascii="Microsoft JhengHei UI" w:hAnsi="Microsoft JhengHei UI"/>
              <w:lang w:eastAsia="zh-TW"/>
            </w:rPr>
          </w:pPr>
          <w:r w:rsidRPr="0062299E">
            <w:rPr>
              <w:rFonts w:ascii="Microsoft JhengHei UI" w:hAnsi="Microsoft JhengHei UI" w:hint="eastAsia"/>
              <w:lang w:val="zh-TW" w:eastAsia="zh-TW" w:bidi="zh-TW"/>
            </w:rPr>
            <w:t>我們也建立了讓您按一下就能符合此信件格式設定的樣式。在功能區的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 xml:space="preserve"> [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常用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 xml:space="preserve">] 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索引標籤上，查看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 xml:space="preserve"> [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樣式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 xml:space="preserve">] 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庫中所有用於此信件的樣式。</w:t>
          </w:r>
        </w:p>
        <w:p w14:paraId="295FA30E" w14:textId="77777777" w:rsidR="00F05FA7" w:rsidRPr="0062299E" w:rsidRDefault="00F05FA7" w:rsidP="00F05FA7">
          <w:pPr>
            <w:rPr>
              <w:rFonts w:ascii="Microsoft JhengHei UI" w:hAnsi="Microsoft JhengHei UI"/>
              <w:lang w:eastAsia="zh-TW"/>
            </w:rPr>
          </w:pPr>
          <w:r w:rsidRPr="0062299E">
            <w:rPr>
              <w:rFonts w:ascii="Microsoft JhengHei UI" w:hAnsi="Microsoft JhengHei UI" w:hint="eastAsia"/>
              <w:lang w:val="zh-TW" w:eastAsia="zh-TW" w:bidi="zh-TW"/>
            </w:rPr>
            <w:t>您可以在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 xml:space="preserve"> [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插入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 xml:space="preserve">] </w:t>
          </w:r>
          <w:r w:rsidRPr="0062299E">
            <w:rPr>
              <w:rFonts w:ascii="Microsoft JhengHei UI" w:hAnsi="Microsoft JhengHei UI" w:hint="eastAsia"/>
              <w:lang w:val="zh-TW" w:eastAsia="zh-TW" w:bidi="zh-TW"/>
            </w:rPr>
            <w:t>索引標籤上找到更多易於使用的工具，例如新增超連結或插入註解。</w:t>
          </w:r>
        </w:p>
      </w:sdtContent>
    </w:sdt>
    <w:sdt>
      <w:sdtPr>
        <w:rPr>
          <w:rFonts w:ascii="Microsoft JhengHei UI" w:hAnsi="Microsoft JhengHei UI" w:hint="eastAsia"/>
          <w:lang w:eastAsia="zh-TW"/>
        </w:rPr>
        <w:alias w:val="祝安好："/>
        <w:tag w:val="祝安好："/>
        <w:id w:val="379681130"/>
        <w:placeholder>
          <w:docPart w:val="406C0A7A519B4FDEAABC515E9B7B1EF6"/>
        </w:placeholder>
        <w:temporary/>
        <w:showingPlcHdr/>
        <w15:appearance w15:val="hidden"/>
      </w:sdtPr>
      <w:sdtContent>
        <w:p w14:paraId="54FF231B" w14:textId="77777777" w:rsidR="00F05FA7" w:rsidRPr="0062299E" w:rsidRDefault="00F05FA7" w:rsidP="00F05FA7">
          <w:pPr>
            <w:pStyle w:val="ad"/>
            <w:rPr>
              <w:rFonts w:ascii="Microsoft JhengHei UI" w:hAnsi="Microsoft JhengHei UI"/>
              <w:lang w:eastAsia="zh-TW"/>
            </w:rPr>
          </w:pPr>
          <w:r w:rsidRPr="0062299E">
            <w:rPr>
              <w:rFonts w:ascii="Microsoft JhengHei UI" w:hAnsi="Microsoft JhengHei UI" w:hint="eastAsia"/>
              <w:lang w:val="zh-TW" w:eastAsia="zh-TW" w:bidi="zh-TW"/>
            </w:rPr>
            <w:t>祝安好，</w:t>
          </w:r>
        </w:p>
      </w:sdtContent>
    </w:sdt>
    <w:sdt>
      <w:sdtPr>
        <w:rPr>
          <w:rFonts w:ascii="Microsoft JhengHei UI" w:hAnsi="Microsoft JhengHei UI" w:hint="eastAsia"/>
          <w:lang w:eastAsia="zh-TW"/>
        </w:rPr>
        <w:alias w:val="您的姓名："/>
        <w:tag w:val="您的姓名："/>
        <w:id w:val="1872109004"/>
        <w:placeholder>
          <w:docPart w:val="417F2840FCB243879D9147DFDEC2B877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5AF2A689" w14:textId="47B2FA52" w:rsidR="00F05FA7" w:rsidRPr="0062299E" w:rsidRDefault="00F05FA7" w:rsidP="00F05FA7">
          <w:pPr>
            <w:pStyle w:val="ae"/>
            <w:rPr>
              <w:rFonts w:ascii="Microsoft JhengHei UI" w:hAnsi="Microsoft JhengHei UI"/>
              <w:lang w:eastAsia="zh-TW"/>
            </w:rPr>
          </w:pPr>
          <w:r w:rsidRPr="0062299E">
            <w:rPr>
              <w:rFonts w:ascii="Microsoft YaHei UI" w:hAnsi="Microsoft YaHei UI"/>
              <w:lang w:val="zh-TW" w:eastAsia="zh-TW" w:bidi="zh-TW"/>
            </w:rPr>
            <w:t>您的姓名</w:t>
          </w:r>
        </w:p>
      </w:sdtContent>
    </w:sdt>
    <w:p w14:paraId="05480A9A" w14:textId="0977B182" w:rsidR="000F7122" w:rsidRPr="00F05FA7" w:rsidRDefault="000F7122" w:rsidP="00F05FA7"/>
    <w:sectPr w:rsidR="000F7122" w:rsidRPr="00F05FA7" w:rsidSect="00757E9C">
      <w:footerReference w:type="default" r:id="rId11"/>
      <w:footerReference w:type="first" r:id="rId12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70CF2" w14:textId="77777777" w:rsidR="00AD1622" w:rsidRDefault="00AD1622">
      <w:pPr>
        <w:spacing w:after="0" w:line="240" w:lineRule="auto"/>
      </w:pPr>
      <w:r>
        <w:separator/>
      </w:r>
    </w:p>
    <w:p w14:paraId="4D686692" w14:textId="77777777" w:rsidR="00AD1622" w:rsidRDefault="00AD1622"/>
  </w:endnote>
  <w:endnote w:type="continuationSeparator" w:id="0">
    <w:p w14:paraId="1454BE67" w14:textId="77777777" w:rsidR="00AD1622" w:rsidRDefault="00AD1622">
      <w:pPr>
        <w:spacing w:after="0" w:line="240" w:lineRule="auto"/>
      </w:pPr>
      <w:r>
        <w:continuationSeparator/>
      </w:r>
    </w:p>
    <w:p w14:paraId="12193077" w14:textId="77777777" w:rsidR="00AD1622" w:rsidRDefault="00AD1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AEA3" w14:textId="1605A952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DED11D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">
              <v:group id="Grou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0F7122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04F5" w14:textId="77777777" w:rsidR="00752FC4" w:rsidRDefault="0038000D" w:rsidP="00752FC4">
    <w:pPr>
      <w:pStyle w:val="a7"/>
      <w:jc w:val="right"/>
    </w:pPr>
    <w:r>
      <w:rPr>
        <w:noProof/>
      </w:rPr>
      <mc:AlternateContent>
        <mc:Choice Requires="wpg">
          <w:drawing>
            <wp:inline distT="0" distB="0" distL="0" distR="0" wp14:anchorId="09D3CA13" wp14:editId="1CFBEAC9">
              <wp:extent cx="5943600" cy="539496"/>
              <wp:effectExtent l="0" t="19050" r="0" b="0"/>
              <wp:docPr id="37" name="Group 9" descr="Bird sitting on bran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oup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66D7BAC" id="Group 9" o:spid="_x0000_s1026" alt="Bird sitting on branch" style="width:468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">
              <o:lock v:ext="edit" aspectratio="t"/>
              <v:shape id="Freeform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Freeform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D006" w14:textId="77777777" w:rsidR="00AD1622" w:rsidRDefault="00AD1622">
      <w:pPr>
        <w:spacing w:after="0" w:line="240" w:lineRule="auto"/>
      </w:pPr>
      <w:r>
        <w:separator/>
      </w:r>
    </w:p>
    <w:p w14:paraId="7C0B4EF7" w14:textId="77777777" w:rsidR="00AD1622" w:rsidRDefault="00AD1622"/>
  </w:footnote>
  <w:footnote w:type="continuationSeparator" w:id="0">
    <w:p w14:paraId="59AB4754" w14:textId="77777777" w:rsidR="00AD1622" w:rsidRDefault="00AD1622">
      <w:pPr>
        <w:spacing w:after="0" w:line="240" w:lineRule="auto"/>
      </w:pPr>
      <w:r>
        <w:continuationSeparator/>
      </w:r>
    </w:p>
    <w:p w14:paraId="1ADC50DD" w14:textId="77777777" w:rsidR="00AD1622" w:rsidRDefault="00AD16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E"/>
    <w:rsid w:val="000115CE"/>
    <w:rsid w:val="000828F4"/>
    <w:rsid w:val="000F51EC"/>
    <w:rsid w:val="000F7122"/>
    <w:rsid w:val="001B689C"/>
    <w:rsid w:val="00200635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A763AE"/>
    <w:rsid w:val="00AD1622"/>
    <w:rsid w:val="00B63133"/>
    <w:rsid w:val="00BC0F0A"/>
    <w:rsid w:val="00C11980"/>
    <w:rsid w:val="00D04123"/>
    <w:rsid w:val="00DC7840"/>
    <w:rsid w:val="00F05FA7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F7122"/>
  </w:style>
  <w:style w:type="paragraph" w:styleId="1">
    <w:name w:val="heading 1"/>
    <w:basedOn w:val="a1"/>
    <w:next w:val="a1"/>
    <w:link w:val="10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63133"/>
    <w:pPr>
      <w:spacing w:after="0" w:line="240" w:lineRule="auto"/>
    </w:pPr>
  </w:style>
  <w:style w:type="character" w:customStyle="1" w:styleId="a6">
    <w:name w:val="頁首 字元"/>
    <w:basedOn w:val="a2"/>
    <w:link w:val="a5"/>
    <w:uiPriority w:val="99"/>
    <w:rsid w:val="00B63133"/>
    <w:rPr>
      <w:sz w:val="22"/>
    </w:rPr>
  </w:style>
  <w:style w:type="paragraph" w:styleId="a7">
    <w:name w:val="footer"/>
    <w:basedOn w:val="a1"/>
    <w:link w:val="a8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a8">
    <w:name w:val="頁尾 字元"/>
    <w:basedOn w:val="a2"/>
    <w:link w:val="a7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a1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a1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aa">
    <w:name w:val="Date"/>
    <w:basedOn w:val="a1"/>
    <w:next w:val="ab"/>
    <w:link w:val="ac"/>
    <w:uiPriority w:val="4"/>
    <w:unhideWhenUsed/>
    <w:qFormat/>
    <w:pPr>
      <w:spacing w:before="720" w:after="960"/>
    </w:pPr>
  </w:style>
  <w:style w:type="character" w:customStyle="1" w:styleId="ac">
    <w:name w:val="日期 字元"/>
    <w:basedOn w:val="a2"/>
    <w:link w:val="aa"/>
    <w:uiPriority w:val="4"/>
    <w:rsid w:val="00752FC4"/>
  </w:style>
  <w:style w:type="paragraph" w:styleId="ad">
    <w:name w:val="Closing"/>
    <w:basedOn w:val="a1"/>
    <w:next w:val="ae"/>
    <w:link w:val="af"/>
    <w:uiPriority w:val="6"/>
    <w:unhideWhenUsed/>
    <w:qFormat/>
    <w:pPr>
      <w:spacing w:after="40" w:line="240" w:lineRule="auto"/>
    </w:pPr>
  </w:style>
  <w:style w:type="character" w:customStyle="1" w:styleId="af">
    <w:name w:val="結語 字元"/>
    <w:basedOn w:val="a2"/>
    <w:link w:val="ad"/>
    <w:uiPriority w:val="6"/>
    <w:rsid w:val="00752FC4"/>
  </w:style>
  <w:style w:type="character" w:customStyle="1" w:styleId="10">
    <w:name w:val="標題 1 字元"/>
    <w:basedOn w:val="a2"/>
    <w:link w:val="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22">
    <w:name w:val="標題 2 字元"/>
    <w:basedOn w:val="a2"/>
    <w:link w:val="21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af0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3">
    <w:name w:val="Bibliography"/>
    <w:basedOn w:val="a1"/>
    <w:next w:val="a1"/>
    <w:uiPriority w:val="37"/>
    <w:semiHidden/>
    <w:unhideWhenUsed/>
    <w:rsid w:val="00572222"/>
  </w:style>
  <w:style w:type="paragraph" w:styleId="af4">
    <w:name w:val="Block Text"/>
    <w:basedOn w:val="a1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i/>
      <w:iCs/>
      <w:color w:val="CA2C0F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572222"/>
    <w:pPr>
      <w:spacing w:after="120"/>
    </w:pPr>
  </w:style>
  <w:style w:type="character" w:customStyle="1" w:styleId="af6">
    <w:name w:val="本文 字元"/>
    <w:basedOn w:val="a2"/>
    <w:link w:val="af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7">
    <w:name w:val="Body Text First Indent"/>
    <w:basedOn w:val="af5"/>
    <w:link w:val="af8"/>
    <w:uiPriority w:val="99"/>
    <w:semiHidden/>
    <w:unhideWhenUsed/>
    <w:rsid w:val="00572222"/>
    <w:pPr>
      <w:spacing w:after="30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9">
    <w:name w:val="Body Text Indent"/>
    <w:basedOn w:val="a1"/>
    <w:link w:val="afa"/>
    <w:uiPriority w:val="99"/>
    <w:semiHidden/>
    <w:unhideWhenUsed/>
    <w:rsid w:val="00572222"/>
    <w:pPr>
      <w:spacing w:after="120"/>
      <w:ind w:left="360"/>
    </w:pPr>
  </w:style>
  <w:style w:type="character" w:customStyle="1" w:styleId="afa">
    <w:name w:val="本文縮排 字元"/>
    <w:basedOn w:val="a2"/>
    <w:link w:val="a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9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b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afd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72222"/>
    <w:pPr>
      <w:spacing w:line="240" w:lineRule="auto"/>
    </w:pPr>
  </w:style>
  <w:style w:type="character" w:customStyle="1" w:styleId="aff2">
    <w:name w:val="註解文字 字元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72222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5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aff6">
    <w:name w:val="Document Map"/>
    <w:basedOn w:val="a1"/>
    <w:link w:val="aff7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文件引導模式 字元"/>
    <w:basedOn w:val="a2"/>
    <w:link w:val="aff6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8">
    <w:name w:val="E-mail Signature"/>
    <w:basedOn w:val="a1"/>
    <w:link w:val="aff9"/>
    <w:uiPriority w:val="99"/>
    <w:semiHidden/>
    <w:unhideWhenUsed/>
    <w:rsid w:val="00572222"/>
    <w:pPr>
      <w:spacing w:after="0" w:line="240" w:lineRule="auto"/>
    </w:pPr>
  </w:style>
  <w:style w:type="character" w:customStyle="1" w:styleId="aff9">
    <w:name w:val="電子郵件簽名 字元"/>
    <w:basedOn w:val="a2"/>
    <w:link w:val="a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a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b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572222"/>
    <w:pPr>
      <w:spacing w:after="0" w:line="240" w:lineRule="auto"/>
    </w:pPr>
  </w:style>
  <w:style w:type="character" w:customStyle="1" w:styleId="affd">
    <w:name w:val="章節附註文字 字元"/>
    <w:basedOn w:val="a2"/>
    <w:link w:val="affc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e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0">
    <w:name w:val="FollowedHyperlink"/>
    <w:basedOn w:val="a2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afff1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72222"/>
    <w:pPr>
      <w:spacing w:after="0" w:line="240" w:lineRule="auto"/>
    </w:pPr>
  </w:style>
  <w:style w:type="character" w:customStyle="1" w:styleId="afff3">
    <w:name w:val="註腳文字 字元"/>
    <w:basedOn w:val="a2"/>
    <w:link w:val="af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37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61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71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標題 4 字元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標題 5 字元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標題 6 字元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標題 7 字元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標題 8 字元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標題 9 字元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預設格式 字元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4">
    <w:name w:val="Hyperlink"/>
    <w:basedOn w:val="a2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12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afff8">
    <w:name w:val="鮮明引文 字元"/>
    <w:basedOn w:val="a2"/>
    <w:link w:val="afff7"/>
    <w:uiPriority w:val="30"/>
    <w:semiHidden/>
    <w:rsid w:val="000F51EC"/>
    <w:rPr>
      <w:i/>
      <w:iCs/>
      <w:color w:val="CA2C0F" w:themeColor="accent1" w:themeShade="BF"/>
    </w:rPr>
  </w:style>
  <w:style w:type="character" w:styleId="afff9">
    <w:name w:val="Intense Reference"/>
    <w:basedOn w:val="a2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afffa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72222"/>
    <w:rPr>
      <w:sz w:val="22"/>
    </w:rPr>
  </w:style>
  <w:style w:type="paragraph" w:styleId="afffe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3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2d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3b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57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73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2">
    <w:name w:val="巨集文字 字元"/>
    <w:basedOn w:val="a2"/>
    <w:link w:val="affff1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4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訊息欄位名稱 字元"/>
    <w:basedOn w:val="a2"/>
    <w:link w:val="af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5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Web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572222"/>
    <w:pPr>
      <w:spacing w:after="0" w:line="240" w:lineRule="auto"/>
    </w:pPr>
  </w:style>
  <w:style w:type="character" w:customStyle="1" w:styleId="affff8">
    <w:name w:val="註釋標題 字元"/>
    <w:basedOn w:val="a2"/>
    <w:link w:val="af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9">
    <w:name w:val="page number"/>
    <w:basedOn w:val="a2"/>
    <w:uiPriority w:val="99"/>
    <w:semiHidden/>
    <w:unhideWhenUsed/>
    <w:rsid w:val="00572222"/>
    <w:rPr>
      <w:sz w:val="22"/>
    </w:rPr>
  </w:style>
  <w:style w:type="table" w:styleId="17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純文字 字元"/>
    <w:basedOn w:val="a2"/>
    <w:link w:val="affffa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c">
    <w:name w:val="Quote"/>
    <w:basedOn w:val="a1"/>
    <w:next w:val="a1"/>
    <w:link w:val="affffd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引文 字元"/>
    <w:basedOn w:val="a2"/>
    <w:link w:val="affffc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b">
    <w:name w:val="Salutation"/>
    <w:basedOn w:val="a1"/>
    <w:next w:val="a1"/>
    <w:link w:val="affffe"/>
    <w:uiPriority w:val="5"/>
    <w:qFormat/>
    <w:rsid w:val="00572222"/>
  </w:style>
  <w:style w:type="character" w:customStyle="1" w:styleId="affffe">
    <w:name w:val="問候 字元"/>
    <w:basedOn w:val="a2"/>
    <w:link w:val="ab"/>
    <w:uiPriority w:val="5"/>
    <w:rsid w:val="00752FC4"/>
  </w:style>
  <w:style w:type="paragraph" w:styleId="ae">
    <w:name w:val="Signature"/>
    <w:basedOn w:val="a1"/>
    <w:next w:val="a1"/>
    <w:link w:val="afffff"/>
    <w:uiPriority w:val="7"/>
    <w:qFormat/>
    <w:rsid w:val="008D0AA7"/>
  </w:style>
  <w:style w:type="character" w:customStyle="1" w:styleId="afffff">
    <w:name w:val="簽名 字元"/>
    <w:basedOn w:val="a2"/>
    <w:link w:val="ae"/>
    <w:uiPriority w:val="7"/>
    <w:rsid w:val="008D0AA7"/>
  </w:style>
  <w:style w:type="character" w:styleId="afffff0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5722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2">
    <w:name w:val="副標題 字元"/>
    <w:basedOn w:val="a2"/>
    <w:link w:val="afffff1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3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4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D1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next w:val="a1"/>
    <w:link w:val="afffffd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d">
    <w:name w:val="標題 字元"/>
    <w:basedOn w:val="a2"/>
    <w:link w:val="afffffc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e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a1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a1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paragraph" w:customStyle="1" w:styleId="affffff0">
    <w:name w:val="姓名"/>
    <w:basedOn w:val="a1"/>
    <w:uiPriority w:val="1"/>
    <w:qFormat/>
    <w:rsid w:val="00F05FA7"/>
    <w:pPr>
      <w:spacing w:after="0" w:line="240" w:lineRule="auto"/>
    </w:pPr>
    <w:rPr>
      <w:rFonts w:asciiTheme="majorHAnsi" w:eastAsiaTheme="majorEastAsia" w:hAnsiTheme="majorHAnsi"/>
      <w:color w:val="276B64" w:themeColor="accent2" w:themeShade="80"/>
      <w:sz w:val="48"/>
      <w:szCs w:val="48"/>
      <w:lang w:eastAsia="zh-CN"/>
    </w:rPr>
  </w:style>
  <w:style w:type="paragraph" w:customStyle="1" w:styleId="affffff1">
    <w:name w:val="連絡資訊"/>
    <w:basedOn w:val="a1"/>
    <w:uiPriority w:val="3"/>
    <w:qFormat/>
    <w:rsid w:val="00F05FA7"/>
    <w:pPr>
      <w:spacing w:after="0"/>
      <w:jc w:val="right"/>
    </w:pPr>
    <w:rPr>
      <w:rFonts w:asciiTheme="majorHAnsi" w:eastAsiaTheme="majorEastAsia" w:hAnsiTheme="majorHAnsi"/>
      <w:color w:val="276B64" w:themeColor="accent2" w:themeShade="80"/>
      <w:szCs w:val="18"/>
      <w:lang w:eastAsia="zh-CN"/>
    </w:rPr>
  </w:style>
  <w:style w:type="paragraph" w:customStyle="1" w:styleId="affffff2">
    <w:name w:val="圖形"/>
    <w:basedOn w:val="a1"/>
    <w:next w:val="affffff1"/>
    <w:uiPriority w:val="2"/>
    <w:qFormat/>
    <w:rsid w:val="00F05FA7"/>
    <w:pPr>
      <w:spacing w:after="320"/>
      <w:ind w:right="144"/>
      <w:jc w:val="right"/>
    </w:pPr>
    <w:rPr>
      <w:rFonts w:eastAsia="Microsoft JhengHei U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13B25B03034CD487FE091C6A41B9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442502-554B-4423-A169-B820F88FFEBB}"/>
      </w:docPartPr>
      <w:docPartBody>
        <w:p w:rsidR="00000000" w:rsidRDefault="00A34BE1" w:rsidP="00A34BE1">
          <w:pPr>
            <w:pStyle w:val="A813B25B03034CD487FE091C6A41B981"/>
          </w:pPr>
          <w:r w:rsidRPr="0062299E">
            <w:rPr>
              <w:rFonts w:ascii="SimSun" w:hAnsi="SimSun"/>
              <w:lang w:val="zh-TW" w:bidi="zh-TW"/>
            </w:rPr>
            <w:t>您的姓名</w:t>
          </w:r>
        </w:p>
      </w:docPartBody>
    </w:docPart>
    <w:docPart>
      <w:docPartPr>
        <w:name w:val="C5418CCED66F4FFD84F88F6B2B8116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2C2AA5-CBF7-4C2D-82B7-9618751972E0}"/>
      </w:docPartPr>
      <w:docPartBody>
        <w:p w:rsidR="00000000" w:rsidRDefault="00A34BE1" w:rsidP="00A34BE1">
          <w:pPr>
            <w:pStyle w:val="C5418CCED66F4FFD84F88F6B2B81166D"/>
          </w:pPr>
          <w:r w:rsidRPr="0062299E">
            <w:rPr>
              <w:rStyle w:val="a3"/>
              <w:rFonts w:ascii="Microsoft YaHei UI" w:hAnsi="Microsoft YaHei UI"/>
              <w:lang w:val="zh-TW" w:bidi="zh-TW"/>
            </w:rPr>
            <w:t>日期</w:t>
          </w:r>
        </w:p>
      </w:docPartBody>
    </w:docPart>
    <w:docPart>
      <w:docPartPr>
        <w:name w:val="77105577516B4BF1B7514ED00D231B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2CB595-8546-4380-B7F3-7B19D809D786}"/>
      </w:docPartPr>
      <w:docPartBody>
        <w:p w:rsidR="00000000" w:rsidRDefault="00A34BE1" w:rsidP="00A34BE1">
          <w:pPr>
            <w:pStyle w:val="77105577516B4BF1B7514ED00D231B0B"/>
          </w:pPr>
          <w:r w:rsidRPr="0062299E">
            <w:rPr>
              <w:rFonts w:ascii="Microsoft YaHei UI" w:hAnsi="Microsoft YaHei UI"/>
              <w:lang w:val="zh-TW" w:bidi="zh-TW"/>
            </w:rPr>
            <w:t>收件者姓名</w:t>
          </w:r>
        </w:p>
      </w:docPartBody>
    </w:docPart>
    <w:docPart>
      <w:docPartPr>
        <w:name w:val="EA0CE970438D4739B149DCC24A09E8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8E1D5A-1B33-454E-B80E-9ED150197E4B}"/>
      </w:docPartPr>
      <w:docPartBody>
        <w:p w:rsidR="00A34BE1" w:rsidRPr="0062299E" w:rsidRDefault="00A34BE1" w:rsidP="005125BB">
          <w:pPr>
            <w:rPr>
              <w:rFonts w:ascii="Microsoft YaHei UI" w:eastAsia="Microsoft YaHei UI" w:hAnsi="Microsoft YaHei UI"/>
            </w:rPr>
          </w:pPr>
          <w:r w:rsidRPr="0062299E">
            <w:rPr>
              <w:rFonts w:ascii="Microsoft YaHei UI" w:eastAsia="Microsoft YaHei UI" w:hAnsi="Microsoft YaHei UI"/>
              <w:lang w:val="zh-TW" w:eastAsia="zh-TW" w:bidi="zh-TW"/>
            </w:rPr>
            <w:t>我們非常喜愛此信箋的原始外觀。不過您可以立即增添個人風格。</w:t>
          </w:r>
        </w:p>
        <w:p w:rsidR="00A34BE1" w:rsidRPr="0062299E" w:rsidRDefault="00A34BE1" w:rsidP="005125BB">
          <w:pPr>
            <w:rPr>
              <w:rFonts w:ascii="Microsoft YaHei UI" w:eastAsia="Microsoft YaHei UI" w:hAnsi="Microsoft YaHei UI"/>
            </w:rPr>
          </w:pPr>
          <w:r w:rsidRPr="0062299E">
            <w:rPr>
              <w:rFonts w:ascii="Microsoft YaHei UI" w:eastAsia="Microsoft YaHei UI" w:hAnsi="Microsoft YaHei UI"/>
              <w:lang w:val="zh-TW" w:eastAsia="zh-TW" w:bidi="zh-TW"/>
            </w:rPr>
            <w:t>在功能區的 [設計] 索引標籤上，查看 [佈景主題]、[色彩] 及 [字型] 庫以預覽各種選擇所產生的不同外觀。接著只要按一下，即可套用您喜歡的外觀。</w:t>
          </w:r>
        </w:p>
        <w:p w:rsidR="00A34BE1" w:rsidRPr="0062299E" w:rsidRDefault="00A34BE1" w:rsidP="005125BB">
          <w:pPr>
            <w:rPr>
              <w:rFonts w:ascii="Microsoft YaHei UI" w:eastAsia="Microsoft YaHei UI" w:hAnsi="Microsoft YaHei UI"/>
            </w:rPr>
          </w:pPr>
          <w:r w:rsidRPr="0062299E">
            <w:rPr>
              <w:rFonts w:ascii="Microsoft YaHei UI" w:eastAsia="Microsoft YaHei UI" w:hAnsi="Microsoft YaHei UI"/>
              <w:lang w:val="zh-TW" w:eastAsia="zh-TW" w:bidi="zh-TW"/>
            </w:rPr>
            <w:t>我們也建立了讓您按一下就能符合此信件格式設定的樣式。在功能區的 [常用] 索引標籤上，查看 [樣式] 庫中所有用於此信件的樣式。</w:t>
          </w:r>
        </w:p>
        <w:p w:rsidR="00000000" w:rsidRDefault="00A34BE1" w:rsidP="00A34BE1">
          <w:pPr>
            <w:pStyle w:val="EA0CE970438D4739B149DCC24A09E897"/>
          </w:pPr>
          <w:r w:rsidRPr="0062299E">
            <w:rPr>
              <w:rFonts w:ascii="Microsoft YaHei UI" w:hAnsi="Microsoft YaHei UI"/>
              <w:lang w:val="zh-TW" w:bidi="zh-TW"/>
            </w:rPr>
            <w:t>您可以在</w:t>
          </w:r>
          <w:r w:rsidRPr="0062299E">
            <w:rPr>
              <w:rFonts w:ascii="Microsoft YaHei UI" w:hAnsi="Microsoft YaHei UI"/>
              <w:lang w:val="zh-TW" w:bidi="zh-TW"/>
            </w:rPr>
            <w:t xml:space="preserve"> [</w:t>
          </w:r>
          <w:r w:rsidRPr="0062299E">
            <w:rPr>
              <w:rFonts w:ascii="Microsoft YaHei UI" w:hAnsi="Microsoft YaHei UI"/>
              <w:lang w:val="zh-TW" w:bidi="zh-TW"/>
            </w:rPr>
            <w:t>插入</w:t>
          </w:r>
          <w:r w:rsidRPr="0062299E">
            <w:rPr>
              <w:rFonts w:ascii="Microsoft YaHei UI" w:hAnsi="Microsoft YaHei UI"/>
              <w:lang w:val="zh-TW" w:bidi="zh-TW"/>
            </w:rPr>
            <w:t xml:space="preserve">] </w:t>
          </w:r>
          <w:r w:rsidRPr="0062299E">
            <w:rPr>
              <w:rFonts w:ascii="Microsoft YaHei UI" w:hAnsi="Microsoft YaHei UI"/>
              <w:lang w:val="zh-TW" w:bidi="zh-TW"/>
            </w:rPr>
            <w:t>索引標籤上找到更多易於使用的工具，例如新增超連結或插入註解。</w:t>
          </w:r>
        </w:p>
      </w:docPartBody>
    </w:docPart>
    <w:docPart>
      <w:docPartPr>
        <w:name w:val="406C0A7A519B4FDEAABC515E9B7B1E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4E5944-37B8-44EF-8B14-DDD1AF1C3E8B}"/>
      </w:docPartPr>
      <w:docPartBody>
        <w:p w:rsidR="00000000" w:rsidRDefault="00A34BE1" w:rsidP="00A34BE1">
          <w:pPr>
            <w:pStyle w:val="406C0A7A519B4FDEAABC515E9B7B1EF6"/>
          </w:pPr>
          <w:r w:rsidRPr="0062299E">
            <w:rPr>
              <w:rFonts w:ascii="Microsoft YaHei UI" w:hAnsi="Microsoft YaHei UI"/>
              <w:lang w:val="zh-TW" w:bidi="zh-TW"/>
            </w:rPr>
            <w:t>祝安好，</w:t>
          </w:r>
        </w:p>
      </w:docPartBody>
    </w:docPart>
    <w:docPart>
      <w:docPartPr>
        <w:name w:val="417F2840FCB243879D9147DFDEC2B8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A866A1-BA4D-43AF-8621-546691BC9578}"/>
      </w:docPartPr>
      <w:docPartBody>
        <w:p w:rsidR="00000000" w:rsidRDefault="00A34BE1" w:rsidP="00A34BE1">
          <w:pPr>
            <w:pStyle w:val="417F2840FCB243879D9147DFDEC2B877"/>
          </w:pPr>
          <w:r w:rsidRPr="0062299E">
            <w:rPr>
              <w:rFonts w:ascii="Microsoft YaHei UI" w:hAnsi="Microsoft YaHei UI"/>
              <w:lang w:val="zh-TW" w:bidi="zh-TW"/>
            </w:rPr>
            <w:t>您的姓名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E"/>
    <w:rsid w:val="000B0F2C"/>
    <w:rsid w:val="002378E6"/>
    <w:rsid w:val="004D030B"/>
    <w:rsid w:val="004E2FCE"/>
    <w:rsid w:val="00610107"/>
    <w:rsid w:val="00641C69"/>
    <w:rsid w:val="00723850"/>
    <w:rsid w:val="0072490C"/>
    <w:rsid w:val="00774DBE"/>
    <w:rsid w:val="00976EB9"/>
    <w:rsid w:val="009E5076"/>
    <w:rsid w:val="00A34BE1"/>
    <w:rsid w:val="00B97FC6"/>
    <w:rsid w:val="00BC154A"/>
    <w:rsid w:val="00BF68D9"/>
    <w:rsid w:val="00CE279A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4BE1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4">
    <w:name w:val="header"/>
    <w:basedOn w:val="a"/>
    <w:link w:val="a5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5">
    <w:name w:val="頁首 字元"/>
    <w:basedOn w:val="a0"/>
    <w:link w:val="a4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6">
    <w:name w:val="Body Text Indent"/>
    <w:basedOn w:val="a"/>
    <w:link w:val="a7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7">
    <w:name w:val="本文縮排 字元"/>
    <w:basedOn w:val="a0"/>
    <w:link w:val="a6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2">
    <w:name w:val="Grid Table 2"/>
    <w:basedOn w:val="a1"/>
    <w:uiPriority w:val="47"/>
    <w:rsid w:val="002378E6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813B25B03034CD487FE091C6A41B981">
    <w:name w:val="A813B25B03034CD487FE091C6A41B981"/>
    <w:rsid w:val="00A34BE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5418CCED66F4FFD84F88F6B2B81166D">
    <w:name w:val="C5418CCED66F4FFD84F88F6B2B81166D"/>
    <w:rsid w:val="00A34BE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7105577516B4BF1B7514ED00D231B0B">
    <w:name w:val="77105577516B4BF1B7514ED00D231B0B"/>
    <w:rsid w:val="00A34BE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A0CE970438D4739B149DCC24A09E897">
    <w:name w:val="EA0CE970438D4739B149DCC24A09E897"/>
    <w:rsid w:val="00A34BE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06C0A7A519B4FDEAABC515E9B7B1EF6">
    <w:name w:val="406C0A7A519B4FDEAABC515E9B7B1EF6"/>
    <w:rsid w:val="00A34BE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17F2840FCB243879D9147DFDEC2B877">
    <w:name w:val="417F2840FCB243879D9147DFDEC2B877"/>
    <w:rsid w:val="00A34BE1"/>
    <w:pPr>
      <w:widowControl w:val="0"/>
      <w:spacing w:after="0" w:line="240" w:lineRule="auto"/>
    </w:pPr>
    <w:rPr>
      <w:kern w:val="2"/>
      <w:sz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4A6096D0-922A-4BA9-9227-501395AC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Office_12937241_TF02803622_TF02803622</Template>
  <TotalTime>54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</cp:lastModifiedBy>
  <cp:revision>2</cp:revision>
  <dcterms:created xsi:type="dcterms:W3CDTF">2016-11-16T07:35:00Z</dcterms:created>
  <dcterms:modified xsi:type="dcterms:W3CDTF">2017-06-12T13:27:00Z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