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r w:rsidR="00CA5328">
        <w:pict>
          <v:rect id="_x0000_s1028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28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CA532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CA532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532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sdt>
      <w:sdtPr>
        <w:id w:val="19890522"/>
        <w:placeholder>
          <w:docPart w:val="1175CF45875B4668AC11B318ED1B90F3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yyyy/M/d"/>
          <w:lid w:val="zh-TW"/>
          <w:storeMappedDataAs w:val="dateTime"/>
          <w:calendar w:val="gregorian"/>
        </w:date>
      </w:sdtPr>
      <w:sdtContent>
        <w:p>
          <w:pPr>
            <w:pStyle w:val="a1"/>
          </w:pPr>
          <w:r w:rsidR="00EC1F70">
            <w:rPr>
              <w:lang w:val="zh-TW"/>
            </w:rPr>
            <w:t>[</w:t>
          </w:r>
          <w:r w:rsidR="00EC1F70">
            <w:rPr>
              <w:lang w:val="zh-TW"/>
            </w:rPr>
            <w:t>挑選日期</w:t>
          </w:r>
          <w:r w:rsidR="00EC1F70">
            <w:rPr>
              <w:lang w:val="zh-TW"/>
            </w:rPr>
            <w:t>]</w:t>
          </w:r>
        </w:p>
      </w:sdtContent>
    </w:sdt>
    <w:sdt>
      <w:sdtPr>
        <w:id w:val="212564916"/>
        <w:placeholder>
          <w:docPart w:val="BDF768B3CD4844E7B724D13FF5319B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a0"/>
          </w:pPr>
          <w:r w:rsidR="00EC1F70">
            <w:t>Microsoft Corporation</w:t>
          </w:r>
        </w:p>
      </w:sdtContent>
    </w:sdt>
    <w:sdt>
      <w:sdtPr>
        <w:id w:val="18534652"/>
        <w:placeholder>
          <w:docPart w:val="5521411705004B98BFB19494A2468BE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>
          <w:pPr>
            <w:pStyle w:val="a0"/>
          </w:pPr>
          <w:r w:rsidR="00EC1F70">
            <w:rPr>
              <w:lang w:val="zh-TW"/>
            </w:rPr>
            <w:t>[</w:t>
          </w:r>
          <w:r w:rsidR="00EC1F70">
            <w:rPr>
              <w:lang w:val="zh-TW"/>
            </w:rPr>
            <w:t>鍵入寄件者公司名稱</w:t>
          </w:r>
          <w:r w:rsidR="00EC1F70">
            <w:rPr>
              <w:lang w:val="zh-TW"/>
            </w:rPr>
            <w:t>]</w:t>
          </w:r>
        </w:p>
      </w:sdtContent>
    </w:sdt>
    <w:sdt>
      <w:sdtPr>
        <w:id w:val="212564737"/>
        <w:placeholder>
          <w:docPart w:val="0D61A6CBC4FD405AA92DA1F32A22ACE7"/>
        </w:placeholder>
        <w:temporary/>
        <w:showingPlcHdr/>
      </w:sdtPr>
      <w:sdtContent>
        <w:p>
          <w:pPr>
            <w:pStyle w:val="a0"/>
          </w:pPr>
          <w:r w:rsidR="00EC1F70">
            <w:rPr>
              <w:lang w:val="zh-TW"/>
            </w:rPr>
            <w:t>[</w:t>
          </w:r>
          <w:r w:rsidR="00EC1F70">
            <w:rPr>
              <w:lang w:val="zh-TW"/>
            </w:rPr>
            <w:t>鍵入寄件者公司地址</w:t>
          </w:r>
          <w:r w:rsidR="00EC1F70">
            <w:rPr>
              <w:lang w:val="zh-TW"/>
            </w:rPr>
            <w:t>]</w:t>
          </w:r>
        </w:p>
      </w:sdtContent>
    </w:sdt>
    <w:sdt>
      <w:sdtPr>
        <w:id w:val="212564811"/>
        <w:placeholder>
          <w:docPart w:val="CF9B961CA8FA4351A0204BAED83B6CF7"/>
        </w:placeholder>
        <w:temporary/>
        <w:showingPlcHdr/>
      </w:sdtPr>
      <w:sdtContent>
        <w:p>
          <w:pPr>
            <w:pStyle w:val="a"/>
          </w:pPr>
          <w:r w:rsidR="00EC1F70">
            <w:rPr>
              <w:lang w:val="zh-TW"/>
            </w:rPr>
            <w:t>[</w:t>
          </w:r>
          <w:r w:rsidR="00EC1F70">
            <w:rPr>
              <w:lang w:val="zh-TW"/>
            </w:rPr>
            <w:t>鍵入收件者名稱</w:t>
          </w:r>
          <w:r w:rsidR="00EC1F70">
            <w:rPr>
              <w:lang w:val="zh-TW"/>
            </w:rPr>
            <w:t>]</w:t>
          </w:r>
        </w:p>
      </w:sdtContent>
    </w:sdt>
    <w:sdt>
      <w:sdtPr>
        <w:id w:val="212564869"/>
        <w:placeholder>
          <w:docPart w:val="F34A7AC5946743A2B87A522E3D775D57"/>
        </w:placeholder>
        <w:temporary/>
        <w:showingPlcHdr/>
      </w:sdtPr>
      <w:sdtContent>
        <w:p>
          <w:pPr>
            <w:pStyle w:val="a"/>
          </w:pPr>
          <w:r w:rsidR="00EC1F70">
            <w:rPr>
              <w:lang w:val="zh-TW"/>
            </w:rPr>
            <w:t>[</w:t>
          </w:r>
          <w:r w:rsidR="00EC1F70">
            <w:rPr>
              <w:lang w:val="zh-TW"/>
            </w:rPr>
            <w:t>鍵入收件者地址</w:t>
          </w:r>
          <w:r w:rsidR="00EC1F70">
            <w:rPr>
              <w:lang w:val="zh-TW"/>
            </w:rPr>
            <w:t>]</w:t>
          </w:r>
        </w:p>
      </w:sdtContent>
    </w:sdt>
    <w:p>
      <w:pPr>
        <w:pStyle w:val="Salutation"/>
      </w:pPr>
      <w:sdt>
        <w:sdtPr>
          <w:id w:val="153042459"/>
          <w:placeholder>
            <w:docPart w:val="C0420A02A9154B50A987CC92DA7DE834"/>
          </w:placeholder>
          <w:temporary/>
          <w:showingPlcHdr/>
        </w:sdtPr>
        <w:sdtContent>
          <w:r w:rsidR="00EC1F70">
            <w:rPr>
              <w:lang w:val="zh-TW"/>
            </w:rPr>
            <w:t>[</w:t>
          </w:r>
          <w:r w:rsidR="00EC1F70">
            <w:rPr>
              <w:lang w:val="zh-TW"/>
            </w:rPr>
            <w:t>鍵入問候語</w:t>
          </w:r>
          <w:r w:rsidR="00EC1F70">
            <w:rPr>
              <w:lang w:val="zh-TW"/>
            </w:rPr>
            <w:t>]</w:t>
          </w:r>
        </w:sdtContent>
      </w:sdt>
    </w:p>
    <w:sdt>
      <w:sdtPr>
        <w:alias w:val="鍵入信件本文"/>
        <w:tag w:val="鍵入信件本文"/>
        <w:id w:val="212564776"/>
        <w:placeholder>
          <w:docPart w:val="1959B8ABEEFA46F1860C57D7DAA8AEEC"/>
        </w:placeholder>
        <w:temporary/>
        <w:showingPlcHdr/>
      </w:sdtPr>
      <w:sdtContent>
        <w:p>
          <w:r w:rsidR="00EC1F70">
            <w:rPr>
              <w:lang w:val="zh-TW"/>
            </w:rPr>
            <w:t>在</w:t>
          </w:r>
          <w:r w:rsidR="00EC1F70">
            <w:rPr>
              <w:lang w:val="zh-TW"/>
            </w:rPr>
            <w:t xml:space="preserve"> [</w:t>
          </w:r>
          <w:r w:rsidR="00EC1F70">
            <w:rPr>
              <w:lang w:val="zh-TW"/>
            </w:rPr>
            <w:t>插入</w:t>
          </w:r>
          <w:r w:rsidR="00EC1F70">
            <w:rPr>
              <w:lang w:val="zh-TW"/>
            </w:rPr>
            <w:t xml:space="preserve">] </w:t>
          </w:r>
          <w:r w:rsidR="00EC1F70">
            <w:rPr>
              <w:lang w:val="zh-TW"/>
            </w:rPr>
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</w:r>
        </w:p>
        <w:p>
          <w:r w:rsidR="00EC1F70">
            <w:rPr>
              <w:lang w:val="zh-TW"/>
            </w:rPr>
            <w:t>在</w:t>
          </w:r>
          <w:r w:rsidR="00EC1F70">
            <w:rPr>
              <w:lang w:val="zh-TW"/>
            </w:rPr>
            <w:t xml:space="preserve"> [</w:t>
          </w:r>
          <w:r w:rsidR="00EC1F70">
            <w:rPr>
              <w:lang w:val="zh-TW"/>
            </w:rPr>
            <w:t>常用</w:t>
          </w:r>
          <w:r w:rsidR="00EC1F70">
            <w:rPr>
              <w:lang w:val="zh-TW"/>
            </w:rPr>
            <w:t xml:space="preserve">] </w:t>
          </w:r>
          <w:r w:rsidR="00EC1F70">
            <w:rPr>
              <w:lang w:val="zh-TW"/>
            </w:rPr>
            <w:t>索引標籤上的</w:t>
          </w:r>
          <w:r w:rsidR="00EC1F70">
            <w:rPr>
              <w:lang w:val="zh-TW"/>
            </w:rPr>
            <w:t xml:space="preserve"> [</w:t>
          </w:r>
          <w:r w:rsidR="00EC1F70">
            <w:rPr>
              <w:lang w:val="zh-TW"/>
            </w:rPr>
            <w:t>快速樣式</w:t>
          </w:r>
          <w:r w:rsidR="00EC1F70">
            <w:rPr>
              <w:lang w:val="zh-TW"/>
            </w:rPr>
            <w:t xml:space="preserve">] </w:t>
          </w:r>
          <w:r w:rsidR="00EC1F70">
            <w:rPr>
              <w:lang w:val="zh-TW"/>
            </w:rPr>
            <w:t>庫中，為選取的文字選擇外觀，就能輕易地變更文件中選取文字的格式設定。您也可以使用</w:t>
          </w:r>
          <w:r w:rsidR="00EC1F70">
            <w:rPr>
              <w:lang w:val="zh-TW"/>
            </w:rPr>
            <w:t xml:space="preserve"> [</w:t>
          </w:r>
          <w:r w:rsidR="00EC1F70">
            <w:rPr>
              <w:lang w:val="zh-TW"/>
            </w:rPr>
            <w:t>常用</w:t>
          </w:r>
          <w:r w:rsidR="00EC1F70">
            <w:rPr>
              <w:lang w:val="zh-TW"/>
            </w:rPr>
            <w:t xml:space="preserve">] </w:t>
          </w:r>
          <w:r w:rsidR="00EC1F70">
            <w:rPr>
              <w:lang w:val="zh-TW"/>
            </w:rPr>
            <w:t>索引標籤的其他控制項，來直接設定文字格式。多數控制項可以選擇使用目前佈景主題的外觀，或是使用您直接指定的格式。</w:t>
          </w:r>
        </w:p>
        <w:p>
          <w:pPr>
            <w:rPr>
              <w:b/>
            </w:rPr>
          </w:pPr>
          <w:r w:rsidR="00EC1F70">
            <w:rPr>
              <w:lang w:val="zh-TW"/>
            </w:rPr>
            <w:t>若要變更文件的整體外觀，請在</w:t>
          </w:r>
          <w:r w:rsidR="00EC1F70">
            <w:rPr>
              <w:lang w:val="zh-TW"/>
            </w:rPr>
            <w:t xml:space="preserve"> [</w:t>
          </w:r>
          <w:r w:rsidR="00EC1F70">
            <w:rPr>
              <w:lang w:val="zh-TW"/>
            </w:rPr>
            <w:t>版面配置</w:t>
          </w:r>
          <w:r w:rsidR="00EC1F70">
            <w:rPr>
              <w:lang w:val="zh-TW"/>
            </w:rPr>
            <w:t xml:space="preserve">] </w:t>
          </w:r>
          <w:r w:rsidR="00EC1F70">
            <w:rPr>
              <w:lang w:val="zh-TW"/>
            </w:rPr>
            <w:t>索引標籤上選擇新的</w:t>
          </w:r>
          <w:r w:rsidR="00EC1F70">
            <w:rPr>
              <w:lang w:val="zh-TW"/>
            </w:rPr>
            <w:t xml:space="preserve"> [</w:t>
          </w:r>
          <w:r w:rsidR="00EC1F70">
            <w:rPr>
              <w:lang w:val="zh-TW"/>
            </w:rPr>
            <w:t>佈景主題</w:t>
          </w:r>
          <w:r w:rsidR="00EC1F70">
            <w:rPr>
              <w:lang w:val="zh-TW"/>
            </w:rPr>
            <w:t xml:space="preserve">] </w:t>
          </w:r>
          <w:r w:rsidR="00EC1F70">
            <w:rPr>
              <w:lang w:val="zh-TW"/>
            </w:rPr>
            <w:t>元素</w:t>
          </w:r>
          <w:r w:rsidR="00EC1F70">
            <w:rPr>
              <w:lang w:val="zh-TW"/>
            </w:rPr>
            <w:t>。若要變更快速樣式庫提供的外觀，請使用</w:t>
          </w:r>
          <w:r w:rsidR="00EC1F70">
            <w:rPr>
              <w:lang w:val="zh-TW"/>
            </w:rPr>
            <w:t xml:space="preserve"> [</w:t>
          </w:r>
          <w:r w:rsidR="00EC1F70">
            <w:rPr>
              <w:lang w:val="zh-TW"/>
            </w:rPr>
            <w:t>變更目前快速樣式集</w:t>
          </w:r>
          <w:r w:rsidR="00EC1F70">
            <w:rPr>
              <w:lang w:val="zh-TW"/>
            </w:rPr>
            <w:t xml:space="preserve">] </w:t>
          </w:r>
          <w:r w:rsidR="00EC1F70">
            <w:rPr>
              <w:lang w:val="zh-TW"/>
            </w:rPr>
            <w:t>命令。佈景主題庫和快速樣式庫都提供重設命令，因此隨時可以將您的文件外觀還原成目前範本的原始狀態。</w:t>
          </w:r>
        </w:p>
      </w:sdtContent>
    </w:sdt>
    <w:sdt>
      <w:sdtPr>
        <w:id w:val="19890597"/>
        <w:placeholder>
          <w:docPart w:val="9540D963C54848E0B47F7A757BD3423C"/>
        </w:placeholder>
        <w:temporary/>
        <w:showingPlcHdr/>
      </w:sdtPr>
      <w:sdtContent>
        <w:p>
          <w:pPr>
            <w:pStyle w:val="Closing"/>
          </w:pPr>
          <w:r w:rsidR="00EC1F70">
            <w:rPr>
              <w:lang w:val="zh-TW"/>
            </w:rPr>
            <w:t>[</w:t>
          </w:r>
          <w:r w:rsidR="00EC1F70">
            <w:rPr>
              <w:lang w:val="zh-TW"/>
            </w:rPr>
            <w:t>鍵入結語</w:t>
          </w:r>
          <w:r w:rsidR="00EC1F70">
            <w:rPr>
              <w:lang w:val="zh-TW"/>
            </w:rPr>
            <w:t>]</w:t>
          </w:r>
        </w:p>
      </w:sdtContent>
    </w:sdt>
    <w:sdt>
      <w:sdtPr>
        <w:id w:val="260286289"/>
        <w:placeholder>
          <w:docPart w:val="5898FCD7A05545968C1FA6979432F1F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Signature"/>
          </w:pPr>
          <w:r w:rsidR="00EC1F70">
            <w:t>Microsoft Corporation</w:t>
          </w:r>
        </w:p>
      </w:sdtContent>
    </w:sdt>
    <w:p>
      <w:pPr>
        <w:pStyle w:val="Signature"/>
      </w:pPr>
      <w:sdt>
        <w:sdtPr>
          <w:id w:val="212564857"/>
          <w:placeholder>
            <w:docPart w:val="25994F9EB7494F508900961DA12BF42A"/>
          </w:placeholder>
          <w:temporary/>
          <w:showingPlcHdr/>
        </w:sdtPr>
        <w:sdtContent>
          <w:r w:rsidR="00EC1F70">
            <w:rPr>
              <w:color w:val="auto"/>
              <w:lang w:val="zh-TW"/>
            </w:rPr>
            <w:t>[</w:t>
          </w:r>
          <w:r w:rsidR="00EC1F70">
            <w:rPr>
              <w:color w:val="auto"/>
              <w:lang w:val="zh-TW"/>
            </w:rPr>
            <w:t>鍵入寄件者職稱</w:t>
          </w:r>
          <w:r w:rsidR="00EC1F70">
            <w:rPr>
              <w:color w:val="auto"/>
              <w:lang w:val="zh-TW"/>
            </w:rPr>
            <w:t>]</w:t>
          </w:r>
        </w:sdtContent>
      </w:sdt>
    </w:p>
    <w:sdt>
      <w:sdtPr>
        <w:id w:val="18534714"/>
        <w:placeholder>
          <w:docPart w:val="96F55EBFDDE6486089C4FEAD5CD8C3E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>
          <w:pPr>
            <w:pStyle w:val="Signature"/>
          </w:pPr>
          <w:r w:rsidR="00EC1F70">
            <w:rPr>
              <w:lang w:val="zh-TW"/>
            </w:rPr>
            <w:t>[</w:t>
          </w:r>
          <w:r w:rsidR="00EC1F70">
            <w:rPr>
              <w:lang w:val="zh-TW"/>
            </w:rPr>
            <w:t>鍵入寄件者公司名稱</w:t>
          </w:r>
          <w:r w:rsidR="00EC1F70">
            <w:rPr>
              <w:lang w:val="zh-TW"/>
            </w:rPr>
            <w:t>]</w:t>
          </w:r>
        </w:p>
      </w:sdtContent>
    </w:sdt>
    <w:sectPr w:rsidR="00CA5328" w:rsidSect="00CA5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440" w:right="1418" w:bottom="1440" w:left="1418" w:header="851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 w:rsidR="00EC1F70">
        <w:separator/>
      </w:r>
    </w:p>
  </w:endnote>
  <w:endnote w:type="continuationSeparator" w:id="1">
    <w:p>
      <w:pPr>
        <w:spacing w:after="0" w:line="240" w:lineRule="auto"/>
      </w:pPr>
      <w:r w:rsidR="00EC1F70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ouYuan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 w:rsidR="00CA5328">
      <w:rPr>
        <w:noProof/>
      </w:rPr>
      <w:pict>
        <v:rect id="_x0000_s2073" style="position:absolute;margin-left:0;margin-top:0;width:41.85pt;height:9in;z-index:251679744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3" inset=",,8.64pt,10.8pt">
            <w:txbxContent>
              <w:p>
                <w:pPr>
                  <w:pStyle w:val="a2"/>
                </w:pPr>
                <w:sdt>
                  <w:sdtPr>
                    <w:id w:val="23888244"/>
                    <w:placeholder>
                      <w:docPart w:val="50D45DA16CD04415B58DEEBECDF374C5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EC1F70">
                      <w:rPr>
                        <w:rStyle w:val="PlaceholderText"/>
                        <w:lang w:val="zh-TW"/>
                      </w:rPr>
                      <w:t>[</w:t>
                    </w:r>
                    <w:r w:rsidR="00EC1F70">
                      <w:rPr>
                        <w:rStyle w:val="PlaceholderText"/>
                        <w:lang w:val="zh-TW"/>
                      </w:rPr>
                      <w:t>鍵入公司名稱</w:t>
                    </w:r>
                    <w:r w:rsidR="00EC1F70">
                      <w:rPr>
                        <w:rStyle w:val="PlaceholderText"/>
                        <w:lang w:val="zh-TW"/>
                      </w:rPr>
                      <w:t>]</w:t>
                    </w:r>
                  </w:sdtContent>
                </w:sdt>
                <w:r w:rsidR="00EC1F70">
                  <w:rPr>
                    <w:lang w:val="zh-TW"/>
                  </w:rPr>
                  <w:t xml:space="preserve">  </w:t>
                </w:r>
              </w:p>
            </w:txbxContent>
          </v:textbox>
          <w10:wrap anchorx="page" anchory="margin"/>
        </v:rect>
      </w:pict>
    </w:r>
    <w:r w:rsidR="00CA5328">
      <w:rPr>
        <w:noProof/>
      </w:rPr>
      <w:pict>
        <v:roundrect id="_x0000_s2074" style="position:absolute;margin-left:0;margin-top:0;width:562.05pt;height:743.45pt;z-index:25168076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="00CA5328">
      <w:rPr>
        <w:noProof/>
      </w:rPr>
      <w:pict>
        <v:oval id="_x0000_s2072" style="position:absolute;margin-left:0;margin-top:0;width:41pt;height:41pt;z-index:251678720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2" inset="0,0,0,0">
            <w:txbxContent>
              <w:p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="00CA5328">
                  <w:fldChar w:fldCharType="begin"/>
                </w:r>
                <w:r w:rsidR="00CA5328">
                  <w:instrText xml:space="preserve"> PAGE  \* Arabic  \* MERGEFORMAT </w:instrText>
                </w:r>
                <w:r w:rsidR="00CA5328">
                  <w:fldChar w:fldCharType="separate"/>
                </w:r>
                <w:r w:rsidR="00EC1F70">
                  <w:rPr>
                    <w:noProof/>
                    <w:color w:val="FFFFFF" w:themeColor="background1"/>
                    <w:sz w:val="40"/>
                    <w:szCs w:val="40"/>
                    <w:lang w:val="zh-TW"/>
                  </w:rPr>
                  <w:t>2</w:t>
                </w:r>
                <w:r w:rsidR="00CA5328"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sz w:val="20"/>
        <w:szCs w:val="20"/>
      </w:rPr>
    </w:pPr>
    <w:r w:rsidR="00CA5328" w:rsidRPr="00CA5328">
      <w:rPr>
        <w:noProof/>
        <w:sz w:val="10"/>
        <w:szCs w:val="20"/>
      </w:rPr>
      <w:pict>
        <v:rect id="_x0000_s2077" style="position:absolute;margin-left:-365.25pt;margin-top:0;width:46.85pt;height:9in;z-index:251684864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7" inset=",,8.64pt,10.8pt">
            <w:txbxContent>
              <w:p>
                <w:pPr>
                  <w:pStyle w:val="a2"/>
                </w:pPr>
                <w:sdt>
                  <w:sdtPr>
                    <w:id w:val="805200567"/>
                    <w:placeholder>
                      <w:docPart w:val="70DB3ACD539642CFAD1C122B1C2BA444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EC1F70">
                      <w:rPr>
                        <w:lang w:val="zh-TW"/>
                      </w:rPr>
                      <w:t>[</w:t>
                    </w:r>
                    <w:r w:rsidR="00EC1F70">
                      <w:rPr>
                        <w:lang w:val="zh-TW"/>
                      </w:rPr>
                      <w:t>鍵入公司名稱</w:t>
                    </w:r>
                    <w:r w:rsidR="00EC1F70">
                      <w:rPr>
                        <w:lang w:val="zh-TW"/>
                      </w:rPr>
                      <w:t>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="00CA5328">
      <w:rPr>
        <w:noProof/>
        <w:sz w:val="20"/>
        <w:szCs w:val="20"/>
      </w:rPr>
      <w:pict>
        <v:roundrect id="_x0000_s2076" style="position:absolute;margin-left:0;margin-top:0;width:562.05pt;height:743.45pt;z-index:25168384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="00CA5328">
      <w:rPr>
        <w:noProof/>
        <w:sz w:val="20"/>
        <w:szCs w:val="20"/>
      </w:rPr>
      <w:pict>
        <v:oval id="_x0000_s2075" style="position:absolute;margin-left:58.45pt;margin-top:0;width:41pt;height:41pt;z-index:25168281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75" inset="0,0,0,0">
            <w:txbxContent>
              <w:p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="00CA5328">
                  <w:fldChar w:fldCharType="begin"/>
                </w:r>
                <w:r w:rsidR="00CA5328">
                  <w:instrText xml:space="preserve"> PAGE  \* Arabic  \* MERGEFORMAT </w:instrText>
                </w:r>
                <w:r w:rsidR="00CA5328">
                  <w:fldChar w:fldCharType="separate"/>
                </w:r>
                <w:r w:rsidR="00EC1F70">
                  <w:rPr>
                    <w:noProof/>
                    <w:color w:val="FFFFFF" w:themeColor="background1"/>
                    <w:sz w:val="40"/>
                    <w:szCs w:val="40"/>
                    <w:lang w:val="zh-TW"/>
                  </w:rPr>
                  <w:t>2</w:t>
                </w:r>
                <w:r w:rsidR="00CA5328">
                  <w:fldChar w:fldCharType="end"/>
                </w:r>
              </w:p>
            </w:txbxContent>
          </v:textbox>
          <w10:wrap anchorx="margin" anchory="page"/>
        </v:oval>
      </w:pict>
    </w:r>
  </w:p>
  <w:p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 w:rsidR="00CA5328">
      <w:rPr>
        <w:noProof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 w:rsidR="00CA5328">
      <w:rPr>
        <w:noProof/>
      </w:rPr>
      <w:pict>
        <v:oval id="_x0000_s2058" style="position:absolute;margin-left:43.05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 w:rsidR="00EC1F70">
        <w:separator/>
      </w:r>
    </w:p>
  </w:footnote>
  <w:footnote w:type="continuationSeparator" w:id="1">
    <w:p>
      <w:pPr>
        <w:spacing w:after="0" w:line="240" w:lineRule="auto"/>
      </w:pPr>
      <w:r w:rsidR="00EC1F70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grammar="clean"/>
  <w:defaultTabStop w:val="480"/>
  <w:drawingGridHorizontalSpacing w:val="110"/>
  <w:displayHorizontalDrawingGridEvery w:val="2"/>
  <w:characterSpacingControl w:val="doNotCompress"/>
  <w:hdrShapeDefaults>
    <o:shapedefaults v:ext="edit" spidmax="4098">
      <o:colormenu v:ext="edit" fillcolor="none [3204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 w:val="00CA5328"/>
    <w:rsid w:val="00EC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28"/>
    <w:pPr>
      <w:spacing w:after="160"/>
    </w:pPr>
    <w:rPr>
      <w:rFonts w:eastAsiaTheme="minorEastAsia"/>
      <w:color w:val="000000" w:themeColor="text1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5328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A5328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328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328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3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328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328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328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328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CA5328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A5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328"/>
    <w:rPr>
      <w:color w:val="000000" w:themeColor="text1"/>
    </w:rPr>
  </w:style>
  <w:style w:type="paragraph" w:styleId="NoSpacing">
    <w:name w:val="No Spacing"/>
    <w:basedOn w:val="Normal"/>
    <w:uiPriority w:val="1"/>
    <w:qFormat/>
    <w:rsid w:val="00CA5328"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rsid w:val="00CA5328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CA5328"/>
    <w:rPr>
      <w:rFonts w:eastAsiaTheme="minorEastAsia"/>
      <w:color w:val="000000" w:themeColor="text1"/>
      <w:lang w:eastAsia="zh-TW"/>
    </w:rPr>
  </w:style>
  <w:style w:type="paragraph" w:customStyle="1" w:styleId="a">
    <w:name w:val="收件者地址"/>
    <w:basedOn w:val="NoSpacing"/>
    <w:uiPriority w:val="5"/>
    <w:qFormat/>
    <w:rsid w:val="00CA5328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CA5328"/>
    <w:pPr>
      <w:spacing w:before="480" w:after="320"/>
      <w:contextualSpacing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6"/>
    <w:rsid w:val="00CA5328"/>
    <w:rPr>
      <w:b/>
      <w:bCs/>
      <w:color w:val="000000" w:themeColor="text1"/>
    </w:rPr>
  </w:style>
  <w:style w:type="paragraph" w:customStyle="1" w:styleId="a0">
    <w:name w:val="寄件者地址"/>
    <w:basedOn w:val="NoSpacing"/>
    <w:uiPriority w:val="3"/>
    <w:qFormat/>
    <w:rsid w:val="00CA5328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8"/>
    <w:unhideWhenUsed/>
    <w:rsid w:val="00CA5328"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8"/>
    <w:rsid w:val="00CA5328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28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28"/>
    <w:rPr>
      <w:rFonts w:eastAsiaTheme="minorEastAsia" w:hAnsi="Tahoma"/>
      <w:color w:val="000000" w:themeColor="text1"/>
      <w:sz w:val="16"/>
      <w:szCs w:val="16"/>
      <w:lang w:eastAsia="zh-TW"/>
    </w:rPr>
  </w:style>
  <w:style w:type="paragraph" w:styleId="BlockText">
    <w:name w:val="Block Text"/>
    <w:aliases w:val="區塊引述"/>
    <w:uiPriority w:val="40"/>
    <w:rsid w:val="00CA5328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eastAsia="zh-TW"/>
    </w:rPr>
  </w:style>
  <w:style w:type="character" w:styleId="BookTitle">
    <w:name w:val="Book Title"/>
    <w:basedOn w:val="DefaultParagraphFont"/>
    <w:uiPriority w:val="33"/>
    <w:qFormat/>
    <w:rsid w:val="00CA5328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CA5328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5328"/>
  </w:style>
  <w:style w:type="character" w:customStyle="1" w:styleId="DateChar">
    <w:name w:val="Date Char"/>
    <w:basedOn w:val="DefaultParagraphFont"/>
    <w:link w:val="Date"/>
    <w:uiPriority w:val="99"/>
    <w:semiHidden/>
    <w:rsid w:val="00CA5328"/>
    <w:rPr>
      <w:rFonts w:eastAsiaTheme="minorEastAsia"/>
      <w:color w:val="000000" w:themeColor="text1"/>
      <w:lang w:eastAsia="zh-TW"/>
    </w:rPr>
  </w:style>
  <w:style w:type="character" w:styleId="Emphasis">
    <w:name w:val="Emphasis"/>
    <w:uiPriority w:val="20"/>
    <w:qFormat/>
    <w:rsid w:val="00CA5328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CA5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328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A5328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328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328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328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328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328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328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328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328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link">
    <w:name w:val="Hyperlink"/>
    <w:basedOn w:val="DefaultParagraphFont"/>
    <w:uiPriority w:val="99"/>
    <w:semiHidden/>
    <w:unhideWhenUsed/>
    <w:rsid w:val="00CA5328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A5328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CA5328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328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CA5328"/>
    <w:rPr>
      <w:b/>
      <w:bCs/>
      <w:color w:val="D34817" w:themeColor="accent1"/>
      <w:sz w:val="22"/>
      <w:u w:val="single"/>
    </w:rPr>
  </w:style>
  <w:style w:type="paragraph" w:styleId="ListBullet">
    <w:name w:val="List Bullet"/>
    <w:basedOn w:val="Normal"/>
    <w:uiPriority w:val="37"/>
    <w:unhideWhenUsed/>
    <w:qFormat/>
    <w:rsid w:val="00CA5328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rsid w:val="00CA5328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rsid w:val="00CA5328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rsid w:val="00CA5328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rsid w:val="00CA5328"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sid w:val="00CA5328"/>
    <w:rPr>
      <w:i/>
      <w:iCs/>
      <w:color w:val="7F7F7F" w:themeColor="background1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5328"/>
    <w:rPr>
      <w:i/>
      <w:iCs/>
      <w:color w:val="7F7F7F" w:themeColor="background1" w:themeShade="7F"/>
      <w:sz w:val="24"/>
      <w:szCs w:val="24"/>
    </w:rPr>
  </w:style>
  <w:style w:type="character" w:styleId="Strong">
    <w:name w:val="Strong"/>
    <w:uiPriority w:val="22"/>
    <w:qFormat/>
    <w:rsid w:val="00CA5328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eastAsia="zh-TW"/>
    </w:rPr>
  </w:style>
  <w:style w:type="paragraph" w:styleId="Subtitle">
    <w:name w:val="Subtitle"/>
    <w:basedOn w:val="Normal"/>
    <w:link w:val="SubtitleChar"/>
    <w:uiPriority w:val="11"/>
    <w:rsid w:val="00CA5328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5328"/>
    <w:rPr>
      <w:rFonts w:asciiTheme="majorHAnsi" w:eastAsiaTheme="majorEastAsia" w:hAnsiTheme="majorHAnsi" w:cstheme="majorBidi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5328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ubtleReference">
    <w:name w:val="Subtle Reference"/>
    <w:basedOn w:val="DefaultParagraphFont"/>
    <w:uiPriority w:val="31"/>
    <w:qFormat/>
    <w:rsid w:val="00CA5328"/>
    <w:rPr>
      <w:color w:val="737373" w:themeColor="text1" w:themeTint="8C"/>
      <w:sz w:val="22"/>
      <w:u w:val="single"/>
    </w:rPr>
  </w:style>
  <w:style w:type="paragraph" w:styleId="Title">
    <w:name w:val="Title"/>
    <w:basedOn w:val="Normal"/>
    <w:link w:val="TitleChar"/>
    <w:uiPriority w:val="10"/>
    <w:rsid w:val="00CA5328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A5328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A532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1">
    <w:name w:val="日期文字"/>
    <w:basedOn w:val="Normal"/>
    <w:uiPriority w:val="35"/>
    <w:rsid w:val="00CA5328"/>
    <w:pPr>
      <w:spacing w:before="720" w:after="200"/>
      <w:contextualSpacing/>
    </w:pPr>
  </w:style>
  <w:style w:type="paragraph" w:customStyle="1" w:styleId="a2">
    <w:name w:val="灰色文字"/>
    <w:basedOn w:val="NoSpacing"/>
    <w:uiPriority w:val="35"/>
    <w:qFormat/>
    <w:rsid w:val="00CA5328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a3">
    <w:name w:val="頁首 (偶數頁)"/>
    <w:basedOn w:val="NoSpacing"/>
    <w:qFormat/>
    <w:rsid w:val="00CA5328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A53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75CF45875B4668AC11B318ED1B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05EB-449B-4F42-BA57-F4E2FF8F37E7}"/>
      </w:docPartPr>
      <w:docPartBody>
        <w:p>
          <w:pPr>
            <w:pStyle w:val="1175CF45875B4668AC11B318ED1B90F3"/>
          </w:pPr>
          <w:r>
            <w:rPr>
              <w:lang w:val="zh-TW"/>
            </w:rPr>
            <w:t>[</w:t>
          </w:r>
          <w:r>
            <w:rPr>
              <w:lang w:val="zh-TW"/>
            </w:rPr>
            <w:t>挑選日期</w:t>
          </w:r>
          <w:r>
            <w:rPr>
              <w:lang w:val="zh-TW"/>
            </w:rPr>
            <w:t>]</w:t>
          </w:r>
        </w:p>
      </w:docPartBody>
    </w:docPart>
    <w:docPart>
      <w:docPartPr>
        <w:name w:val="BDF768B3CD4844E7B724D13FF531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6B15-5050-4C78-B8B3-F754D658F768}"/>
      </w:docPartPr>
      <w:docPartBody>
        <w:p>
          <w:pPr>
            <w:pStyle w:val="BDF768B3CD4844E7B724D13FF5319BDD"/>
          </w:pPr>
          <w:r>
            <w:rPr>
              <w:lang w:val="zh-TW"/>
            </w:rPr>
            <w:t>[</w:t>
          </w:r>
          <w:r>
            <w:rPr>
              <w:lang w:val="zh-TW"/>
            </w:rPr>
            <w:t>鍵入寄件者名稱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5521411705004B98BFB19494A246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C1AB-E8C8-468E-A442-AFF7A8952098}"/>
      </w:docPartPr>
      <w:docPartBody>
        <w:p>
          <w:pPr>
            <w:pStyle w:val="5521411705004B98BFB19494A2468BE7"/>
          </w:pPr>
          <w:r>
            <w:rPr>
              <w:lang w:val="zh-TW"/>
            </w:rPr>
            <w:t>[</w:t>
          </w:r>
          <w:r>
            <w:rPr>
              <w:lang w:val="zh-TW"/>
            </w:rPr>
            <w:t>鍵入寄件者公司名稱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0D61A6CBC4FD405AA92DA1F32A22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A534-CA26-4611-975C-414E69612191}"/>
      </w:docPartPr>
      <w:docPartBody>
        <w:p>
          <w:pPr>
            <w:pStyle w:val="0D61A6CBC4FD405AA92DA1F32A22ACE7"/>
          </w:pPr>
          <w:r>
            <w:rPr>
              <w:lang w:val="zh-TW"/>
            </w:rPr>
            <w:t>[</w:t>
          </w:r>
          <w:r>
            <w:rPr>
              <w:lang w:val="zh-TW"/>
            </w:rPr>
            <w:t>鍵入寄件者公司地址</w:t>
          </w:r>
          <w:r>
            <w:rPr>
              <w:lang w:val="zh-TW"/>
            </w:rPr>
            <w:t>]</w:t>
          </w:r>
        </w:p>
      </w:docPartBody>
    </w:docPart>
    <w:docPart>
      <w:docPartPr>
        <w:name w:val="CF9B961CA8FA4351A0204BAED83B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F4FA-04AE-4BCF-B735-A714C3D5A700}"/>
      </w:docPartPr>
      <w:docPartBody>
        <w:p>
          <w:pPr>
            <w:pStyle w:val="CF9B961CA8FA4351A0204BAED83B6CF7"/>
          </w:pPr>
          <w:r>
            <w:rPr>
              <w:lang w:val="zh-TW"/>
            </w:rPr>
            <w:t>[</w:t>
          </w:r>
          <w:r>
            <w:rPr>
              <w:lang w:val="zh-TW"/>
            </w:rPr>
            <w:t>鍵入收件者名稱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F34A7AC5946743A2B87A522E3D77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438F-7A0A-4FF3-AC3C-21A248DA6767}"/>
      </w:docPartPr>
      <w:docPartBody>
        <w:p>
          <w:pPr>
            <w:pStyle w:val="F34A7AC5946743A2B87A522E3D775D57"/>
          </w:pPr>
          <w:r>
            <w:rPr>
              <w:lang w:val="zh-TW"/>
            </w:rPr>
            <w:t>[</w:t>
          </w:r>
          <w:r>
            <w:rPr>
              <w:lang w:val="zh-TW"/>
            </w:rPr>
            <w:t>鍵入收件者地址</w:t>
          </w:r>
          <w:r>
            <w:rPr>
              <w:lang w:val="zh-TW"/>
            </w:rPr>
            <w:t>]</w:t>
          </w:r>
        </w:p>
      </w:docPartBody>
    </w:docPart>
    <w:docPart>
      <w:docPartPr>
        <w:name w:val="C0420A02A9154B50A987CC92DA7D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7F19-9E67-431A-93E0-4775B14CF013}"/>
      </w:docPartPr>
      <w:docPartBody>
        <w:p>
          <w:pPr>
            <w:pStyle w:val="C0420A02A9154B50A987CC92DA7DE834"/>
          </w:pPr>
          <w:r>
            <w:rPr>
              <w:lang w:val="zh-TW"/>
            </w:rPr>
            <w:t>[</w:t>
          </w:r>
          <w:r>
            <w:rPr>
              <w:lang w:val="zh-TW"/>
            </w:rPr>
            <w:t>鍵入問候語</w:t>
          </w:r>
          <w:r>
            <w:rPr>
              <w:lang w:val="zh-TW"/>
            </w:rPr>
            <w:t>]</w:t>
          </w:r>
        </w:p>
      </w:docPartBody>
    </w:docPart>
    <w:docPart>
      <w:docPartPr>
        <w:name w:val="1959B8ABEEFA46F1860C57D7DAA8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6AE5-7CD4-4215-924E-7945A25135E8}"/>
      </w:docPartPr>
      <w:docPartBody>
        <w:p>
          <w:pPr>
            <w:rPr>
              <w:lang w:eastAsia="zh-TW"/>
            </w:rPr>
          </w:pPr>
          <w:r>
            <w:rPr>
              <w:lang w:val="zh-TW" w:eastAsia="zh-TW"/>
            </w:rPr>
            <w:t>在</w:t>
          </w:r>
          <w:r>
            <w:rPr>
              <w:lang w:val="zh-TW" w:eastAsia="zh-TW"/>
            </w:rPr>
            <w:t xml:space="preserve"> [</w:t>
          </w:r>
          <w:r>
            <w:rPr>
              <w:lang w:val="zh-TW" w:eastAsia="zh-TW"/>
            </w:rPr>
            <w:t>插入</w:t>
          </w:r>
          <w:r>
            <w:rPr>
              <w:lang w:val="zh-TW" w:eastAsia="zh-TW"/>
            </w:rPr>
            <w:t xml:space="preserve">] </w:t>
          </w:r>
          <w:r>
            <w:rPr>
              <w:lang w:val="zh-TW" w:eastAsia="zh-TW"/>
            </w:rPr>
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</w:r>
        </w:p>
        <w:p>
          <w:pPr>
            <w:rPr>
              <w:lang w:eastAsia="zh-TW"/>
            </w:rPr>
          </w:pPr>
          <w:r>
            <w:rPr>
              <w:lang w:val="zh-TW" w:eastAsia="zh-TW"/>
            </w:rPr>
            <w:t>在</w:t>
          </w:r>
          <w:r>
            <w:rPr>
              <w:lang w:val="zh-TW" w:eastAsia="zh-TW"/>
            </w:rPr>
            <w:t xml:space="preserve"> [</w:t>
          </w:r>
          <w:r>
            <w:rPr>
              <w:lang w:val="zh-TW" w:eastAsia="zh-TW"/>
            </w:rPr>
            <w:t>常用</w:t>
          </w:r>
          <w:r>
            <w:rPr>
              <w:lang w:val="zh-TW" w:eastAsia="zh-TW"/>
            </w:rPr>
            <w:t xml:space="preserve">] </w:t>
          </w:r>
          <w:r>
            <w:rPr>
              <w:lang w:val="zh-TW" w:eastAsia="zh-TW"/>
            </w:rPr>
            <w:t>索引標籤上的</w:t>
          </w:r>
          <w:r>
            <w:rPr>
              <w:lang w:val="zh-TW" w:eastAsia="zh-TW"/>
            </w:rPr>
            <w:t xml:space="preserve"> [</w:t>
          </w:r>
          <w:r>
            <w:rPr>
              <w:lang w:val="zh-TW" w:eastAsia="zh-TW"/>
            </w:rPr>
            <w:t>快速樣式</w:t>
          </w:r>
          <w:r>
            <w:rPr>
              <w:lang w:val="zh-TW" w:eastAsia="zh-TW"/>
            </w:rPr>
            <w:t xml:space="preserve">] </w:t>
          </w:r>
          <w:r>
            <w:rPr>
              <w:lang w:val="zh-TW" w:eastAsia="zh-TW"/>
            </w:rPr>
            <w:t>庫中，為選取的文字選擇外觀，就能輕易地變更文件中選取文字的格式設定。您也可以使用</w:t>
          </w:r>
          <w:r>
            <w:rPr>
              <w:lang w:val="zh-TW" w:eastAsia="zh-TW"/>
            </w:rPr>
            <w:t xml:space="preserve"> [</w:t>
          </w:r>
          <w:r>
            <w:rPr>
              <w:lang w:val="zh-TW" w:eastAsia="zh-TW"/>
            </w:rPr>
            <w:t>常用</w:t>
          </w:r>
          <w:r>
            <w:rPr>
              <w:lang w:val="zh-TW" w:eastAsia="zh-TW"/>
            </w:rPr>
            <w:t xml:space="preserve">] </w:t>
          </w:r>
          <w:r>
            <w:rPr>
              <w:lang w:val="zh-TW" w:eastAsia="zh-TW"/>
            </w:rPr>
            <w:t>索引標籤的其他控制項，來直接設定文字格式。多數控制項可以選擇使用目前佈景主題的外觀，或是使用您直接指定的格式。</w:t>
          </w:r>
        </w:p>
        <w:p>
          <w:pPr>
            <w:pStyle w:val="1959B8ABEEFA46F1860C57D7DAA8AEEC"/>
          </w:pPr>
          <w:r>
            <w:rPr>
              <w:lang w:val="zh-TW"/>
            </w:rPr>
            <w:t>若要變更文件的整體外觀，請在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版面配置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索引標籤上選擇新的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佈景主題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元素。若要變更快速樣式庫提供的外觀，請使用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變更目前快速樣式集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命令。佈景主題庫和快速樣式庫都提供重設命令，因此隨時可以將您的文件外觀還原成目前範本的原始狀態。</w:t>
          </w:r>
        </w:p>
      </w:docPartBody>
    </w:docPart>
    <w:docPart>
      <w:docPartPr>
        <w:name w:val="9540D963C54848E0B47F7A757BD3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87CB-CD65-4E1A-855B-C2068B0A3F3A}"/>
      </w:docPartPr>
      <w:docPartBody>
        <w:p>
          <w:pPr>
            <w:pStyle w:val="9540D963C54848E0B47F7A757BD3423C"/>
          </w:pPr>
          <w:r>
            <w:rPr>
              <w:lang w:val="zh-TW"/>
            </w:rPr>
            <w:t>[</w:t>
          </w:r>
          <w:r>
            <w:rPr>
              <w:lang w:val="zh-TW"/>
            </w:rPr>
            <w:t>鍵入結語</w:t>
          </w:r>
          <w:r>
            <w:rPr>
              <w:lang w:val="zh-TW"/>
            </w:rPr>
            <w:t>]</w:t>
          </w:r>
        </w:p>
      </w:docPartBody>
    </w:docPart>
    <w:docPart>
      <w:docPartPr>
        <w:name w:val="5898FCD7A05545968C1FA6979432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F95B-DB8B-4B80-9C64-039E0FDB5FC9}"/>
      </w:docPartPr>
      <w:docPartBody>
        <w:p>
          <w:pPr>
            <w:pStyle w:val="5898FCD7A05545968C1FA6979432F1F6"/>
          </w:pPr>
          <w:r>
            <w:rPr>
              <w:lang w:val="zh-TW"/>
            </w:rPr>
            <w:t>[</w:t>
          </w:r>
          <w:r>
            <w:rPr>
              <w:lang w:val="zh-TW"/>
            </w:rPr>
            <w:t>鍵入寄件者名稱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25994F9EB7494F508900961DA12B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3F78-F785-48D5-997D-FC4939FAB282}"/>
      </w:docPartPr>
      <w:docPartBody>
        <w:p>
          <w:pPr>
            <w:pStyle w:val="25994F9EB7494F508900961DA12BF42A"/>
          </w:pPr>
          <w:r>
            <w:rPr>
              <w:lang w:val="zh-TW"/>
            </w:rPr>
            <w:t>[</w:t>
          </w:r>
          <w:r>
            <w:rPr>
              <w:lang w:val="zh-TW"/>
            </w:rPr>
            <w:t>鍵入寄件者職稱</w:t>
          </w:r>
          <w:r>
            <w:rPr>
              <w:lang w:val="zh-TW"/>
            </w:rPr>
            <w:t>]</w:t>
          </w:r>
        </w:p>
      </w:docPartBody>
    </w:docPart>
    <w:docPart>
      <w:docPartPr>
        <w:name w:val="96F55EBFDDE6486089C4FEAD5CD8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4FD1-08CC-4672-83BD-27B78A3F093C}"/>
      </w:docPartPr>
      <w:docPartBody>
        <w:p>
          <w:pPr>
            <w:pStyle w:val="96F55EBFDDE6486089C4FEAD5CD8C3E4"/>
          </w:pPr>
          <w:r>
            <w:rPr>
              <w:lang w:val="zh-TW"/>
            </w:rPr>
            <w:t>[</w:t>
          </w:r>
          <w:r>
            <w:rPr>
              <w:lang w:val="zh-TW"/>
            </w:rPr>
            <w:t>鍵入寄件者公司名稱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50D45DA16CD04415B58DEEBECDF3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317C-7773-4B09-A06F-775FAF46BD69}"/>
      </w:docPartPr>
      <w:docPartBody>
        <w:p>
          <w:pPr>
            <w:pStyle w:val="50D45DA16CD04415B58DEEBECDF374C5"/>
          </w:pPr>
          <w:r>
            <w:rPr>
              <w:rStyle w:val="PlaceholderText"/>
              <w:rFonts w:eastAsiaTheme="majorEastAsia" w:cstheme="majorBidi"/>
              <w:szCs w:val="20"/>
              <w:lang w:val="zh-TW"/>
            </w:rPr>
            <w:t>[</w:t>
          </w:r>
          <w:r>
            <w:rPr>
              <w:rStyle w:val="PlaceholderText"/>
              <w:rFonts w:eastAsiaTheme="majorEastAsia" w:cstheme="majorBidi"/>
              <w:szCs w:val="20"/>
              <w:lang w:val="zh-TW"/>
            </w:rPr>
            <w:t>鍵入公司名稱</w:t>
          </w:r>
          <w:r>
            <w:rPr>
              <w:rStyle w:val="PlaceholderText"/>
              <w:rFonts w:eastAsiaTheme="majorEastAsia" w:cstheme="majorBidi"/>
              <w:szCs w:val="20"/>
              <w:lang w:val="zh-TW"/>
            </w:rPr>
            <w:t>]</w:t>
          </w:r>
        </w:p>
      </w:docPartBody>
    </w:docPart>
    <w:docPart>
      <w:docPartPr>
        <w:name w:val="70DB3ACD539642CFAD1C122B1C2B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54A8-1BB5-4037-81D7-30F2CBCC947C}"/>
      </w:docPartPr>
      <w:docPartBody>
        <w:p>
          <w:pPr>
            <w:pStyle w:val="70DB3ACD539642CFAD1C122B1C2BA444"/>
          </w:pPr>
          <w:r>
            <w:rPr>
              <w:lang w:val="zh-TW"/>
            </w:rPr>
            <w:t>[</w:t>
          </w:r>
          <w:r>
            <w:rPr>
              <w:lang w:val="zh-TW"/>
            </w:rPr>
            <w:t>鍵入公司名稱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ouYuan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75CF45875B4668AC11B318ED1B90F3">
    <w:name w:val="1175CF45875B4668AC11B318ED1B90F3"/>
  </w:style>
  <w:style w:type="paragraph" w:customStyle="1" w:styleId="BDF768B3CD4844E7B724D13FF5319BDD">
    <w:name w:val="BDF768B3CD4844E7B724D13FF5319BDD"/>
  </w:style>
  <w:style w:type="paragraph" w:customStyle="1" w:styleId="5521411705004B98BFB19494A2468BE7">
    <w:name w:val="5521411705004B98BFB19494A2468BE7"/>
  </w:style>
  <w:style w:type="paragraph" w:customStyle="1" w:styleId="0D61A6CBC4FD405AA92DA1F32A22ACE7">
    <w:name w:val="0D61A6CBC4FD405AA92DA1F32A22ACE7"/>
  </w:style>
  <w:style w:type="paragraph" w:customStyle="1" w:styleId="CF9B961CA8FA4351A0204BAED83B6CF7">
    <w:name w:val="CF9B961CA8FA4351A0204BAED83B6CF7"/>
  </w:style>
  <w:style w:type="paragraph" w:customStyle="1" w:styleId="F34A7AC5946743A2B87A522E3D775D57">
    <w:name w:val="F34A7AC5946743A2B87A522E3D775D57"/>
  </w:style>
  <w:style w:type="paragraph" w:customStyle="1" w:styleId="C0420A02A9154B50A987CC92DA7DE834">
    <w:name w:val="C0420A02A9154B50A987CC92DA7DE834"/>
  </w:style>
  <w:style w:type="paragraph" w:customStyle="1" w:styleId="1959B8ABEEFA46F1860C57D7DAA8AEEC">
    <w:name w:val="1959B8ABEEFA46F1860C57D7DAA8AEEC"/>
  </w:style>
  <w:style w:type="paragraph" w:customStyle="1" w:styleId="9540D963C54848E0B47F7A757BD3423C">
    <w:name w:val="9540D963C54848E0B47F7A757BD3423C"/>
  </w:style>
  <w:style w:type="paragraph" w:customStyle="1" w:styleId="5898FCD7A05545968C1FA6979432F1F6">
    <w:name w:val="5898FCD7A05545968C1FA6979432F1F6"/>
  </w:style>
  <w:style w:type="paragraph" w:customStyle="1" w:styleId="25994F9EB7494F508900961DA12BF42A">
    <w:name w:val="25994F9EB7494F508900961DA12BF42A"/>
  </w:style>
  <w:style w:type="paragraph" w:customStyle="1" w:styleId="96F55EBFDDE6486089C4FEAD5CD8C3E4">
    <w:name w:val="96F55EBFDDE6486089C4FEAD5CD8C3E4"/>
  </w:style>
  <w:style w:type="character" w:styleId="PlaceholderText">
    <w:name w:val="Placeholder Text"/>
    <w:basedOn w:val="DefaultParagraphFont"/>
    <w:uiPriority w:val="99"/>
    <w:semiHidden/>
    <w:rPr>
      <w:rFonts w:eastAsiaTheme="minorEastAsia" w:cstheme="minorBidi"/>
      <w:bCs w:val="0"/>
      <w:iCs w:val="0"/>
      <w:color w:val="808080"/>
      <w:szCs w:val="22"/>
      <w:lang w:eastAsia="zh-TW"/>
    </w:rPr>
  </w:style>
  <w:style w:type="paragraph" w:customStyle="1" w:styleId="50D45DA16CD04415B58DEEBECDF374C5">
    <w:name w:val="50D45DA16CD04415B58DEEBECDF374C5"/>
  </w:style>
  <w:style w:type="paragraph" w:customStyle="1" w:styleId="70DB3ACD539642CFAD1C122B1C2BA444">
    <w:name w:val="70DB3ACD539642CFAD1C122B1C2BA4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Letter (Equity theme)</TPFriendlyName>
    <NumericId xmlns="c66daf58-3c46-4c48-8560-c485e881f7f9">-1</NumericId>
    <BusinessGroup xmlns="c66daf58-3c46-4c48-8560-c485e881f7f9" xsi:nil="true"/>
    <SourceTitle xmlns="c66daf58-3c46-4c48-8560-c485e881f7f9">Letter (Equity theme)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88531</Value>
      <Value>443312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2009-06-17T13:49:25+00:00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TP010199651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42362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0ED8983D-D647-4A5C-8518-E6EDCC9AF8E1}"/>
</file>

<file path=customXml/itemProps2.xml><?xml version="1.0" encoding="utf-8"?>
<ds:datastoreItem xmlns:ds="http://schemas.openxmlformats.org/officeDocument/2006/customXml" ds:itemID="{17353453-6446-4E21-AB2A-F8E29CCEF22F}"/>
</file>

<file path=customXml/itemProps3.xml><?xml version="1.0" encoding="utf-8"?>
<ds:datastoreItem xmlns:ds="http://schemas.openxmlformats.org/officeDocument/2006/customXml" ds:itemID="{8F547202-00A2-4A49-B304-E7BD7D0351C7}"/>
</file>

<file path=customXml/itemProps4.xml><?xml version="1.0" encoding="utf-8"?>
<ds:datastoreItem xmlns:ds="http://schemas.openxmlformats.org/officeDocument/2006/customXml" ds:itemID="{A1B018D0-A796-4663-A759-D469663DA11C}"/>
</file>

<file path=customXml/itemProps5.xml><?xml version="1.0" encoding="utf-8"?>
<ds:datastoreItem xmlns:ds="http://schemas.openxmlformats.org/officeDocument/2006/customXml" ds:itemID="{ABDF3769-9D31-47DE-85FC-5B130D222FFF}"/>
</file>

<file path=docProps/app.xml><?xml version="1.0" encoding="utf-8"?>
<Properties xmlns="http://schemas.openxmlformats.org/officeDocument/2006/extended-properties" xmlns:vt="http://schemas.openxmlformats.org/officeDocument/2006/docPropsVTypes">
  <Template>EquityLetter_TP10199651.dotx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>Microsoft Corporation</dc:creator>
  <cp:keywords/>
  <dc:description/>
  <cp:lastModifiedBy>Microsoft Corporation</cp:lastModifiedBy>
  <cp:revision>1</cp:revision>
  <dcterms:created xsi:type="dcterms:W3CDTF">2006-12-05T12:31:00Z</dcterms:created>
  <dcterms:modified xsi:type="dcterms:W3CDTF">2006-12-05T12:31:00Z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1028</vt:i4>
  </property>
  <property fmtid="{D5CDD505-2E9C-101B-9397-08002B2CF9AE}" pid="3" name="_Version">
    <vt:lpwstr>0809</vt:lpwstr>
  </property>
  <property fmtid="{D5CDD505-2E9C-101B-9397-08002B2CF9AE}" pid="4" name="ContentTypeId">
    <vt:lpwstr>0x0101009D4095AFEE790E42B52CF3AD35B999BF040086E71550AC00CE488731BAE03648ABFB</vt:lpwstr>
  </property>
  <property fmtid="{D5CDD505-2E9C-101B-9397-08002B2CF9AE}" pid="5" name="ImageGenCounter">
    <vt:i4>0</vt:i4>
  </property>
  <property fmtid="{D5CDD505-2E9C-101B-9397-08002B2CF9AE}" pid="6" name="PolicheckStatus">
    <vt:i4>0</vt:i4>
  </property>
  <property fmtid="{D5CDD505-2E9C-101B-9397-08002B2CF9AE}" pid="7" name="ImageGen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4622700</vt:r8>
  </property>
</Properties>
</file>