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4" w:space="0" w:color="auto"/>
        </w:tblBorders>
        <w:tblLook w:val="0600" w:firstRow="0" w:lastRow="0" w:firstColumn="0" w:lastColumn="0" w:noHBand="1" w:noVBand="1"/>
        <w:tblDescription w:val="布局表格"/>
      </w:tblPr>
      <w:tblGrid>
        <w:gridCol w:w="4851"/>
        <w:gridCol w:w="4175"/>
      </w:tblGrid>
      <w:tr w:rsidR="008C2737" w:rsidRPr="004E7FF1" w14:paraId="572FCBF0" w14:textId="2E013490" w:rsidTr="008C2737">
        <w:trPr>
          <w:trHeight w:val="1304"/>
        </w:trPr>
        <w:tc>
          <w:tcPr>
            <w:tcW w:w="5723" w:type="dxa"/>
          </w:tcPr>
          <w:p w14:paraId="711BEBBE" w14:textId="7441C93E" w:rsidR="008C2737" w:rsidRPr="004E7FF1" w:rsidRDefault="008C2737" w:rsidP="00CB0809">
            <w:pPr>
              <w:rPr>
                <w:rFonts w:hint="eastAsia"/>
              </w:rPr>
            </w:pPr>
            <w:bookmarkStart w:id="0" w:name="_GoBack"/>
            <w:r w:rsidRPr="004E7FF1">
              <w:rPr>
                <w:rFonts w:hint="eastAsia"/>
                <w:lang w:val="zh-CN" w:bidi="zh-CN"/>
              </w:rPr>
              <w:drawing>
                <wp:inline distT="0" distB="0" distL="0" distR="0" wp14:anchorId="453014D2" wp14:editId="4D707236">
                  <wp:extent cx="759600" cy="415321"/>
                  <wp:effectExtent l="0" t="0" r="0" b="3810"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415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7" w:type="dxa"/>
          </w:tcPr>
          <w:sdt>
            <w:sdtPr>
              <w:rPr>
                <w:rFonts w:hint="eastAsia"/>
              </w:rPr>
              <w:alias w:val="输入省/市/自治区，街道地址，邮政编码:"/>
              <w:tag w:val="输入省/市/自治区，街道地址，邮政编码:"/>
              <w:id w:val="223497027"/>
              <w:placeholder>
                <w:docPart w:val="D9BF933C648D493E81CCDADD299B9656"/>
              </w:placeholder>
              <w:temporary/>
              <w:showingPlcHdr/>
              <w15:appearance w15:val="hidden"/>
            </w:sdtPr>
            <w:sdtEndPr/>
            <w:sdtContent>
              <w:p w14:paraId="4E30032C" w14:textId="77777777" w:rsidR="008C2737" w:rsidRPr="004E7FF1" w:rsidRDefault="008C2737" w:rsidP="008C2737">
                <w:pPr>
                  <w:pStyle w:val="ab"/>
                  <w:rPr>
                    <w:rFonts w:hint="eastAsia"/>
                  </w:rPr>
                </w:pPr>
                <w:r w:rsidRPr="004E7FF1">
                  <w:rPr>
                    <w:rFonts w:hint="eastAsia"/>
                    <w:lang w:val="zh-CN" w:bidi="zh-CN"/>
                  </w:rPr>
                  <w:t>省/市/自治区，市/县，街道地址，邮政编码</w:t>
                </w:r>
              </w:p>
            </w:sdtContent>
          </w:sdt>
          <w:sdt>
            <w:sdtPr>
              <w:rPr>
                <w:rFonts w:hint="eastAsia"/>
              </w:rPr>
              <w:alias w:val="输入电话:"/>
              <w:tag w:val="输入电话:"/>
              <w:id w:val="510197970"/>
              <w:placeholder>
                <w:docPart w:val="B841398F23514949A53BB245E963CC28"/>
              </w:placeholder>
              <w:temporary/>
              <w:showingPlcHdr/>
              <w15:appearance w15:val="hidden"/>
            </w:sdtPr>
            <w:sdtEndPr/>
            <w:sdtContent>
              <w:p w14:paraId="22F67C3D" w14:textId="77777777" w:rsidR="008C2737" w:rsidRPr="004E7FF1" w:rsidRDefault="008C2737" w:rsidP="008C2737">
                <w:pPr>
                  <w:pStyle w:val="ab"/>
                  <w:rPr>
                    <w:rFonts w:hint="eastAsia"/>
                  </w:rPr>
                </w:pPr>
                <w:r w:rsidRPr="004E7FF1">
                  <w:rPr>
                    <w:rFonts w:hint="eastAsia"/>
                    <w:lang w:val="zh-CN" w:bidi="zh-CN"/>
                  </w:rPr>
                  <w:t>电话</w:t>
                </w:r>
              </w:p>
            </w:sdtContent>
          </w:sdt>
          <w:sdt>
            <w:sdtPr>
              <w:rPr>
                <w:rFonts w:hint="eastAsia"/>
              </w:rPr>
              <w:alias w:val="输入电子邮件:"/>
              <w:tag w:val="输入电子邮件:"/>
              <w:id w:val="945582249"/>
              <w:placeholder>
                <w:docPart w:val="3CB5A6995F2748FBA3CAAD5520B7DB6E"/>
              </w:placeholder>
              <w:temporary/>
              <w:showingPlcHdr/>
              <w15:appearance w15:val="hidden"/>
            </w:sdtPr>
            <w:sdtEndPr/>
            <w:sdtContent>
              <w:p w14:paraId="7F4A36BA" w14:textId="6508EE0D" w:rsidR="008C2737" w:rsidRPr="004E7FF1" w:rsidRDefault="008C2737" w:rsidP="008C2737">
                <w:pPr>
                  <w:pStyle w:val="ab"/>
                  <w:rPr>
                    <w:rFonts w:hint="eastAsia"/>
                  </w:rPr>
                </w:pPr>
                <w:r w:rsidRPr="004E7FF1">
                  <w:rPr>
                    <w:rFonts w:hint="eastAsia"/>
                    <w:lang w:val="zh-CN" w:bidi="zh-CN"/>
                  </w:rPr>
                  <w:t>电子邮件</w:t>
                </w:r>
              </w:p>
            </w:sdtContent>
          </w:sdt>
        </w:tc>
      </w:tr>
    </w:tbl>
    <w:p w14:paraId="182844D5" w14:textId="05557541" w:rsidR="00752FC4" w:rsidRPr="004E7FF1" w:rsidRDefault="001610C6" w:rsidP="005125BB">
      <w:pPr>
        <w:pStyle w:val="ac"/>
        <w:rPr>
          <w:rFonts w:hint="eastAsia"/>
        </w:rPr>
      </w:pPr>
      <w:sdt>
        <w:sdtPr>
          <w:rPr>
            <w:rFonts w:hint="eastAsia"/>
          </w:rPr>
          <w:alias w:val="输入日期："/>
          <w:tag w:val="输入日期："/>
          <w:id w:val="-1455475630"/>
          <w:placeholder>
            <w:docPart w:val="E56DE996E51B43959AD0CB64F3A1E9AF"/>
          </w:placeholder>
          <w:temporary/>
          <w:showingPlcHdr/>
          <w15:appearance w15:val="hidden"/>
        </w:sdtPr>
        <w:sdtEndPr/>
        <w:sdtContent>
          <w:r w:rsidR="00752FC4" w:rsidRPr="004E7FF1">
            <w:rPr>
              <w:rStyle w:val="aa"/>
              <w:rFonts w:hint="eastAsia"/>
              <w:color w:val="000000" w:themeColor="text2" w:themeShade="BF"/>
              <w:lang w:val="zh-CN" w:bidi="zh-CN"/>
            </w:rPr>
            <w:t>日期</w:t>
          </w:r>
        </w:sdtContent>
      </w:sdt>
    </w:p>
    <w:p w14:paraId="5BE553C1" w14:textId="512EFACF" w:rsidR="00752FC4" w:rsidRPr="004E7FF1" w:rsidRDefault="00752FC4" w:rsidP="008D0AA7">
      <w:pPr>
        <w:pStyle w:val="ad"/>
        <w:rPr>
          <w:rFonts w:hint="eastAsia"/>
        </w:rPr>
      </w:pPr>
      <w:r w:rsidRPr="004E7FF1">
        <w:rPr>
          <w:rFonts w:hint="eastAsia"/>
          <w:lang w:val="zh-CN" w:bidi="zh-CN"/>
        </w:rPr>
        <w:t>尊敬的</w:t>
      </w:r>
      <w:sdt>
        <w:sdtPr>
          <w:rPr>
            <w:rFonts w:hint="eastAsia"/>
          </w:rPr>
          <w:alias w:val="输入收件人姓名："/>
          <w:tag w:val="输入收件人姓名:"/>
          <w:id w:val="1586728313"/>
          <w:placeholder>
            <w:docPart w:val="B0625403E7BC4092B24BCA58C6709D9D"/>
          </w:placeholder>
          <w:temporary/>
          <w:showingPlcHdr/>
          <w15:appearance w15:val="hidden"/>
          <w:text/>
        </w:sdtPr>
        <w:sdtEndPr/>
        <w:sdtContent>
          <w:r w:rsidRPr="004E7FF1">
            <w:rPr>
              <w:rFonts w:hint="eastAsia"/>
              <w:lang w:val="zh-CN" w:bidi="zh-CN"/>
            </w:rPr>
            <w:t>收件人</w:t>
          </w:r>
        </w:sdtContent>
      </w:sdt>
      <w:r w:rsidRPr="004E7FF1">
        <w:rPr>
          <w:rFonts w:hint="eastAsia"/>
          <w:lang w:val="zh-CN" w:bidi="zh-CN"/>
        </w:rPr>
        <w:t>：</w:t>
      </w:r>
    </w:p>
    <w:sdt>
      <w:sdtPr>
        <w:rPr>
          <w:rFonts w:hint="eastAsia"/>
        </w:rPr>
        <w:alias w:val="输入信件正文:"/>
        <w:tag w:val="输入信件正文："/>
        <w:id w:val="413980692"/>
        <w:placeholder>
          <w:docPart w:val="BEA67147CE724CAD885C9E3FE8301418"/>
        </w:placeholder>
        <w:temporary/>
        <w:showingPlcHdr/>
        <w15:appearance w15:val="hidden"/>
      </w:sdtPr>
      <w:sdtEndPr/>
      <w:sdtContent>
        <w:p w14:paraId="07CAEBAF" w14:textId="77777777" w:rsidR="00752FC4" w:rsidRPr="004E7FF1" w:rsidRDefault="00752FC4" w:rsidP="005125BB">
          <w:pPr>
            <w:rPr>
              <w:rFonts w:hint="eastAsia"/>
            </w:rPr>
          </w:pPr>
          <w:r w:rsidRPr="004E7FF1">
            <w:rPr>
              <w:rFonts w:hint="eastAsia"/>
              <w:lang w:val="zh-CN" w:bidi="zh-CN"/>
            </w:rPr>
            <w:t>我们喜欢这张信纸原本的样子。但是你可以毫不费力地在其中添加自己的内容，让它具有你自己的风格。</w:t>
          </w:r>
        </w:p>
        <w:p w14:paraId="0EC04084" w14:textId="77777777" w:rsidR="00752FC4" w:rsidRPr="004E7FF1" w:rsidRDefault="00752FC4" w:rsidP="005125BB">
          <w:pPr>
            <w:rPr>
              <w:rFonts w:hint="eastAsia"/>
            </w:rPr>
          </w:pPr>
          <w:r w:rsidRPr="004E7FF1">
            <w:rPr>
              <w:rFonts w:hint="eastAsia"/>
              <w:lang w:val="zh-CN" w:bidi="zh-CN"/>
            </w:rPr>
            <w:t>功能区“设计”选项卡上的“主题”库、“颜色”库和“字体”</w:t>
          </w:r>
          <w:proofErr w:type="gramStart"/>
          <w:r w:rsidRPr="004E7FF1">
            <w:rPr>
              <w:rFonts w:hint="eastAsia"/>
              <w:lang w:val="zh-CN" w:bidi="zh-CN"/>
            </w:rPr>
            <w:t>库提供</w:t>
          </w:r>
          <w:proofErr w:type="gramEnd"/>
          <w:r w:rsidRPr="004E7FF1">
            <w:rPr>
              <w:rFonts w:hint="eastAsia"/>
              <w:lang w:val="zh-CN" w:bidi="zh-CN"/>
            </w:rPr>
            <w:t>多种可供选择的外观。只需单击便可应用所喜欢的外观。</w:t>
          </w:r>
        </w:p>
        <w:p w14:paraId="0077B451" w14:textId="77777777" w:rsidR="00752FC4" w:rsidRPr="004E7FF1" w:rsidRDefault="00752FC4" w:rsidP="005125BB">
          <w:pPr>
            <w:rPr>
              <w:rFonts w:hint="eastAsia"/>
            </w:rPr>
          </w:pPr>
          <w:r w:rsidRPr="004E7FF1">
            <w:rPr>
              <w:rFonts w:hint="eastAsia"/>
              <w:lang w:val="zh-CN" w:bidi="zh-CN"/>
            </w:rPr>
            <w:t>我们已创建可匹配此信件中格式的各种样式，只需一次单击便可使用。在功能区的“开始”选项卡上，查看样式库，选择要在此信件中使用的所有样式。</w:t>
          </w:r>
        </w:p>
        <w:p w14:paraId="0B4D28EC" w14:textId="77777777" w:rsidR="00752FC4" w:rsidRPr="004E7FF1" w:rsidRDefault="00752FC4" w:rsidP="005125BB">
          <w:pPr>
            <w:rPr>
              <w:rFonts w:hint="eastAsia"/>
            </w:rPr>
          </w:pPr>
          <w:r w:rsidRPr="004E7FF1">
            <w:rPr>
              <w:rFonts w:hint="eastAsia"/>
              <w:lang w:val="zh-CN" w:bidi="zh-CN"/>
            </w:rPr>
            <w:t>在“插入”选项卡上查找更易用的工具，例如用于添加超链接或插入批注的工具。</w:t>
          </w:r>
        </w:p>
      </w:sdtContent>
    </w:sdt>
    <w:sdt>
      <w:sdtPr>
        <w:rPr>
          <w:rFonts w:hint="eastAsia"/>
        </w:rPr>
        <w:alias w:val="致以最诚挚的问候:"/>
        <w:tag w:val="致以最诚挚的问候:"/>
        <w:id w:val="379681130"/>
        <w:placeholder>
          <w:docPart w:val="39175B33642D4DED9D8926E4DF1AD254"/>
        </w:placeholder>
        <w:temporary/>
        <w:showingPlcHdr/>
        <w15:appearance w15:val="hidden"/>
      </w:sdtPr>
      <w:sdtEndPr/>
      <w:sdtContent>
        <w:p w14:paraId="2A27A0A1" w14:textId="77777777" w:rsidR="00752FC4" w:rsidRPr="004E7FF1" w:rsidRDefault="00752FC4" w:rsidP="00200635">
          <w:pPr>
            <w:pStyle w:val="af"/>
            <w:rPr>
              <w:rFonts w:hint="eastAsia"/>
            </w:rPr>
          </w:pPr>
          <w:r w:rsidRPr="004E7FF1">
            <w:rPr>
              <w:rFonts w:hint="eastAsia"/>
              <w:lang w:val="zh-CN" w:bidi="zh-CN"/>
            </w:rPr>
            <w:t>致以最诚挚的问候，</w:t>
          </w:r>
        </w:p>
      </w:sdtContent>
    </w:sdt>
    <w:sdt>
      <w:sdtPr>
        <w:rPr>
          <w:rFonts w:hint="eastAsia"/>
        </w:rPr>
        <w:alias w:val="你的姓名:"/>
        <w:tag w:val="你的姓名："/>
        <w:id w:val="1872109004"/>
        <w:placeholder>
          <w:docPart w:val="306BE25450284E91B897AE5111EF7556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05480A9A" w14:textId="04B50DE1" w:rsidR="000F7122" w:rsidRPr="004E7FF1" w:rsidRDefault="000F7122" w:rsidP="000F7122">
          <w:pPr>
            <w:pStyle w:val="af0"/>
            <w:rPr>
              <w:rFonts w:hint="eastAsia"/>
            </w:rPr>
          </w:pPr>
          <w:r w:rsidRPr="004E7FF1">
            <w:rPr>
              <w:rFonts w:hint="eastAsia"/>
              <w:lang w:val="zh-CN" w:bidi="zh-CN"/>
            </w:rPr>
            <w:t>你的姓名</w:t>
          </w:r>
        </w:p>
      </w:sdtContent>
    </w:sdt>
    <w:p w14:paraId="30E22723" w14:textId="48E72D73" w:rsidR="00254E0D" w:rsidRPr="004E7FF1" w:rsidRDefault="001610C6" w:rsidP="00254E0D">
      <w:pPr>
        <w:pStyle w:val="af0"/>
        <w:rPr>
          <w:rFonts w:hint="eastAsia"/>
        </w:rPr>
      </w:pPr>
      <w:sdt>
        <w:sdtPr>
          <w:rPr>
            <w:rFonts w:hint="eastAsia"/>
          </w:rPr>
          <w:id w:val="617336970"/>
          <w:placeholder>
            <w:docPart w:val="B743BDCAB65A4672BBB64718B1B7A716"/>
          </w:placeholder>
          <w:temporary/>
          <w:showingPlcHdr/>
          <w15:appearance w15:val="hidden"/>
        </w:sdtPr>
        <w:sdtEndPr/>
        <w:sdtContent>
          <w:r w:rsidR="00254E0D" w:rsidRPr="004E7FF1">
            <w:rPr>
              <w:rStyle w:val="aa"/>
              <w:rFonts w:hint="eastAsia"/>
              <w:color w:val="auto"/>
              <w:lang w:val="zh-CN" w:bidi="zh-CN"/>
            </w:rPr>
            <w:t>头衔</w:t>
          </w:r>
        </w:sdtContent>
      </w:sdt>
    </w:p>
    <w:p w14:paraId="7924B65C" w14:textId="64FB6545" w:rsidR="009468D3" w:rsidRPr="004E7FF1" w:rsidRDefault="001610C6" w:rsidP="00254E0D">
      <w:pPr>
        <w:pStyle w:val="af0"/>
        <w:rPr>
          <w:rFonts w:hint="eastAsia"/>
        </w:rPr>
      </w:pPr>
      <w:sdt>
        <w:sdtPr>
          <w:rPr>
            <w:rFonts w:hint="eastAsia"/>
          </w:rPr>
          <w:id w:val="779307343"/>
          <w:placeholder>
            <w:docPart w:val="28CEFF436D72499A909EE2A55AB5ACE6"/>
          </w:placeholder>
          <w:temporary/>
          <w:showingPlcHdr/>
          <w15:appearance w15:val="hidden"/>
        </w:sdtPr>
        <w:sdtEndPr/>
        <w:sdtContent>
          <w:r w:rsidR="00254E0D" w:rsidRPr="004E7FF1">
            <w:rPr>
              <w:rStyle w:val="aa"/>
              <w:rFonts w:hint="eastAsia"/>
              <w:color w:val="auto"/>
              <w:lang w:val="zh-CN" w:bidi="zh-CN"/>
            </w:rPr>
            <w:t>电子邮件</w:t>
          </w:r>
        </w:sdtContent>
      </w:sdt>
      <w:bookmarkEnd w:id="0"/>
    </w:p>
    <w:sectPr w:rsidR="009468D3" w:rsidRPr="004E7FF1" w:rsidSect="00063A84">
      <w:footerReference w:type="default" r:id="rId12"/>
      <w:headerReference w:type="first" r:id="rId13"/>
      <w:footerReference w:type="first" r:id="rId14"/>
      <w:pgSz w:w="11906" w:h="16838" w:code="9"/>
      <w:pgMar w:top="72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6A887" w14:textId="77777777" w:rsidR="001610C6" w:rsidRDefault="001610C6">
      <w:pPr>
        <w:spacing w:after="0" w:line="240" w:lineRule="auto"/>
      </w:pPr>
      <w:r>
        <w:separator/>
      </w:r>
    </w:p>
    <w:p w14:paraId="42FC13BE" w14:textId="77777777" w:rsidR="001610C6" w:rsidRDefault="001610C6"/>
  </w:endnote>
  <w:endnote w:type="continuationSeparator" w:id="0">
    <w:p w14:paraId="78299DA8" w14:textId="77777777" w:rsidR="001610C6" w:rsidRDefault="001610C6">
      <w:pPr>
        <w:spacing w:after="0" w:line="240" w:lineRule="auto"/>
      </w:pPr>
      <w:r>
        <w:continuationSeparator/>
      </w:r>
    </w:p>
    <w:p w14:paraId="6F922346" w14:textId="77777777" w:rsidR="001610C6" w:rsidRDefault="001610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7143F" w14:textId="269761B8" w:rsidR="00E5646A" w:rsidRPr="004E7FF1" w:rsidRDefault="00A5578C">
    <w:pPr>
      <w:pStyle w:val="a8"/>
      <w:rPr>
        <w:rFonts w:hint="eastAsia"/>
      </w:rPr>
    </w:pPr>
    <w:r w:rsidRPr="004E7FF1">
      <w:rPr>
        <w:rFonts w:hint="eastAsia"/>
        <w:lang w:val="zh-CN" w:bidi="zh-CN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35E3DA3" wp14:editId="2E821C6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88910" cy="3954649"/>
              <wp:effectExtent l="0" t="0" r="0" b="1270"/>
              <wp:wrapNone/>
              <wp:docPr id="12" name="组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910" cy="3954649"/>
                        <a:chOff x="114300" y="-9525"/>
                        <a:chExt cx="7788910" cy="3954649"/>
                      </a:xfrm>
                    </wpg:grpSpPr>
                    <wps:wsp>
                      <wps:cNvPr id="5" name="任意多边形 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2093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任意多边形 55">
                        <a:extLst>
                          <a:ext uri="{FF2B5EF4-FFF2-40B4-BE49-F238E27FC236}">
                            <a16:creationId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25" y="-9525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任意多边形:形状 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581144"/>
                          <a:ext cx="7779385" cy="1363980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39000</wp14:pctHeight>
              </wp14:sizeRelV>
            </wp:anchor>
          </w:drawing>
        </mc:Choice>
        <mc:Fallback>
          <w:pict>
            <v:group w14:anchorId="21642195" id="组 12" o:spid="_x0000_s1026" style="position:absolute;left:0;text-align:left;margin-left:0;margin-top:0;width:613.3pt;height:311.4pt;z-index:251669504;mso-width-percent:1000;mso-height-percent:390;mso-position-horizontal:center;mso-position-horizontal-relative:page;mso-position-vertical:bottom;mso-position-vertical-relative:page;mso-width-percent:1000;mso-height-percent:390" coordorigin="1143,-95" coordsize="77889,3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">
              <v:shape id="任意多边形 54" o:spid="_x0000_s1027" style="position:absolute;left:1143;top:220;width:77793;height:3923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" path="m,260c,,,,,,455,,455,,455,,14,,,260,,260xe" fillcolor="#4b1919 [3204]" stroked="f">
                <v:path arrowok="t" o:connecttype="custom" o:connectlocs="0,3923030;0,0;7779385,0;0,3923030" o:connectangles="0,0,0,0"/>
              </v:shape>
              <v:shape id="任意多边形 55" o:spid="_x0000_s1028" style="position:absolute;left:1238;top:-95;width:77794;height:39230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" path="m,260v,-5,,-5,,-5c,114,114,,255,,455,,455,,455,,14,,,260,,260xe" fillcolor="#ffd966 [3205]" stroked="f">
                <v:path arrowok="t" o:connecttype="custom" o:connectlocs="0,3923030;0,3847587;4359875,0;7779385,0;0,3923030" o:connectangles="0,0,0,0,0"/>
              </v:shape>
              <v:shape id="任意多边形:形状 14" o:spid="_x0000_s1029" style="position:absolute;left:1143;top:25811;width:77793;height:13640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" path="m7779656,1364203l,,7779656,r,1364203xe" fillcolor="#85cdc1 [3206]" stroked="f">
                <v:path arrowok="t" o:connecttype="custom" o:connectlocs="7779385,1363980;0,0;7779385,0" o:connectangles="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304F5" w14:textId="51822570" w:rsidR="00752FC4" w:rsidRDefault="00752FC4" w:rsidP="00752FC4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B8792" w14:textId="77777777" w:rsidR="001610C6" w:rsidRDefault="001610C6">
      <w:pPr>
        <w:spacing w:after="0" w:line="240" w:lineRule="auto"/>
      </w:pPr>
      <w:r>
        <w:separator/>
      </w:r>
    </w:p>
    <w:p w14:paraId="5E1CBA7D" w14:textId="77777777" w:rsidR="001610C6" w:rsidRDefault="001610C6"/>
  </w:footnote>
  <w:footnote w:type="continuationSeparator" w:id="0">
    <w:p w14:paraId="06932828" w14:textId="77777777" w:rsidR="001610C6" w:rsidRDefault="001610C6">
      <w:pPr>
        <w:spacing w:after="0" w:line="240" w:lineRule="auto"/>
      </w:pPr>
      <w:r>
        <w:continuationSeparator/>
      </w:r>
    </w:p>
    <w:p w14:paraId="5678422C" w14:textId="77777777" w:rsidR="001610C6" w:rsidRDefault="001610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13098" w14:textId="0EAD8167" w:rsidR="009468D3" w:rsidRDefault="00CB0809">
    <w:pPr>
      <w:pStyle w:val="a6"/>
    </w:pPr>
    <w:r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149FDF2" wp14:editId="07513A9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组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任意多边形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任意多边形:形状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任意多边形:形状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任意多边形:形状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任意多边形:形状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任意多边形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任意多边形:形状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任意多边形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8268A57" id="组 1" o:spid="_x0000_s1026" style="position:absolute;left:0;text-align:left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">
              <v:shape id="任意多边形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任意多边形:形状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任意多边形:形状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任意多边形:形状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任意多边形:形状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任意多边形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任意多边形:形状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任意多边形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2D32CD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73157E1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5BA5348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AE"/>
    <w:rsid w:val="000115CE"/>
    <w:rsid w:val="00063A84"/>
    <w:rsid w:val="000828F4"/>
    <w:rsid w:val="000F1B5C"/>
    <w:rsid w:val="000F51EC"/>
    <w:rsid w:val="000F7122"/>
    <w:rsid w:val="00114A27"/>
    <w:rsid w:val="001610C6"/>
    <w:rsid w:val="001B4EEF"/>
    <w:rsid w:val="001B689C"/>
    <w:rsid w:val="00200635"/>
    <w:rsid w:val="00236954"/>
    <w:rsid w:val="00254E0D"/>
    <w:rsid w:val="0038000D"/>
    <w:rsid w:val="00385ACF"/>
    <w:rsid w:val="00422757"/>
    <w:rsid w:val="00436E03"/>
    <w:rsid w:val="00475D96"/>
    <w:rsid w:val="00477474"/>
    <w:rsid w:val="00480B7F"/>
    <w:rsid w:val="004A1893"/>
    <w:rsid w:val="004C4A44"/>
    <w:rsid w:val="004E7FF1"/>
    <w:rsid w:val="004F1EE2"/>
    <w:rsid w:val="005125BB"/>
    <w:rsid w:val="005264AB"/>
    <w:rsid w:val="00537F9C"/>
    <w:rsid w:val="0055629A"/>
    <w:rsid w:val="00572222"/>
    <w:rsid w:val="005D3DA6"/>
    <w:rsid w:val="00616566"/>
    <w:rsid w:val="00642E91"/>
    <w:rsid w:val="00744EA9"/>
    <w:rsid w:val="00752FC4"/>
    <w:rsid w:val="00757E9C"/>
    <w:rsid w:val="007B4C91"/>
    <w:rsid w:val="007D70F7"/>
    <w:rsid w:val="00830C5F"/>
    <w:rsid w:val="00834A33"/>
    <w:rsid w:val="00896EE1"/>
    <w:rsid w:val="008C1482"/>
    <w:rsid w:val="008C2737"/>
    <w:rsid w:val="008D0AA7"/>
    <w:rsid w:val="0090401D"/>
    <w:rsid w:val="00912A0A"/>
    <w:rsid w:val="009468D3"/>
    <w:rsid w:val="00A17117"/>
    <w:rsid w:val="00A5578C"/>
    <w:rsid w:val="00A763AE"/>
    <w:rsid w:val="00AC1A6E"/>
    <w:rsid w:val="00B40F1A"/>
    <w:rsid w:val="00B63133"/>
    <w:rsid w:val="00BC0F0A"/>
    <w:rsid w:val="00C11980"/>
    <w:rsid w:val="00C37964"/>
    <w:rsid w:val="00CB0809"/>
    <w:rsid w:val="00CF46CA"/>
    <w:rsid w:val="00D04123"/>
    <w:rsid w:val="00D06525"/>
    <w:rsid w:val="00D149F1"/>
    <w:rsid w:val="00D36106"/>
    <w:rsid w:val="00DC7840"/>
    <w:rsid w:val="00E10E4B"/>
    <w:rsid w:val="00E5646A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B79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2" w:themeShade="BF"/>
        <w:sz w:val="22"/>
        <w:szCs w:val="22"/>
        <w:lang w:val="en-US" w:eastAsia="zh-CN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E7FF1"/>
    <w:rPr>
      <w:rFonts w:ascii="Microsoft YaHei UI" w:eastAsia="Microsoft YaHei UI" w:hAnsi="Microsoft YaHei UI"/>
      <w:color w:val="auto"/>
    </w:rPr>
  </w:style>
  <w:style w:type="paragraph" w:styleId="1">
    <w:name w:val="heading 1"/>
    <w:basedOn w:val="a2"/>
    <w:next w:val="a2"/>
    <w:link w:val="10"/>
    <w:uiPriority w:val="9"/>
    <w:semiHidden/>
    <w:rsid w:val="004E7FF1"/>
    <w:pPr>
      <w:keepNext/>
      <w:keepLines/>
      <w:spacing w:before="480" w:after="0"/>
      <w:outlineLvl w:val="0"/>
    </w:pPr>
    <w:rPr>
      <w:rFonts w:cstheme="majorBidi"/>
      <w:b/>
      <w:bCs/>
      <w:color w:val="B38600" w:themeColor="accent2" w:themeShade="80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rsid w:val="004E7FF1"/>
    <w:pPr>
      <w:keepNext/>
      <w:keepLines/>
      <w:spacing w:before="200" w:after="0"/>
      <w:outlineLvl w:val="1"/>
    </w:pPr>
    <w:rPr>
      <w:rFonts w:cstheme="majorBidi"/>
      <w:b/>
      <w:bCs/>
      <w:color w:val="262626" w:themeColor="text1" w:themeTint="D9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E7FF1"/>
    <w:pPr>
      <w:keepNext/>
      <w:keepLines/>
      <w:spacing w:before="40" w:after="0"/>
      <w:outlineLvl w:val="2"/>
    </w:pPr>
    <w:rPr>
      <w:rFonts w:cstheme="majorBidi"/>
      <w:color w:val="250C0C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E7FF1"/>
    <w:pPr>
      <w:keepNext/>
      <w:keepLines/>
      <w:spacing w:before="40" w:after="0"/>
      <w:outlineLvl w:val="3"/>
    </w:pPr>
    <w:rPr>
      <w:rFonts w:cstheme="majorBidi"/>
      <w:i/>
      <w:iCs/>
      <w:color w:val="381212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E7FF1"/>
    <w:pPr>
      <w:keepNext/>
      <w:keepLines/>
      <w:spacing w:before="40" w:after="0"/>
      <w:outlineLvl w:val="4"/>
    </w:pPr>
    <w:rPr>
      <w:rFonts w:cstheme="majorBidi"/>
      <w:color w:val="381212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E7FF1"/>
    <w:pPr>
      <w:keepNext/>
      <w:keepLines/>
      <w:spacing w:before="40" w:after="0"/>
      <w:outlineLvl w:val="5"/>
    </w:pPr>
    <w:rPr>
      <w:rFonts w:cstheme="majorBidi"/>
      <w:color w:val="250C0C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E7FF1"/>
    <w:pPr>
      <w:keepNext/>
      <w:keepLines/>
      <w:spacing w:before="40" w:after="0"/>
      <w:outlineLvl w:val="6"/>
    </w:pPr>
    <w:rPr>
      <w:rFonts w:cstheme="majorBidi"/>
      <w:i/>
      <w:iCs/>
      <w:color w:val="250C0C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E7FF1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E7FF1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semiHidden/>
    <w:rsid w:val="004E7FF1"/>
    <w:pPr>
      <w:spacing w:after="0" w:line="240" w:lineRule="auto"/>
    </w:pPr>
  </w:style>
  <w:style w:type="character" w:customStyle="1" w:styleId="a7">
    <w:name w:val="页眉 字符"/>
    <w:basedOn w:val="a3"/>
    <w:link w:val="a6"/>
    <w:uiPriority w:val="99"/>
    <w:semiHidden/>
    <w:rsid w:val="004E7FF1"/>
    <w:rPr>
      <w:rFonts w:ascii="Microsoft YaHei UI" w:eastAsia="Microsoft YaHei UI" w:hAnsi="Microsoft YaHei UI"/>
      <w:color w:val="auto"/>
    </w:rPr>
  </w:style>
  <w:style w:type="paragraph" w:styleId="a8">
    <w:name w:val="footer"/>
    <w:basedOn w:val="a2"/>
    <w:link w:val="a9"/>
    <w:uiPriority w:val="99"/>
    <w:semiHidden/>
    <w:rsid w:val="004E7FF1"/>
    <w:pPr>
      <w:spacing w:after="0" w:line="240" w:lineRule="auto"/>
      <w:ind w:left="-720" w:right="-720"/>
      <w:jc w:val="center"/>
    </w:pPr>
    <w:rPr>
      <w:color w:val="B38600" w:themeColor="accent2" w:themeShade="80"/>
    </w:rPr>
  </w:style>
  <w:style w:type="character" w:customStyle="1" w:styleId="a9">
    <w:name w:val="页脚 字符"/>
    <w:basedOn w:val="a3"/>
    <w:link w:val="a8"/>
    <w:uiPriority w:val="99"/>
    <w:semiHidden/>
    <w:rsid w:val="004E7FF1"/>
    <w:rPr>
      <w:rFonts w:ascii="Microsoft YaHei UI" w:eastAsia="Microsoft YaHei UI" w:hAnsi="Microsoft YaHei UI"/>
      <w:color w:val="B38600" w:themeColor="accent2" w:themeShade="80"/>
    </w:rPr>
  </w:style>
  <w:style w:type="character" w:styleId="aa">
    <w:name w:val="Placeholder Text"/>
    <w:basedOn w:val="a3"/>
    <w:uiPriority w:val="99"/>
    <w:semiHidden/>
    <w:rsid w:val="004E7FF1"/>
    <w:rPr>
      <w:rFonts w:ascii="Microsoft YaHei UI" w:eastAsia="Microsoft YaHei UI" w:hAnsi="Microsoft YaHei UI"/>
      <w:color w:val="BFBFBF" w:themeColor="accent5" w:themeShade="BF"/>
      <w:sz w:val="22"/>
    </w:rPr>
  </w:style>
  <w:style w:type="paragraph" w:customStyle="1" w:styleId="ab">
    <w:name w:val="联系信息"/>
    <w:basedOn w:val="a2"/>
    <w:uiPriority w:val="3"/>
    <w:qFormat/>
    <w:rsid w:val="004E7FF1"/>
    <w:pPr>
      <w:spacing w:after="0"/>
      <w:jc w:val="right"/>
    </w:pPr>
    <w:rPr>
      <w:sz w:val="20"/>
      <w:szCs w:val="18"/>
    </w:rPr>
  </w:style>
  <w:style w:type="paragraph" w:styleId="ac">
    <w:name w:val="Date"/>
    <w:basedOn w:val="a2"/>
    <w:next w:val="ad"/>
    <w:link w:val="ae"/>
    <w:uiPriority w:val="4"/>
    <w:unhideWhenUsed/>
    <w:qFormat/>
    <w:rsid w:val="004E7FF1"/>
    <w:pPr>
      <w:spacing w:before="960" w:after="960"/>
    </w:pPr>
  </w:style>
  <w:style w:type="character" w:customStyle="1" w:styleId="ae">
    <w:name w:val="日期 字符"/>
    <w:basedOn w:val="a3"/>
    <w:link w:val="ac"/>
    <w:uiPriority w:val="4"/>
    <w:rsid w:val="004E7FF1"/>
    <w:rPr>
      <w:rFonts w:ascii="Microsoft YaHei UI" w:eastAsia="Microsoft YaHei UI" w:hAnsi="Microsoft YaHei UI"/>
      <w:color w:val="auto"/>
    </w:rPr>
  </w:style>
  <w:style w:type="paragraph" w:styleId="af">
    <w:name w:val="Closing"/>
    <w:basedOn w:val="a2"/>
    <w:next w:val="af0"/>
    <w:link w:val="af1"/>
    <w:uiPriority w:val="6"/>
    <w:unhideWhenUsed/>
    <w:qFormat/>
    <w:rsid w:val="004E7FF1"/>
    <w:pPr>
      <w:spacing w:after="960" w:line="240" w:lineRule="auto"/>
    </w:pPr>
  </w:style>
  <w:style w:type="character" w:customStyle="1" w:styleId="af1">
    <w:name w:val="结束语 字符"/>
    <w:basedOn w:val="a3"/>
    <w:link w:val="af"/>
    <w:uiPriority w:val="6"/>
    <w:rsid w:val="004E7FF1"/>
    <w:rPr>
      <w:rFonts w:ascii="Microsoft YaHei UI" w:eastAsia="Microsoft YaHei UI" w:hAnsi="Microsoft YaHei UI"/>
      <w:color w:val="auto"/>
    </w:rPr>
  </w:style>
  <w:style w:type="character" w:customStyle="1" w:styleId="10">
    <w:name w:val="标题 1 字符"/>
    <w:basedOn w:val="a3"/>
    <w:link w:val="1"/>
    <w:uiPriority w:val="9"/>
    <w:semiHidden/>
    <w:rsid w:val="004E7FF1"/>
    <w:rPr>
      <w:rFonts w:ascii="Microsoft YaHei UI" w:eastAsia="Microsoft YaHei UI" w:hAnsi="Microsoft YaHei UI" w:cstheme="majorBidi"/>
      <w:b/>
      <w:bCs/>
      <w:color w:val="B38600" w:themeColor="accent2" w:themeShade="80"/>
      <w:sz w:val="28"/>
      <w:szCs w:val="28"/>
    </w:rPr>
  </w:style>
  <w:style w:type="character" w:customStyle="1" w:styleId="22">
    <w:name w:val="标题 2 字符"/>
    <w:basedOn w:val="a3"/>
    <w:link w:val="21"/>
    <w:uiPriority w:val="9"/>
    <w:semiHidden/>
    <w:rsid w:val="004E7FF1"/>
    <w:rPr>
      <w:rFonts w:ascii="Microsoft YaHei UI" w:eastAsia="Microsoft YaHei UI" w:hAnsi="Microsoft YaHei UI" w:cstheme="majorBidi"/>
      <w:b/>
      <w:bCs/>
      <w:color w:val="262626" w:themeColor="text1" w:themeTint="D9"/>
      <w:sz w:val="26"/>
      <w:szCs w:val="26"/>
    </w:rPr>
  </w:style>
  <w:style w:type="table" w:styleId="af2">
    <w:name w:val="Table Grid"/>
    <w:basedOn w:val="a4"/>
    <w:uiPriority w:val="59"/>
    <w:rsid w:val="004E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2"/>
    <w:link w:val="af4"/>
    <w:uiPriority w:val="99"/>
    <w:semiHidden/>
    <w:unhideWhenUsed/>
    <w:rsid w:val="004E7FF1"/>
    <w:pPr>
      <w:spacing w:after="0" w:line="240" w:lineRule="auto"/>
    </w:pPr>
    <w:rPr>
      <w:rFonts w:cs="Segoe UI"/>
      <w:szCs w:val="18"/>
    </w:rPr>
  </w:style>
  <w:style w:type="character" w:customStyle="1" w:styleId="af4">
    <w:name w:val="批注框文本 字符"/>
    <w:basedOn w:val="a3"/>
    <w:link w:val="af3"/>
    <w:uiPriority w:val="99"/>
    <w:semiHidden/>
    <w:rsid w:val="004E7FF1"/>
    <w:rPr>
      <w:rFonts w:ascii="Microsoft YaHei UI" w:eastAsia="Microsoft YaHei UI" w:hAnsi="Microsoft YaHei UI" w:cs="Segoe UI"/>
      <w:color w:val="auto"/>
      <w:szCs w:val="18"/>
    </w:rPr>
  </w:style>
  <w:style w:type="paragraph" w:styleId="af5">
    <w:name w:val="Bibliography"/>
    <w:basedOn w:val="a2"/>
    <w:next w:val="a2"/>
    <w:uiPriority w:val="37"/>
    <w:semiHidden/>
    <w:unhideWhenUsed/>
    <w:rsid w:val="004E7FF1"/>
  </w:style>
  <w:style w:type="paragraph" w:styleId="af6">
    <w:name w:val="Block Text"/>
    <w:basedOn w:val="a2"/>
    <w:uiPriority w:val="99"/>
    <w:semiHidden/>
    <w:unhideWhenUsed/>
    <w:rsid w:val="004E7FF1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i/>
      <w:iCs/>
      <w:color w:val="381212" w:themeColor="accent1" w:themeShade="BF"/>
    </w:rPr>
  </w:style>
  <w:style w:type="paragraph" w:styleId="af7">
    <w:name w:val="Body Text"/>
    <w:basedOn w:val="a2"/>
    <w:link w:val="af8"/>
    <w:uiPriority w:val="99"/>
    <w:semiHidden/>
    <w:unhideWhenUsed/>
    <w:rsid w:val="004E7FF1"/>
    <w:pPr>
      <w:spacing w:after="120"/>
    </w:pPr>
  </w:style>
  <w:style w:type="character" w:customStyle="1" w:styleId="af8">
    <w:name w:val="正文文本 字符"/>
    <w:basedOn w:val="a3"/>
    <w:link w:val="af7"/>
    <w:uiPriority w:val="99"/>
    <w:semiHidden/>
    <w:rsid w:val="004E7FF1"/>
    <w:rPr>
      <w:rFonts w:ascii="Microsoft YaHei UI" w:eastAsia="Microsoft YaHei UI" w:hAnsi="Microsoft YaHei UI"/>
      <w:color w:val="auto"/>
    </w:rPr>
  </w:style>
  <w:style w:type="paragraph" w:styleId="23">
    <w:name w:val="Body Text 2"/>
    <w:basedOn w:val="a2"/>
    <w:link w:val="24"/>
    <w:uiPriority w:val="99"/>
    <w:semiHidden/>
    <w:unhideWhenUsed/>
    <w:rsid w:val="004E7FF1"/>
    <w:pPr>
      <w:spacing w:after="120"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4E7FF1"/>
    <w:rPr>
      <w:rFonts w:ascii="Microsoft YaHei UI" w:eastAsia="Microsoft YaHei UI" w:hAnsi="Microsoft YaHei UI"/>
      <w:color w:val="auto"/>
    </w:rPr>
  </w:style>
  <w:style w:type="paragraph" w:styleId="33">
    <w:name w:val="Body Text 3"/>
    <w:basedOn w:val="a2"/>
    <w:link w:val="34"/>
    <w:uiPriority w:val="99"/>
    <w:semiHidden/>
    <w:unhideWhenUsed/>
    <w:rsid w:val="004E7FF1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4E7FF1"/>
    <w:rPr>
      <w:rFonts w:ascii="Microsoft YaHei UI" w:eastAsia="Microsoft YaHei UI" w:hAnsi="Microsoft YaHei UI"/>
      <w:color w:val="auto"/>
      <w:szCs w:val="16"/>
    </w:rPr>
  </w:style>
  <w:style w:type="paragraph" w:styleId="af9">
    <w:name w:val="Body Text First Indent"/>
    <w:basedOn w:val="af7"/>
    <w:link w:val="afa"/>
    <w:uiPriority w:val="99"/>
    <w:semiHidden/>
    <w:unhideWhenUsed/>
    <w:rsid w:val="004E7FF1"/>
    <w:pPr>
      <w:spacing w:after="300"/>
      <w:ind w:firstLine="360"/>
    </w:pPr>
  </w:style>
  <w:style w:type="character" w:customStyle="1" w:styleId="afa">
    <w:name w:val="正文文本首行缩进 字符"/>
    <w:basedOn w:val="af8"/>
    <w:link w:val="af9"/>
    <w:uiPriority w:val="99"/>
    <w:semiHidden/>
    <w:rsid w:val="004E7FF1"/>
    <w:rPr>
      <w:rFonts w:ascii="Microsoft YaHei UI" w:eastAsia="Microsoft YaHei UI" w:hAnsi="Microsoft YaHei UI"/>
      <w:color w:val="auto"/>
    </w:rPr>
  </w:style>
  <w:style w:type="paragraph" w:styleId="afb">
    <w:name w:val="Body Text Indent"/>
    <w:basedOn w:val="a2"/>
    <w:link w:val="afc"/>
    <w:uiPriority w:val="99"/>
    <w:semiHidden/>
    <w:unhideWhenUsed/>
    <w:rsid w:val="004E7FF1"/>
    <w:pPr>
      <w:spacing w:after="120"/>
      <w:ind w:left="360"/>
    </w:pPr>
  </w:style>
  <w:style w:type="character" w:customStyle="1" w:styleId="afc">
    <w:name w:val="正文文本缩进 字符"/>
    <w:basedOn w:val="a3"/>
    <w:link w:val="afb"/>
    <w:uiPriority w:val="99"/>
    <w:semiHidden/>
    <w:rsid w:val="004E7FF1"/>
    <w:rPr>
      <w:rFonts w:ascii="Microsoft YaHei UI" w:eastAsia="Microsoft YaHei UI" w:hAnsi="Microsoft YaHei UI"/>
      <w:color w:val="auto"/>
    </w:rPr>
  </w:style>
  <w:style w:type="paragraph" w:styleId="25">
    <w:name w:val="Body Text First Indent 2"/>
    <w:basedOn w:val="afb"/>
    <w:link w:val="26"/>
    <w:uiPriority w:val="99"/>
    <w:semiHidden/>
    <w:unhideWhenUsed/>
    <w:rsid w:val="004E7FF1"/>
    <w:pPr>
      <w:spacing w:after="300"/>
      <w:ind w:firstLine="360"/>
    </w:pPr>
  </w:style>
  <w:style w:type="character" w:customStyle="1" w:styleId="26">
    <w:name w:val="正文文本首行缩进 2 字符"/>
    <w:basedOn w:val="afc"/>
    <w:link w:val="25"/>
    <w:uiPriority w:val="99"/>
    <w:semiHidden/>
    <w:rsid w:val="004E7FF1"/>
    <w:rPr>
      <w:rFonts w:ascii="Microsoft YaHei UI" w:eastAsia="Microsoft YaHei UI" w:hAnsi="Microsoft YaHei UI"/>
      <w:color w:val="auto"/>
    </w:rPr>
  </w:style>
  <w:style w:type="paragraph" w:styleId="27">
    <w:name w:val="Body Text Indent 2"/>
    <w:basedOn w:val="a2"/>
    <w:link w:val="28"/>
    <w:uiPriority w:val="99"/>
    <w:semiHidden/>
    <w:unhideWhenUsed/>
    <w:rsid w:val="004E7FF1"/>
    <w:pPr>
      <w:spacing w:after="120" w:line="480" w:lineRule="auto"/>
      <w:ind w:left="360"/>
    </w:pPr>
  </w:style>
  <w:style w:type="character" w:customStyle="1" w:styleId="28">
    <w:name w:val="正文文本缩进 2 字符"/>
    <w:basedOn w:val="a3"/>
    <w:link w:val="27"/>
    <w:uiPriority w:val="99"/>
    <w:semiHidden/>
    <w:rsid w:val="004E7FF1"/>
    <w:rPr>
      <w:rFonts w:ascii="Microsoft YaHei UI" w:eastAsia="Microsoft YaHei UI" w:hAnsi="Microsoft YaHei UI"/>
      <w:color w:val="auto"/>
    </w:rPr>
  </w:style>
  <w:style w:type="paragraph" w:styleId="35">
    <w:name w:val="Body Text Indent 3"/>
    <w:basedOn w:val="a2"/>
    <w:link w:val="36"/>
    <w:uiPriority w:val="99"/>
    <w:semiHidden/>
    <w:unhideWhenUsed/>
    <w:rsid w:val="004E7FF1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4E7FF1"/>
    <w:rPr>
      <w:rFonts w:ascii="Microsoft YaHei UI" w:eastAsia="Microsoft YaHei UI" w:hAnsi="Microsoft YaHei UI"/>
      <w:color w:val="auto"/>
      <w:szCs w:val="16"/>
    </w:rPr>
  </w:style>
  <w:style w:type="character" w:styleId="afd">
    <w:name w:val="Book Title"/>
    <w:basedOn w:val="a3"/>
    <w:uiPriority w:val="33"/>
    <w:semiHidden/>
    <w:qFormat/>
    <w:rsid w:val="004E7FF1"/>
    <w:rPr>
      <w:rFonts w:ascii="Microsoft YaHei UI" w:eastAsia="Microsoft YaHei UI" w:hAnsi="Microsoft YaHei UI"/>
      <w:b/>
      <w:bCs/>
      <w:i/>
      <w:iCs/>
      <w:spacing w:val="5"/>
      <w:sz w:val="22"/>
    </w:rPr>
  </w:style>
  <w:style w:type="paragraph" w:styleId="afe">
    <w:name w:val="caption"/>
    <w:basedOn w:val="a2"/>
    <w:next w:val="a2"/>
    <w:uiPriority w:val="35"/>
    <w:semiHidden/>
    <w:unhideWhenUsed/>
    <w:qFormat/>
    <w:rsid w:val="004E7FF1"/>
    <w:pPr>
      <w:spacing w:after="200" w:line="240" w:lineRule="auto"/>
    </w:pPr>
    <w:rPr>
      <w:i/>
      <w:iCs/>
      <w:color w:val="000000" w:themeColor="text2"/>
      <w:szCs w:val="18"/>
    </w:rPr>
  </w:style>
  <w:style w:type="table" w:styleId="aff">
    <w:name w:val="Colorful Grid"/>
    <w:basedOn w:val="a4"/>
    <w:uiPriority w:val="73"/>
    <w:semiHidden/>
    <w:unhideWhenUsed/>
    <w:rsid w:val="004E7F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4E7F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4E7F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4E7F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4E7F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4E7F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4E7F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aff0">
    <w:name w:val="Colorful List"/>
    <w:basedOn w:val="a4"/>
    <w:uiPriority w:val="72"/>
    <w:semiHidden/>
    <w:unhideWhenUsed/>
    <w:rsid w:val="004E7FF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4E7FF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4E7FF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4E7FF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4E7FF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4E7FF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4E7FF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aff1">
    <w:name w:val="Colorful Shading"/>
    <w:basedOn w:val="a4"/>
    <w:uiPriority w:val="71"/>
    <w:semiHidden/>
    <w:unhideWhenUsed/>
    <w:rsid w:val="004E7F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4E7F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4E7F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4E7F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4E7F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4E7F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4E7F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3"/>
    <w:uiPriority w:val="99"/>
    <w:semiHidden/>
    <w:unhideWhenUsed/>
    <w:rsid w:val="004E7FF1"/>
    <w:rPr>
      <w:rFonts w:ascii="Microsoft YaHei UI" w:eastAsia="Microsoft YaHei UI" w:hAnsi="Microsoft YaHei UI"/>
      <w:sz w:val="22"/>
      <w:szCs w:val="16"/>
    </w:rPr>
  </w:style>
  <w:style w:type="paragraph" w:styleId="aff3">
    <w:name w:val="annotation text"/>
    <w:basedOn w:val="a2"/>
    <w:link w:val="aff4"/>
    <w:uiPriority w:val="99"/>
    <w:semiHidden/>
    <w:unhideWhenUsed/>
    <w:rsid w:val="004E7FF1"/>
    <w:pPr>
      <w:spacing w:line="240" w:lineRule="auto"/>
    </w:pPr>
  </w:style>
  <w:style w:type="character" w:customStyle="1" w:styleId="aff4">
    <w:name w:val="批注文字 字符"/>
    <w:basedOn w:val="a3"/>
    <w:link w:val="aff3"/>
    <w:uiPriority w:val="99"/>
    <w:semiHidden/>
    <w:rsid w:val="004E7FF1"/>
    <w:rPr>
      <w:rFonts w:ascii="Microsoft YaHei UI" w:eastAsia="Microsoft YaHei UI" w:hAnsi="Microsoft YaHei UI"/>
      <w:color w:val="auto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4E7FF1"/>
    <w:rPr>
      <w:b/>
      <w:bCs/>
    </w:rPr>
  </w:style>
  <w:style w:type="character" w:customStyle="1" w:styleId="aff6">
    <w:name w:val="批注主题 字符"/>
    <w:basedOn w:val="aff4"/>
    <w:link w:val="aff5"/>
    <w:uiPriority w:val="99"/>
    <w:semiHidden/>
    <w:rsid w:val="004E7FF1"/>
    <w:rPr>
      <w:rFonts w:ascii="Microsoft YaHei UI" w:eastAsia="Microsoft YaHei UI" w:hAnsi="Microsoft YaHei UI"/>
      <w:b/>
      <w:bCs/>
      <w:color w:val="auto"/>
    </w:rPr>
  </w:style>
  <w:style w:type="table" w:styleId="aff7">
    <w:name w:val="Dark List"/>
    <w:basedOn w:val="a4"/>
    <w:uiPriority w:val="70"/>
    <w:semiHidden/>
    <w:unhideWhenUsed/>
    <w:rsid w:val="004E7FF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4E7FF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4E7FF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4E7FF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4E7FF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4E7FF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4E7FF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aff8">
    <w:name w:val="Document Map"/>
    <w:basedOn w:val="a2"/>
    <w:link w:val="aff9"/>
    <w:uiPriority w:val="99"/>
    <w:semiHidden/>
    <w:unhideWhenUsed/>
    <w:rsid w:val="004E7FF1"/>
    <w:pPr>
      <w:spacing w:after="0" w:line="240" w:lineRule="auto"/>
    </w:pPr>
    <w:rPr>
      <w:rFonts w:cs="Segoe UI"/>
      <w:szCs w:val="16"/>
    </w:rPr>
  </w:style>
  <w:style w:type="character" w:customStyle="1" w:styleId="aff9">
    <w:name w:val="文档结构图 字符"/>
    <w:basedOn w:val="a3"/>
    <w:link w:val="aff8"/>
    <w:uiPriority w:val="99"/>
    <w:semiHidden/>
    <w:rsid w:val="004E7FF1"/>
    <w:rPr>
      <w:rFonts w:ascii="Microsoft YaHei UI" w:eastAsia="Microsoft YaHei UI" w:hAnsi="Microsoft YaHei UI" w:cs="Segoe UI"/>
      <w:color w:val="auto"/>
      <w:szCs w:val="16"/>
    </w:rPr>
  </w:style>
  <w:style w:type="paragraph" w:styleId="affa">
    <w:name w:val="E-mail Signature"/>
    <w:basedOn w:val="a2"/>
    <w:link w:val="affb"/>
    <w:uiPriority w:val="99"/>
    <w:semiHidden/>
    <w:unhideWhenUsed/>
    <w:rsid w:val="004E7FF1"/>
    <w:pPr>
      <w:spacing w:after="0" w:line="240" w:lineRule="auto"/>
    </w:pPr>
  </w:style>
  <w:style w:type="character" w:customStyle="1" w:styleId="affb">
    <w:name w:val="电子邮件签名 字符"/>
    <w:basedOn w:val="a3"/>
    <w:link w:val="affa"/>
    <w:uiPriority w:val="99"/>
    <w:semiHidden/>
    <w:rsid w:val="004E7FF1"/>
    <w:rPr>
      <w:rFonts w:ascii="Microsoft YaHei UI" w:eastAsia="Microsoft YaHei UI" w:hAnsi="Microsoft YaHei UI"/>
      <w:color w:val="auto"/>
    </w:rPr>
  </w:style>
  <w:style w:type="character" w:styleId="affc">
    <w:name w:val="Emphasis"/>
    <w:basedOn w:val="a3"/>
    <w:uiPriority w:val="20"/>
    <w:semiHidden/>
    <w:qFormat/>
    <w:rsid w:val="004E7FF1"/>
    <w:rPr>
      <w:rFonts w:ascii="Microsoft YaHei UI" w:eastAsia="Microsoft YaHei UI" w:hAnsi="Microsoft YaHei UI"/>
      <w:i/>
      <w:iCs/>
      <w:sz w:val="22"/>
    </w:rPr>
  </w:style>
  <w:style w:type="character" w:styleId="affd">
    <w:name w:val="endnote reference"/>
    <w:basedOn w:val="a3"/>
    <w:uiPriority w:val="99"/>
    <w:semiHidden/>
    <w:unhideWhenUsed/>
    <w:rsid w:val="004E7FF1"/>
    <w:rPr>
      <w:rFonts w:ascii="Microsoft YaHei UI" w:eastAsia="Microsoft YaHei UI" w:hAnsi="Microsoft YaHei UI"/>
      <w:sz w:val="22"/>
      <w:vertAlign w:val="superscript"/>
    </w:rPr>
  </w:style>
  <w:style w:type="paragraph" w:styleId="affe">
    <w:name w:val="endnote text"/>
    <w:basedOn w:val="a2"/>
    <w:link w:val="afff"/>
    <w:uiPriority w:val="99"/>
    <w:semiHidden/>
    <w:unhideWhenUsed/>
    <w:rsid w:val="004E7FF1"/>
    <w:pPr>
      <w:spacing w:after="0" w:line="240" w:lineRule="auto"/>
    </w:pPr>
  </w:style>
  <w:style w:type="character" w:customStyle="1" w:styleId="afff">
    <w:name w:val="尾注文本 字符"/>
    <w:basedOn w:val="a3"/>
    <w:link w:val="affe"/>
    <w:uiPriority w:val="99"/>
    <w:semiHidden/>
    <w:rsid w:val="004E7FF1"/>
    <w:rPr>
      <w:rFonts w:ascii="Microsoft YaHei UI" w:eastAsia="Microsoft YaHei UI" w:hAnsi="Microsoft YaHei UI"/>
      <w:color w:val="auto"/>
    </w:rPr>
  </w:style>
  <w:style w:type="paragraph" w:styleId="afff0">
    <w:name w:val="envelope address"/>
    <w:basedOn w:val="a2"/>
    <w:uiPriority w:val="99"/>
    <w:semiHidden/>
    <w:unhideWhenUsed/>
    <w:rsid w:val="004E7FF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  <w:sz w:val="24"/>
      <w:szCs w:val="24"/>
    </w:rPr>
  </w:style>
  <w:style w:type="paragraph" w:styleId="afff1">
    <w:name w:val="envelope return"/>
    <w:basedOn w:val="a2"/>
    <w:uiPriority w:val="99"/>
    <w:semiHidden/>
    <w:unhideWhenUsed/>
    <w:rsid w:val="004E7FF1"/>
    <w:pPr>
      <w:spacing w:after="0" w:line="240" w:lineRule="auto"/>
    </w:pPr>
    <w:rPr>
      <w:rFonts w:cstheme="majorBidi"/>
    </w:rPr>
  </w:style>
  <w:style w:type="character" w:styleId="afff2">
    <w:name w:val="FollowedHyperlink"/>
    <w:basedOn w:val="a3"/>
    <w:uiPriority w:val="99"/>
    <w:semiHidden/>
    <w:unhideWhenUsed/>
    <w:rsid w:val="004E7FF1"/>
    <w:rPr>
      <w:rFonts w:ascii="Microsoft YaHei UI" w:eastAsia="Microsoft YaHei UI" w:hAnsi="Microsoft YaHei UI"/>
      <w:color w:val="B38600" w:themeColor="accent2" w:themeShade="80"/>
      <w:sz w:val="22"/>
      <w:u w:val="single"/>
    </w:rPr>
  </w:style>
  <w:style w:type="character" w:styleId="afff3">
    <w:name w:val="footnote reference"/>
    <w:basedOn w:val="a3"/>
    <w:uiPriority w:val="99"/>
    <w:semiHidden/>
    <w:unhideWhenUsed/>
    <w:rsid w:val="004E7FF1"/>
    <w:rPr>
      <w:rFonts w:ascii="Microsoft YaHei UI" w:eastAsia="Microsoft YaHei UI" w:hAnsi="Microsoft YaHei UI"/>
      <w:sz w:val="22"/>
      <w:vertAlign w:val="superscript"/>
    </w:rPr>
  </w:style>
  <w:style w:type="paragraph" w:styleId="afff4">
    <w:name w:val="footnote text"/>
    <w:basedOn w:val="a2"/>
    <w:link w:val="afff5"/>
    <w:uiPriority w:val="99"/>
    <w:semiHidden/>
    <w:unhideWhenUsed/>
    <w:rsid w:val="004E7FF1"/>
    <w:pPr>
      <w:spacing w:after="0" w:line="240" w:lineRule="auto"/>
    </w:pPr>
  </w:style>
  <w:style w:type="character" w:customStyle="1" w:styleId="afff5">
    <w:name w:val="脚注文本 字符"/>
    <w:basedOn w:val="a3"/>
    <w:link w:val="afff4"/>
    <w:uiPriority w:val="99"/>
    <w:semiHidden/>
    <w:rsid w:val="004E7FF1"/>
    <w:rPr>
      <w:rFonts w:ascii="Microsoft YaHei UI" w:eastAsia="Microsoft YaHei UI" w:hAnsi="Microsoft YaHei UI"/>
      <w:color w:val="auto"/>
    </w:rPr>
  </w:style>
  <w:style w:type="table" w:styleId="11">
    <w:name w:val="Grid Table 1 Light"/>
    <w:basedOn w:val="a4"/>
    <w:uiPriority w:val="46"/>
    <w:rsid w:val="004E7F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4E7FF1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4E7FF1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4E7FF1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4E7FF1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4E7F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4E7F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4E7FF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4E7FF1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2-2">
    <w:name w:val="Grid Table 2 Accent 2"/>
    <w:basedOn w:val="a4"/>
    <w:uiPriority w:val="47"/>
    <w:rsid w:val="004E7FF1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2-3">
    <w:name w:val="Grid Table 2 Accent 3"/>
    <w:basedOn w:val="a4"/>
    <w:uiPriority w:val="47"/>
    <w:rsid w:val="004E7FF1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2-4">
    <w:name w:val="Grid Table 2 Accent 4"/>
    <w:basedOn w:val="a4"/>
    <w:uiPriority w:val="47"/>
    <w:rsid w:val="004E7FF1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2-5">
    <w:name w:val="Grid Table 2 Accent 5"/>
    <w:basedOn w:val="a4"/>
    <w:uiPriority w:val="47"/>
    <w:rsid w:val="004E7FF1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2-6">
    <w:name w:val="Grid Table 2 Accent 6"/>
    <w:basedOn w:val="a4"/>
    <w:uiPriority w:val="47"/>
    <w:rsid w:val="004E7FF1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37">
    <w:name w:val="Grid Table 3"/>
    <w:basedOn w:val="a4"/>
    <w:uiPriority w:val="48"/>
    <w:rsid w:val="004E7F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4E7FF1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4E7FF1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4E7FF1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4E7FF1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4E7F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4E7F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43">
    <w:name w:val="Grid Table 4"/>
    <w:basedOn w:val="a4"/>
    <w:uiPriority w:val="49"/>
    <w:rsid w:val="004E7F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4E7FF1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4-2">
    <w:name w:val="Grid Table 4 Accent 2"/>
    <w:basedOn w:val="a4"/>
    <w:uiPriority w:val="49"/>
    <w:rsid w:val="004E7FF1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4-3">
    <w:name w:val="Grid Table 4 Accent 3"/>
    <w:basedOn w:val="a4"/>
    <w:uiPriority w:val="49"/>
    <w:rsid w:val="004E7FF1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4-4">
    <w:name w:val="Grid Table 4 Accent 4"/>
    <w:basedOn w:val="a4"/>
    <w:uiPriority w:val="49"/>
    <w:rsid w:val="004E7FF1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4-5">
    <w:name w:val="Grid Table 4 Accent 5"/>
    <w:basedOn w:val="a4"/>
    <w:uiPriority w:val="49"/>
    <w:rsid w:val="004E7F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4-6">
    <w:name w:val="Grid Table 4 Accent 6"/>
    <w:basedOn w:val="a4"/>
    <w:uiPriority w:val="49"/>
    <w:rsid w:val="004E7F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53">
    <w:name w:val="Grid Table 5 Dark"/>
    <w:basedOn w:val="a4"/>
    <w:uiPriority w:val="50"/>
    <w:rsid w:val="004E7F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4E7F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5-2">
    <w:name w:val="Grid Table 5 Dark Accent 2"/>
    <w:basedOn w:val="a4"/>
    <w:uiPriority w:val="50"/>
    <w:rsid w:val="004E7F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5-3">
    <w:name w:val="Grid Table 5 Dark Accent 3"/>
    <w:basedOn w:val="a4"/>
    <w:uiPriority w:val="50"/>
    <w:rsid w:val="004E7F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5-4">
    <w:name w:val="Grid Table 5 Dark Accent 4"/>
    <w:basedOn w:val="a4"/>
    <w:uiPriority w:val="50"/>
    <w:rsid w:val="004E7F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5-5">
    <w:name w:val="Grid Table 5 Dark Accent 5"/>
    <w:basedOn w:val="a4"/>
    <w:uiPriority w:val="50"/>
    <w:rsid w:val="004E7F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5-6">
    <w:name w:val="Grid Table 5 Dark Accent 6"/>
    <w:basedOn w:val="a4"/>
    <w:uiPriority w:val="50"/>
    <w:rsid w:val="004E7F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61">
    <w:name w:val="Grid Table 6 Colorful"/>
    <w:basedOn w:val="a4"/>
    <w:uiPriority w:val="51"/>
    <w:rsid w:val="004E7F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4E7FF1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6-2">
    <w:name w:val="Grid Table 6 Colorful Accent 2"/>
    <w:basedOn w:val="a4"/>
    <w:uiPriority w:val="51"/>
    <w:rsid w:val="004E7FF1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6-3">
    <w:name w:val="Grid Table 6 Colorful Accent 3"/>
    <w:basedOn w:val="a4"/>
    <w:uiPriority w:val="51"/>
    <w:rsid w:val="004E7FF1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6-4">
    <w:name w:val="Grid Table 6 Colorful Accent 4"/>
    <w:basedOn w:val="a4"/>
    <w:uiPriority w:val="51"/>
    <w:rsid w:val="004E7FF1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6-5">
    <w:name w:val="Grid Table 6 Colorful Accent 5"/>
    <w:basedOn w:val="a4"/>
    <w:uiPriority w:val="51"/>
    <w:rsid w:val="004E7FF1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6-6">
    <w:name w:val="Grid Table 6 Colorful Accent 6"/>
    <w:basedOn w:val="a4"/>
    <w:uiPriority w:val="51"/>
    <w:rsid w:val="004E7FF1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71">
    <w:name w:val="Grid Table 7 Colorful"/>
    <w:basedOn w:val="a4"/>
    <w:uiPriority w:val="52"/>
    <w:rsid w:val="004E7F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4E7FF1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4E7FF1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4E7FF1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4E7FF1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4E7FF1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4E7FF1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32">
    <w:name w:val="标题 3 字符"/>
    <w:basedOn w:val="a3"/>
    <w:link w:val="31"/>
    <w:uiPriority w:val="9"/>
    <w:semiHidden/>
    <w:rsid w:val="004E7FF1"/>
    <w:rPr>
      <w:rFonts w:ascii="Microsoft YaHei UI" w:eastAsia="Microsoft YaHei UI" w:hAnsi="Microsoft YaHei UI" w:cstheme="majorBidi"/>
      <w:color w:val="250C0C" w:themeColor="accent1" w:themeShade="7F"/>
      <w:sz w:val="24"/>
      <w:szCs w:val="24"/>
    </w:rPr>
  </w:style>
  <w:style w:type="character" w:customStyle="1" w:styleId="42">
    <w:name w:val="标题 4 字符"/>
    <w:basedOn w:val="a3"/>
    <w:link w:val="41"/>
    <w:uiPriority w:val="9"/>
    <w:semiHidden/>
    <w:rsid w:val="004E7FF1"/>
    <w:rPr>
      <w:rFonts w:ascii="Microsoft YaHei UI" w:eastAsia="Microsoft YaHei UI" w:hAnsi="Microsoft YaHei UI" w:cstheme="majorBidi"/>
      <w:i/>
      <w:iCs/>
      <w:color w:val="381212" w:themeColor="accent1" w:themeShade="BF"/>
    </w:rPr>
  </w:style>
  <w:style w:type="character" w:customStyle="1" w:styleId="52">
    <w:name w:val="标题 5 字符"/>
    <w:basedOn w:val="a3"/>
    <w:link w:val="51"/>
    <w:uiPriority w:val="9"/>
    <w:semiHidden/>
    <w:rsid w:val="004E7FF1"/>
    <w:rPr>
      <w:rFonts w:ascii="Microsoft YaHei UI" w:eastAsia="Microsoft YaHei UI" w:hAnsi="Microsoft YaHei UI" w:cstheme="majorBidi"/>
      <w:color w:val="381212" w:themeColor="accent1" w:themeShade="BF"/>
    </w:rPr>
  </w:style>
  <w:style w:type="character" w:customStyle="1" w:styleId="60">
    <w:name w:val="标题 6 字符"/>
    <w:basedOn w:val="a3"/>
    <w:link w:val="6"/>
    <w:uiPriority w:val="9"/>
    <w:semiHidden/>
    <w:rsid w:val="004E7FF1"/>
    <w:rPr>
      <w:rFonts w:ascii="Microsoft YaHei UI" w:eastAsia="Microsoft YaHei UI" w:hAnsi="Microsoft YaHei UI" w:cstheme="majorBidi"/>
      <w:color w:val="250C0C" w:themeColor="accent1" w:themeShade="7F"/>
    </w:rPr>
  </w:style>
  <w:style w:type="character" w:customStyle="1" w:styleId="70">
    <w:name w:val="标题 7 字符"/>
    <w:basedOn w:val="a3"/>
    <w:link w:val="7"/>
    <w:uiPriority w:val="9"/>
    <w:semiHidden/>
    <w:rsid w:val="004E7FF1"/>
    <w:rPr>
      <w:rFonts w:ascii="Microsoft YaHei UI" w:eastAsia="Microsoft YaHei UI" w:hAnsi="Microsoft YaHei UI" w:cstheme="majorBidi"/>
      <w:i/>
      <w:iCs/>
      <w:color w:val="250C0C" w:themeColor="accent1" w:themeShade="7F"/>
    </w:rPr>
  </w:style>
  <w:style w:type="character" w:customStyle="1" w:styleId="80">
    <w:name w:val="标题 8 字符"/>
    <w:basedOn w:val="a3"/>
    <w:link w:val="8"/>
    <w:uiPriority w:val="9"/>
    <w:semiHidden/>
    <w:rsid w:val="004E7FF1"/>
    <w:rPr>
      <w:rFonts w:ascii="Microsoft YaHei UI" w:eastAsia="Microsoft YaHei UI" w:hAnsi="Microsoft YaHei UI" w:cstheme="majorBidi"/>
      <w:color w:val="272727" w:themeColor="text1" w:themeTint="D8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4E7FF1"/>
    <w:rPr>
      <w:rFonts w:ascii="Microsoft YaHei UI" w:eastAsia="Microsoft YaHei UI" w:hAnsi="Microsoft YaHei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4E7FF1"/>
    <w:rPr>
      <w:rFonts w:ascii="Microsoft YaHei UI" w:eastAsia="Microsoft YaHei UI" w:hAnsi="Microsoft YaHei UI"/>
      <w:sz w:val="22"/>
    </w:rPr>
  </w:style>
  <w:style w:type="paragraph" w:styleId="HTML0">
    <w:name w:val="HTML Address"/>
    <w:basedOn w:val="a2"/>
    <w:link w:val="HTML1"/>
    <w:uiPriority w:val="99"/>
    <w:semiHidden/>
    <w:unhideWhenUsed/>
    <w:rsid w:val="004E7FF1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3"/>
    <w:link w:val="HTML0"/>
    <w:uiPriority w:val="99"/>
    <w:semiHidden/>
    <w:rsid w:val="004E7FF1"/>
    <w:rPr>
      <w:rFonts w:ascii="Microsoft YaHei UI" w:eastAsia="Microsoft YaHei UI" w:hAnsi="Microsoft YaHei UI"/>
      <w:i/>
      <w:iCs/>
      <w:color w:val="auto"/>
    </w:rPr>
  </w:style>
  <w:style w:type="character" w:styleId="HTML2">
    <w:name w:val="HTML Cite"/>
    <w:basedOn w:val="a3"/>
    <w:uiPriority w:val="99"/>
    <w:semiHidden/>
    <w:unhideWhenUsed/>
    <w:rsid w:val="004E7FF1"/>
    <w:rPr>
      <w:rFonts w:ascii="Microsoft YaHei UI" w:eastAsia="Microsoft YaHei UI" w:hAnsi="Microsoft YaHei UI"/>
      <w:i/>
      <w:iCs/>
      <w:sz w:val="22"/>
    </w:rPr>
  </w:style>
  <w:style w:type="character" w:styleId="HTML3">
    <w:name w:val="HTML Code"/>
    <w:basedOn w:val="a3"/>
    <w:uiPriority w:val="99"/>
    <w:semiHidden/>
    <w:unhideWhenUsed/>
    <w:rsid w:val="004E7FF1"/>
    <w:rPr>
      <w:rFonts w:ascii="Microsoft YaHei UI" w:eastAsia="Microsoft YaHei UI" w:hAnsi="Microsoft YaHei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4E7FF1"/>
    <w:rPr>
      <w:rFonts w:ascii="Microsoft YaHei UI" w:eastAsia="Microsoft YaHei UI" w:hAnsi="Microsoft YaHei UI"/>
      <w:i/>
      <w:iCs/>
      <w:sz w:val="22"/>
    </w:rPr>
  </w:style>
  <w:style w:type="character" w:styleId="HTML5">
    <w:name w:val="HTML Keyboard"/>
    <w:basedOn w:val="a3"/>
    <w:uiPriority w:val="99"/>
    <w:semiHidden/>
    <w:unhideWhenUsed/>
    <w:rsid w:val="004E7FF1"/>
    <w:rPr>
      <w:rFonts w:ascii="Microsoft YaHei UI" w:eastAsia="Microsoft YaHei UI" w:hAnsi="Microsoft YaHei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4E7FF1"/>
    <w:pPr>
      <w:spacing w:after="0" w:line="240" w:lineRule="auto"/>
    </w:pPr>
  </w:style>
  <w:style w:type="character" w:customStyle="1" w:styleId="HTML7">
    <w:name w:val="HTML 预设格式 字符"/>
    <w:basedOn w:val="a3"/>
    <w:link w:val="HTML6"/>
    <w:uiPriority w:val="99"/>
    <w:semiHidden/>
    <w:rsid w:val="004E7FF1"/>
    <w:rPr>
      <w:rFonts w:ascii="Microsoft YaHei UI" w:eastAsia="Microsoft YaHei UI" w:hAnsi="Microsoft YaHei UI"/>
      <w:color w:val="auto"/>
    </w:rPr>
  </w:style>
  <w:style w:type="character" w:styleId="HTML8">
    <w:name w:val="HTML Sample"/>
    <w:basedOn w:val="a3"/>
    <w:uiPriority w:val="99"/>
    <w:semiHidden/>
    <w:unhideWhenUsed/>
    <w:rsid w:val="004E7FF1"/>
    <w:rPr>
      <w:rFonts w:ascii="Microsoft YaHei UI" w:eastAsia="Microsoft YaHei UI" w:hAnsi="Microsoft Ya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4E7FF1"/>
    <w:rPr>
      <w:rFonts w:ascii="Microsoft YaHei UI" w:eastAsia="Microsoft YaHei UI" w:hAnsi="Microsoft YaHei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4E7FF1"/>
    <w:rPr>
      <w:rFonts w:ascii="Microsoft YaHei UI" w:eastAsia="Microsoft YaHei UI" w:hAnsi="Microsoft YaHei UI"/>
      <w:i/>
      <w:iCs/>
      <w:sz w:val="22"/>
    </w:rPr>
  </w:style>
  <w:style w:type="character" w:styleId="afff6">
    <w:name w:val="Hyperlink"/>
    <w:basedOn w:val="a3"/>
    <w:uiPriority w:val="99"/>
    <w:semiHidden/>
    <w:unhideWhenUsed/>
    <w:rsid w:val="004E7FF1"/>
    <w:rPr>
      <w:rFonts w:ascii="Microsoft YaHei UI" w:eastAsia="Microsoft YaHei UI" w:hAnsi="Microsoft YaHei UI"/>
      <w:color w:val="1D1C1C" w:themeColor="accent4" w:themeShade="80"/>
      <w:sz w:val="22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4E7FF1"/>
    <w:pPr>
      <w:spacing w:after="0" w:line="240" w:lineRule="auto"/>
      <w:ind w:left="200" w:hanging="200"/>
    </w:pPr>
  </w:style>
  <w:style w:type="paragraph" w:styleId="2a">
    <w:name w:val="index 2"/>
    <w:basedOn w:val="a2"/>
    <w:next w:val="a2"/>
    <w:autoRedefine/>
    <w:uiPriority w:val="99"/>
    <w:semiHidden/>
    <w:unhideWhenUsed/>
    <w:rsid w:val="004E7FF1"/>
    <w:pPr>
      <w:spacing w:after="0" w:line="240" w:lineRule="auto"/>
      <w:ind w:left="400" w:hanging="200"/>
    </w:pPr>
  </w:style>
  <w:style w:type="paragraph" w:styleId="38">
    <w:name w:val="index 3"/>
    <w:basedOn w:val="a2"/>
    <w:next w:val="a2"/>
    <w:autoRedefine/>
    <w:uiPriority w:val="99"/>
    <w:semiHidden/>
    <w:unhideWhenUsed/>
    <w:rsid w:val="004E7FF1"/>
    <w:pPr>
      <w:spacing w:after="0" w:line="240" w:lineRule="auto"/>
      <w:ind w:left="600" w:hanging="200"/>
    </w:pPr>
  </w:style>
  <w:style w:type="paragraph" w:styleId="44">
    <w:name w:val="index 4"/>
    <w:basedOn w:val="a2"/>
    <w:next w:val="a2"/>
    <w:autoRedefine/>
    <w:uiPriority w:val="99"/>
    <w:semiHidden/>
    <w:unhideWhenUsed/>
    <w:rsid w:val="004E7FF1"/>
    <w:pPr>
      <w:spacing w:after="0" w:line="240" w:lineRule="auto"/>
      <w:ind w:left="800" w:hanging="200"/>
    </w:pPr>
  </w:style>
  <w:style w:type="paragraph" w:styleId="54">
    <w:name w:val="index 5"/>
    <w:basedOn w:val="a2"/>
    <w:next w:val="a2"/>
    <w:autoRedefine/>
    <w:uiPriority w:val="99"/>
    <w:semiHidden/>
    <w:unhideWhenUsed/>
    <w:rsid w:val="004E7FF1"/>
    <w:pPr>
      <w:spacing w:after="0" w:line="240" w:lineRule="auto"/>
      <w:ind w:left="1000" w:hanging="200"/>
    </w:pPr>
  </w:style>
  <w:style w:type="paragraph" w:styleId="62">
    <w:name w:val="index 6"/>
    <w:basedOn w:val="a2"/>
    <w:next w:val="a2"/>
    <w:autoRedefine/>
    <w:uiPriority w:val="99"/>
    <w:semiHidden/>
    <w:unhideWhenUsed/>
    <w:rsid w:val="004E7FF1"/>
    <w:pPr>
      <w:spacing w:after="0" w:line="240" w:lineRule="auto"/>
      <w:ind w:left="1200" w:hanging="200"/>
    </w:pPr>
  </w:style>
  <w:style w:type="paragraph" w:styleId="72">
    <w:name w:val="index 7"/>
    <w:basedOn w:val="a2"/>
    <w:next w:val="a2"/>
    <w:autoRedefine/>
    <w:uiPriority w:val="99"/>
    <w:semiHidden/>
    <w:unhideWhenUsed/>
    <w:rsid w:val="004E7FF1"/>
    <w:pPr>
      <w:spacing w:after="0" w:line="240" w:lineRule="auto"/>
      <w:ind w:left="1400" w:hanging="200"/>
    </w:pPr>
  </w:style>
  <w:style w:type="paragraph" w:styleId="81">
    <w:name w:val="index 8"/>
    <w:basedOn w:val="a2"/>
    <w:next w:val="a2"/>
    <w:autoRedefine/>
    <w:uiPriority w:val="99"/>
    <w:semiHidden/>
    <w:unhideWhenUsed/>
    <w:rsid w:val="004E7FF1"/>
    <w:pPr>
      <w:spacing w:after="0" w:line="240" w:lineRule="auto"/>
      <w:ind w:left="1600" w:hanging="200"/>
    </w:pPr>
  </w:style>
  <w:style w:type="paragraph" w:styleId="91">
    <w:name w:val="index 9"/>
    <w:basedOn w:val="a2"/>
    <w:next w:val="a2"/>
    <w:autoRedefine/>
    <w:uiPriority w:val="99"/>
    <w:semiHidden/>
    <w:unhideWhenUsed/>
    <w:rsid w:val="004E7FF1"/>
    <w:pPr>
      <w:spacing w:after="0" w:line="240" w:lineRule="auto"/>
      <w:ind w:left="1800" w:hanging="200"/>
    </w:pPr>
  </w:style>
  <w:style w:type="paragraph" w:styleId="afff7">
    <w:name w:val="index heading"/>
    <w:basedOn w:val="a2"/>
    <w:next w:val="12"/>
    <w:uiPriority w:val="99"/>
    <w:semiHidden/>
    <w:unhideWhenUsed/>
    <w:rsid w:val="004E7FF1"/>
    <w:rPr>
      <w:rFonts w:cstheme="majorBidi"/>
      <w:b/>
      <w:bCs/>
    </w:rPr>
  </w:style>
  <w:style w:type="character" w:styleId="afff8">
    <w:name w:val="Intense Emphasis"/>
    <w:basedOn w:val="a3"/>
    <w:uiPriority w:val="21"/>
    <w:semiHidden/>
    <w:qFormat/>
    <w:rsid w:val="004E7FF1"/>
    <w:rPr>
      <w:rFonts w:ascii="Microsoft YaHei UI" w:eastAsia="Microsoft YaHei UI" w:hAnsi="Microsoft YaHei UI"/>
      <w:i/>
      <w:iCs/>
      <w:color w:val="381212" w:themeColor="accent1" w:themeShade="BF"/>
      <w:sz w:val="22"/>
    </w:rPr>
  </w:style>
  <w:style w:type="paragraph" w:styleId="afff9">
    <w:name w:val="Intense Quote"/>
    <w:basedOn w:val="a2"/>
    <w:next w:val="a2"/>
    <w:link w:val="afffa"/>
    <w:uiPriority w:val="30"/>
    <w:semiHidden/>
    <w:qFormat/>
    <w:rsid w:val="004E7FF1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afffa">
    <w:name w:val="明显引用 字符"/>
    <w:basedOn w:val="a3"/>
    <w:link w:val="afff9"/>
    <w:uiPriority w:val="30"/>
    <w:semiHidden/>
    <w:rsid w:val="004E7FF1"/>
    <w:rPr>
      <w:rFonts w:ascii="Microsoft YaHei UI" w:eastAsia="Microsoft YaHei UI" w:hAnsi="Microsoft YaHei UI"/>
      <w:i/>
      <w:iCs/>
      <w:color w:val="381212" w:themeColor="accent1" w:themeShade="BF"/>
    </w:rPr>
  </w:style>
  <w:style w:type="character" w:styleId="afffb">
    <w:name w:val="Intense Reference"/>
    <w:basedOn w:val="a3"/>
    <w:uiPriority w:val="32"/>
    <w:semiHidden/>
    <w:qFormat/>
    <w:rsid w:val="004E7FF1"/>
    <w:rPr>
      <w:rFonts w:ascii="Microsoft YaHei UI" w:eastAsia="Microsoft YaHei UI" w:hAnsi="Microsoft YaHei UI"/>
      <w:b/>
      <w:bCs/>
      <w:caps w:val="0"/>
      <w:smallCaps/>
      <w:color w:val="381212" w:themeColor="accent1" w:themeShade="BF"/>
      <w:spacing w:val="5"/>
      <w:sz w:val="22"/>
    </w:rPr>
  </w:style>
  <w:style w:type="table" w:styleId="afffc">
    <w:name w:val="Light Grid"/>
    <w:basedOn w:val="a4"/>
    <w:uiPriority w:val="62"/>
    <w:semiHidden/>
    <w:unhideWhenUsed/>
    <w:rsid w:val="004E7FF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4E7FF1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4E7FF1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4E7FF1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4E7FF1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4E7F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4E7F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afffd">
    <w:name w:val="Light List"/>
    <w:basedOn w:val="a4"/>
    <w:uiPriority w:val="61"/>
    <w:semiHidden/>
    <w:unhideWhenUsed/>
    <w:rsid w:val="004E7FF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4E7FF1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4E7FF1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4E7FF1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4E7FF1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4E7F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4E7F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afffe">
    <w:name w:val="Light Shading"/>
    <w:basedOn w:val="a4"/>
    <w:uiPriority w:val="60"/>
    <w:semiHidden/>
    <w:unhideWhenUsed/>
    <w:rsid w:val="004E7F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4E7FF1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4E7FF1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4E7FF1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4E7FF1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4E7FF1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4E7FF1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affff">
    <w:name w:val="line number"/>
    <w:basedOn w:val="a3"/>
    <w:uiPriority w:val="99"/>
    <w:semiHidden/>
    <w:unhideWhenUsed/>
    <w:rsid w:val="004E7FF1"/>
    <w:rPr>
      <w:rFonts w:ascii="Microsoft YaHei UI" w:eastAsia="Microsoft YaHei UI" w:hAnsi="Microsoft YaHei UI"/>
      <w:sz w:val="22"/>
    </w:rPr>
  </w:style>
  <w:style w:type="paragraph" w:styleId="affff0">
    <w:name w:val="List"/>
    <w:basedOn w:val="a2"/>
    <w:uiPriority w:val="99"/>
    <w:semiHidden/>
    <w:unhideWhenUsed/>
    <w:rsid w:val="004E7FF1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4E7FF1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4E7FF1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4E7FF1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4E7FF1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4E7FF1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E7FF1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E7FF1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E7FF1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E7FF1"/>
    <w:pPr>
      <w:numPr>
        <w:numId w:val="5"/>
      </w:numPr>
      <w:contextualSpacing/>
    </w:pPr>
  </w:style>
  <w:style w:type="paragraph" w:styleId="affff1">
    <w:name w:val="List Continue"/>
    <w:basedOn w:val="a2"/>
    <w:uiPriority w:val="99"/>
    <w:semiHidden/>
    <w:unhideWhenUsed/>
    <w:rsid w:val="004E7FF1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4E7FF1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4E7FF1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4E7FF1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4E7FF1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4E7FF1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E7FF1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E7FF1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E7FF1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E7FF1"/>
    <w:pPr>
      <w:numPr>
        <w:numId w:val="10"/>
      </w:numPr>
      <w:contextualSpacing/>
    </w:pPr>
  </w:style>
  <w:style w:type="paragraph" w:styleId="affff2">
    <w:name w:val="List Paragraph"/>
    <w:basedOn w:val="a2"/>
    <w:uiPriority w:val="34"/>
    <w:semiHidden/>
    <w:qFormat/>
    <w:rsid w:val="004E7FF1"/>
    <w:pPr>
      <w:ind w:left="720"/>
      <w:contextualSpacing/>
    </w:pPr>
  </w:style>
  <w:style w:type="table" w:styleId="13">
    <w:name w:val="List Table 1 Light"/>
    <w:basedOn w:val="a4"/>
    <w:uiPriority w:val="46"/>
    <w:rsid w:val="004E7F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4E7F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1-20">
    <w:name w:val="List Table 1 Light Accent 2"/>
    <w:basedOn w:val="a4"/>
    <w:uiPriority w:val="46"/>
    <w:rsid w:val="004E7F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1-30">
    <w:name w:val="List Table 1 Light Accent 3"/>
    <w:basedOn w:val="a4"/>
    <w:uiPriority w:val="46"/>
    <w:rsid w:val="004E7F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1-40">
    <w:name w:val="List Table 1 Light Accent 4"/>
    <w:basedOn w:val="a4"/>
    <w:uiPriority w:val="46"/>
    <w:rsid w:val="004E7F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1-50">
    <w:name w:val="List Table 1 Light Accent 5"/>
    <w:basedOn w:val="a4"/>
    <w:uiPriority w:val="46"/>
    <w:rsid w:val="004E7F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1-60">
    <w:name w:val="List Table 1 Light Accent 6"/>
    <w:basedOn w:val="a4"/>
    <w:uiPriority w:val="46"/>
    <w:rsid w:val="004E7F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2d">
    <w:name w:val="List Table 2"/>
    <w:basedOn w:val="a4"/>
    <w:uiPriority w:val="47"/>
    <w:rsid w:val="004E7F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4E7FF1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2-20">
    <w:name w:val="List Table 2 Accent 2"/>
    <w:basedOn w:val="a4"/>
    <w:uiPriority w:val="47"/>
    <w:rsid w:val="004E7FF1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2-30">
    <w:name w:val="List Table 2 Accent 3"/>
    <w:basedOn w:val="a4"/>
    <w:uiPriority w:val="47"/>
    <w:rsid w:val="004E7FF1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2-40">
    <w:name w:val="List Table 2 Accent 4"/>
    <w:basedOn w:val="a4"/>
    <w:uiPriority w:val="47"/>
    <w:rsid w:val="004E7FF1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2-50">
    <w:name w:val="List Table 2 Accent 5"/>
    <w:basedOn w:val="a4"/>
    <w:uiPriority w:val="47"/>
    <w:rsid w:val="004E7F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2-60">
    <w:name w:val="List Table 2 Accent 6"/>
    <w:basedOn w:val="a4"/>
    <w:uiPriority w:val="47"/>
    <w:rsid w:val="004E7F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3b">
    <w:name w:val="List Table 3"/>
    <w:basedOn w:val="a4"/>
    <w:uiPriority w:val="48"/>
    <w:rsid w:val="004E7FF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4E7FF1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4E7FF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4E7FF1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4E7FF1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4E7F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4E7F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4E7F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4E7FF1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4-20">
    <w:name w:val="List Table 4 Accent 2"/>
    <w:basedOn w:val="a4"/>
    <w:uiPriority w:val="49"/>
    <w:rsid w:val="004E7FF1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4-30">
    <w:name w:val="List Table 4 Accent 3"/>
    <w:basedOn w:val="a4"/>
    <w:uiPriority w:val="49"/>
    <w:rsid w:val="004E7FF1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4-40">
    <w:name w:val="List Table 4 Accent 4"/>
    <w:basedOn w:val="a4"/>
    <w:uiPriority w:val="49"/>
    <w:rsid w:val="004E7FF1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4-50">
    <w:name w:val="List Table 4 Accent 5"/>
    <w:basedOn w:val="a4"/>
    <w:uiPriority w:val="49"/>
    <w:rsid w:val="004E7F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4-60">
    <w:name w:val="List Table 4 Accent 6"/>
    <w:basedOn w:val="a4"/>
    <w:uiPriority w:val="49"/>
    <w:rsid w:val="004E7F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57">
    <w:name w:val="List Table 5 Dark"/>
    <w:basedOn w:val="a4"/>
    <w:uiPriority w:val="50"/>
    <w:rsid w:val="004E7F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4E7F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4E7F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4E7F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4E7F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4E7F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4E7F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4E7F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4E7FF1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6-20">
    <w:name w:val="List Table 6 Colorful Accent 2"/>
    <w:basedOn w:val="a4"/>
    <w:uiPriority w:val="51"/>
    <w:rsid w:val="004E7FF1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6-30">
    <w:name w:val="List Table 6 Colorful Accent 3"/>
    <w:basedOn w:val="a4"/>
    <w:uiPriority w:val="51"/>
    <w:rsid w:val="004E7FF1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6-40">
    <w:name w:val="List Table 6 Colorful Accent 4"/>
    <w:basedOn w:val="a4"/>
    <w:uiPriority w:val="51"/>
    <w:rsid w:val="004E7FF1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6-50">
    <w:name w:val="List Table 6 Colorful Accent 5"/>
    <w:basedOn w:val="a4"/>
    <w:uiPriority w:val="51"/>
    <w:rsid w:val="004E7FF1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6-60">
    <w:name w:val="List Table 6 Colorful Accent 6"/>
    <w:basedOn w:val="a4"/>
    <w:uiPriority w:val="51"/>
    <w:rsid w:val="004E7FF1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73">
    <w:name w:val="List Table 7 Colorful"/>
    <w:basedOn w:val="a4"/>
    <w:uiPriority w:val="52"/>
    <w:rsid w:val="004E7FF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4E7FF1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4E7FF1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4E7FF1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4E7FF1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4E7FF1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4E7FF1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4E7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YaHei UI" w:eastAsia="Microsoft YaHei UI" w:hAnsi="Microsoft YaHei UI"/>
      <w:kern w:val="16"/>
      <w14:ligatures w14:val="standardContextual"/>
      <w14:numForm w14:val="oldStyle"/>
      <w14:numSpacing w14:val="proportional"/>
      <w14:cntxtAlts/>
    </w:rPr>
  </w:style>
  <w:style w:type="character" w:customStyle="1" w:styleId="affff4">
    <w:name w:val="宏文本 字符"/>
    <w:basedOn w:val="a3"/>
    <w:link w:val="affff3"/>
    <w:uiPriority w:val="99"/>
    <w:semiHidden/>
    <w:rsid w:val="004E7FF1"/>
    <w:rPr>
      <w:rFonts w:ascii="Microsoft YaHei UI" w:eastAsia="Microsoft YaHei UI" w:hAnsi="Microsoft YaHei UI"/>
      <w:kern w:val="16"/>
      <w14:ligatures w14:val="standardContextual"/>
      <w14:numForm w14:val="oldStyle"/>
      <w14:numSpacing w14:val="proportional"/>
      <w14:cntxtAlts/>
    </w:rPr>
  </w:style>
  <w:style w:type="table" w:styleId="14">
    <w:name w:val="Medium Grid 1"/>
    <w:basedOn w:val="a4"/>
    <w:uiPriority w:val="67"/>
    <w:semiHidden/>
    <w:unhideWhenUsed/>
    <w:rsid w:val="004E7FF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4E7FF1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4E7FF1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4E7FF1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4E7FF1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4E7F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4E7F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4E7FF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4E7FF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4E7FF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4E7FF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4E7FF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4E7FF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4E7FF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4E7F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4E7F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4E7F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4E7F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4E7F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4E7F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4E7F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4E7F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4E7F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4E7F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4E7F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4E7F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4E7F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4E7F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4E7FF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4E7FF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4E7FF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4E7FF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4E7FF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4E7FF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4E7FF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4E7FF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4E7FF1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4E7FF1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4E7FF1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4E7FF1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4E7F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4E7F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4E7F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4E7F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4E7F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4E7F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4E7F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4E7F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4E7F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5">
    <w:name w:val="Message Header"/>
    <w:basedOn w:val="a2"/>
    <w:link w:val="affff6"/>
    <w:uiPriority w:val="99"/>
    <w:semiHidden/>
    <w:unhideWhenUsed/>
    <w:rsid w:val="004E7F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f6">
    <w:name w:val="信息标题 字符"/>
    <w:basedOn w:val="a3"/>
    <w:link w:val="affff5"/>
    <w:uiPriority w:val="99"/>
    <w:semiHidden/>
    <w:rsid w:val="004E7FF1"/>
    <w:rPr>
      <w:rFonts w:ascii="Microsoft YaHei UI" w:eastAsia="Microsoft YaHei UI" w:hAnsi="Microsoft YaHei UI" w:cstheme="majorBidi"/>
      <w:color w:val="auto"/>
      <w:sz w:val="24"/>
      <w:szCs w:val="24"/>
      <w:shd w:val="pct20" w:color="auto" w:fill="auto"/>
    </w:rPr>
  </w:style>
  <w:style w:type="paragraph" w:styleId="affff7">
    <w:name w:val="No Spacing"/>
    <w:uiPriority w:val="1"/>
    <w:semiHidden/>
    <w:unhideWhenUsed/>
    <w:qFormat/>
    <w:rsid w:val="004E7FF1"/>
    <w:pPr>
      <w:spacing w:after="0" w:line="240" w:lineRule="auto"/>
    </w:pPr>
    <w:rPr>
      <w:rFonts w:ascii="Microsoft YaHei UI" w:eastAsia="Microsoft YaHei UI" w:hAnsi="Microsoft YaHei UI"/>
      <w:kern w:val="16"/>
      <w14:ligatures w14:val="standardContextual"/>
      <w14:numForm w14:val="oldStyle"/>
      <w14:numSpacing w14:val="proportional"/>
      <w14:cntxtAlts/>
    </w:rPr>
  </w:style>
  <w:style w:type="paragraph" w:styleId="affff8">
    <w:name w:val="Normal (Web)"/>
    <w:basedOn w:val="a2"/>
    <w:uiPriority w:val="99"/>
    <w:semiHidden/>
    <w:unhideWhenUsed/>
    <w:rsid w:val="004E7FF1"/>
    <w:rPr>
      <w:rFonts w:cs="Times New Roman"/>
      <w:sz w:val="24"/>
      <w:szCs w:val="24"/>
    </w:rPr>
  </w:style>
  <w:style w:type="paragraph" w:styleId="affff9">
    <w:name w:val="Normal Indent"/>
    <w:basedOn w:val="a2"/>
    <w:uiPriority w:val="99"/>
    <w:semiHidden/>
    <w:unhideWhenUsed/>
    <w:rsid w:val="004E7FF1"/>
    <w:pPr>
      <w:ind w:left="720"/>
    </w:pPr>
  </w:style>
  <w:style w:type="paragraph" w:styleId="affffa">
    <w:name w:val="Note Heading"/>
    <w:basedOn w:val="a2"/>
    <w:next w:val="a2"/>
    <w:link w:val="affffb"/>
    <w:uiPriority w:val="99"/>
    <w:semiHidden/>
    <w:unhideWhenUsed/>
    <w:rsid w:val="004E7FF1"/>
    <w:pPr>
      <w:spacing w:after="0" w:line="240" w:lineRule="auto"/>
    </w:pPr>
  </w:style>
  <w:style w:type="character" w:customStyle="1" w:styleId="affffb">
    <w:name w:val="注释标题 字符"/>
    <w:basedOn w:val="a3"/>
    <w:link w:val="affffa"/>
    <w:uiPriority w:val="99"/>
    <w:semiHidden/>
    <w:rsid w:val="004E7FF1"/>
    <w:rPr>
      <w:rFonts w:ascii="Microsoft YaHei UI" w:eastAsia="Microsoft YaHei UI" w:hAnsi="Microsoft YaHei UI"/>
      <w:color w:val="auto"/>
    </w:rPr>
  </w:style>
  <w:style w:type="character" w:styleId="affffc">
    <w:name w:val="page number"/>
    <w:basedOn w:val="a3"/>
    <w:uiPriority w:val="99"/>
    <w:semiHidden/>
    <w:unhideWhenUsed/>
    <w:rsid w:val="004E7FF1"/>
    <w:rPr>
      <w:rFonts w:ascii="Microsoft YaHei UI" w:eastAsia="Microsoft YaHei UI" w:hAnsi="Microsoft YaHei UI"/>
      <w:sz w:val="22"/>
    </w:rPr>
  </w:style>
  <w:style w:type="table" w:styleId="17">
    <w:name w:val="Plain Table 1"/>
    <w:basedOn w:val="a4"/>
    <w:uiPriority w:val="40"/>
    <w:rsid w:val="004E7F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1"/>
    <w:rsid w:val="004E7FF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2"/>
    <w:rsid w:val="004E7F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3"/>
    <w:rsid w:val="004E7F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4"/>
    <w:rsid w:val="004E7FF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2"/>
    <w:link w:val="affffe"/>
    <w:uiPriority w:val="99"/>
    <w:semiHidden/>
    <w:unhideWhenUsed/>
    <w:rsid w:val="004E7FF1"/>
    <w:pPr>
      <w:spacing w:after="0" w:line="240" w:lineRule="auto"/>
    </w:pPr>
    <w:rPr>
      <w:szCs w:val="21"/>
    </w:rPr>
  </w:style>
  <w:style w:type="character" w:customStyle="1" w:styleId="affffe">
    <w:name w:val="纯文本 字符"/>
    <w:basedOn w:val="a3"/>
    <w:link w:val="affffd"/>
    <w:uiPriority w:val="99"/>
    <w:semiHidden/>
    <w:rsid w:val="004E7FF1"/>
    <w:rPr>
      <w:rFonts w:ascii="Microsoft YaHei UI" w:eastAsia="Microsoft YaHei UI" w:hAnsi="Microsoft YaHei UI"/>
      <w:color w:val="auto"/>
      <w:szCs w:val="21"/>
    </w:rPr>
  </w:style>
  <w:style w:type="paragraph" w:styleId="afffff">
    <w:name w:val="Quote"/>
    <w:basedOn w:val="a2"/>
    <w:next w:val="a2"/>
    <w:link w:val="afffff0"/>
    <w:uiPriority w:val="29"/>
    <w:semiHidden/>
    <w:qFormat/>
    <w:rsid w:val="004E7F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0">
    <w:name w:val="引用 字符"/>
    <w:basedOn w:val="a3"/>
    <w:link w:val="afffff"/>
    <w:uiPriority w:val="29"/>
    <w:semiHidden/>
    <w:rsid w:val="004E7FF1"/>
    <w:rPr>
      <w:rFonts w:ascii="Microsoft YaHei UI" w:eastAsia="Microsoft YaHei UI" w:hAnsi="Microsoft YaHei UI"/>
      <w:i/>
      <w:iCs/>
      <w:color w:val="404040" w:themeColor="text1" w:themeTint="BF"/>
    </w:rPr>
  </w:style>
  <w:style w:type="paragraph" w:styleId="ad">
    <w:name w:val="Salutation"/>
    <w:basedOn w:val="a2"/>
    <w:next w:val="a2"/>
    <w:link w:val="afffff1"/>
    <w:uiPriority w:val="5"/>
    <w:qFormat/>
    <w:rsid w:val="004E7FF1"/>
  </w:style>
  <w:style w:type="character" w:customStyle="1" w:styleId="afffff1">
    <w:name w:val="称呼 字符"/>
    <w:basedOn w:val="a3"/>
    <w:link w:val="ad"/>
    <w:uiPriority w:val="5"/>
    <w:rsid w:val="004E7FF1"/>
    <w:rPr>
      <w:rFonts w:ascii="Microsoft YaHei UI" w:eastAsia="Microsoft YaHei UI" w:hAnsi="Microsoft YaHei UI"/>
      <w:color w:val="auto"/>
    </w:rPr>
  </w:style>
  <w:style w:type="paragraph" w:styleId="af0">
    <w:name w:val="Signature"/>
    <w:basedOn w:val="a2"/>
    <w:next w:val="a2"/>
    <w:link w:val="afffff2"/>
    <w:uiPriority w:val="7"/>
    <w:qFormat/>
    <w:rsid w:val="004E7FF1"/>
    <w:pPr>
      <w:contextualSpacing/>
    </w:pPr>
  </w:style>
  <w:style w:type="character" w:customStyle="1" w:styleId="afffff2">
    <w:name w:val="签名 字符"/>
    <w:basedOn w:val="a3"/>
    <w:link w:val="af0"/>
    <w:uiPriority w:val="7"/>
    <w:rsid w:val="004E7FF1"/>
    <w:rPr>
      <w:rFonts w:ascii="Microsoft YaHei UI" w:eastAsia="Microsoft YaHei UI" w:hAnsi="Microsoft YaHei UI"/>
      <w:color w:val="auto"/>
    </w:rPr>
  </w:style>
  <w:style w:type="character" w:styleId="afffff3">
    <w:name w:val="Strong"/>
    <w:basedOn w:val="a3"/>
    <w:uiPriority w:val="19"/>
    <w:semiHidden/>
    <w:qFormat/>
    <w:rsid w:val="004E7FF1"/>
    <w:rPr>
      <w:rFonts w:ascii="Microsoft YaHei UI" w:eastAsia="Microsoft YaHei UI" w:hAnsi="Microsoft YaHei UI"/>
      <w:b/>
      <w:bCs/>
      <w:sz w:val="22"/>
    </w:rPr>
  </w:style>
  <w:style w:type="paragraph" w:styleId="afffff4">
    <w:name w:val="Subtitle"/>
    <w:basedOn w:val="a2"/>
    <w:next w:val="a2"/>
    <w:link w:val="afffff5"/>
    <w:uiPriority w:val="11"/>
    <w:semiHidden/>
    <w:unhideWhenUsed/>
    <w:qFormat/>
    <w:rsid w:val="004E7FF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5">
    <w:name w:val="副标题 字符"/>
    <w:basedOn w:val="a3"/>
    <w:link w:val="afffff4"/>
    <w:uiPriority w:val="11"/>
    <w:semiHidden/>
    <w:rsid w:val="004E7FF1"/>
    <w:rPr>
      <w:rFonts w:ascii="Microsoft YaHei UI" w:eastAsia="Microsoft YaHei UI" w:hAnsi="Microsoft YaHei UI"/>
      <w:color w:val="5A5A5A" w:themeColor="text1" w:themeTint="A5"/>
      <w:spacing w:val="15"/>
    </w:rPr>
  </w:style>
  <w:style w:type="character" w:styleId="afffff6">
    <w:name w:val="Subtle Emphasis"/>
    <w:basedOn w:val="a3"/>
    <w:uiPriority w:val="19"/>
    <w:semiHidden/>
    <w:qFormat/>
    <w:rsid w:val="004E7FF1"/>
    <w:rPr>
      <w:rFonts w:ascii="Microsoft YaHei UI" w:eastAsia="Microsoft YaHei UI" w:hAnsi="Microsoft YaHei UI"/>
      <w:i/>
      <w:iCs/>
      <w:color w:val="404040" w:themeColor="text1" w:themeTint="BF"/>
      <w:sz w:val="22"/>
    </w:rPr>
  </w:style>
  <w:style w:type="character" w:styleId="afffff7">
    <w:name w:val="Subtle Reference"/>
    <w:basedOn w:val="a3"/>
    <w:uiPriority w:val="31"/>
    <w:semiHidden/>
    <w:qFormat/>
    <w:rsid w:val="004E7FF1"/>
    <w:rPr>
      <w:rFonts w:ascii="Microsoft YaHei UI" w:eastAsia="Microsoft YaHei UI" w:hAnsi="Microsoft YaHei UI"/>
      <w:smallCaps/>
      <w:color w:val="5A5A5A" w:themeColor="text1" w:themeTint="A5"/>
      <w:sz w:val="22"/>
    </w:rPr>
  </w:style>
  <w:style w:type="table" w:styleId="18">
    <w:name w:val="Table 3D effects 1"/>
    <w:basedOn w:val="a4"/>
    <w:uiPriority w:val="99"/>
    <w:semiHidden/>
    <w:unhideWhenUsed/>
    <w:rsid w:val="004E7FF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4E7FF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4E7FF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4E7FF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4E7FF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4E7FF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4E7FF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4E7FF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4E7FF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4E7FF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4E7FF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E7FF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4E7FF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4E7FF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4E7FF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4"/>
    <w:uiPriority w:val="99"/>
    <w:semiHidden/>
    <w:unhideWhenUsed/>
    <w:rsid w:val="004E7FF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4"/>
    <w:uiPriority w:val="99"/>
    <w:semiHidden/>
    <w:unhideWhenUsed/>
    <w:rsid w:val="004E7FF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4E7FF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4E7FF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4E7FF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4E7FF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4E7FF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4E7FF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4E7FF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E7FF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4"/>
    <w:uiPriority w:val="45"/>
    <w:rsid w:val="004E7F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4E7FF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4E7FF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4E7FF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4E7FF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4E7FF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4E7FF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4E7FF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4E7F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2"/>
    <w:next w:val="a2"/>
    <w:uiPriority w:val="99"/>
    <w:semiHidden/>
    <w:unhideWhenUsed/>
    <w:rsid w:val="004E7FF1"/>
    <w:pPr>
      <w:spacing w:after="0"/>
      <w:ind w:left="220" w:hanging="220"/>
    </w:pPr>
  </w:style>
  <w:style w:type="paragraph" w:styleId="afffffc">
    <w:name w:val="table of figures"/>
    <w:basedOn w:val="a2"/>
    <w:next w:val="a2"/>
    <w:uiPriority w:val="99"/>
    <w:semiHidden/>
    <w:unhideWhenUsed/>
    <w:rsid w:val="004E7FF1"/>
    <w:pPr>
      <w:spacing w:after="0"/>
    </w:pPr>
  </w:style>
  <w:style w:type="table" w:styleId="afffffd">
    <w:name w:val="Table Professional"/>
    <w:basedOn w:val="a4"/>
    <w:uiPriority w:val="99"/>
    <w:semiHidden/>
    <w:unhideWhenUsed/>
    <w:rsid w:val="004E7FF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4E7FF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4E7FF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4E7FF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4E7FF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4E7FF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4"/>
    <w:uiPriority w:val="99"/>
    <w:semiHidden/>
    <w:unhideWhenUsed/>
    <w:rsid w:val="004E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4E7FF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4E7FF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4E7FF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itle"/>
    <w:basedOn w:val="a2"/>
    <w:next w:val="a2"/>
    <w:link w:val="affffff0"/>
    <w:uiPriority w:val="10"/>
    <w:semiHidden/>
    <w:qFormat/>
    <w:rsid w:val="004E7FF1"/>
    <w:pPr>
      <w:spacing w:after="0"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ffffff0">
    <w:name w:val="标题 字符"/>
    <w:basedOn w:val="a3"/>
    <w:link w:val="affffff"/>
    <w:uiPriority w:val="10"/>
    <w:semiHidden/>
    <w:rsid w:val="004E7FF1"/>
    <w:rPr>
      <w:rFonts w:ascii="Microsoft YaHei UI" w:eastAsia="Microsoft YaHei UI" w:hAnsi="Microsoft YaHei UI" w:cstheme="majorBidi"/>
      <w:color w:val="auto"/>
      <w:spacing w:val="-10"/>
      <w:kern w:val="28"/>
      <w:sz w:val="56"/>
      <w:szCs w:val="56"/>
    </w:rPr>
  </w:style>
  <w:style w:type="paragraph" w:styleId="affffff1">
    <w:name w:val="toa heading"/>
    <w:basedOn w:val="a2"/>
    <w:next w:val="a2"/>
    <w:uiPriority w:val="99"/>
    <w:semiHidden/>
    <w:unhideWhenUsed/>
    <w:rsid w:val="004E7FF1"/>
    <w:pPr>
      <w:spacing w:before="120"/>
    </w:pPr>
    <w:rPr>
      <w:rFonts w:cstheme="majorBidi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4E7FF1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4E7FF1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4E7FF1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4E7FF1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4E7FF1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4E7FF1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4E7FF1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4E7FF1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4E7FF1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4E7FF1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character" w:styleId="affffff2">
    <w:name w:val="Mention"/>
    <w:basedOn w:val="a3"/>
    <w:uiPriority w:val="99"/>
    <w:semiHidden/>
    <w:unhideWhenUsed/>
    <w:rsid w:val="004E7FF1"/>
    <w:rPr>
      <w:rFonts w:ascii="Microsoft YaHei UI" w:eastAsia="Microsoft YaHei UI" w:hAnsi="Microsoft YaHei UI"/>
      <w:color w:val="2B579A"/>
      <w:shd w:val="clear" w:color="auto" w:fill="E1DFDD"/>
    </w:rPr>
  </w:style>
  <w:style w:type="numbering" w:styleId="1111110">
    <w:name w:val="Outline List 2"/>
    <w:basedOn w:val="a5"/>
    <w:uiPriority w:val="99"/>
    <w:semiHidden/>
    <w:unhideWhenUsed/>
    <w:rsid w:val="004E7FF1"/>
    <w:pPr>
      <w:numPr>
        <w:numId w:val="11"/>
      </w:numPr>
    </w:pPr>
  </w:style>
  <w:style w:type="numbering" w:styleId="111111">
    <w:name w:val="Outline List 1"/>
    <w:basedOn w:val="a5"/>
    <w:uiPriority w:val="99"/>
    <w:semiHidden/>
    <w:unhideWhenUsed/>
    <w:rsid w:val="004E7FF1"/>
    <w:pPr>
      <w:numPr>
        <w:numId w:val="12"/>
      </w:numPr>
    </w:pPr>
  </w:style>
  <w:style w:type="character" w:styleId="affffff3">
    <w:name w:val="Hashtag"/>
    <w:basedOn w:val="a3"/>
    <w:uiPriority w:val="99"/>
    <w:semiHidden/>
    <w:unhideWhenUsed/>
    <w:rsid w:val="004E7FF1"/>
    <w:rPr>
      <w:rFonts w:ascii="Microsoft YaHei UI" w:eastAsia="Microsoft YaHei UI" w:hAnsi="Microsoft YaHei UI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4E7FF1"/>
    <w:pPr>
      <w:numPr>
        <w:numId w:val="13"/>
      </w:numPr>
    </w:pPr>
  </w:style>
  <w:style w:type="character" w:styleId="affffff4">
    <w:name w:val="Smart Hyperlink"/>
    <w:basedOn w:val="a3"/>
    <w:uiPriority w:val="99"/>
    <w:semiHidden/>
    <w:unhideWhenUsed/>
    <w:rsid w:val="004E7FF1"/>
    <w:rPr>
      <w:rFonts w:ascii="Microsoft YaHei UI" w:eastAsia="Microsoft YaHei UI" w:hAnsi="Microsoft YaHei UI"/>
      <w:u w:val="dotted"/>
    </w:rPr>
  </w:style>
  <w:style w:type="character" w:styleId="affffff5">
    <w:name w:val="Unresolved Mention"/>
    <w:basedOn w:val="a3"/>
    <w:uiPriority w:val="99"/>
    <w:semiHidden/>
    <w:unhideWhenUsed/>
    <w:rsid w:val="004E7FF1"/>
    <w:rPr>
      <w:rFonts w:ascii="Microsoft YaHei UI" w:eastAsia="Microsoft YaHei UI" w:hAnsi="Microsoft YaHei U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6DE996E51B43959AD0CB64F3A1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142A-E992-4C88-A0B9-909A805C6DB6}"/>
      </w:docPartPr>
      <w:docPartBody>
        <w:p w:rsidR="004D030B" w:rsidRDefault="00F83D8E" w:rsidP="00F83D8E">
          <w:pPr>
            <w:pStyle w:val="E56DE996E51B43959AD0CB64F3A1E9AF12"/>
          </w:pPr>
          <w:r w:rsidRPr="004E7FF1">
            <w:rPr>
              <w:rStyle w:val="a3"/>
              <w:rFonts w:hint="eastAsia"/>
              <w:lang w:val="zh-CN" w:bidi="zh-CN"/>
            </w:rPr>
            <w:t>日期</w:t>
          </w:r>
        </w:p>
      </w:docPartBody>
    </w:docPart>
    <w:docPart>
      <w:docPartPr>
        <w:name w:val="B0625403E7BC4092B24BCA58C670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78A3-B77C-4EDF-B804-B14AAD31899E}"/>
      </w:docPartPr>
      <w:docPartBody>
        <w:p w:rsidR="004D030B" w:rsidRDefault="00F83D8E" w:rsidP="00F83D8E">
          <w:pPr>
            <w:pStyle w:val="B0625403E7BC4092B24BCA58C6709D9D3"/>
          </w:pPr>
          <w:r w:rsidRPr="004E7FF1">
            <w:rPr>
              <w:rFonts w:hint="eastAsia"/>
              <w:lang w:val="zh-CN" w:bidi="zh-CN"/>
            </w:rPr>
            <w:t>收件人</w:t>
          </w:r>
        </w:p>
      </w:docPartBody>
    </w:docPart>
    <w:docPart>
      <w:docPartPr>
        <w:name w:val="BEA67147CE724CAD885C9E3FE8301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E6FD-D89D-4B8C-9438-D4120DA6A4D5}"/>
      </w:docPartPr>
      <w:docPartBody>
        <w:p w:rsidR="00F83D8E" w:rsidRPr="004E7FF1" w:rsidRDefault="00F83D8E" w:rsidP="005125BB">
          <w:pPr>
            <w:rPr>
              <w:rFonts w:hint="eastAsia"/>
            </w:rPr>
          </w:pPr>
          <w:r w:rsidRPr="004E7FF1">
            <w:rPr>
              <w:rFonts w:hint="eastAsia"/>
              <w:lang w:val="zh-CN" w:bidi="zh-CN"/>
            </w:rPr>
            <w:t>我们喜欢这张信纸原本的样子。但是你可以毫不费力地在其中添加自己的内容，让它具有你自己的风格。</w:t>
          </w:r>
        </w:p>
        <w:p w:rsidR="00F83D8E" w:rsidRPr="004E7FF1" w:rsidRDefault="00F83D8E" w:rsidP="005125BB">
          <w:pPr>
            <w:rPr>
              <w:rFonts w:hint="eastAsia"/>
            </w:rPr>
          </w:pPr>
          <w:r w:rsidRPr="004E7FF1">
            <w:rPr>
              <w:rFonts w:hint="eastAsia"/>
              <w:lang w:val="zh-CN" w:bidi="zh-CN"/>
            </w:rPr>
            <w:t>功能区“设计”选项卡上的“主题”库、“颜色”库和“字体”库提供多种可供选择的外观。只需单击便可应用所喜欢的外观。</w:t>
          </w:r>
        </w:p>
        <w:p w:rsidR="00F83D8E" w:rsidRPr="004E7FF1" w:rsidRDefault="00F83D8E" w:rsidP="005125BB">
          <w:pPr>
            <w:rPr>
              <w:rFonts w:hint="eastAsia"/>
            </w:rPr>
          </w:pPr>
          <w:r w:rsidRPr="004E7FF1">
            <w:rPr>
              <w:rFonts w:hint="eastAsia"/>
              <w:lang w:val="zh-CN" w:bidi="zh-CN"/>
            </w:rPr>
            <w:t>我们已创建可匹配此信件中格式的各种样式，只需一次单击便可使用。在功能区的“开始”选项卡上，查看样式库，选择要在此信件中使用的所有样式。</w:t>
          </w:r>
        </w:p>
        <w:p w:rsidR="004D030B" w:rsidRDefault="00F83D8E" w:rsidP="00F83D8E">
          <w:pPr>
            <w:pStyle w:val="BEA67147CE724CAD885C9E3FE83014183"/>
          </w:pPr>
          <w:r w:rsidRPr="004E7FF1">
            <w:rPr>
              <w:rFonts w:hint="eastAsia"/>
              <w:lang w:val="zh-CN" w:bidi="zh-CN"/>
            </w:rPr>
            <w:t>在“插入”选项卡上查找更易用的工具，例如用于添加超链接或插入批注的工具。</w:t>
          </w:r>
        </w:p>
      </w:docPartBody>
    </w:docPart>
    <w:docPart>
      <w:docPartPr>
        <w:name w:val="39175B33642D4DED9D8926E4DF1A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5193-4A41-4E8C-A6C7-D44D1FD54957}"/>
      </w:docPartPr>
      <w:docPartBody>
        <w:p w:rsidR="004D030B" w:rsidRDefault="00F83D8E" w:rsidP="00F83D8E">
          <w:pPr>
            <w:pStyle w:val="39175B33642D4DED9D8926E4DF1AD2543"/>
          </w:pPr>
          <w:r w:rsidRPr="004E7FF1">
            <w:rPr>
              <w:rFonts w:hint="eastAsia"/>
              <w:lang w:val="zh-CN" w:bidi="zh-CN"/>
            </w:rPr>
            <w:t>致以最诚挚的问候，</w:t>
          </w:r>
        </w:p>
      </w:docPartBody>
    </w:docPart>
    <w:docPart>
      <w:docPartPr>
        <w:name w:val="306BE25450284E91B897AE5111EF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FFB4-CDF1-4073-A947-92534DDD011D}"/>
      </w:docPartPr>
      <w:docPartBody>
        <w:p w:rsidR="00C6419C" w:rsidRDefault="00F83D8E" w:rsidP="00F83D8E">
          <w:pPr>
            <w:pStyle w:val="306BE25450284E91B897AE5111EF75563"/>
          </w:pPr>
          <w:r w:rsidRPr="004E7FF1">
            <w:rPr>
              <w:rFonts w:hint="eastAsia"/>
              <w:lang w:val="zh-CN" w:bidi="zh-CN"/>
            </w:rPr>
            <w:t>你的姓名</w:t>
          </w:r>
        </w:p>
      </w:docPartBody>
    </w:docPart>
    <w:docPart>
      <w:docPartPr>
        <w:name w:val="B743BDCAB65A4672BBB64718B1B7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76A05-B400-47B9-B5D8-55635E4EC1FF}"/>
      </w:docPartPr>
      <w:docPartBody>
        <w:p w:rsidR="00E162DE" w:rsidRDefault="00F83D8E" w:rsidP="00F83D8E">
          <w:pPr>
            <w:pStyle w:val="B743BDCAB65A4672BBB64718B1B7A7166"/>
          </w:pPr>
          <w:r w:rsidRPr="004E7FF1">
            <w:rPr>
              <w:rStyle w:val="a3"/>
              <w:rFonts w:hint="eastAsia"/>
              <w:color w:val="auto"/>
              <w:lang w:val="zh-CN" w:bidi="zh-CN"/>
            </w:rPr>
            <w:t>头衔</w:t>
          </w:r>
        </w:p>
      </w:docPartBody>
    </w:docPart>
    <w:docPart>
      <w:docPartPr>
        <w:name w:val="28CEFF436D72499A909EE2A55AB5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2EF8-5D30-4E79-9873-412D23806D04}"/>
      </w:docPartPr>
      <w:docPartBody>
        <w:p w:rsidR="00E162DE" w:rsidRDefault="00F83D8E" w:rsidP="00F83D8E">
          <w:pPr>
            <w:pStyle w:val="28CEFF436D72499A909EE2A55AB5ACE66"/>
          </w:pPr>
          <w:r w:rsidRPr="004E7FF1">
            <w:rPr>
              <w:rStyle w:val="a3"/>
              <w:rFonts w:hint="eastAsia"/>
              <w:color w:val="auto"/>
              <w:lang w:val="zh-CN" w:bidi="zh-CN"/>
            </w:rPr>
            <w:t>电子邮件</w:t>
          </w:r>
        </w:p>
      </w:docPartBody>
    </w:docPart>
    <w:docPart>
      <w:docPartPr>
        <w:name w:val="D9BF933C648D493E81CCDADD299B9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B539E-6C0E-4DC2-A7A5-A765BDFBD8A4}"/>
      </w:docPartPr>
      <w:docPartBody>
        <w:p w:rsidR="0048432F" w:rsidRDefault="00F83D8E" w:rsidP="00F83D8E">
          <w:pPr>
            <w:pStyle w:val="D9BF933C648D493E81CCDADD299B96563"/>
          </w:pPr>
          <w:r w:rsidRPr="004E7FF1">
            <w:rPr>
              <w:rFonts w:hint="eastAsia"/>
              <w:lang w:val="zh-CN" w:bidi="zh-CN"/>
            </w:rPr>
            <w:t>省/市/自治区，市/县，街道地址，邮政编码</w:t>
          </w:r>
        </w:p>
      </w:docPartBody>
    </w:docPart>
    <w:docPart>
      <w:docPartPr>
        <w:name w:val="B841398F23514949A53BB245E963C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D0F1E-3B3C-4BD1-96AD-2EF77C3E1E16}"/>
      </w:docPartPr>
      <w:docPartBody>
        <w:p w:rsidR="0048432F" w:rsidRDefault="00F83D8E" w:rsidP="00F83D8E">
          <w:pPr>
            <w:pStyle w:val="B841398F23514949A53BB245E963CC283"/>
          </w:pPr>
          <w:r w:rsidRPr="004E7FF1">
            <w:rPr>
              <w:rFonts w:hint="eastAsia"/>
              <w:lang w:val="zh-CN" w:bidi="zh-CN"/>
            </w:rPr>
            <w:t>电话</w:t>
          </w:r>
        </w:p>
      </w:docPartBody>
    </w:docPart>
    <w:docPart>
      <w:docPartPr>
        <w:name w:val="3CB5A6995F2748FBA3CAAD5520B7D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FFF58-068D-4AB0-AEFA-3A5E578CD415}"/>
      </w:docPartPr>
      <w:docPartBody>
        <w:p w:rsidR="0048432F" w:rsidRDefault="00F83D8E" w:rsidP="00F83D8E">
          <w:pPr>
            <w:pStyle w:val="3CB5A6995F2748FBA3CAAD5520B7DB6E3"/>
          </w:pPr>
          <w:r w:rsidRPr="004E7FF1">
            <w:rPr>
              <w:rFonts w:hint="eastAsia"/>
              <w:lang w:val="zh-CN" w:bidi="zh-CN"/>
            </w:rPr>
            <w:t>电子邮件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CE"/>
    <w:rsid w:val="000B0F2C"/>
    <w:rsid w:val="002378E6"/>
    <w:rsid w:val="00480719"/>
    <w:rsid w:val="0048432F"/>
    <w:rsid w:val="004D030B"/>
    <w:rsid w:val="004D4286"/>
    <w:rsid w:val="004E2FCE"/>
    <w:rsid w:val="005F08DE"/>
    <w:rsid w:val="00610107"/>
    <w:rsid w:val="00723850"/>
    <w:rsid w:val="0072490C"/>
    <w:rsid w:val="00774659"/>
    <w:rsid w:val="00774DBE"/>
    <w:rsid w:val="007E7437"/>
    <w:rsid w:val="00834092"/>
    <w:rsid w:val="008721C5"/>
    <w:rsid w:val="008E2EF6"/>
    <w:rsid w:val="00976EB9"/>
    <w:rsid w:val="009E5076"/>
    <w:rsid w:val="009F2980"/>
    <w:rsid w:val="00B97FC6"/>
    <w:rsid w:val="00BC154A"/>
    <w:rsid w:val="00BF68D9"/>
    <w:rsid w:val="00C6419C"/>
    <w:rsid w:val="00CE279A"/>
    <w:rsid w:val="00DF15CE"/>
    <w:rsid w:val="00E162DE"/>
    <w:rsid w:val="00E56E23"/>
    <w:rsid w:val="00F83D8E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3D8E"/>
    <w:rPr>
      <w:rFonts w:ascii="Microsoft YaHei UI" w:eastAsia="Microsoft YaHei UI" w:hAnsi="Microsoft YaHei UI"/>
      <w:color w:val="2E74B5" w:themeColor="accent5" w:themeShade="BF"/>
      <w:sz w:val="22"/>
    </w:rPr>
  </w:style>
  <w:style w:type="paragraph" w:customStyle="1" w:styleId="74E836F198F34EFBB697CC6D6E808810">
    <w:name w:val="74E836F198F34EFBB697CC6D6E808810"/>
  </w:style>
  <w:style w:type="paragraph" w:customStyle="1" w:styleId="CADA0E7BDB5243B3B9EC731F711361DE">
    <w:name w:val="CADA0E7BDB5243B3B9EC731F711361DE"/>
  </w:style>
  <w:style w:type="paragraph" w:styleId="a4">
    <w:name w:val="header"/>
    <w:basedOn w:val="a"/>
    <w:link w:val="a5"/>
    <w:uiPriority w:val="99"/>
    <w:unhideWhenUsed/>
    <w:rsid w:val="004E2FCE"/>
    <w:pPr>
      <w:spacing w:after="0" w:line="240" w:lineRule="auto"/>
      <w:ind w:left="-720" w:right="-720"/>
    </w:pPr>
    <w:rPr>
      <w:rFonts w:eastAsiaTheme="minorHAnsi" w:cstheme="minorBid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character" w:customStyle="1" w:styleId="a5">
    <w:name w:val="页眉 字符"/>
    <w:basedOn w:val="a0"/>
    <w:link w:val="a4"/>
    <w:uiPriority w:val="99"/>
    <w:rsid w:val="004E2FCE"/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74E836F198F34EFBB697CC6D6E8088101">
    <w:name w:val="74E836F198F34EFBB697CC6D6E808810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2">
    <w:name w:val="74E836F198F34EFBB697CC6D6E808810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3">
    <w:name w:val="74E836F198F34EFBB697CC6D6E808810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33370423C1E542A492805D95A07CA206">
    <w:name w:val="33370423C1E542A492805D95A07CA206"/>
  </w:style>
  <w:style w:type="paragraph" w:customStyle="1" w:styleId="74E836F198F34EFBB697CC6D6E8088104">
    <w:name w:val="74E836F198F34EFBB697CC6D6E808810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5">
    <w:name w:val="74E836F198F34EFBB697CC6D6E808810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6">
    <w:name w:val="74E836F198F34EFBB697CC6D6E808810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DA4262C089974FF28BE669ABC595A30A">
    <w:name w:val="DA4262C089974FF28BE669ABC595A30A"/>
  </w:style>
  <w:style w:type="paragraph" w:customStyle="1" w:styleId="EB8B54C02A264AAE912D723119E7B077">
    <w:name w:val="EB8B54C02A264AAE912D723119E7B077"/>
  </w:style>
  <w:style w:type="paragraph" w:customStyle="1" w:styleId="45A1FA425B0D4E219D4258520D603FE0">
    <w:name w:val="45A1FA425B0D4E219D4258520D603FE0"/>
  </w:style>
  <w:style w:type="paragraph" w:customStyle="1" w:styleId="4CFD18364CF144FCA414A865A99F33AF">
    <w:name w:val="4CFD18364CF144FCA414A865A99F33AF"/>
  </w:style>
  <w:style w:type="paragraph" w:customStyle="1" w:styleId="EB8B54C02A264AAE912D723119E7B0771">
    <w:name w:val="EB8B54C02A264AAE912D723119E7B077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2">
    <w:name w:val="EB8B54C02A264AAE912D723119E7B077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3">
    <w:name w:val="EB8B54C02A264AAE912D723119E7B077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4">
    <w:name w:val="EB8B54C02A264AAE912D723119E7B077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5">
    <w:name w:val="EB8B54C02A264AAE912D723119E7B077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6">
    <w:name w:val="EB8B54C02A264AAE912D723119E7B077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7">
    <w:name w:val="EB8B54C02A264AAE912D723119E7B0777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0AEF9AA842F64EB6BDA2949F904862D0">
    <w:name w:val="0AEF9AA842F64EB6BDA2949F904862D0"/>
  </w:style>
  <w:style w:type="paragraph" w:customStyle="1" w:styleId="EB8B54C02A264AAE912D723119E7B0778">
    <w:name w:val="EB8B54C02A264AAE912D723119E7B0778"/>
    <w:rsid w:val="004E2FCE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6E1FEE5590434B5BA937F7BD04FC4A09">
    <w:name w:val="6E1FEE5590434B5BA937F7BD04FC4A09"/>
    <w:rsid w:val="004E2FCE"/>
    <w:pPr>
      <w:spacing w:after="160" w:line="259" w:lineRule="auto"/>
    </w:pPr>
  </w:style>
  <w:style w:type="paragraph" w:customStyle="1" w:styleId="5A2637D5F426464CAF45269FE162DA8B">
    <w:name w:val="5A2637D5F426464CAF45269FE162DA8B"/>
    <w:rsid w:val="004E2FCE"/>
    <w:pPr>
      <w:spacing w:after="160" w:line="259" w:lineRule="auto"/>
    </w:pPr>
  </w:style>
  <w:style w:type="paragraph" w:customStyle="1" w:styleId="B55ABE7A57AA4E608037C400358C61BE">
    <w:name w:val="B55ABE7A57AA4E608037C400358C61BE"/>
    <w:rsid w:val="004E2FCE"/>
    <w:pPr>
      <w:spacing w:after="160" w:line="259" w:lineRule="auto"/>
    </w:pPr>
  </w:style>
  <w:style w:type="paragraph" w:customStyle="1" w:styleId="145CE14B7D674754BA783EC769B94C13">
    <w:name w:val="145CE14B7D674754BA783EC769B94C13"/>
    <w:rsid w:val="004E2FCE"/>
    <w:pPr>
      <w:spacing w:after="160" w:line="259" w:lineRule="auto"/>
    </w:pPr>
  </w:style>
  <w:style w:type="paragraph" w:customStyle="1" w:styleId="393016CEB4EB4BAA855CFF3EDD5F307E">
    <w:name w:val="393016CEB4EB4BAA855CFF3EDD5F307E"/>
    <w:rsid w:val="004E2FCE"/>
    <w:pPr>
      <w:spacing w:after="160" w:line="259" w:lineRule="auto"/>
    </w:pPr>
  </w:style>
  <w:style w:type="paragraph" w:customStyle="1" w:styleId="5A8D2FD5D5FB4ECE8224A131AA457551">
    <w:name w:val="5A8D2FD5D5FB4ECE8224A131AA457551"/>
    <w:rsid w:val="004E2FCE"/>
    <w:pPr>
      <w:spacing w:after="160" w:line="259" w:lineRule="auto"/>
    </w:pPr>
  </w:style>
  <w:style w:type="paragraph" w:customStyle="1" w:styleId="145CE14B7D674754BA783EC769B94C131">
    <w:name w:val="145CE14B7D674754BA783EC769B94C13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">
    <w:name w:val="F83A0A856CF24EF48C41D093AF2865E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145CE14B7D674754BA783EC769B94C132">
    <w:name w:val="145CE14B7D674754BA783EC769B94C13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1">
    <w:name w:val="F83A0A856CF24EF48C41D093AF2865E31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0EBB6A2536C4059B0BFCFB768F96957">
    <w:name w:val="E0EBB6A2536C4059B0BFCFB768F96957"/>
    <w:rsid w:val="004E2FCE"/>
    <w:pPr>
      <w:spacing w:after="160" w:line="259" w:lineRule="auto"/>
    </w:pPr>
  </w:style>
  <w:style w:type="paragraph" w:customStyle="1" w:styleId="E6231DB7A5884499899F3492642FB0C8">
    <w:name w:val="E6231DB7A5884499899F3492642FB0C8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2">
    <w:name w:val="F83A0A856CF24EF48C41D093AF2865E32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5E43192A07804062BC103E9473C1F93A">
    <w:name w:val="5E43192A07804062BC103E9473C1F93A"/>
    <w:rsid w:val="004E2FCE"/>
    <w:pPr>
      <w:spacing w:after="160" w:line="259" w:lineRule="auto"/>
    </w:pPr>
  </w:style>
  <w:style w:type="paragraph" w:customStyle="1" w:styleId="4FD70BA8012949AEB961BE24D14D8CD5">
    <w:name w:val="4FD70BA8012949AEB961BE24D14D8CD5"/>
    <w:rsid w:val="004E2FCE"/>
    <w:pPr>
      <w:spacing w:after="160" w:line="259" w:lineRule="auto"/>
    </w:pPr>
  </w:style>
  <w:style w:type="paragraph" w:customStyle="1" w:styleId="13A513B733FB472BAFE5D780D4A5BA9B">
    <w:name w:val="13A513B733FB472BAFE5D780D4A5BA9B"/>
    <w:rsid w:val="004E2FCE"/>
    <w:pPr>
      <w:spacing w:after="160" w:line="259" w:lineRule="auto"/>
    </w:pPr>
  </w:style>
  <w:style w:type="paragraph" w:customStyle="1" w:styleId="66B73924B6BF49CB8B96D95FECABF204">
    <w:name w:val="66B73924B6BF49CB8B96D95FECABF204"/>
    <w:rsid w:val="004E2FCE"/>
    <w:pPr>
      <w:spacing w:after="160" w:line="259" w:lineRule="auto"/>
    </w:pPr>
  </w:style>
  <w:style w:type="paragraph" w:customStyle="1" w:styleId="E6231DB7A5884499899F3492642FB0C81">
    <w:name w:val="E6231DB7A5884499899F3492642FB0C8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3">
    <w:name w:val="F83A0A856CF24EF48C41D093AF2865E3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2">
    <w:name w:val="E6231DB7A5884499899F3492642FB0C8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4">
    <w:name w:val="F83A0A856CF24EF48C41D093AF2865E34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3">
    <w:name w:val="E6231DB7A5884499899F3492642FB0C83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5">
    <w:name w:val="F83A0A856CF24EF48C41D093AF2865E35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styleId="a6">
    <w:name w:val="Body Text Indent"/>
    <w:basedOn w:val="a"/>
    <w:link w:val="a7"/>
    <w:uiPriority w:val="99"/>
    <w:semiHidden/>
    <w:unhideWhenUsed/>
    <w:rsid w:val="00BF68D9"/>
    <w:pPr>
      <w:spacing w:after="120"/>
      <w:ind w:left="360"/>
    </w:pPr>
    <w:rPr>
      <w:rFonts w:eastAsiaTheme="minorHAnsi" w:cstheme="minorBidi"/>
      <w:color w:val="323E4F" w:themeColor="text2" w:themeShade="BF"/>
      <w:sz w:val="22"/>
      <w:szCs w:val="22"/>
    </w:rPr>
  </w:style>
  <w:style w:type="character" w:customStyle="1" w:styleId="a7">
    <w:name w:val="正文文本缩进 字符"/>
    <w:basedOn w:val="a0"/>
    <w:link w:val="a6"/>
    <w:uiPriority w:val="99"/>
    <w:semiHidden/>
    <w:rsid w:val="00BF68D9"/>
    <w:rPr>
      <w:rFonts w:eastAsiaTheme="minorHAnsi"/>
      <w:color w:val="323E4F" w:themeColor="text2" w:themeShade="BF"/>
    </w:rPr>
  </w:style>
  <w:style w:type="paragraph" w:customStyle="1" w:styleId="E6231DB7A5884499899F3492642FB0C84">
    <w:name w:val="E6231DB7A5884499899F3492642FB0C84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6">
    <w:name w:val="F83A0A856CF24EF48C41D093AF2865E36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5">
    <w:name w:val="E6231DB7A5884499899F3492642FB0C85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7">
    <w:name w:val="F83A0A856CF24EF48C41D093AF2865E37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6">
    <w:name w:val="E6231DB7A5884499899F3492642FB0C86"/>
    <w:rsid w:val="00774DBE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8">
    <w:name w:val="F83A0A856CF24EF48C41D093AF2865E38"/>
    <w:rsid w:val="00774DBE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7">
    <w:name w:val="E6231DB7A5884499899F3492642FB0C87"/>
    <w:rsid w:val="0072490C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9">
    <w:name w:val="F83A0A856CF24EF48C41D093AF2865E39"/>
    <w:rsid w:val="0072490C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18D07240D23A4DCA889481A06CB116CD">
    <w:name w:val="18D07240D23A4DCA889481A06CB116CD"/>
    <w:rsid w:val="0072490C"/>
    <w:pPr>
      <w:spacing w:after="160" w:line="259" w:lineRule="auto"/>
    </w:pPr>
  </w:style>
  <w:style w:type="paragraph" w:customStyle="1" w:styleId="9731B9DC27A84A1D8520AE5B11209B39">
    <w:name w:val="9731B9DC27A84A1D8520AE5B11209B39"/>
    <w:rsid w:val="0072490C"/>
    <w:pPr>
      <w:spacing w:after="160" w:line="259" w:lineRule="auto"/>
    </w:pPr>
  </w:style>
  <w:style w:type="paragraph" w:customStyle="1" w:styleId="4D54C77629814D2AB0C2AE37C4589E2D">
    <w:name w:val="4D54C77629814D2AB0C2AE37C4589E2D"/>
    <w:rsid w:val="0072490C"/>
    <w:pPr>
      <w:spacing w:after="160" w:line="259" w:lineRule="auto"/>
    </w:pPr>
  </w:style>
  <w:style w:type="paragraph" w:customStyle="1" w:styleId="1C12E4CE32A54B0D85E5A92E40277517">
    <w:name w:val="1C12E4CE32A54B0D85E5A92E40277517"/>
    <w:rsid w:val="0072490C"/>
    <w:pPr>
      <w:spacing w:after="160" w:line="259" w:lineRule="auto"/>
    </w:pPr>
  </w:style>
  <w:style w:type="paragraph" w:customStyle="1" w:styleId="B2EDF9123C144DC3BA0559A2F15F2D36">
    <w:name w:val="B2EDF9123C144DC3BA0559A2F15F2D36"/>
    <w:rsid w:val="0072490C"/>
    <w:pPr>
      <w:spacing w:after="160" w:line="259" w:lineRule="auto"/>
    </w:pPr>
  </w:style>
  <w:style w:type="paragraph" w:customStyle="1" w:styleId="6756010D11304C3891940FF9F9C4C597">
    <w:name w:val="6756010D11304C3891940FF9F9C4C597"/>
    <w:rsid w:val="00BF68D9"/>
    <w:pPr>
      <w:spacing w:after="160" w:line="259" w:lineRule="auto"/>
    </w:pPr>
  </w:style>
  <w:style w:type="paragraph" w:customStyle="1" w:styleId="A36AB03D0E5F4DB7A0089F252E831EDB">
    <w:name w:val="A36AB03D0E5F4DB7A0089F252E831EDB"/>
    <w:rsid w:val="00BF68D9"/>
    <w:pPr>
      <w:spacing w:after="160" w:line="259" w:lineRule="auto"/>
    </w:pPr>
  </w:style>
  <w:style w:type="paragraph" w:customStyle="1" w:styleId="696D4ECD751448A0A28DC66C69D83828">
    <w:name w:val="696D4ECD751448A0A28DC66C69D83828"/>
    <w:rsid w:val="00BF68D9"/>
    <w:pPr>
      <w:spacing w:after="160" w:line="259" w:lineRule="auto"/>
    </w:pPr>
  </w:style>
  <w:style w:type="paragraph" w:customStyle="1" w:styleId="7A5A6AC294454B96A314187DF348594B">
    <w:name w:val="7A5A6AC294454B96A314187DF348594B"/>
    <w:rsid w:val="00BF68D9"/>
    <w:pPr>
      <w:spacing w:after="160" w:line="259" w:lineRule="auto"/>
    </w:pPr>
  </w:style>
  <w:style w:type="paragraph" w:customStyle="1" w:styleId="68108EDCBE1F49DB859D5E46439BC8FA">
    <w:name w:val="68108EDCBE1F49DB859D5E46439BC8FA"/>
    <w:rsid w:val="00BF68D9"/>
    <w:pPr>
      <w:spacing w:after="160" w:line="259" w:lineRule="auto"/>
    </w:pPr>
  </w:style>
  <w:style w:type="paragraph" w:customStyle="1" w:styleId="F70954D4C1C548E8A7BE88D21BDD6738">
    <w:name w:val="F70954D4C1C548E8A7BE88D21BDD6738"/>
    <w:rsid w:val="00BF68D9"/>
    <w:pPr>
      <w:spacing w:after="160" w:line="259" w:lineRule="auto"/>
    </w:pPr>
  </w:style>
  <w:style w:type="paragraph" w:customStyle="1" w:styleId="A687B7F4CB0244A281D2E6EFCF1B1028">
    <w:name w:val="A687B7F4CB0244A281D2E6EFCF1B1028"/>
    <w:rsid w:val="00BF68D9"/>
    <w:pPr>
      <w:spacing w:after="160" w:line="259" w:lineRule="auto"/>
    </w:pPr>
  </w:style>
  <w:style w:type="paragraph" w:customStyle="1" w:styleId="28C48815D85148F0A13FF1D4BBBAC995">
    <w:name w:val="28C48815D85148F0A13FF1D4BBBAC995"/>
    <w:rsid w:val="00BF68D9"/>
    <w:pPr>
      <w:spacing w:after="160" w:line="259" w:lineRule="auto"/>
    </w:pPr>
  </w:style>
  <w:style w:type="paragraph" w:customStyle="1" w:styleId="A687B7F4CB0244A281D2E6EFCF1B10281">
    <w:name w:val="A687B7F4CB0244A281D2E6EFCF1B1028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0">
    <w:name w:val="F83A0A856CF24EF48C41D093AF2865E310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A687B7F4CB0244A281D2E6EFCF1B10282">
    <w:name w:val="A687B7F4CB0244A281D2E6EFCF1B10282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1">
    <w:name w:val="F83A0A856CF24EF48C41D093AF2865E31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FB0AA9FC7F4340F0902BE16B22892FC2">
    <w:name w:val="FB0AA9FC7F4340F0902BE16B22892FC2"/>
    <w:rsid w:val="00BF68D9"/>
    <w:pPr>
      <w:spacing w:after="160" w:line="259" w:lineRule="auto"/>
    </w:pPr>
  </w:style>
  <w:style w:type="paragraph" w:customStyle="1" w:styleId="299F5BE9D3D347D5A2D3E1371E760725">
    <w:name w:val="299F5BE9D3D347D5A2D3E1371E760725"/>
    <w:rsid w:val="00BF68D9"/>
    <w:pPr>
      <w:spacing w:after="160" w:line="259" w:lineRule="auto"/>
    </w:pPr>
  </w:style>
  <w:style w:type="paragraph" w:customStyle="1" w:styleId="4A1A3EABAD094C27BE3203965A52D4E7">
    <w:name w:val="4A1A3EABAD094C27BE3203965A52D4E7"/>
    <w:rsid w:val="00BF68D9"/>
    <w:pPr>
      <w:spacing w:after="160" w:line="259" w:lineRule="auto"/>
    </w:pPr>
  </w:style>
  <w:style w:type="paragraph" w:customStyle="1" w:styleId="45E00B921DA44D5FBB23980925EB4E16">
    <w:name w:val="45E00B921DA44D5FBB23980925EB4E16"/>
    <w:rsid w:val="00BF68D9"/>
    <w:pPr>
      <w:spacing w:after="160" w:line="259" w:lineRule="auto"/>
    </w:pPr>
  </w:style>
  <w:style w:type="paragraph" w:customStyle="1" w:styleId="A02A385DC7144148A24A01D0B2B9F7FD">
    <w:name w:val="A02A385DC7144148A24A01D0B2B9F7FD"/>
    <w:rsid w:val="00BF68D9"/>
    <w:pPr>
      <w:spacing w:after="160" w:line="259" w:lineRule="auto"/>
    </w:pPr>
  </w:style>
  <w:style w:type="paragraph" w:customStyle="1" w:styleId="DC0DE2BCAD104272966E48F4F4657CA1">
    <w:name w:val="DC0DE2BCAD104272966E48F4F4657CA1"/>
    <w:rsid w:val="00BF68D9"/>
    <w:pPr>
      <w:spacing w:after="160" w:line="259" w:lineRule="auto"/>
    </w:pPr>
  </w:style>
  <w:style w:type="paragraph" w:customStyle="1" w:styleId="C322F924E144495088594BDF781374A5">
    <w:name w:val="C322F924E144495088594BDF781374A5"/>
    <w:rsid w:val="00BF68D9"/>
    <w:pPr>
      <w:spacing w:after="160" w:line="259" w:lineRule="auto"/>
    </w:pPr>
  </w:style>
  <w:style w:type="paragraph" w:customStyle="1" w:styleId="94E09B22FC564114A9C5818B640ACD46">
    <w:name w:val="94E09B22FC564114A9C5818B640ACD46"/>
    <w:rsid w:val="00BF68D9"/>
    <w:pPr>
      <w:spacing w:after="160" w:line="259" w:lineRule="auto"/>
    </w:pPr>
  </w:style>
  <w:style w:type="paragraph" w:customStyle="1" w:styleId="8808BF9DB48241459B04975C1C2AB685">
    <w:name w:val="8808BF9DB48241459B04975C1C2AB685"/>
    <w:rsid w:val="00BF68D9"/>
    <w:pPr>
      <w:spacing w:after="160" w:line="259" w:lineRule="auto"/>
    </w:pPr>
  </w:style>
  <w:style w:type="paragraph" w:customStyle="1" w:styleId="C923F02FFAC4429FB96C1FE175332BB0">
    <w:name w:val="C923F02FFAC4429FB96C1FE175332BB0"/>
    <w:rsid w:val="00BF68D9"/>
    <w:pPr>
      <w:spacing w:after="160" w:line="259" w:lineRule="auto"/>
    </w:pPr>
  </w:style>
  <w:style w:type="paragraph" w:customStyle="1" w:styleId="AE0EDC4716E648B7BDBF097C6AA80814">
    <w:name w:val="AE0EDC4716E648B7BDBF097C6AA80814"/>
    <w:rsid w:val="00BF68D9"/>
    <w:pPr>
      <w:spacing w:after="160" w:line="259" w:lineRule="auto"/>
    </w:pPr>
  </w:style>
  <w:style w:type="paragraph" w:customStyle="1" w:styleId="C923F02FFAC4429FB96C1FE175332BB01">
    <w:name w:val="C923F02FFAC4429FB96C1FE175332BB0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2">
    <w:name w:val="F83A0A856CF24EF48C41D093AF2865E312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">
    <w:name w:val="E56DE996E51B43959AD0CB64F3A1E9AF"/>
    <w:rsid w:val="00BF68D9"/>
    <w:pPr>
      <w:spacing w:after="160" w:line="259" w:lineRule="auto"/>
    </w:pPr>
  </w:style>
  <w:style w:type="paragraph" w:customStyle="1" w:styleId="B0625403E7BC4092B24BCA58C6709D9D">
    <w:name w:val="B0625403E7BC4092B24BCA58C6709D9D"/>
    <w:rsid w:val="00BF68D9"/>
    <w:pPr>
      <w:spacing w:after="160" w:line="259" w:lineRule="auto"/>
    </w:pPr>
  </w:style>
  <w:style w:type="paragraph" w:customStyle="1" w:styleId="BEA67147CE724CAD885C9E3FE8301418">
    <w:name w:val="BEA67147CE724CAD885C9E3FE8301418"/>
    <w:rsid w:val="00BF68D9"/>
    <w:pPr>
      <w:spacing w:after="160" w:line="259" w:lineRule="auto"/>
    </w:pPr>
  </w:style>
  <w:style w:type="paragraph" w:customStyle="1" w:styleId="39175B33642D4DED9D8926E4DF1AD254">
    <w:name w:val="39175B33642D4DED9D8926E4DF1AD254"/>
    <w:rsid w:val="00BF68D9"/>
    <w:pPr>
      <w:spacing w:after="160" w:line="259" w:lineRule="auto"/>
    </w:pPr>
  </w:style>
  <w:style w:type="paragraph" w:customStyle="1" w:styleId="2BE1C592B45449ADA374553D86467291">
    <w:name w:val="2BE1C592B45449ADA374553D86467291"/>
    <w:rsid w:val="00BF68D9"/>
    <w:pPr>
      <w:spacing w:after="160" w:line="259" w:lineRule="auto"/>
    </w:pPr>
  </w:style>
  <w:style w:type="paragraph" w:customStyle="1" w:styleId="E56DE996E51B43959AD0CB64F3A1E9AF1">
    <w:name w:val="E56DE996E51B43959AD0CB64F3A1E9AF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table" w:styleId="2">
    <w:name w:val="Grid Table 2"/>
    <w:basedOn w:val="a1"/>
    <w:uiPriority w:val="47"/>
    <w:rsid w:val="00C6419C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56DE996E51B43959AD0CB64F3A1E9AF2">
    <w:name w:val="E56DE996E51B43959AD0CB64F3A1E9AF2"/>
    <w:rsid w:val="00BC154A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3">
    <w:name w:val="E56DE996E51B43959AD0CB64F3A1E9AF3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306BE25450284E91B897AE5111EF7556">
    <w:name w:val="306BE25450284E91B897AE5111EF7556"/>
    <w:rsid w:val="002378E6"/>
    <w:pPr>
      <w:spacing w:after="160" w:line="259" w:lineRule="auto"/>
    </w:pPr>
  </w:style>
  <w:style w:type="paragraph" w:customStyle="1" w:styleId="E56DE996E51B43959AD0CB64F3A1E9AF4">
    <w:name w:val="E56DE996E51B43959AD0CB64F3A1E9AF4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5">
    <w:name w:val="E56DE996E51B43959AD0CB64F3A1E9AF5"/>
    <w:rsid w:val="00C6419C"/>
    <w:pPr>
      <w:spacing w:before="720" w:after="960"/>
    </w:pPr>
    <w:rPr>
      <w:rFonts w:eastAsiaTheme="minorHAnsi"/>
    </w:rPr>
  </w:style>
  <w:style w:type="paragraph" w:customStyle="1" w:styleId="290E8838112C47A0B9E4FB5FC1ADCDF9">
    <w:name w:val="290E8838112C47A0B9E4FB5FC1ADCDF9"/>
    <w:rsid w:val="00C6419C"/>
    <w:pPr>
      <w:spacing w:after="160" w:line="259" w:lineRule="auto"/>
    </w:pPr>
    <w:rPr>
      <w:lang w:val="en-AU" w:eastAsia="en-AU"/>
    </w:rPr>
  </w:style>
  <w:style w:type="paragraph" w:customStyle="1" w:styleId="284515D1552C47519DAD5BB76E1482D7">
    <w:name w:val="284515D1552C47519DAD5BB76E1482D7"/>
    <w:rsid w:val="00C6419C"/>
    <w:pPr>
      <w:spacing w:after="160" w:line="259" w:lineRule="auto"/>
    </w:pPr>
    <w:rPr>
      <w:lang w:val="en-AU" w:eastAsia="en-AU"/>
    </w:rPr>
  </w:style>
  <w:style w:type="paragraph" w:customStyle="1" w:styleId="E5D2D2B4B2A44F019B0BCC920F5965B1">
    <w:name w:val="E5D2D2B4B2A44F019B0BCC920F5965B1"/>
    <w:rsid w:val="00C6419C"/>
    <w:pPr>
      <w:spacing w:after="160" w:line="259" w:lineRule="auto"/>
    </w:pPr>
    <w:rPr>
      <w:lang w:val="en-AU" w:eastAsia="en-AU"/>
    </w:rPr>
  </w:style>
  <w:style w:type="paragraph" w:customStyle="1" w:styleId="C87EB2A6CD87429BB09A923DA820CA60">
    <w:name w:val="C87EB2A6CD87429BB09A923DA820CA60"/>
    <w:rsid w:val="00C6419C"/>
    <w:pPr>
      <w:spacing w:after="160" w:line="259" w:lineRule="auto"/>
    </w:pPr>
    <w:rPr>
      <w:lang w:val="en-AU" w:eastAsia="en-AU"/>
    </w:rPr>
  </w:style>
  <w:style w:type="paragraph" w:customStyle="1" w:styleId="76F7AC7AC09F40EA8EB9200E6D530318">
    <w:name w:val="76F7AC7AC09F40EA8EB9200E6D530318"/>
    <w:rsid w:val="00C6419C"/>
    <w:pPr>
      <w:spacing w:after="160" w:line="259" w:lineRule="auto"/>
    </w:pPr>
    <w:rPr>
      <w:lang w:val="en-AU" w:eastAsia="en-AU"/>
    </w:rPr>
  </w:style>
  <w:style w:type="paragraph" w:customStyle="1" w:styleId="47985C53E7D4429C80FC496F4961C759">
    <w:name w:val="47985C53E7D4429C80FC496F4961C759"/>
    <w:rsid w:val="00C6419C"/>
    <w:pPr>
      <w:spacing w:after="160" w:line="259" w:lineRule="auto"/>
    </w:pPr>
    <w:rPr>
      <w:lang w:val="en-AU" w:eastAsia="en-AU"/>
    </w:rPr>
  </w:style>
  <w:style w:type="paragraph" w:customStyle="1" w:styleId="E56DE996E51B43959AD0CB64F3A1E9AF6">
    <w:name w:val="E56DE996E51B43959AD0CB64F3A1E9AF6"/>
    <w:rsid w:val="00C6419C"/>
    <w:pPr>
      <w:spacing w:before="720" w:after="960"/>
    </w:pPr>
    <w:rPr>
      <w:rFonts w:eastAsiaTheme="minorHAnsi"/>
    </w:rPr>
  </w:style>
  <w:style w:type="paragraph" w:customStyle="1" w:styleId="B743BDCAB65A4672BBB64718B1B7A716">
    <w:name w:val="B743BDCAB65A4672BBB64718B1B7A716"/>
    <w:rsid w:val="00C6419C"/>
    <w:pPr>
      <w:spacing w:after="300"/>
      <w:contextualSpacing/>
    </w:pPr>
    <w:rPr>
      <w:rFonts w:eastAsiaTheme="minorHAnsi"/>
    </w:rPr>
  </w:style>
  <w:style w:type="paragraph" w:customStyle="1" w:styleId="28CEFF436D72499A909EE2A55AB5ACE6">
    <w:name w:val="28CEFF436D72499A909EE2A55AB5ACE6"/>
    <w:rsid w:val="00C6419C"/>
    <w:pPr>
      <w:spacing w:after="300"/>
      <w:contextualSpacing/>
    </w:pPr>
    <w:rPr>
      <w:rFonts w:eastAsiaTheme="minorHAnsi"/>
    </w:rPr>
  </w:style>
  <w:style w:type="paragraph" w:customStyle="1" w:styleId="8B192F7DA9B845E2A54AEAEBAAAC01B6">
    <w:name w:val="8B192F7DA9B845E2A54AEAEBAAAC01B6"/>
    <w:rsid w:val="00480719"/>
    <w:pPr>
      <w:spacing w:after="160" w:line="259" w:lineRule="auto"/>
    </w:pPr>
    <w:rPr>
      <w:lang w:val="en-AU" w:eastAsia="en-AU"/>
    </w:rPr>
  </w:style>
  <w:style w:type="paragraph" w:customStyle="1" w:styleId="3C3660A0B3104FFDA5DDD31016A6D2E7">
    <w:name w:val="3C3660A0B3104FFDA5DDD31016A6D2E7"/>
    <w:rsid w:val="00480719"/>
    <w:pPr>
      <w:spacing w:after="160" w:line="259" w:lineRule="auto"/>
    </w:pPr>
    <w:rPr>
      <w:lang w:val="en-AU" w:eastAsia="en-AU"/>
    </w:rPr>
  </w:style>
  <w:style w:type="paragraph" w:customStyle="1" w:styleId="A7D5044F7D574315842707D47CEC859A">
    <w:name w:val="A7D5044F7D574315842707D47CEC859A"/>
    <w:rsid w:val="00480719"/>
    <w:pPr>
      <w:spacing w:after="160" w:line="259" w:lineRule="auto"/>
    </w:pPr>
    <w:rPr>
      <w:lang w:val="en-AU" w:eastAsia="en-AU"/>
    </w:rPr>
  </w:style>
  <w:style w:type="paragraph" w:customStyle="1" w:styleId="D9BF933C648D493E81CCDADD299B9656">
    <w:name w:val="D9BF933C648D493E81CCDADD299B9656"/>
    <w:rsid w:val="00480719"/>
    <w:pPr>
      <w:spacing w:after="160" w:line="259" w:lineRule="auto"/>
    </w:pPr>
    <w:rPr>
      <w:lang w:val="en-AU" w:eastAsia="en-AU"/>
    </w:rPr>
  </w:style>
  <w:style w:type="paragraph" w:customStyle="1" w:styleId="B841398F23514949A53BB245E963CC28">
    <w:name w:val="B841398F23514949A53BB245E963CC28"/>
    <w:rsid w:val="00480719"/>
    <w:pPr>
      <w:spacing w:after="160" w:line="259" w:lineRule="auto"/>
    </w:pPr>
    <w:rPr>
      <w:lang w:val="en-AU" w:eastAsia="en-AU"/>
    </w:rPr>
  </w:style>
  <w:style w:type="paragraph" w:customStyle="1" w:styleId="3CB5A6995F2748FBA3CAAD5520B7DB6E">
    <w:name w:val="3CB5A6995F2748FBA3CAAD5520B7DB6E"/>
    <w:rsid w:val="00480719"/>
    <w:pPr>
      <w:spacing w:after="160" w:line="259" w:lineRule="auto"/>
    </w:pPr>
    <w:rPr>
      <w:lang w:val="en-AU" w:eastAsia="en-AU"/>
    </w:rPr>
  </w:style>
  <w:style w:type="paragraph" w:customStyle="1" w:styleId="E56DE996E51B43959AD0CB64F3A1E9AF7">
    <w:name w:val="E56DE996E51B43959AD0CB64F3A1E9AF7"/>
    <w:rsid w:val="008E2EF6"/>
    <w:pPr>
      <w:spacing w:before="960" w:after="960"/>
    </w:pPr>
    <w:rPr>
      <w:rFonts w:eastAsiaTheme="minorHAnsi"/>
    </w:rPr>
  </w:style>
  <w:style w:type="table" w:styleId="2-1">
    <w:name w:val="Grid Table 2 Accent 1"/>
    <w:basedOn w:val="a1"/>
    <w:uiPriority w:val="47"/>
    <w:rsid w:val="00F83D8E"/>
    <w:pPr>
      <w:spacing w:after="0" w:line="240" w:lineRule="auto"/>
    </w:pPr>
    <w:rPr>
      <w:color w:val="323E4F" w:themeColor="text2" w:themeShade="BF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B743BDCAB65A4672BBB64718B1B7A7161">
    <w:name w:val="B743BDCAB65A4672BBB64718B1B7A7161"/>
    <w:rsid w:val="008E2EF6"/>
    <w:pPr>
      <w:spacing w:after="300"/>
      <w:contextualSpacing/>
    </w:pPr>
    <w:rPr>
      <w:rFonts w:eastAsiaTheme="minorHAnsi"/>
    </w:rPr>
  </w:style>
  <w:style w:type="paragraph" w:customStyle="1" w:styleId="28CEFF436D72499A909EE2A55AB5ACE61">
    <w:name w:val="28CEFF436D72499A909EE2A55AB5ACE61"/>
    <w:rsid w:val="008E2EF6"/>
    <w:pPr>
      <w:spacing w:after="300"/>
      <w:contextualSpacing/>
    </w:pPr>
    <w:rPr>
      <w:rFonts w:eastAsiaTheme="minorHAnsi"/>
    </w:rPr>
  </w:style>
  <w:style w:type="paragraph" w:customStyle="1" w:styleId="E56DE996E51B43959AD0CB64F3A1E9AF8">
    <w:name w:val="E56DE996E51B43959AD0CB64F3A1E9AF8"/>
    <w:rsid w:val="004D4286"/>
    <w:pPr>
      <w:spacing w:before="960" w:after="960"/>
    </w:pPr>
  </w:style>
  <w:style w:type="paragraph" w:customStyle="1" w:styleId="B743BDCAB65A4672BBB64718B1B7A7162">
    <w:name w:val="B743BDCAB65A4672BBB64718B1B7A7162"/>
    <w:rsid w:val="004D4286"/>
    <w:pPr>
      <w:spacing w:after="300"/>
      <w:contextualSpacing/>
    </w:pPr>
  </w:style>
  <w:style w:type="paragraph" w:customStyle="1" w:styleId="28CEFF436D72499A909EE2A55AB5ACE62">
    <w:name w:val="28CEFF436D72499A909EE2A55AB5ACE62"/>
    <w:rsid w:val="004D4286"/>
    <w:pPr>
      <w:spacing w:after="300"/>
      <w:contextualSpacing/>
    </w:pPr>
  </w:style>
  <w:style w:type="paragraph" w:customStyle="1" w:styleId="E56DE996E51B43959AD0CB64F3A1E9AF9">
    <w:name w:val="E56DE996E51B43959AD0CB64F3A1E9AF9"/>
    <w:rsid w:val="004D4286"/>
    <w:pPr>
      <w:spacing w:before="960" w:after="960"/>
    </w:pPr>
  </w:style>
  <w:style w:type="paragraph" w:customStyle="1" w:styleId="B743BDCAB65A4672BBB64718B1B7A7163">
    <w:name w:val="B743BDCAB65A4672BBB64718B1B7A7163"/>
    <w:rsid w:val="004D4286"/>
    <w:pPr>
      <w:spacing w:after="300"/>
      <w:contextualSpacing/>
    </w:pPr>
  </w:style>
  <w:style w:type="paragraph" w:customStyle="1" w:styleId="28CEFF436D72499A909EE2A55AB5ACE63">
    <w:name w:val="28CEFF436D72499A909EE2A55AB5ACE63"/>
    <w:rsid w:val="004D4286"/>
    <w:pPr>
      <w:spacing w:after="300"/>
      <w:contextualSpacing/>
    </w:pPr>
  </w:style>
  <w:style w:type="paragraph" w:customStyle="1" w:styleId="D9BF933C648D493E81CCDADD299B96561">
    <w:name w:val="D9BF933C648D493E81CCDADD299B96561"/>
    <w:rsid w:val="00F83D8E"/>
    <w:pPr>
      <w:spacing w:after="0"/>
      <w:jc w:val="right"/>
    </w:pPr>
    <w:rPr>
      <w:rFonts w:ascii="Microsoft YaHei UI" w:eastAsia="Microsoft YaHei UI" w:hAnsi="Microsoft YaHei UI"/>
      <w:sz w:val="20"/>
      <w:szCs w:val="18"/>
    </w:rPr>
  </w:style>
  <w:style w:type="paragraph" w:customStyle="1" w:styleId="B841398F23514949A53BB245E963CC281">
    <w:name w:val="B841398F23514949A53BB245E963CC281"/>
    <w:rsid w:val="00F83D8E"/>
    <w:pPr>
      <w:spacing w:after="0"/>
      <w:jc w:val="right"/>
    </w:pPr>
    <w:rPr>
      <w:rFonts w:ascii="Microsoft YaHei UI" w:eastAsia="Microsoft YaHei UI" w:hAnsi="Microsoft YaHei UI"/>
      <w:sz w:val="20"/>
      <w:szCs w:val="18"/>
    </w:rPr>
  </w:style>
  <w:style w:type="paragraph" w:customStyle="1" w:styleId="3CB5A6995F2748FBA3CAAD5520B7DB6E1">
    <w:name w:val="3CB5A6995F2748FBA3CAAD5520B7DB6E1"/>
    <w:rsid w:val="00F83D8E"/>
    <w:pPr>
      <w:spacing w:after="0"/>
      <w:jc w:val="right"/>
    </w:pPr>
    <w:rPr>
      <w:rFonts w:ascii="Microsoft YaHei UI" w:eastAsia="Microsoft YaHei UI" w:hAnsi="Microsoft YaHei UI"/>
      <w:sz w:val="20"/>
      <w:szCs w:val="18"/>
    </w:rPr>
  </w:style>
  <w:style w:type="paragraph" w:customStyle="1" w:styleId="E56DE996E51B43959AD0CB64F3A1E9AF10">
    <w:name w:val="E56DE996E51B43959AD0CB64F3A1E9AF10"/>
    <w:rsid w:val="00F83D8E"/>
    <w:pPr>
      <w:spacing w:before="960" w:after="960"/>
    </w:pPr>
    <w:rPr>
      <w:rFonts w:ascii="Microsoft YaHei UI" w:eastAsia="Microsoft YaHei UI" w:hAnsi="Microsoft YaHei UI"/>
    </w:rPr>
  </w:style>
  <w:style w:type="paragraph" w:customStyle="1" w:styleId="B0625403E7BC4092B24BCA58C6709D9D1">
    <w:name w:val="B0625403E7BC4092B24BCA58C6709D9D1"/>
    <w:rsid w:val="00F83D8E"/>
    <w:pPr>
      <w:spacing w:after="300"/>
    </w:pPr>
    <w:rPr>
      <w:rFonts w:ascii="Microsoft YaHei UI" w:eastAsia="Microsoft YaHei UI" w:hAnsi="Microsoft YaHei UI"/>
    </w:rPr>
  </w:style>
  <w:style w:type="paragraph" w:customStyle="1" w:styleId="BEA67147CE724CAD885C9E3FE83014181">
    <w:name w:val="BEA67147CE724CAD885C9E3FE83014181"/>
    <w:rsid w:val="00F83D8E"/>
    <w:pPr>
      <w:spacing w:after="300"/>
    </w:pPr>
    <w:rPr>
      <w:rFonts w:ascii="Microsoft YaHei UI" w:eastAsia="Microsoft YaHei UI" w:hAnsi="Microsoft YaHei UI"/>
    </w:rPr>
  </w:style>
  <w:style w:type="paragraph" w:customStyle="1" w:styleId="39175B33642D4DED9D8926E4DF1AD2541">
    <w:name w:val="39175B33642D4DED9D8926E4DF1AD2541"/>
    <w:rsid w:val="00F83D8E"/>
    <w:pPr>
      <w:spacing w:after="960" w:line="240" w:lineRule="auto"/>
    </w:pPr>
    <w:rPr>
      <w:rFonts w:ascii="Microsoft YaHei UI" w:eastAsia="Microsoft YaHei UI" w:hAnsi="Microsoft YaHei UI"/>
    </w:rPr>
  </w:style>
  <w:style w:type="paragraph" w:customStyle="1" w:styleId="306BE25450284E91B897AE5111EF75561">
    <w:name w:val="306BE25450284E91B897AE5111EF75561"/>
    <w:rsid w:val="00F83D8E"/>
    <w:pPr>
      <w:spacing w:after="300"/>
      <w:contextualSpacing/>
    </w:pPr>
    <w:rPr>
      <w:rFonts w:ascii="Microsoft YaHei UI" w:eastAsia="Microsoft YaHei UI" w:hAnsi="Microsoft YaHei UI"/>
    </w:rPr>
  </w:style>
  <w:style w:type="paragraph" w:customStyle="1" w:styleId="B743BDCAB65A4672BBB64718B1B7A7164">
    <w:name w:val="B743BDCAB65A4672BBB64718B1B7A7164"/>
    <w:rsid w:val="00F83D8E"/>
    <w:pPr>
      <w:spacing w:after="300"/>
      <w:contextualSpacing/>
    </w:pPr>
    <w:rPr>
      <w:rFonts w:ascii="Microsoft YaHei UI" w:eastAsia="Microsoft YaHei UI" w:hAnsi="Microsoft YaHei UI"/>
    </w:rPr>
  </w:style>
  <w:style w:type="paragraph" w:customStyle="1" w:styleId="28CEFF436D72499A909EE2A55AB5ACE64">
    <w:name w:val="28CEFF436D72499A909EE2A55AB5ACE64"/>
    <w:rsid w:val="00F83D8E"/>
    <w:pPr>
      <w:spacing w:after="300"/>
      <w:contextualSpacing/>
    </w:pPr>
    <w:rPr>
      <w:rFonts w:ascii="Microsoft YaHei UI" w:eastAsia="Microsoft YaHei UI" w:hAnsi="Microsoft YaHei UI"/>
    </w:rPr>
  </w:style>
  <w:style w:type="paragraph" w:customStyle="1" w:styleId="D9BF933C648D493E81CCDADD299B96562">
    <w:name w:val="D9BF933C648D493E81CCDADD299B96562"/>
    <w:rsid w:val="00F83D8E"/>
    <w:pPr>
      <w:spacing w:after="0"/>
      <w:jc w:val="right"/>
    </w:pPr>
    <w:rPr>
      <w:rFonts w:ascii="Microsoft YaHei UI" w:eastAsia="Microsoft YaHei UI" w:hAnsi="Microsoft YaHei UI"/>
      <w:sz w:val="20"/>
      <w:szCs w:val="18"/>
    </w:rPr>
  </w:style>
  <w:style w:type="paragraph" w:customStyle="1" w:styleId="B841398F23514949A53BB245E963CC282">
    <w:name w:val="B841398F23514949A53BB245E963CC282"/>
    <w:rsid w:val="00F83D8E"/>
    <w:pPr>
      <w:spacing w:after="0"/>
      <w:jc w:val="right"/>
    </w:pPr>
    <w:rPr>
      <w:rFonts w:ascii="Microsoft YaHei UI" w:eastAsia="Microsoft YaHei UI" w:hAnsi="Microsoft YaHei UI"/>
      <w:sz w:val="20"/>
      <w:szCs w:val="18"/>
    </w:rPr>
  </w:style>
  <w:style w:type="paragraph" w:customStyle="1" w:styleId="3CB5A6995F2748FBA3CAAD5520B7DB6E2">
    <w:name w:val="3CB5A6995F2748FBA3CAAD5520B7DB6E2"/>
    <w:rsid w:val="00F83D8E"/>
    <w:pPr>
      <w:spacing w:after="0"/>
      <w:jc w:val="right"/>
    </w:pPr>
    <w:rPr>
      <w:rFonts w:ascii="Microsoft YaHei UI" w:eastAsia="Microsoft YaHei UI" w:hAnsi="Microsoft YaHei UI"/>
      <w:sz w:val="20"/>
      <w:szCs w:val="18"/>
    </w:rPr>
  </w:style>
  <w:style w:type="paragraph" w:customStyle="1" w:styleId="E56DE996E51B43959AD0CB64F3A1E9AF11">
    <w:name w:val="E56DE996E51B43959AD0CB64F3A1E9AF11"/>
    <w:rsid w:val="00F83D8E"/>
    <w:pPr>
      <w:spacing w:before="960" w:after="960"/>
    </w:pPr>
    <w:rPr>
      <w:rFonts w:ascii="Microsoft YaHei UI" w:eastAsia="Microsoft YaHei UI" w:hAnsi="Microsoft YaHei UI"/>
    </w:rPr>
  </w:style>
  <w:style w:type="paragraph" w:customStyle="1" w:styleId="B0625403E7BC4092B24BCA58C6709D9D2">
    <w:name w:val="B0625403E7BC4092B24BCA58C6709D9D2"/>
    <w:rsid w:val="00F83D8E"/>
    <w:pPr>
      <w:spacing w:after="300"/>
    </w:pPr>
    <w:rPr>
      <w:rFonts w:ascii="Microsoft YaHei UI" w:eastAsia="Microsoft YaHei UI" w:hAnsi="Microsoft YaHei UI"/>
    </w:rPr>
  </w:style>
  <w:style w:type="table" w:styleId="7-6">
    <w:name w:val="Grid Table 7 Colorful Accent 6"/>
    <w:basedOn w:val="a1"/>
    <w:uiPriority w:val="52"/>
    <w:rsid w:val="00F83D8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customStyle="1" w:styleId="BEA67147CE724CAD885C9E3FE83014182">
    <w:name w:val="BEA67147CE724CAD885C9E3FE83014182"/>
    <w:rsid w:val="00F83D8E"/>
    <w:pPr>
      <w:spacing w:after="300"/>
    </w:pPr>
    <w:rPr>
      <w:rFonts w:ascii="Microsoft YaHei UI" w:eastAsia="Microsoft YaHei UI" w:hAnsi="Microsoft YaHei UI"/>
    </w:rPr>
  </w:style>
  <w:style w:type="paragraph" w:customStyle="1" w:styleId="39175B33642D4DED9D8926E4DF1AD2542">
    <w:name w:val="39175B33642D4DED9D8926E4DF1AD2542"/>
    <w:rsid w:val="00F83D8E"/>
    <w:pPr>
      <w:spacing w:after="960" w:line="240" w:lineRule="auto"/>
    </w:pPr>
    <w:rPr>
      <w:rFonts w:ascii="Microsoft YaHei UI" w:eastAsia="Microsoft YaHei UI" w:hAnsi="Microsoft YaHei UI"/>
    </w:rPr>
  </w:style>
  <w:style w:type="paragraph" w:customStyle="1" w:styleId="306BE25450284E91B897AE5111EF75562">
    <w:name w:val="306BE25450284E91B897AE5111EF75562"/>
    <w:rsid w:val="00F83D8E"/>
    <w:pPr>
      <w:spacing w:after="300"/>
      <w:contextualSpacing/>
    </w:pPr>
    <w:rPr>
      <w:rFonts w:ascii="Microsoft YaHei UI" w:eastAsia="Microsoft YaHei UI" w:hAnsi="Microsoft YaHei UI"/>
    </w:rPr>
  </w:style>
  <w:style w:type="paragraph" w:customStyle="1" w:styleId="B743BDCAB65A4672BBB64718B1B7A7165">
    <w:name w:val="B743BDCAB65A4672BBB64718B1B7A7165"/>
    <w:rsid w:val="00F83D8E"/>
    <w:pPr>
      <w:spacing w:after="300"/>
      <w:contextualSpacing/>
    </w:pPr>
    <w:rPr>
      <w:rFonts w:ascii="Microsoft YaHei UI" w:eastAsia="Microsoft YaHei UI" w:hAnsi="Microsoft YaHei UI"/>
    </w:rPr>
  </w:style>
  <w:style w:type="paragraph" w:customStyle="1" w:styleId="28CEFF436D72499A909EE2A55AB5ACE65">
    <w:name w:val="28CEFF436D72499A909EE2A55AB5ACE65"/>
    <w:rsid w:val="00F83D8E"/>
    <w:pPr>
      <w:spacing w:after="300"/>
      <w:contextualSpacing/>
    </w:pPr>
    <w:rPr>
      <w:rFonts w:ascii="Microsoft YaHei UI" w:eastAsia="Microsoft YaHei UI" w:hAnsi="Microsoft YaHei UI"/>
    </w:rPr>
  </w:style>
  <w:style w:type="paragraph" w:customStyle="1" w:styleId="D9BF933C648D493E81CCDADD299B96563">
    <w:name w:val="D9BF933C648D493E81CCDADD299B96563"/>
    <w:rsid w:val="00F83D8E"/>
    <w:pPr>
      <w:spacing w:after="0"/>
      <w:jc w:val="right"/>
    </w:pPr>
    <w:rPr>
      <w:rFonts w:ascii="Microsoft YaHei UI" w:eastAsia="Microsoft YaHei UI" w:hAnsi="Microsoft YaHei UI"/>
      <w:sz w:val="20"/>
      <w:szCs w:val="18"/>
    </w:rPr>
  </w:style>
  <w:style w:type="paragraph" w:customStyle="1" w:styleId="B841398F23514949A53BB245E963CC283">
    <w:name w:val="B841398F23514949A53BB245E963CC283"/>
    <w:rsid w:val="00F83D8E"/>
    <w:pPr>
      <w:spacing w:after="0"/>
      <w:jc w:val="right"/>
    </w:pPr>
    <w:rPr>
      <w:rFonts w:ascii="Microsoft YaHei UI" w:eastAsia="Microsoft YaHei UI" w:hAnsi="Microsoft YaHei UI"/>
      <w:sz w:val="20"/>
      <w:szCs w:val="18"/>
    </w:rPr>
  </w:style>
  <w:style w:type="paragraph" w:customStyle="1" w:styleId="3CB5A6995F2748FBA3CAAD5520B7DB6E3">
    <w:name w:val="3CB5A6995F2748FBA3CAAD5520B7DB6E3"/>
    <w:rsid w:val="00F83D8E"/>
    <w:pPr>
      <w:spacing w:after="0"/>
      <w:jc w:val="right"/>
    </w:pPr>
    <w:rPr>
      <w:rFonts w:ascii="Microsoft YaHei UI" w:eastAsia="Microsoft YaHei UI" w:hAnsi="Microsoft YaHei UI"/>
      <w:sz w:val="20"/>
      <w:szCs w:val="18"/>
    </w:rPr>
  </w:style>
  <w:style w:type="paragraph" w:customStyle="1" w:styleId="E56DE996E51B43959AD0CB64F3A1E9AF12">
    <w:name w:val="E56DE996E51B43959AD0CB64F3A1E9AF12"/>
    <w:rsid w:val="00F83D8E"/>
    <w:pPr>
      <w:spacing w:before="960" w:after="960"/>
    </w:pPr>
    <w:rPr>
      <w:rFonts w:ascii="Microsoft YaHei UI" w:eastAsia="Microsoft YaHei UI" w:hAnsi="Microsoft YaHei UI"/>
    </w:rPr>
  </w:style>
  <w:style w:type="paragraph" w:customStyle="1" w:styleId="B0625403E7BC4092B24BCA58C6709D9D3">
    <w:name w:val="B0625403E7BC4092B24BCA58C6709D9D3"/>
    <w:rsid w:val="00F83D8E"/>
    <w:pPr>
      <w:spacing w:after="300"/>
    </w:pPr>
    <w:rPr>
      <w:rFonts w:ascii="Microsoft YaHei UI" w:eastAsia="Microsoft YaHei UI" w:hAnsi="Microsoft YaHei UI"/>
    </w:rPr>
  </w:style>
  <w:style w:type="character" w:styleId="HTML">
    <w:name w:val="HTML Cite"/>
    <w:basedOn w:val="a0"/>
    <w:uiPriority w:val="99"/>
    <w:semiHidden/>
    <w:unhideWhenUsed/>
    <w:rsid w:val="00F83D8E"/>
    <w:rPr>
      <w:rFonts w:ascii="Microsoft YaHei UI" w:eastAsia="Microsoft YaHei UI" w:hAnsi="Microsoft YaHei UI"/>
      <w:i/>
      <w:iCs/>
      <w:sz w:val="22"/>
    </w:rPr>
  </w:style>
  <w:style w:type="paragraph" w:customStyle="1" w:styleId="BEA67147CE724CAD885C9E3FE83014183">
    <w:name w:val="BEA67147CE724CAD885C9E3FE83014183"/>
    <w:rsid w:val="00F83D8E"/>
    <w:pPr>
      <w:spacing w:after="300"/>
    </w:pPr>
    <w:rPr>
      <w:rFonts w:ascii="Microsoft YaHei UI" w:eastAsia="Microsoft YaHei UI" w:hAnsi="Microsoft YaHei UI"/>
    </w:rPr>
  </w:style>
  <w:style w:type="paragraph" w:customStyle="1" w:styleId="39175B33642D4DED9D8926E4DF1AD2543">
    <w:name w:val="39175B33642D4DED9D8926E4DF1AD2543"/>
    <w:rsid w:val="00F83D8E"/>
    <w:pPr>
      <w:spacing w:after="960" w:line="240" w:lineRule="auto"/>
    </w:pPr>
    <w:rPr>
      <w:rFonts w:ascii="Microsoft YaHei UI" w:eastAsia="Microsoft YaHei UI" w:hAnsi="Microsoft YaHei UI"/>
    </w:rPr>
  </w:style>
  <w:style w:type="paragraph" w:customStyle="1" w:styleId="306BE25450284E91B897AE5111EF75563">
    <w:name w:val="306BE25450284E91B897AE5111EF75563"/>
    <w:rsid w:val="00F83D8E"/>
    <w:pPr>
      <w:spacing w:after="300"/>
      <w:contextualSpacing/>
    </w:pPr>
    <w:rPr>
      <w:rFonts w:ascii="Microsoft YaHei UI" w:eastAsia="Microsoft YaHei UI" w:hAnsi="Microsoft YaHei UI"/>
    </w:rPr>
  </w:style>
  <w:style w:type="paragraph" w:customStyle="1" w:styleId="B743BDCAB65A4672BBB64718B1B7A7166">
    <w:name w:val="B743BDCAB65A4672BBB64718B1B7A7166"/>
    <w:rsid w:val="00F83D8E"/>
    <w:pPr>
      <w:spacing w:after="300"/>
      <w:contextualSpacing/>
    </w:pPr>
    <w:rPr>
      <w:rFonts w:ascii="Microsoft YaHei UI" w:eastAsia="Microsoft YaHei UI" w:hAnsi="Microsoft YaHei UI"/>
    </w:rPr>
  </w:style>
  <w:style w:type="paragraph" w:customStyle="1" w:styleId="28CEFF436D72499A909EE2A55AB5ACE66">
    <w:name w:val="28CEFF436D72499A909EE2A55AB5ACE66"/>
    <w:rsid w:val="00F83D8E"/>
    <w:pPr>
      <w:spacing w:after="300"/>
      <w:contextualSpacing/>
    </w:pPr>
    <w:rPr>
      <w:rFonts w:ascii="Microsoft YaHei UI" w:eastAsia="Microsoft YaHei UI" w:hAnsi="Microsoft YaHei U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39C4517-1733-41B4-99C8-D159D310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44</Words>
  <Characters>252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2019-04-16T08:23:00Z</dcterms:created>
  <dcterms:modified xsi:type="dcterms:W3CDTF">2019-04-23T09:47:00Z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