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21.xml" ContentType="application/vnd.openxmlformats-officedocument.wordprocessingml.footer+xml"/>
  <Override PartName="/word/styles2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"/>
      </w:tblPr>
      <w:tblGrid>
        <w:gridCol w:w="4115"/>
        <w:gridCol w:w="4381"/>
      </w:tblGrid>
      <w:tr w:rsidR="00752FC4" w:rsidRPr="00C1365F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rPr>
                <w:rFonts w:hint="eastAsia"/>
              </w:rPr>
              <w:alias w:val="你的姓名:"/>
              <w:tag w:val="你的姓名：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2CD5296D" w14:textId="53F4C683" w:rsidR="000F7122" w:rsidRPr="00C1365F" w:rsidRDefault="000F7122" w:rsidP="000F7122">
                <w:pPr>
                  <w:pStyle w:val="aa"/>
                  <w:rPr>
                    <w:rFonts w:hint="eastAsia"/>
                  </w:rPr>
                </w:pPr>
                <w:r w:rsidRPr="00C1365F">
                  <w:rPr>
                    <w:rFonts w:hint="eastAsia"/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C1365F" w:rsidRDefault="00752FC4" w:rsidP="00752FC4">
            <w:pPr>
              <w:pStyle w:val="affffff2"/>
              <w:rPr>
                <w:rFonts w:hint="eastAsia"/>
              </w:rPr>
            </w:pPr>
            <w:r w:rsidRPr="00C1365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组 28" descr="鸟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任意多边形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任意多边形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任意多边形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任意多边形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03756" id="组 28" o:spid="_x0000_s1026" alt="鸟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">
                      <o:lock v:ext="edit" aspectratio="t"/>
                      <v:shape id="任意多边形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任意多边形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任意多边形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任意多边形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输入省/市/自治区，街道地址，邮政编码:"/>
              <w:tag w:val="输入省/市/自治区，街道地址，邮政编码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Content>
              <w:p w14:paraId="730EE176" w14:textId="77777777" w:rsidR="00752FC4" w:rsidRPr="00C1365F" w:rsidRDefault="00752FC4" w:rsidP="00752FC4">
                <w:pPr>
                  <w:pStyle w:val="ab"/>
                  <w:spacing w:line="276" w:lineRule="auto"/>
                  <w:rPr>
                    <w:rFonts w:hint="eastAsia"/>
                  </w:rPr>
                </w:pPr>
                <w:r w:rsidRPr="00C1365F">
                  <w:rPr>
                    <w:rFonts w:hint="eastAsia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sdt>
            <w:sdtPr>
              <w:rPr>
                <w:rFonts w:hint="eastAsia"/>
              </w:rPr>
              <w:alias w:val="输入电话:"/>
              <w:tag w:val="输入电话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Content>
              <w:p w14:paraId="1CEC5B70" w14:textId="77777777" w:rsidR="00752FC4" w:rsidRPr="00C1365F" w:rsidRDefault="00752FC4" w:rsidP="00752FC4">
                <w:pPr>
                  <w:pStyle w:val="ab"/>
                  <w:spacing w:line="276" w:lineRule="auto"/>
                  <w:rPr>
                    <w:rFonts w:hint="eastAsia"/>
                  </w:rPr>
                </w:pPr>
                <w:r w:rsidRPr="00C1365F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sdt>
            <w:sdtPr>
              <w:rPr>
                <w:rFonts w:hint="eastAsia"/>
              </w:rPr>
              <w:alias w:val="输入电子邮件:"/>
              <w:tag w:val="输入电子邮件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Content>
              <w:p w14:paraId="327C9CFF" w14:textId="77777777" w:rsidR="00752FC4" w:rsidRPr="00C1365F" w:rsidRDefault="00752FC4" w:rsidP="00752FC4">
                <w:pPr>
                  <w:pStyle w:val="ab"/>
                  <w:spacing w:line="276" w:lineRule="auto"/>
                  <w:rPr>
                    <w:rFonts w:hint="eastAsia"/>
                  </w:rPr>
                </w:pPr>
                <w:r w:rsidRPr="00C1365F">
                  <w:rPr>
                    <w:rFonts w:hint="eastAsia"/>
                    <w:lang w:val="zh-CN" w:bidi="zh-CN"/>
                  </w:rPr>
                  <w:t>电子邮件</w:t>
                </w:r>
              </w:p>
            </w:sdtContent>
          </w:sdt>
        </w:tc>
      </w:tr>
    </w:tbl>
    <w:p w14:paraId="182844D5" w14:textId="77777777" w:rsidR="00752FC4" w:rsidRPr="00C1365F" w:rsidRDefault="00000000" w:rsidP="005125BB">
      <w:pPr>
        <w:pStyle w:val="ac"/>
        <w:rPr>
          <w:rFonts w:hint="eastAsia"/>
        </w:rPr>
      </w:pPr>
      <w:sdt>
        <w:sdtPr>
          <w:rPr>
            <w:rFonts w:hint="eastAsia"/>
          </w:rPr>
          <w:alias w:val="输入日期："/>
          <w:tag w:val="输入日期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Content>
          <w:r w:rsidR="00752FC4" w:rsidRPr="00C1365F">
            <w:rPr>
              <w:rStyle w:val="a9"/>
              <w:rFonts w:hint="eastAsia"/>
              <w:color w:val="55463E" w:themeColor="text2" w:themeShade="BF"/>
              <w:lang w:val="zh-CN" w:bidi="zh-CN"/>
            </w:rPr>
            <w:t>日期</w:t>
          </w:r>
        </w:sdtContent>
      </w:sdt>
    </w:p>
    <w:p w14:paraId="5BE553C1" w14:textId="77777777" w:rsidR="00752FC4" w:rsidRPr="00C1365F" w:rsidRDefault="00752FC4" w:rsidP="008D0AA7">
      <w:pPr>
        <w:pStyle w:val="ad"/>
        <w:rPr>
          <w:rFonts w:hint="eastAsia"/>
        </w:rPr>
      </w:pPr>
      <w:r w:rsidRPr="00C1365F">
        <w:rPr>
          <w:rFonts w:hint="eastAsia"/>
          <w:lang w:val="zh-CN" w:bidi="zh-CN"/>
        </w:rPr>
        <w:t>尊敬的</w:t>
      </w:r>
      <w:sdt>
        <w:sdtPr>
          <w:rPr>
            <w:rFonts w:hint="eastAsia"/>
          </w:rPr>
          <w:alias w:val="输入收件人姓名:"/>
          <w:tag w:val="输入收件人姓名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Content>
          <w:r w:rsidRPr="00C1365F">
            <w:rPr>
              <w:rFonts w:hint="eastAsia"/>
              <w:lang w:val="zh-CN" w:bidi="zh-CN"/>
            </w:rPr>
            <w:t>收件人姓名</w:t>
          </w:r>
        </w:sdtContent>
      </w:sdt>
      <w:r w:rsidRPr="00C1365F">
        <w:rPr>
          <w:rFonts w:hint="eastAsia"/>
          <w:lang w:val="zh-CN" w:bidi="zh-CN"/>
        </w:rPr>
        <w:t>，</w:t>
      </w:r>
    </w:p>
    <w:sdt>
      <w:sdtPr>
        <w:rPr>
          <w:rFonts w:hint="eastAsia"/>
        </w:rPr>
        <w:alias w:val="输入信件正文:"/>
        <w:tag w:val="输入信件正文："/>
        <w:id w:val="413980692"/>
        <w:placeholder>
          <w:docPart w:val="BEA67147CE724CAD885C9E3FE8301418"/>
        </w:placeholder>
        <w:temporary/>
        <w:showingPlcHdr/>
        <w15:appearance w15:val="hidden"/>
      </w:sdtPr>
      <w:sdtContent>
        <w:p w14:paraId="07CAEBAF" w14:textId="77777777" w:rsidR="00752FC4" w:rsidRPr="00C1365F" w:rsidRDefault="00752FC4" w:rsidP="005125BB">
          <w:pPr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14:paraId="0EC04084" w14:textId="77777777" w:rsidR="00752FC4" w:rsidRPr="00C1365F" w:rsidRDefault="00752FC4" w:rsidP="005125BB">
          <w:pPr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功能区“设计”选项卡上的“主题”库、“颜色”库和“字体”</w:t>
          </w:r>
          <w:proofErr w:type="gramStart"/>
          <w:r w:rsidRPr="00C1365F">
            <w:rPr>
              <w:rFonts w:hint="eastAsia"/>
              <w:lang w:val="zh-CN" w:bidi="zh-CN"/>
            </w:rPr>
            <w:t>库提供</w:t>
          </w:r>
          <w:proofErr w:type="gramEnd"/>
          <w:r w:rsidRPr="00C1365F">
            <w:rPr>
              <w:rFonts w:hint="eastAsia"/>
              <w:lang w:val="zh-CN" w:bidi="zh-CN"/>
            </w:rPr>
            <w:t>多种可供选择的外观。只需单击便可应用所喜欢的外观。</w:t>
          </w:r>
        </w:p>
        <w:p w14:paraId="0077B451" w14:textId="77777777" w:rsidR="00752FC4" w:rsidRPr="00C1365F" w:rsidRDefault="00752FC4" w:rsidP="005125BB">
          <w:pPr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14:paraId="0B4D28EC" w14:textId="77777777" w:rsidR="00752FC4" w:rsidRPr="00C1365F" w:rsidRDefault="00752FC4" w:rsidP="005125BB">
          <w:pPr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在“插入”选项卡上查找更易用的工具，例如用于添加超链接或插入批注的工具。</w:t>
          </w:r>
        </w:p>
      </w:sdtContent>
    </w:sdt>
    <w:sdt>
      <w:sdtPr>
        <w:rPr>
          <w:rFonts w:hint="eastAsia"/>
        </w:rPr>
        <w:alias w:val="致以最诚挚的问候:"/>
        <w:tag w:val="致以最诚挚的问候:"/>
        <w:id w:val="379681130"/>
        <w:placeholder>
          <w:docPart w:val="39175B33642D4DED9D8926E4DF1AD254"/>
        </w:placeholder>
        <w:temporary/>
        <w:showingPlcHdr/>
        <w15:appearance w15:val="hidden"/>
      </w:sdtPr>
      <w:sdtContent>
        <w:p w14:paraId="2A27A0A1" w14:textId="77777777" w:rsidR="00752FC4" w:rsidRPr="00C1365F" w:rsidRDefault="00752FC4" w:rsidP="00200635">
          <w:pPr>
            <w:pStyle w:val="af"/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致以最诚挚的问候，</w:t>
          </w:r>
        </w:p>
      </w:sdtContent>
    </w:sdt>
    <w:sdt>
      <w:sdtPr>
        <w:rPr>
          <w:rFonts w:hint="eastAsia"/>
        </w:rPr>
        <w:alias w:val="你的姓名:"/>
        <w:tag w:val="你的姓名：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05480A9A" w14:textId="3E90F686" w:rsidR="000F7122" w:rsidRPr="00C1365F" w:rsidRDefault="000F7122" w:rsidP="000F7122">
          <w:pPr>
            <w:pStyle w:val="af0"/>
            <w:rPr>
              <w:rFonts w:hint="eastAsia"/>
            </w:rPr>
          </w:pPr>
          <w:r w:rsidRPr="00C1365F">
            <w:rPr>
              <w:rFonts w:hint="eastAsia"/>
              <w:lang w:val="zh-CN" w:bidi="zh-CN"/>
            </w:rPr>
            <w:t>你的姓名</w:t>
          </w:r>
        </w:p>
      </w:sdtContent>
    </w:sdt>
    <w:sectPr w:rsidR="000F7122" w:rsidRPr="00C1365F" w:rsidSect="0088731B">
      <w:footerReference w:type="default" r:id="rId10"/>
      <w:footerReference w:type="first" r:id="rId11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949E" w14:textId="77777777" w:rsidR="00873623" w:rsidRDefault="00873623">
      <w:pPr>
        <w:spacing w:after="0" w:line="240" w:lineRule="auto"/>
      </w:pPr>
      <w:r>
        <w:separator/>
      </w:r>
    </w:p>
    <w:p w14:paraId="41C64F0F" w14:textId="77777777" w:rsidR="00873623" w:rsidRDefault="00873623"/>
  </w:endnote>
  <w:endnote w:type="continuationSeparator" w:id="0">
    <w:p w14:paraId="2B9BC132" w14:textId="77777777" w:rsidR="00873623" w:rsidRDefault="00873623">
      <w:pPr>
        <w:spacing w:after="0" w:line="240" w:lineRule="auto"/>
      </w:pPr>
      <w:r>
        <w:continuationSeparator/>
      </w:r>
    </w:p>
    <w:p w14:paraId="114F5623" w14:textId="77777777" w:rsidR="00873623" w:rsidRDefault="0087362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AEA3" w14:textId="3EF1CEDB" w:rsidR="00A763AE" w:rsidRDefault="00757E9C" w:rsidP="00757E9C">
    <w:pPr>
      <w:pStyle w:val="-"/>
    </w:pPr>
    <w:r>
      <w:rPr>
        <w:lang w:val="zh-CN" w:bidi="zh-CN"/>
      </w:rPr>
      <w:t xml:space="preserve">第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\# 0# </w:instrText>
    </w:r>
    <w:r>
      <w:rPr>
        <w:lang w:val="zh-CN" w:bidi="zh-CN"/>
      </w:rPr>
      <w:fldChar w:fldCharType="separate"/>
    </w:r>
    <w:r w:rsidR="000F7122">
      <w:rPr>
        <w:noProof/>
        <w:lang w:val="zh-CN" w:bidi="zh-CN"/>
      </w:rPr>
      <w:t>02</w:t>
    </w:r>
    <w:r>
      <w:rPr>
        <w:lang w:val="zh-CN" w:bidi="zh-CN"/>
      </w:rPr>
      <w:fldChar w:fldCharType="end"/>
    </w:r>
    <w:r>
      <w:rPr>
        <w:lang w:val="zh-CN" w:bidi="zh-CN"/>
      </w:rPr>
      <w:t xml:space="preserve"> 页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4F5" w14:textId="77777777" w:rsidR="00752FC4" w:rsidRDefault="0038000D" w:rsidP="00752FC4">
    <w:pPr>
      <w:pStyle w:val="a7"/>
      <w:jc w:val="right"/>
    </w:pPr>
    <w:r>
      <w:rPr>
        <w:noProof/>
        <w:lang w:val="zh-CN" w:bidi="zh-CN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组 9" descr="一只鸟立在树枝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任意多边形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组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任意多边形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任意多边形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任意多边形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E042B6C" id="组 9" o:spid="_x0000_s1026" alt="一只鸟立在树枝上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">
              <o:lock v:ext="edit" aspectratio="t"/>
              <v:shape id="任意多边形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组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任意多边形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任意多边形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任意多边形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任意多边形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649D" w14:textId="77777777" w:rsidR="00873623" w:rsidRDefault="00873623">
      <w:pPr>
        <w:spacing w:after="0" w:line="240" w:lineRule="auto"/>
      </w:pPr>
      <w:r>
        <w:separator/>
      </w:r>
    </w:p>
    <w:p w14:paraId="33C2A3DE" w14:textId="77777777" w:rsidR="00873623" w:rsidRDefault="00873623"/>
  </w:footnote>
  <w:footnote w:type="continuationSeparator" w:id="0">
    <w:p w14:paraId="43EE0B92" w14:textId="77777777" w:rsidR="00873623" w:rsidRDefault="00873623">
      <w:pPr>
        <w:spacing w:after="0" w:line="240" w:lineRule="auto"/>
      </w:pPr>
      <w:r>
        <w:continuationSeparator/>
      </w:r>
    </w:p>
    <w:p w14:paraId="1E3EA5F3" w14:textId="77777777" w:rsidR="00873623" w:rsidRDefault="00873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1041061">
    <w:abstractNumId w:val="9"/>
  </w:num>
  <w:num w:numId="2" w16cid:durableId="609555040">
    <w:abstractNumId w:val="7"/>
  </w:num>
  <w:num w:numId="3" w16cid:durableId="1698003446">
    <w:abstractNumId w:val="6"/>
  </w:num>
  <w:num w:numId="4" w16cid:durableId="900091911">
    <w:abstractNumId w:val="5"/>
  </w:num>
  <w:num w:numId="5" w16cid:durableId="869614105">
    <w:abstractNumId w:val="4"/>
  </w:num>
  <w:num w:numId="6" w16cid:durableId="476803718">
    <w:abstractNumId w:val="8"/>
  </w:num>
  <w:num w:numId="7" w16cid:durableId="1865632895">
    <w:abstractNumId w:val="3"/>
  </w:num>
  <w:num w:numId="8" w16cid:durableId="364984779">
    <w:abstractNumId w:val="2"/>
  </w:num>
  <w:num w:numId="9" w16cid:durableId="1940334129">
    <w:abstractNumId w:val="1"/>
  </w:num>
  <w:num w:numId="10" w16cid:durableId="24415326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F51EC"/>
    <w:rsid w:val="000F7122"/>
    <w:rsid w:val="001B689C"/>
    <w:rsid w:val="00200635"/>
    <w:rsid w:val="00304656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31ACA"/>
    <w:rsid w:val="00744EA9"/>
    <w:rsid w:val="00752FC4"/>
    <w:rsid w:val="00757E9C"/>
    <w:rsid w:val="007B4C91"/>
    <w:rsid w:val="007D70F7"/>
    <w:rsid w:val="007F445F"/>
    <w:rsid w:val="00830C5F"/>
    <w:rsid w:val="00834A33"/>
    <w:rsid w:val="00873623"/>
    <w:rsid w:val="0088731B"/>
    <w:rsid w:val="00896EE1"/>
    <w:rsid w:val="008C1482"/>
    <w:rsid w:val="008D0AA7"/>
    <w:rsid w:val="00912A0A"/>
    <w:rsid w:val="00A763AE"/>
    <w:rsid w:val="00B63133"/>
    <w:rsid w:val="00BC0F0A"/>
    <w:rsid w:val="00C11980"/>
    <w:rsid w:val="00C1365F"/>
    <w:rsid w:val="00D04123"/>
    <w:rsid w:val="00DC7840"/>
    <w:rsid w:val="00EB46F3"/>
    <w:rsid w:val="00F71D73"/>
    <w:rsid w:val="00F763B1"/>
    <w:rsid w:val="00FA402E"/>
    <w:rsid w:val="00FB49C2"/>
    <w:rsid w:val="00FC468C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794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5463E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1365F"/>
    <w:rPr>
      <w:rFonts w:ascii="Microsoft YaHei UI" w:eastAsia="Microsoft YaHei UI" w:hAnsi="Microsoft YaHei UI"/>
    </w:rPr>
  </w:style>
  <w:style w:type="paragraph" w:styleId="1">
    <w:name w:val="heading 1"/>
    <w:basedOn w:val="a1"/>
    <w:next w:val="a1"/>
    <w:link w:val="10"/>
    <w:uiPriority w:val="9"/>
    <w:semiHidden/>
    <w:unhideWhenUsed/>
    <w:qFormat/>
    <w:rsid w:val="00C1365F"/>
    <w:pPr>
      <w:keepNext/>
      <w:keepLines/>
      <w:spacing w:before="480" w:after="0"/>
      <w:outlineLvl w:val="0"/>
    </w:pPr>
    <w:rPr>
      <w:rFonts w:cstheme="majorBidi"/>
      <w:b/>
      <w:bCs/>
      <w:color w:val="276B6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365F"/>
    <w:pPr>
      <w:keepNext/>
      <w:keepLines/>
      <w:spacing w:before="200" w:after="0"/>
      <w:outlineLvl w:val="1"/>
    </w:pPr>
    <w:rPr>
      <w:rFonts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1365F"/>
    <w:pPr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C1365F"/>
    <w:rPr>
      <w:rFonts w:ascii="Microsoft YaHei UI" w:eastAsia="Microsoft YaHei UI" w:hAnsi="Microsoft YaHei UI"/>
    </w:rPr>
  </w:style>
  <w:style w:type="paragraph" w:styleId="a7">
    <w:name w:val="footer"/>
    <w:basedOn w:val="a1"/>
    <w:link w:val="a8"/>
    <w:uiPriority w:val="99"/>
    <w:unhideWhenUsed/>
    <w:rsid w:val="00C1365F"/>
    <w:pPr>
      <w:spacing w:after="0" w:line="240" w:lineRule="auto"/>
      <w:ind w:left="-720" w:right="-720"/>
      <w:jc w:val="center"/>
    </w:pPr>
    <w:rPr>
      <w:color w:val="276B64" w:themeColor="accent2" w:themeShade="80"/>
    </w:rPr>
  </w:style>
  <w:style w:type="character" w:customStyle="1" w:styleId="a8">
    <w:name w:val="页脚 字符"/>
    <w:basedOn w:val="a2"/>
    <w:link w:val="a7"/>
    <w:uiPriority w:val="99"/>
    <w:rsid w:val="00C1365F"/>
    <w:rPr>
      <w:rFonts w:ascii="Microsoft YaHei UI" w:eastAsia="Microsoft YaHei UI" w:hAnsi="Microsoft YaHei UI"/>
      <w:color w:val="276B6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aa">
    <w:name w:val="姓名"/>
    <w:basedOn w:val="a1"/>
    <w:uiPriority w:val="1"/>
    <w:qFormat/>
    <w:rsid w:val="00C1365F"/>
    <w:pPr>
      <w:spacing w:after="0" w:line="240" w:lineRule="auto"/>
    </w:pPr>
    <w:rPr>
      <w:color w:val="276B64" w:themeColor="accent2" w:themeShade="80"/>
      <w:sz w:val="48"/>
      <w:szCs w:val="48"/>
    </w:rPr>
  </w:style>
  <w:style w:type="paragraph" w:customStyle="1" w:styleId="ab">
    <w:name w:val="联系人信息"/>
    <w:basedOn w:val="a1"/>
    <w:uiPriority w:val="3"/>
    <w:qFormat/>
    <w:rsid w:val="00C1365F"/>
    <w:pPr>
      <w:spacing w:after="0" w:line="240" w:lineRule="auto"/>
      <w:jc w:val="right"/>
    </w:pPr>
    <w:rPr>
      <w:color w:val="276B64" w:themeColor="accent2" w:themeShade="80"/>
      <w:szCs w:val="18"/>
    </w:rPr>
  </w:style>
  <w:style w:type="paragraph" w:styleId="ac">
    <w:name w:val="Date"/>
    <w:basedOn w:val="a1"/>
    <w:next w:val="ad"/>
    <w:link w:val="ae"/>
    <w:uiPriority w:val="4"/>
    <w:unhideWhenUsed/>
    <w:qFormat/>
    <w:pPr>
      <w:spacing w:before="720" w:after="960"/>
    </w:pPr>
  </w:style>
  <w:style w:type="character" w:customStyle="1" w:styleId="ae">
    <w:name w:val="日期 字符"/>
    <w:basedOn w:val="a2"/>
    <w:link w:val="ac"/>
    <w:uiPriority w:val="4"/>
    <w:rsid w:val="00752FC4"/>
  </w:style>
  <w:style w:type="paragraph" w:styleId="af">
    <w:name w:val="Closing"/>
    <w:basedOn w:val="a1"/>
    <w:next w:val="af0"/>
    <w:link w:val="af1"/>
    <w:uiPriority w:val="6"/>
    <w:unhideWhenUsed/>
    <w:qFormat/>
    <w:pPr>
      <w:spacing w:after="40" w:line="240" w:lineRule="auto"/>
    </w:pPr>
  </w:style>
  <w:style w:type="character" w:customStyle="1" w:styleId="af1">
    <w:name w:val="结束语 字符"/>
    <w:basedOn w:val="a2"/>
    <w:link w:val="af"/>
    <w:uiPriority w:val="6"/>
    <w:rsid w:val="00752FC4"/>
  </w:style>
  <w:style w:type="character" w:customStyle="1" w:styleId="10">
    <w:name w:val="标题 1 字符"/>
    <w:basedOn w:val="a2"/>
    <w:link w:val="1"/>
    <w:uiPriority w:val="9"/>
    <w:semiHidden/>
    <w:rsid w:val="00C1365F"/>
    <w:rPr>
      <w:rFonts w:ascii="Microsoft YaHei UI" w:eastAsia="Microsoft YaHei UI" w:hAnsi="Microsoft YaHei UI" w:cstheme="majorBidi"/>
      <w:b/>
      <w:bCs/>
      <w:color w:val="276B64" w:themeColor="accent2" w:themeShade="80"/>
      <w:sz w:val="28"/>
      <w:szCs w:val="28"/>
    </w:rPr>
  </w:style>
  <w:style w:type="character" w:customStyle="1" w:styleId="22">
    <w:name w:val="标题 2 字符"/>
    <w:basedOn w:val="a2"/>
    <w:link w:val="21"/>
    <w:uiPriority w:val="9"/>
    <w:semiHidden/>
    <w:rsid w:val="00C1365F"/>
    <w:rPr>
      <w:rFonts w:ascii="Microsoft YaHei UI" w:eastAsia="Microsoft YaHei UI" w:hAnsi="Microsoft YaHei UI" w:cstheme="majorBidi"/>
      <w:b/>
      <w:bCs/>
      <w:color w:val="262626" w:themeColor="text1" w:themeTint="D9"/>
      <w:sz w:val="26"/>
      <w:szCs w:val="26"/>
    </w:rPr>
  </w:style>
  <w:style w:type="table" w:styleId="af2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link w:val="a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批注框文本 字符"/>
    <w:basedOn w:val="a2"/>
    <w:link w:val="af3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5">
    <w:name w:val="Bibliography"/>
    <w:basedOn w:val="a1"/>
    <w:next w:val="a1"/>
    <w:uiPriority w:val="37"/>
    <w:semiHidden/>
    <w:unhideWhenUsed/>
    <w:rsid w:val="00572222"/>
  </w:style>
  <w:style w:type="paragraph" w:styleId="af6">
    <w:name w:val="Block Text"/>
    <w:basedOn w:val="a1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572222"/>
    <w:pPr>
      <w:spacing w:after="120"/>
    </w:pPr>
  </w:style>
  <w:style w:type="character" w:customStyle="1" w:styleId="af8">
    <w:name w:val="正文文本 字符"/>
    <w:basedOn w:val="a2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9">
    <w:name w:val="Body Text First Indent"/>
    <w:basedOn w:val="af7"/>
    <w:link w:val="afa"/>
    <w:uiPriority w:val="99"/>
    <w:semiHidden/>
    <w:unhideWhenUsed/>
    <w:rsid w:val="00572222"/>
    <w:pPr>
      <w:spacing w:after="300"/>
      <w:ind w:firstLine="360"/>
    </w:pPr>
  </w:style>
  <w:style w:type="character" w:customStyle="1" w:styleId="afa">
    <w:name w:val="正文文本首行缩进 字符"/>
    <w:basedOn w:val="af8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Body Text Indent"/>
    <w:basedOn w:val="a1"/>
    <w:link w:val="afc"/>
    <w:uiPriority w:val="99"/>
    <w:semiHidden/>
    <w:unhideWhenUsed/>
    <w:rsid w:val="00572222"/>
    <w:pPr>
      <w:spacing w:after="120"/>
      <w:ind w:left="360"/>
    </w:pPr>
  </w:style>
  <w:style w:type="character" w:customStyle="1" w:styleId="afc">
    <w:name w:val="正文文本缩进 字符"/>
    <w:basedOn w:val="a2"/>
    <w:link w:val="afb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b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正文文本首行缩进 2 字符"/>
    <w:basedOn w:val="afc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d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e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72222"/>
    <w:pPr>
      <w:spacing w:line="240" w:lineRule="auto"/>
    </w:pPr>
  </w:style>
  <w:style w:type="character" w:customStyle="1" w:styleId="aff4">
    <w:name w:val="批注文字 字符"/>
    <w:basedOn w:val="a2"/>
    <w:link w:val="a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72222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7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a">
    <w:name w:val="E-mail Signature"/>
    <w:basedOn w:val="a1"/>
    <w:link w:val="affb"/>
    <w:uiPriority w:val="99"/>
    <w:semiHidden/>
    <w:unhideWhenUsed/>
    <w:rsid w:val="00572222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c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d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2222"/>
    <w:pPr>
      <w:spacing w:after="0" w:line="240" w:lineRule="auto"/>
    </w:pPr>
  </w:style>
  <w:style w:type="character" w:customStyle="1" w:styleId="afff">
    <w:name w:val="尾注文本 字符"/>
    <w:basedOn w:val="a2"/>
    <w:link w:val="af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0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afff3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2222"/>
    <w:pPr>
      <w:spacing w:after="0" w:line="240" w:lineRule="auto"/>
    </w:pPr>
  </w:style>
  <w:style w:type="character" w:customStyle="1" w:styleId="afff5">
    <w:name w:val="脚注文本 字符"/>
    <w:basedOn w:val="a2"/>
    <w:link w:val="afff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标题 4 字符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标题 5 字符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标题 6 字符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标题 7 字符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标题 8 字符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标题 9 字符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6">
    <w:name w:val="Hyperlink"/>
    <w:basedOn w:val="a2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afff9">
    <w:name w:val="Intense Quote"/>
    <w:basedOn w:val="a1"/>
    <w:next w:val="a1"/>
    <w:link w:val="afffa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0F51EC"/>
    <w:rPr>
      <w:i/>
      <w:iCs/>
      <w:color w:val="CA2C0F" w:themeColor="accent1" w:themeShade="BF"/>
    </w:rPr>
  </w:style>
  <w:style w:type="character" w:styleId="afffb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afffc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2222"/>
    <w:rPr>
      <w:sz w:val="22"/>
    </w:rPr>
  </w:style>
  <w:style w:type="paragraph" w:styleId="af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4">
    <w:name w:val="宏文本 字符"/>
    <w:basedOn w:val="a2"/>
    <w:link w:val="affff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7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8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572222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c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f">
    <w:name w:val="Quote"/>
    <w:basedOn w:val="a1"/>
    <w:next w:val="a1"/>
    <w:link w:val="afffff0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">
    <w:name w:val="Salutation"/>
    <w:basedOn w:val="a1"/>
    <w:next w:val="a1"/>
    <w:link w:val="afffff1"/>
    <w:uiPriority w:val="5"/>
    <w:qFormat/>
    <w:rsid w:val="00572222"/>
  </w:style>
  <w:style w:type="character" w:customStyle="1" w:styleId="afffff1">
    <w:name w:val="称呼 字符"/>
    <w:basedOn w:val="a2"/>
    <w:link w:val="ad"/>
    <w:uiPriority w:val="5"/>
    <w:rsid w:val="00752FC4"/>
  </w:style>
  <w:style w:type="paragraph" w:styleId="af0">
    <w:name w:val="Signature"/>
    <w:basedOn w:val="a1"/>
    <w:next w:val="a1"/>
    <w:link w:val="afffff2"/>
    <w:uiPriority w:val="7"/>
    <w:qFormat/>
    <w:rsid w:val="00C1365F"/>
  </w:style>
  <w:style w:type="character" w:customStyle="1" w:styleId="afffff2">
    <w:name w:val="签名 字符"/>
    <w:basedOn w:val="a2"/>
    <w:link w:val="af0"/>
    <w:uiPriority w:val="7"/>
    <w:rsid w:val="00C1365F"/>
    <w:rPr>
      <w:rFonts w:ascii="Microsoft YaHei UI" w:eastAsia="Microsoft YaHei UI" w:hAnsi="Microsoft YaHei UI"/>
    </w:rPr>
  </w:style>
  <w:style w:type="character" w:styleId="afffff3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6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标题 字符"/>
    <w:basedOn w:val="a2"/>
    <w:link w:val="affffff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1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fffff2">
    <w:name w:val="图形"/>
    <w:basedOn w:val="a1"/>
    <w:next w:val="ab"/>
    <w:uiPriority w:val="2"/>
    <w:qFormat/>
    <w:rsid w:val="00C1365F"/>
    <w:pPr>
      <w:spacing w:after="320"/>
      <w:ind w:right="144"/>
      <w:jc w:val="right"/>
    </w:pPr>
  </w:style>
  <w:style w:type="paragraph" w:customStyle="1" w:styleId="-">
    <w:name w:val="页脚 - 延续"/>
    <w:basedOn w:val="a1"/>
    <w:uiPriority w:val="99"/>
    <w:rsid w:val="00C1365F"/>
    <w:pPr>
      <w:spacing w:after="120" w:line="240" w:lineRule="auto"/>
      <w:ind w:right="-720"/>
      <w:contextualSpacing/>
      <w:jc w:val="right"/>
    </w:pPr>
    <w:rPr>
      <w:color w:val="276B64" w:themeColor="accent2" w:themeShade="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21.xml" Id="rId11" /><Relationship Type="http://schemas.openxmlformats.org/officeDocument/2006/relationships/styles" Target="/word/styles2.xml" Id="rId5" /><Relationship Type="http://schemas.openxmlformats.org/officeDocument/2006/relationships/footer" Target="/word/foot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F22AF9" w:rsidP="00F22AF9">
          <w:pPr>
            <w:pStyle w:val="8808BF9DB48241459B04975C1C2AB6851"/>
          </w:pPr>
          <w:r w:rsidRPr="00C1365F">
            <w:rPr>
              <w:rFonts w:hint="eastAsia"/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F22AF9" w:rsidP="00F22AF9">
          <w:pPr>
            <w:pStyle w:val="C923F02FFAC4429FB96C1FE175332BB0"/>
          </w:pPr>
          <w:r w:rsidRPr="00C1365F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F22AF9" w:rsidP="00F22AF9">
          <w:pPr>
            <w:pStyle w:val="AE0EDC4716E648B7BDBF097C6AA808141"/>
          </w:pPr>
          <w:r w:rsidRPr="00C1365F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F22AF9" w:rsidP="00F22AF9">
          <w:pPr>
            <w:pStyle w:val="E56DE996E51B43959AD0CB64F3A1E9AF1"/>
          </w:pPr>
          <w:r w:rsidRPr="00C1365F">
            <w:rPr>
              <w:rStyle w:val="a3"/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F22AF9" w:rsidP="00F22AF9">
          <w:pPr>
            <w:pStyle w:val="B0625403E7BC4092B24BCA58C6709D9D1"/>
          </w:pPr>
          <w:r w:rsidRPr="00C1365F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F22AF9" w:rsidRPr="00C1365F" w:rsidRDefault="00F22AF9" w:rsidP="005125BB">
          <w:pPr>
            <w:rPr>
              <w:rFonts w:ascii="Microsoft YaHei UI" w:eastAsia="Microsoft YaHei UI" w:hAnsi="Microsoft YaHei UI" w:hint="eastAsia"/>
            </w:rPr>
          </w:pPr>
          <w:r w:rsidRPr="00C1365F">
            <w:rPr>
              <w:rFonts w:ascii="Microsoft YaHei UI" w:eastAsia="Microsoft YaHei UI" w:hAnsi="Microsoft YaHei UI" w:hint="eastAsia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:rsidR="00F22AF9" w:rsidRPr="00C1365F" w:rsidRDefault="00F22AF9" w:rsidP="005125BB">
          <w:pPr>
            <w:rPr>
              <w:rFonts w:ascii="Microsoft YaHei UI" w:eastAsia="Microsoft YaHei UI" w:hAnsi="Microsoft YaHei UI" w:hint="eastAsia"/>
            </w:rPr>
          </w:pPr>
          <w:r w:rsidRPr="00C1365F">
            <w:rPr>
              <w:rFonts w:ascii="Microsoft YaHei UI" w:eastAsia="Microsoft YaHei UI" w:hAnsi="Microsoft YaHei UI" w:hint="eastAsia"/>
              <w:lang w:val="zh-CN" w:bidi="zh-CN"/>
            </w:rPr>
            <w:t>功能区“设计”选项卡上的“主题”库、“颜色”库和“字体”库提供多种可供选择的外观。只需单击便可应用所喜欢的外观。</w:t>
          </w:r>
        </w:p>
        <w:p w:rsidR="00F22AF9" w:rsidRPr="00C1365F" w:rsidRDefault="00F22AF9" w:rsidP="005125BB">
          <w:pPr>
            <w:rPr>
              <w:rFonts w:ascii="Microsoft YaHei UI" w:eastAsia="Microsoft YaHei UI" w:hAnsi="Microsoft YaHei UI" w:hint="eastAsia"/>
            </w:rPr>
          </w:pPr>
          <w:r w:rsidRPr="00C1365F">
            <w:rPr>
              <w:rFonts w:ascii="Microsoft YaHei UI" w:eastAsia="Microsoft YaHei UI" w:hAnsi="Microsoft YaHei UI" w:hint="eastAsia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:rsidR="004D030B" w:rsidRDefault="00F22AF9" w:rsidP="00F22AF9">
          <w:pPr>
            <w:pStyle w:val="BEA67147CE724CAD885C9E3FE83014181"/>
          </w:pPr>
          <w:r w:rsidRPr="00C1365F">
            <w:rPr>
              <w:rFonts w:hint="eastAsia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F22AF9" w:rsidP="00F22AF9">
          <w:pPr>
            <w:pStyle w:val="39175B33642D4DED9D8926E4DF1AD2541"/>
          </w:pPr>
          <w:r w:rsidRPr="00C1365F">
            <w:rPr>
              <w:rFonts w:hint="eastAsia"/>
              <w:lang w:val="zh-CN" w:bidi="zh-CN"/>
            </w:rPr>
            <w:t>致以最诚挚的问候，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FC096B" w:rsidRDefault="00F22AF9" w:rsidP="00F22AF9">
          <w:pPr>
            <w:pStyle w:val="B750382D1C37453ABB76BCBEE45F7710"/>
          </w:pPr>
          <w:r w:rsidRPr="00C1365F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FC096B" w:rsidRDefault="00F22AF9" w:rsidP="00F22AF9">
          <w:pPr>
            <w:pStyle w:val="306BE25450284E91B897AE5111EF75561"/>
          </w:pPr>
          <w:r w:rsidRPr="00C1365F">
            <w:rPr>
              <w:rFonts w:hint="eastAsia"/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2550A"/>
    <w:rsid w:val="002378E6"/>
    <w:rsid w:val="004D030B"/>
    <w:rsid w:val="004E2FCE"/>
    <w:rsid w:val="00610107"/>
    <w:rsid w:val="006309B5"/>
    <w:rsid w:val="00723850"/>
    <w:rsid w:val="0072490C"/>
    <w:rsid w:val="00774DBE"/>
    <w:rsid w:val="00976EB9"/>
    <w:rsid w:val="009E5076"/>
    <w:rsid w:val="00A76E04"/>
    <w:rsid w:val="00B97FC6"/>
    <w:rsid w:val="00BC154A"/>
    <w:rsid w:val="00BF68D9"/>
    <w:rsid w:val="00CE279A"/>
    <w:rsid w:val="00E56E23"/>
    <w:rsid w:val="00F22AF9"/>
    <w:rsid w:val="00FC096B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AF9"/>
    <w:rPr>
      <w:color w:val="2E74B5" w:themeColor="accent5" w:themeShade="BF"/>
      <w:sz w:val="22"/>
    </w:rPr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页眉 字符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正文文本缩进 字符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table" w:styleId="2">
    <w:name w:val="Grid Table 2"/>
    <w:basedOn w:val="a1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">
    <w:name w:val="E56DE996E51B43959AD0CB64F3A1E9AF"/>
    <w:rsid w:val="0022550A"/>
    <w:pPr>
      <w:spacing w:before="720" w:after="960"/>
    </w:pPr>
    <w:rPr>
      <w:rFonts w:eastAsiaTheme="minorHAnsi"/>
      <w:color w:val="323E4F" w:themeColor="text2" w:themeShade="BF"/>
    </w:rPr>
  </w:style>
  <w:style w:type="paragraph" w:styleId="a8">
    <w:name w:val="Closing"/>
    <w:basedOn w:val="a"/>
    <w:next w:val="a9"/>
    <w:link w:val="aa"/>
    <w:uiPriority w:val="6"/>
    <w:unhideWhenUsed/>
    <w:qFormat/>
    <w:rsid w:val="00F22AF9"/>
    <w:pPr>
      <w:spacing w:after="40" w:line="240" w:lineRule="auto"/>
    </w:pPr>
    <w:rPr>
      <w:rFonts w:ascii="Microsoft YaHei UI" w:eastAsia="Microsoft YaHei UI" w:hAnsi="Microsoft YaHei UI" w:cstheme="minorBidi"/>
      <w:color w:val="323E4F" w:themeColor="text2" w:themeShade="BF"/>
      <w:sz w:val="22"/>
      <w:szCs w:val="22"/>
    </w:rPr>
  </w:style>
  <w:style w:type="character" w:customStyle="1" w:styleId="aa">
    <w:name w:val="结束语 字符"/>
    <w:basedOn w:val="a0"/>
    <w:link w:val="a8"/>
    <w:uiPriority w:val="6"/>
    <w:rsid w:val="00F22AF9"/>
    <w:rPr>
      <w:rFonts w:ascii="Microsoft YaHei UI" w:eastAsia="Microsoft YaHei UI" w:hAnsi="Microsoft YaHei UI"/>
      <w:color w:val="323E4F" w:themeColor="text2" w:themeShade="BF"/>
    </w:rPr>
  </w:style>
  <w:style w:type="paragraph" w:styleId="a9">
    <w:name w:val="Signature"/>
    <w:basedOn w:val="a"/>
    <w:link w:val="ab"/>
    <w:uiPriority w:val="99"/>
    <w:semiHidden/>
    <w:unhideWhenUsed/>
    <w:rsid w:val="0022550A"/>
    <w:pPr>
      <w:spacing w:after="0" w:line="240" w:lineRule="auto"/>
      <w:ind w:left="4320"/>
    </w:pPr>
  </w:style>
  <w:style w:type="character" w:customStyle="1" w:styleId="ab">
    <w:name w:val="签名 字符"/>
    <w:basedOn w:val="a0"/>
    <w:link w:val="a9"/>
    <w:uiPriority w:val="99"/>
    <w:semiHidden/>
    <w:rsid w:val="0022550A"/>
    <w:rPr>
      <w:rFonts w:cs="Times New Roman"/>
      <w:sz w:val="3276"/>
      <w:szCs w:val="3276"/>
    </w:rPr>
  </w:style>
  <w:style w:type="paragraph" w:customStyle="1" w:styleId="B750382D1C37453ABB76BCBEE45F7710">
    <w:name w:val="B750382D1C37453ABB76BCBEE45F7710"/>
    <w:rsid w:val="00F22AF9"/>
    <w:pPr>
      <w:spacing w:after="0" w:line="240" w:lineRule="auto"/>
    </w:pPr>
    <w:rPr>
      <w:rFonts w:ascii="Microsoft YaHei UI" w:eastAsia="Microsoft YaHei UI" w:hAnsi="Microsoft YaHei U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F22AF9"/>
    <w:pPr>
      <w:spacing w:after="0" w:line="240" w:lineRule="auto"/>
      <w:jc w:val="right"/>
    </w:pPr>
    <w:rPr>
      <w:rFonts w:ascii="Microsoft YaHei UI" w:eastAsia="Microsoft YaHei UI" w:hAnsi="Microsoft YaHei UI"/>
      <w:color w:val="833C0B" w:themeColor="accent2" w:themeShade="80"/>
      <w:szCs w:val="18"/>
    </w:rPr>
  </w:style>
  <w:style w:type="paragraph" w:customStyle="1" w:styleId="C923F02FFAC4429FB96C1FE175332BB0">
    <w:name w:val="C923F02FFAC4429FB96C1FE175332BB0"/>
    <w:rsid w:val="00F22AF9"/>
    <w:pPr>
      <w:spacing w:after="0" w:line="240" w:lineRule="auto"/>
      <w:jc w:val="right"/>
    </w:pPr>
    <w:rPr>
      <w:rFonts w:ascii="Microsoft YaHei UI" w:eastAsia="Microsoft YaHei UI" w:hAnsi="Microsoft YaHei U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F22AF9"/>
    <w:pPr>
      <w:spacing w:after="0" w:line="240" w:lineRule="auto"/>
      <w:jc w:val="right"/>
    </w:pPr>
    <w:rPr>
      <w:rFonts w:ascii="Microsoft YaHei UI" w:eastAsia="Microsoft YaHei UI" w:hAnsi="Microsoft YaHei UI"/>
      <w:color w:val="833C0B" w:themeColor="accent2" w:themeShade="80"/>
      <w:szCs w:val="18"/>
    </w:rPr>
  </w:style>
  <w:style w:type="paragraph" w:customStyle="1" w:styleId="E56DE996E51B43959AD0CB64F3A1E9AF1">
    <w:name w:val="E56DE996E51B43959AD0CB64F3A1E9AF1"/>
    <w:rsid w:val="00F22AF9"/>
    <w:pPr>
      <w:spacing w:before="720" w:after="960"/>
    </w:pPr>
    <w:rPr>
      <w:rFonts w:ascii="Microsoft YaHei UI" w:eastAsia="Microsoft YaHei UI" w:hAnsi="Microsoft YaHei UI"/>
      <w:color w:val="323E4F" w:themeColor="text2" w:themeShade="BF"/>
    </w:rPr>
  </w:style>
  <w:style w:type="paragraph" w:customStyle="1" w:styleId="B0625403E7BC4092B24BCA58C6709D9D1">
    <w:name w:val="B0625403E7BC4092B24BCA58C6709D9D1"/>
    <w:rsid w:val="00F22AF9"/>
    <w:pPr>
      <w:spacing w:after="300"/>
    </w:pPr>
    <w:rPr>
      <w:rFonts w:ascii="Microsoft YaHei UI" w:eastAsia="Microsoft YaHei UI" w:hAnsi="Microsoft YaHei UI"/>
      <w:color w:val="323E4F" w:themeColor="text2" w:themeShade="BF"/>
    </w:rPr>
  </w:style>
  <w:style w:type="paragraph" w:customStyle="1" w:styleId="BEA67147CE724CAD885C9E3FE83014181">
    <w:name w:val="BEA67147CE724CAD885C9E3FE83014181"/>
    <w:rsid w:val="00F22AF9"/>
    <w:pPr>
      <w:spacing w:after="300"/>
    </w:pPr>
    <w:rPr>
      <w:rFonts w:ascii="Microsoft YaHei UI" w:eastAsia="Microsoft YaHei UI" w:hAnsi="Microsoft YaHei UI"/>
      <w:color w:val="323E4F" w:themeColor="text2" w:themeShade="BF"/>
    </w:rPr>
  </w:style>
  <w:style w:type="paragraph" w:customStyle="1" w:styleId="39175B33642D4DED9D8926E4DF1AD2541">
    <w:name w:val="39175B33642D4DED9D8926E4DF1AD2541"/>
    <w:rsid w:val="00F22AF9"/>
    <w:pPr>
      <w:spacing w:after="40" w:line="240" w:lineRule="auto"/>
    </w:pPr>
    <w:rPr>
      <w:rFonts w:ascii="Microsoft YaHei UI" w:eastAsia="Microsoft YaHei UI" w:hAnsi="Microsoft YaHei UI"/>
      <w:color w:val="323E4F" w:themeColor="text2" w:themeShade="BF"/>
    </w:rPr>
  </w:style>
  <w:style w:type="paragraph" w:customStyle="1" w:styleId="306BE25450284E91B897AE5111EF75561">
    <w:name w:val="306BE25450284E91B897AE5111EF75561"/>
    <w:rsid w:val="00F22AF9"/>
    <w:pPr>
      <w:spacing w:after="300"/>
    </w:pPr>
    <w:rPr>
      <w:rFonts w:ascii="Microsoft YaHei UI" w:eastAsia="Microsoft YaHei UI" w:hAnsi="Microsoft YaHei U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6BE38FB-EC05-4212-B7EC-321D23459051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32B971E-947E-4ADF-B26C-E8853C37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852C20D-51FC-4930-9898-055FC3A1E1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TM02803622</ap:Template>
  <ap:TotalTime>0</ap:TotalTime>
  <ap:Pages>1</ap:Pages>
  <ap:Words>43</ap:Words>
  <ap:Characters>250</ap:Characters>
  <ap:DocSecurity>0</ap:DocSecurity>
  <ap:Lines>2</ap:Lines>
  <ap:Paragraphs>1</ap:Paragraphs>
  <ap:ScaleCrop>false</ap:ScaleCrop>
  <ap:Company/>
  <ap:LinksUpToDate>false</ap:LinksUpToDate>
  <ap:CharactersWithSpaces>292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2023-04-05T01:07:00Z</dcterms:created>
  <dcterms:modified xsi:type="dcterms:W3CDTF">2023-04-10T02:16:00Z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