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"/>
        <w:tblW w:w="5219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"/>
      </w:tblPr>
      <w:tblGrid>
        <w:gridCol w:w="7695"/>
        <w:gridCol w:w="180"/>
        <w:gridCol w:w="180"/>
        <w:gridCol w:w="991"/>
      </w:tblGrid>
      <w:tr w:rsidR="00A36F67" w:rsidRPr="003D0FBD" w14:paraId="0DEF902D" w14:textId="77777777" w:rsidTr="000004BF">
        <w:trPr>
          <w:trHeight w:val="1296"/>
          <w:tblHeader/>
        </w:trPr>
        <w:tc>
          <w:tcPr>
            <w:tcW w:w="7695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68C6BD0A" w14:textId="6334F150" w:rsidR="001018AD" w:rsidRPr="001018AD" w:rsidRDefault="00622307" w:rsidP="001018AD">
            <w:pPr>
              <w:pStyle w:val="afffffb"/>
            </w:pPr>
            <w:bookmarkStart w:id="0" w:name="_GoBack" w:colFirst="0" w:colLast="0"/>
            <w:r>
              <w:rPr>
                <w:lang w:bidi="uk-UA"/>
              </w:rPr>
              <w:t>[Ваше ім’я]</w:t>
            </w:r>
          </w:p>
          <w:p w14:paraId="2B4F0B2A" w14:textId="6D631BFC" w:rsidR="001018AD" w:rsidRPr="001018AD" w:rsidRDefault="00622307" w:rsidP="001018AD">
            <w:pPr>
              <w:pStyle w:val="aa"/>
            </w:pPr>
            <w:r>
              <w:rPr>
                <w:lang w:bidi="uk-UA"/>
              </w:rPr>
              <w:t>[Адреса, місто, область, поштовий індекс]</w:t>
            </w:r>
          </w:p>
          <w:p w14:paraId="56BD97E6" w14:textId="784FAF5E" w:rsidR="00A36F67" w:rsidRPr="003D0FBD" w:rsidRDefault="00622307" w:rsidP="003D3E9A">
            <w:pPr>
              <w:pStyle w:val="aa"/>
            </w:pPr>
            <w:r>
              <w:rPr>
                <w:lang w:bidi="uk-UA"/>
              </w:rPr>
              <w:t>[Телефон] [Електронна пошта]</w:t>
            </w:r>
          </w:p>
        </w:tc>
        <w:tc>
          <w:tcPr>
            <w:tcW w:w="180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180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91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bookmarkEnd w:id="0"/>
    <w:p w14:paraId="3A7AC2B9" w14:textId="16D6723F" w:rsidR="00156EF1" w:rsidRPr="003D0FBD" w:rsidRDefault="00622307" w:rsidP="00F07379">
      <w:pPr>
        <w:pStyle w:val="ab"/>
      </w:pPr>
      <w:r>
        <w:rPr>
          <w:lang w:bidi="uk-UA"/>
        </w:rPr>
        <w:t>[Дата]</w:t>
      </w:r>
    </w:p>
    <w:p w14:paraId="4D6537E2" w14:textId="0C771B66" w:rsidR="001018AD" w:rsidRDefault="00622307" w:rsidP="001018AD">
      <w:pPr>
        <w:pStyle w:val="ad"/>
      </w:pPr>
      <w:r>
        <w:rPr>
          <w:lang w:bidi="uk-UA"/>
        </w:rPr>
        <w:t>[Ім’я одержувача]</w:t>
      </w:r>
    </w:p>
    <w:p w14:paraId="3F1DA814" w14:textId="774CA76A" w:rsidR="001018AD" w:rsidRDefault="00622307" w:rsidP="001018AD">
      <w:pPr>
        <w:pStyle w:val="ad"/>
      </w:pPr>
      <w:r>
        <w:rPr>
          <w:lang w:bidi="uk-UA"/>
        </w:rPr>
        <w:t>[Назва компанії одержувача]</w:t>
      </w:r>
    </w:p>
    <w:p w14:paraId="2E7C9F28" w14:textId="1805C3CD" w:rsidR="00156EF1" w:rsidRPr="003D0FBD" w:rsidRDefault="00622307" w:rsidP="00F07379">
      <w:pPr>
        <w:pStyle w:val="ad"/>
      </w:pPr>
      <w:r>
        <w:rPr>
          <w:lang w:bidi="uk-UA"/>
        </w:rPr>
        <w:t>[Адреса одержувача]</w:t>
      </w:r>
    </w:p>
    <w:p w14:paraId="7DF28962" w14:textId="6556FC99" w:rsidR="00156EF1" w:rsidRPr="003D0FBD" w:rsidRDefault="001018AD" w:rsidP="00156EF1">
      <w:pPr>
        <w:pStyle w:val="affffff"/>
      </w:pPr>
      <w:r w:rsidRPr="001018AD">
        <w:rPr>
          <w:lang w:bidi="uk-UA"/>
        </w:rPr>
        <w:t>Доброго дня, [</w:t>
      </w:r>
      <w:r w:rsidR="00281F01">
        <w:rPr>
          <w:lang w:bidi="uk-UA"/>
        </w:rPr>
        <w:t>І</w:t>
      </w:r>
      <w:r w:rsidRPr="001018AD">
        <w:rPr>
          <w:lang w:bidi="uk-UA"/>
        </w:rPr>
        <w:t>м’я одержувача].</w:t>
      </w:r>
    </w:p>
    <w:p w14:paraId="4E66589E" w14:textId="19BF6341" w:rsidR="001018AD" w:rsidRDefault="00622307" w:rsidP="001018AD">
      <w:pPr>
        <w:pStyle w:val="affffff"/>
      </w:pPr>
      <w:r>
        <w:rPr>
          <w:lang w:bidi="uk-UA"/>
        </w:rPr>
        <w:t>[Щоб почати просто зараз, торкніться тексту будь-якого покажчика місця заповнення (наприклад, цього) і почніть вводити власний.]</w:t>
      </w:r>
    </w:p>
    <w:p w14:paraId="47627619" w14:textId="57122169" w:rsidR="001018AD" w:rsidRDefault="00622307" w:rsidP="001018AD">
      <w:pPr>
        <w:pStyle w:val="affffff"/>
      </w:pPr>
      <w:r>
        <w:rPr>
          <w:lang w:bidi="uk-UA"/>
        </w:rPr>
        <w:t>[Хочете вставити зображення з файлів або таблицю? Це дуже легко зробити! Просто торкніться потрібного елемента на вкладці стрічки "Вставлення".]</w:t>
      </w:r>
    </w:p>
    <w:p w14:paraId="3AA0725C" w14:textId="1FE62CA9" w:rsidR="001018AD" w:rsidRDefault="00622307" w:rsidP="00F07379">
      <w:r>
        <w:rPr>
          <w:lang w:bidi="uk-UA"/>
        </w:rPr>
        <w:t>[На вкладці "Вставлення" наведено й інші зручні інструменти, наприклад для додавання гіперпосилання або вставлення примітки.]</w:t>
      </w:r>
    </w:p>
    <w:p w14:paraId="390B4B7B" w14:textId="4D1CF63B" w:rsidR="00156EF1" w:rsidRPr="003D0FBD" w:rsidRDefault="001018AD" w:rsidP="00F07379">
      <w:pPr>
        <w:pStyle w:val="ae"/>
      </w:pPr>
      <w:r w:rsidRPr="001018AD">
        <w:rPr>
          <w:lang w:bidi="uk-UA"/>
        </w:rPr>
        <w:t>З повагою,</w:t>
      </w:r>
    </w:p>
    <w:p w14:paraId="4CA3402D" w14:textId="68B0A430" w:rsidR="00D611FE" w:rsidRDefault="00622307" w:rsidP="00D611FE">
      <w:pPr>
        <w:pStyle w:val="af"/>
      </w:pPr>
      <w:r>
        <w:rPr>
          <w:lang w:bidi="uk-UA"/>
        </w:rPr>
        <w:t>[Ваше ім’я]</w:t>
      </w:r>
    </w:p>
    <w:sectPr w:rsidR="00D611FE" w:rsidSect="000004BF">
      <w:footerReference w:type="default" r:id="rId7"/>
      <w:footerReference w:type="first" r:id="rId8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D3FB" w14:textId="77777777" w:rsidR="006A7586" w:rsidRDefault="006A7586">
      <w:pPr>
        <w:spacing w:after="0" w:line="240" w:lineRule="auto"/>
      </w:pPr>
      <w:r>
        <w:separator/>
      </w:r>
    </w:p>
  </w:endnote>
  <w:endnote w:type="continuationSeparator" w:id="0">
    <w:p w14:paraId="299E967F" w14:textId="77777777" w:rsidR="006A7586" w:rsidRDefault="006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в нижньому колонтитулі"/>
    </w:tblPr>
    <w:tblGrid>
      <w:gridCol w:w="348"/>
      <w:gridCol w:w="7307"/>
      <w:gridCol w:w="194"/>
      <w:gridCol w:w="194"/>
      <w:gridCol w:w="970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77777777" w:rsidR="00CB2712" w:rsidRDefault="00AE267E" w:rsidP="00CB2712">
          <w:r>
            <w:rPr>
              <w:lang w:bidi="uk-UA"/>
            </w:rPr>
            <w:fldChar w:fldCharType="begin"/>
          </w:r>
          <w:r>
            <w:rPr>
              <w:lang w:bidi="uk-UA"/>
            </w:rPr>
            <w:instrText xml:space="preserve"> PAGE   \* MERGEFORMAT </w:instrText>
          </w:r>
          <w:r>
            <w:rPr>
              <w:lang w:bidi="uk-UA"/>
            </w:rPr>
            <w:fldChar w:fldCharType="separate"/>
          </w:r>
          <w:r w:rsidR="00E12DAB">
            <w:rPr>
              <w:noProof/>
              <w:lang w:bidi="uk-UA"/>
            </w:rPr>
            <w:t>2</w:t>
          </w:r>
          <w:r>
            <w:rPr>
              <w:noProof/>
              <w:lang w:bidi="uk-UA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 таблиця в нижньому колонтитулі"/>
    </w:tblPr>
    <w:tblGrid>
      <w:gridCol w:w="348"/>
      <w:gridCol w:w="7349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A8C3" w14:textId="77777777" w:rsidR="006A7586" w:rsidRDefault="006A7586">
      <w:pPr>
        <w:spacing w:after="0" w:line="240" w:lineRule="auto"/>
      </w:pPr>
      <w:r>
        <w:separator/>
      </w:r>
    </w:p>
  </w:footnote>
  <w:footnote w:type="continuationSeparator" w:id="0">
    <w:p w14:paraId="4E3B1E0E" w14:textId="77777777" w:rsidR="006A7586" w:rsidRDefault="006A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84"/>
    <w:rsid w:val="000004BF"/>
    <w:rsid w:val="00000A9D"/>
    <w:rsid w:val="000D7720"/>
    <w:rsid w:val="001018AD"/>
    <w:rsid w:val="001145E8"/>
    <w:rsid w:val="00156EF1"/>
    <w:rsid w:val="001D7865"/>
    <w:rsid w:val="002229ED"/>
    <w:rsid w:val="00281F01"/>
    <w:rsid w:val="002C2563"/>
    <w:rsid w:val="00343FBB"/>
    <w:rsid w:val="0037096C"/>
    <w:rsid w:val="003770A6"/>
    <w:rsid w:val="003D0FBD"/>
    <w:rsid w:val="003D3E9A"/>
    <w:rsid w:val="00401E15"/>
    <w:rsid w:val="00420D9C"/>
    <w:rsid w:val="00442FC6"/>
    <w:rsid w:val="00480808"/>
    <w:rsid w:val="004B5284"/>
    <w:rsid w:val="00565E2F"/>
    <w:rsid w:val="005E5E2B"/>
    <w:rsid w:val="00622307"/>
    <w:rsid w:val="006515E8"/>
    <w:rsid w:val="006A7586"/>
    <w:rsid w:val="006F1118"/>
    <w:rsid w:val="007239DB"/>
    <w:rsid w:val="0073676A"/>
    <w:rsid w:val="00741FDE"/>
    <w:rsid w:val="00804B4D"/>
    <w:rsid w:val="008347EF"/>
    <w:rsid w:val="00946252"/>
    <w:rsid w:val="00972227"/>
    <w:rsid w:val="00976754"/>
    <w:rsid w:val="0098300D"/>
    <w:rsid w:val="009A16EA"/>
    <w:rsid w:val="009E37DE"/>
    <w:rsid w:val="009F0B81"/>
    <w:rsid w:val="00A36F67"/>
    <w:rsid w:val="00A85549"/>
    <w:rsid w:val="00AB1341"/>
    <w:rsid w:val="00AE267E"/>
    <w:rsid w:val="00B41342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93ED4"/>
    <w:rsid w:val="00DF6C97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і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ій колонтитул Знак"/>
    <w:basedOn w:val="a2"/>
    <w:link w:val="a8"/>
    <w:uiPriority w:val="19"/>
    <w:rsid w:val="00EE4599"/>
  </w:style>
  <w:style w:type="paragraph" w:customStyle="1" w:styleId="aa">
    <w:name w:val="Адреса відправника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а одержувача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ня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ідпис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и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ий текст з від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C2563"/>
    <w:rPr>
      <w:szCs w:val="20"/>
    </w:rPr>
  </w:style>
  <w:style w:type="table" w:styleId="-1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5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-10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0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0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0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c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2C2563"/>
    <w:rPr>
      <w:i/>
      <w:iCs/>
      <w:color w:val="404040" w:themeColor="text1" w:themeTint="BF"/>
    </w:rPr>
  </w:style>
  <w:style w:type="character" w:styleId="affffe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0">
    <w:name w:val="Підзаголовок Знак"/>
    <w:basedOn w:val="a2"/>
    <w:link w:val="afffff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c">
    <w:name w:val="Назва Знак"/>
    <w:basedOn w:val="a2"/>
    <w:link w:val="afffffb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f">
    <w:name w:val="Salutation"/>
    <w:basedOn w:val="a1"/>
    <w:next w:val="a1"/>
    <w:link w:val="affffff0"/>
    <w:uiPriority w:val="4"/>
    <w:qFormat/>
    <w:rsid w:val="00156EF1"/>
  </w:style>
  <w:style w:type="character" w:customStyle="1" w:styleId="affffff0">
    <w:name w:val="Привітання Знак"/>
    <w:basedOn w:val="a2"/>
    <w:link w:val="affffff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/>
  <dcterms:created xsi:type="dcterms:W3CDTF">2019-11-23T00:07:00Z</dcterms:created>
  <dcterms:modified xsi:type="dcterms:W3CDTF">2020-01-16T11:38:00Z</dcterms:modified>
  <cp:contentStatus/>
</cp:coreProperties>
</file>