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Макетна таблиця"/>
      </w:tblPr>
      <w:tblGrid>
        <w:gridCol w:w="4776"/>
        <w:gridCol w:w="4250"/>
      </w:tblGrid>
      <w:tr w:rsidR="008C2737" w:rsidRPr="00867193" w14:paraId="572FCBF0" w14:textId="2E013490" w:rsidTr="008C2737">
        <w:trPr>
          <w:trHeight w:val="1304"/>
        </w:trPr>
        <w:tc>
          <w:tcPr>
            <w:tcW w:w="5723" w:type="dxa"/>
          </w:tcPr>
          <w:p w14:paraId="711BEBBE" w14:textId="7441C93E" w:rsidR="008C2737" w:rsidRPr="00867193" w:rsidRDefault="008C2737" w:rsidP="00CB0809">
            <w:bookmarkStart w:id="0" w:name="_GoBack"/>
            <w:r w:rsidRPr="00867193">
              <w:rPr>
                <w:lang w:bidi="uk-UA"/>
              </w:rPr>
              <w:drawing>
                <wp:inline distT="0" distB="0" distL="0" distR="0" wp14:anchorId="453014D2" wp14:editId="19894A8D">
                  <wp:extent cx="759600" cy="415321"/>
                  <wp:effectExtent l="0" t="0" r="2540" b="3810"/>
                  <wp:docPr id="20" name="Зображення 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покажчик-місця-заповнення-емблем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41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sdt>
            <w:sdtPr>
              <w:alias w:val="Введіть адресу (вулицю, будинок, офіс, місто, область, поштовий індекс):"/>
              <w:tag w:val="Введіть адресу (вулицю, будинок, офіс, місто, область, поштовий індекс):"/>
              <w:id w:val="223497027"/>
              <w:placeholder>
                <w:docPart w:val="D9BF933C648D493E81CCDADD299B9656"/>
              </w:placeholder>
              <w:temporary/>
              <w:showingPlcHdr/>
              <w15:appearance w15:val="hidden"/>
            </w:sdtPr>
            <w:sdtEndPr/>
            <w:sdtContent>
              <w:p w14:paraId="4E30032C" w14:textId="77777777" w:rsidR="008C2737" w:rsidRPr="00867193" w:rsidRDefault="008C2737" w:rsidP="008C2737">
                <w:pPr>
                  <w:pStyle w:val="ab"/>
                </w:pPr>
                <w:r w:rsidRPr="00867193">
                  <w:rPr>
                    <w:lang w:bidi="uk-UA"/>
                  </w:rPr>
                  <w:t>Адреса (вулиця, будинок, офіс, місто, область, поштовий індекс)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510197970"/>
              <w:placeholder>
                <w:docPart w:val="B841398F23514949A53BB245E963CC28"/>
              </w:placeholder>
              <w:temporary/>
              <w:showingPlcHdr/>
              <w15:appearance w15:val="hidden"/>
            </w:sdtPr>
            <w:sdtEndPr/>
            <w:sdtContent>
              <w:p w14:paraId="22F67C3D" w14:textId="77777777" w:rsidR="008C2737" w:rsidRPr="00867193" w:rsidRDefault="008C2737" w:rsidP="008C2737">
                <w:pPr>
                  <w:pStyle w:val="ab"/>
                </w:pPr>
                <w:r w:rsidRPr="00867193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945582249"/>
              <w:placeholder>
                <w:docPart w:val="3CB5A6995F2748FBA3CAAD5520B7DB6E"/>
              </w:placeholder>
              <w:temporary/>
              <w:showingPlcHdr/>
              <w15:appearance w15:val="hidden"/>
            </w:sdtPr>
            <w:sdtEndPr/>
            <w:sdtContent>
              <w:p w14:paraId="7F4A36BA" w14:textId="6508EE0D" w:rsidR="008C2737" w:rsidRPr="00867193" w:rsidRDefault="008C2737" w:rsidP="008C2737">
                <w:pPr>
                  <w:pStyle w:val="ab"/>
                </w:pPr>
                <w:r w:rsidRPr="00867193">
                  <w:rPr>
                    <w:lang w:bidi="uk-UA"/>
                  </w:rPr>
                  <w:t>Електронна пошта</w:t>
                </w:r>
              </w:p>
            </w:sdtContent>
          </w:sdt>
        </w:tc>
      </w:tr>
    </w:tbl>
    <w:p w14:paraId="182844D5" w14:textId="05557541" w:rsidR="00752FC4" w:rsidRPr="00867193" w:rsidRDefault="006A64AF" w:rsidP="005125BB">
      <w:pPr>
        <w:pStyle w:val="ac"/>
      </w:pPr>
      <w:sdt>
        <w:sdtPr>
          <w:alias w:val="Введіть дату:"/>
          <w:tag w:val="Введіть дату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867193">
            <w:rPr>
              <w:rStyle w:val="aa"/>
              <w:color w:val="000000" w:themeColor="text2" w:themeShade="BF"/>
              <w:lang w:bidi="uk-UA"/>
            </w:rPr>
            <w:t>Дата</w:t>
          </w:r>
        </w:sdtContent>
      </w:sdt>
    </w:p>
    <w:p w14:paraId="5BE553C1" w14:textId="512EFACF" w:rsidR="00752FC4" w:rsidRPr="00867193" w:rsidRDefault="00752FC4" w:rsidP="008D0AA7">
      <w:pPr>
        <w:pStyle w:val="ad"/>
      </w:pPr>
      <w:r w:rsidRPr="00867193">
        <w:rPr>
          <w:lang w:bidi="uk-UA"/>
        </w:rPr>
        <w:t xml:space="preserve">Доброго дня, </w:t>
      </w:r>
      <w:sdt>
        <w:sdtPr>
          <w:alias w:val="Введіть ім’я одержувача:"/>
          <w:tag w:val="Введіть ім’я одержувача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proofErr w:type="spellStart"/>
          <w:r w:rsidRPr="00867193">
            <w:rPr>
              <w:lang w:bidi="uk-UA"/>
            </w:rPr>
            <w:t>ім’я_одержувача</w:t>
          </w:r>
          <w:proofErr w:type="spellEnd"/>
        </w:sdtContent>
      </w:sdt>
      <w:r w:rsidRPr="00867193">
        <w:rPr>
          <w:lang w:bidi="uk-UA"/>
        </w:rPr>
        <w:t>!</w:t>
      </w:r>
    </w:p>
    <w:sdt>
      <w:sdtPr>
        <w:alias w:val="Введіть текст листа:"/>
        <w:tag w:val="Введіть текст листа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867193" w:rsidRDefault="00752FC4" w:rsidP="005125BB">
          <w:r w:rsidRPr="00867193">
            <w:rPr>
              <w:lang w:bidi="uk-UA"/>
            </w:rPr>
            <w:t>Нам подобається, як виглядає цей бланк. Проте ви можете майже миттєво надати йому неповторного вигляду.</w:t>
          </w:r>
        </w:p>
        <w:p w14:paraId="0EC04084" w14:textId="77777777" w:rsidR="00752FC4" w:rsidRPr="00867193" w:rsidRDefault="00752FC4" w:rsidP="005125BB">
          <w:r w:rsidRPr="00867193">
            <w:rPr>
              <w:lang w:bidi="uk-UA"/>
            </w:rPr>
            <w:t>На стрічці на вкладці «Конструктор» відкрийте колекції «Теми», «Кольори» та «Шрифти», щоб побачити, як виглядатимуть інші варіанти оформлення. Потім просто клацніть той, який сподобався найбільше, щоб його застосувати.</w:t>
          </w:r>
        </w:p>
        <w:p w14:paraId="0077B451" w14:textId="77777777" w:rsidR="00752FC4" w:rsidRPr="00867193" w:rsidRDefault="00752FC4" w:rsidP="005125BB">
          <w:r w:rsidRPr="00867193">
            <w:rPr>
              <w:lang w:bidi="uk-UA"/>
            </w:rPr>
            <w:t>Ми також створили стилі, які дають можливість змінити оформлення цього листа одним клацанням миші. На вкладці «Основне» в колекції «Стилі» відображаються всі стилі, які використовуються в цьому листі.</w:t>
          </w:r>
        </w:p>
        <w:p w14:paraId="0B4D28EC" w14:textId="77777777" w:rsidR="00752FC4" w:rsidRPr="00867193" w:rsidRDefault="00752FC4" w:rsidP="005125BB">
          <w:r w:rsidRPr="00867193">
            <w:rPr>
              <w:lang w:bidi="uk-UA"/>
            </w:rPr>
            <w:t>На вкладці «Вставлення» містяться й інші зручні інструменти, за допомогою яких можна, наприклад, додати гіперпосилання або вставити примітки.</w:t>
          </w:r>
        </w:p>
      </w:sdtContent>
    </w:sdt>
    <w:sdt>
      <w:sdtPr>
        <w:alias w:val="З найкращими побажаннями:"/>
        <w:tag w:val="З найкращими побажаннями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867193" w:rsidRDefault="00752FC4" w:rsidP="00200635">
          <w:pPr>
            <w:pStyle w:val="af"/>
          </w:pPr>
          <w:r w:rsidRPr="00867193">
            <w:rPr>
              <w:lang w:bidi="uk-UA"/>
            </w:rPr>
            <w:t>З найкращими побажаннями,</w:t>
          </w:r>
        </w:p>
      </w:sdtContent>
    </w:sdt>
    <w:sdt>
      <w:sdtPr>
        <w:alias w:val="Ваше ім’я:"/>
        <w:tag w:val="Ваше ім’я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867193" w:rsidRDefault="000F7122" w:rsidP="000F7122">
          <w:pPr>
            <w:pStyle w:val="af0"/>
          </w:pPr>
          <w:r w:rsidRPr="00867193">
            <w:rPr>
              <w:lang w:bidi="uk-UA"/>
            </w:rPr>
            <w:t>Ваше ім’я</w:t>
          </w:r>
        </w:p>
      </w:sdtContent>
    </w:sdt>
    <w:p w14:paraId="30E22723" w14:textId="48E72D73" w:rsidR="00254E0D" w:rsidRPr="00867193" w:rsidRDefault="006A64AF" w:rsidP="00254E0D">
      <w:pPr>
        <w:pStyle w:val="af0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867193">
            <w:rPr>
              <w:rStyle w:val="aa"/>
              <w:color w:val="auto"/>
              <w:lang w:bidi="uk-UA"/>
            </w:rPr>
            <w:t>Посада</w:t>
          </w:r>
        </w:sdtContent>
      </w:sdt>
    </w:p>
    <w:p w14:paraId="7924B65C" w14:textId="64FB6545" w:rsidR="009468D3" w:rsidRPr="00867193" w:rsidRDefault="006A64AF" w:rsidP="00254E0D">
      <w:pPr>
        <w:pStyle w:val="af0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867193">
            <w:rPr>
              <w:rStyle w:val="aa"/>
              <w:color w:val="auto"/>
              <w:lang w:bidi="uk-UA"/>
            </w:rPr>
            <w:t>Електронна пошта</w:t>
          </w:r>
        </w:sdtContent>
      </w:sdt>
      <w:bookmarkEnd w:id="0"/>
    </w:p>
    <w:sectPr w:rsidR="009468D3" w:rsidRPr="00867193" w:rsidSect="00063A84">
      <w:footerReference w:type="default" r:id="rId12"/>
      <w:headerReference w:type="first" r:id="rId13"/>
      <w:footerReference w:type="first" r:id="rId14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6189" w14:textId="77777777" w:rsidR="006A64AF" w:rsidRDefault="006A64AF">
      <w:pPr>
        <w:spacing w:after="0" w:line="240" w:lineRule="auto"/>
      </w:pPr>
      <w:r>
        <w:separator/>
      </w:r>
    </w:p>
    <w:p w14:paraId="69AEA49A" w14:textId="77777777" w:rsidR="006A64AF" w:rsidRDefault="006A64AF"/>
  </w:endnote>
  <w:endnote w:type="continuationSeparator" w:id="0">
    <w:p w14:paraId="136D589D" w14:textId="77777777" w:rsidR="006A64AF" w:rsidRDefault="006A64AF">
      <w:pPr>
        <w:spacing w:after="0" w:line="240" w:lineRule="auto"/>
      </w:pPr>
      <w:r>
        <w:continuationSeparator/>
      </w:r>
    </w:p>
    <w:p w14:paraId="64ED44F1" w14:textId="77777777" w:rsidR="006A64AF" w:rsidRDefault="006A6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143F" w14:textId="269761B8" w:rsidR="00E5646A" w:rsidRPr="00867193" w:rsidRDefault="00A5578C">
    <w:pPr>
      <w:pStyle w:val="a8"/>
    </w:pPr>
    <w:r w:rsidRPr="00867193">
      <w:rPr>
        <w:lang w:bidi="uk-UA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2E821C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Група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Полілінія 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Полілінія 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Полілінія: Фігура 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395D8933" id="Група 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">
              <v:shape id="Полілінія 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Полілінія 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Полілінія: Фігура 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2FA2D" w14:textId="77777777" w:rsidR="006A64AF" w:rsidRDefault="006A64AF">
      <w:pPr>
        <w:spacing w:after="0" w:line="240" w:lineRule="auto"/>
      </w:pPr>
      <w:r>
        <w:separator/>
      </w:r>
    </w:p>
    <w:p w14:paraId="6B147CB1" w14:textId="77777777" w:rsidR="006A64AF" w:rsidRDefault="006A64AF"/>
  </w:footnote>
  <w:footnote w:type="continuationSeparator" w:id="0">
    <w:p w14:paraId="0B0187A2" w14:textId="77777777" w:rsidR="006A64AF" w:rsidRDefault="006A64AF">
      <w:pPr>
        <w:spacing w:after="0" w:line="240" w:lineRule="auto"/>
      </w:pPr>
      <w:r>
        <w:continuationSeparator/>
      </w:r>
    </w:p>
    <w:p w14:paraId="54BD107E" w14:textId="77777777" w:rsidR="006A64AF" w:rsidRDefault="006A6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3098" w14:textId="0EAD8167" w:rsidR="009468D3" w:rsidRDefault="00CB0809">
    <w:pPr>
      <w:pStyle w:val="a6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Полілінія 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олілінія: фігура 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ілінія: фігура 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Полілінія: фігура 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Полілінія: Фігура 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Полілінія 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ілінія: Фігура 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Полілінія 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094AC4A" id="Група 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">
              <v:shape id="Полілінія 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Полілінія: фігура 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Полілінія: фігура 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Полілінія: фігура 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Полілінія: Фігура 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Полілінія 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Полілінія: Фігура 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Полілінія 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D27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2D4A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6F002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63A84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38000D"/>
    <w:rsid w:val="00385ACF"/>
    <w:rsid w:val="00422757"/>
    <w:rsid w:val="00436E03"/>
    <w:rsid w:val="00475D96"/>
    <w:rsid w:val="00476232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6A64AF"/>
    <w:rsid w:val="00744EA9"/>
    <w:rsid w:val="00752FC4"/>
    <w:rsid w:val="00757E9C"/>
    <w:rsid w:val="007B4C91"/>
    <w:rsid w:val="007D70F7"/>
    <w:rsid w:val="00830C5F"/>
    <w:rsid w:val="00834A33"/>
    <w:rsid w:val="00867193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B40F1A"/>
    <w:rsid w:val="00B63133"/>
    <w:rsid w:val="00BC0F0A"/>
    <w:rsid w:val="00C11980"/>
    <w:rsid w:val="00C16DC3"/>
    <w:rsid w:val="00C37964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uk-UA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67193"/>
    <w:rPr>
      <w:rFonts w:ascii="Arial" w:hAnsi="Arial" w:cs="Arial"/>
      <w:color w:val="auto"/>
    </w:rPr>
  </w:style>
  <w:style w:type="paragraph" w:styleId="1">
    <w:name w:val="heading 1"/>
    <w:basedOn w:val="a2"/>
    <w:next w:val="a2"/>
    <w:link w:val="10"/>
    <w:uiPriority w:val="9"/>
    <w:semiHidden/>
    <w:rsid w:val="00867193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rsid w:val="00867193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67193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67193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67193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67193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67193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67193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67193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867193"/>
    <w:pPr>
      <w:spacing w:after="0" w:line="240" w:lineRule="auto"/>
    </w:pPr>
  </w:style>
  <w:style w:type="character" w:customStyle="1" w:styleId="a7">
    <w:name w:val="Верхній колонтитул Знак"/>
    <w:basedOn w:val="a3"/>
    <w:link w:val="a6"/>
    <w:uiPriority w:val="99"/>
    <w:semiHidden/>
    <w:rsid w:val="00867193"/>
    <w:rPr>
      <w:rFonts w:ascii="Arial" w:hAnsi="Arial" w:cs="Arial"/>
      <w:color w:val="auto"/>
    </w:rPr>
  </w:style>
  <w:style w:type="paragraph" w:styleId="a8">
    <w:name w:val="footer"/>
    <w:basedOn w:val="a2"/>
    <w:link w:val="a9"/>
    <w:uiPriority w:val="99"/>
    <w:semiHidden/>
    <w:rsid w:val="00867193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a9">
    <w:name w:val="Нижній колонтитул Знак"/>
    <w:basedOn w:val="a3"/>
    <w:link w:val="a8"/>
    <w:uiPriority w:val="99"/>
    <w:semiHidden/>
    <w:rsid w:val="00867193"/>
    <w:rPr>
      <w:rFonts w:ascii="Arial" w:hAnsi="Arial" w:cs="Arial"/>
      <w:color w:val="B38600" w:themeColor="accent2" w:themeShade="80"/>
    </w:rPr>
  </w:style>
  <w:style w:type="character" w:styleId="aa">
    <w:name w:val="Placeholder Text"/>
    <w:basedOn w:val="a3"/>
    <w:uiPriority w:val="99"/>
    <w:semiHidden/>
    <w:rsid w:val="00867193"/>
    <w:rPr>
      <w:rFonts w:ascii="Arial" w:hAnsi="Arial" w:cs="Arial"/>
      <w:color w:val="BFBFBF" w:themeColor="accent5" w:themeShade="BF"/>
      <w:sz w:val="22"/>
    </w:rPr>
  </w:style>
  <w:style w:type="paragraph" w:customStyle="1" w:styleId="ab">
    <w:name w:val="Контактна інформація"/>
    <w:basedOn w:val="a2"/>
    <w:uiPriority w:val="3"/>
    <w:qFormat/>
    <w:rsid w:val="00867193"/>
    <w:pPr>
      <w:spacing w:after="0"/>
      <w:jc w:val="right"/>
    </w:pPr>
    <w:rPr>
      <w:sz w:val="20"/>
      <w:szCs w:val="18"/>
    </w:rPr>
  </w:style>
  <w:style w:type="paragraph" w:styleId="ac">
    <w:name w:val="Date"/>
    <w:basedOn w:val="a2"/>
    <w:next w:val="ad"/>
    <w:link w:val="ae"/>
    <w:uiPriority w:val="4"/>
    <w:unhideWhenUsed/>
    <w:qFormat/>
    <w:rsid w:val="00867193"/>
    <w:pPr>
      <w:spacing w:before="960" w:after="960"/>
    </w:pPr>
  </w:style>
  <w:style w:type="character" w:customStyle="1" w:styleId="ae">
    <w:name w:val="Дата Знак"/>
    <w:basedOn w:val="a3"/>
    <w:link w:val="ac"/>
    <w:uiPriority w:val="4"/>
    <w:rsid w:val="00867193"/>
    <w:rPr>
      <w:rFonts w:ascii="Arial" w:hAnsi="Arial" w:cs="Arial"/>
      <w:color w:val="auto"/>
    </w:rPr>
  </w:style>
  <w:style w:type="paragraph" w:styleId="af">
    <w:name w:val="Closing"/>
    <w:basedOn w:val="a2"/>
    <w:next w:val="af0"/>
    <w:link w:val="af1"/>
    <w:uiPriority w:val="6"/>
    <w:unhideWhenUsed/>
    <w:qFormat/>
    <w:rsid w:val="00867193"/>
    <w:pPr>
      <w:spacing w:after="960" w:line="240" w:lineRule="auto"/>
    </w:pPr>
  </w:style>
  <w:style w:type="character" w:customStyle="1" w:styleId="af1">
    <w:name w:val="Прощання Знак"/>
    <w:basedOn w:val="a3"/>
    <w:link w:val="af"/>
    <w:uiPriority w:val="6"/>
    <w:rsid w:val="00867193"/>
    <w:rPr>
      <w:rFonts w:ascii="Arial" w:hAnsi="Arial" w:cs="Arial"/>
      <w:color w:val="auto"/>
    </w:rPr>
  </w:style>
  <w:style w:type="character" w:customStyle="1" w:styleId="10">
    <w:name w:val="Заголовок 1 Знак"/>
    <w:basedOn w:val="a3"/>
    <w:link w:val="1"/>
    <w:uiPriority w:val="9"/>
    <w:semiHidden/>
    <w:rsid w:val="00867193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67193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af2">
    <w:name w:val="Table Grid"/>
    <w:basedOn w:val="a4"/>
    <w:uiPriority w:val="59"/>
    <w:rsid w:val="0086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2"/>
    <w:link w:val="af4"/>
    <w:uiPriority w:val="99"/>
    <w:semiHidden/>
    <w:unhideWhenUsed/>
    <w:rsid w:val="0086719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Текст у виносці Знак"/>
    <w:basedOn w:val="a3"/>
    <w:link w:val="af3"/>
    <w:uiPriority w:val="99"/>
    <w:semiHidden/>
    <w:rsid w:val="00867193"/>
    <w:rPr>
      <w:rFonts w:ascii="Segoe UI" w:hAnsi="Segoe UI" w:cs="Segoe UI"/>
      <w:color w:val="auto"/>
      <w:szCs w:val="18"/>
    </w:rPr>
  </w:style>
  <w:style w:type="paragraph" w:styleId="af5">
    <w:name w:val="Bibliography"/>
    <w:basedOn w:val="a2"/>
    <w:next w:val="a2"/>
    <w:uiPriority w:val="37"/>
    <w:semiHidden/>
    <w:unhideWhenUsed/>
    <w:rsid w:val="00867193"/>
  </w:style>
  <w:style w:type="paragraph" w:styleId="af6">
    <w:name w:val="Block Text"/>
    <w:basedOn w:val="a2"/>
    <w:uiPriority w:val="99"/>
    <w:semiHidden/>
    <w:unhideWhenUsed/>
    <w:rsid w:val="00867193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af7">
    <w:name w:val="Body Text"/>
    <w:basedOn w:val="a2"/>
    <w:link w:val="af8"/>
    <w:uiPriority w:val="99"/>
    <w:semiHidden/>
    <w:unhideWhenUsed/>
    <w:rsid w:val="00867193"/>
    <w:pPr>
      <w:spacing w:after="120"/>
    </w:pPr>
  </w:style>
  <w:style w:type="character" w:customStyle="1" w:styleId="af8">
    <w:name w:val="Основний текст Знак"/>
    <w:basedOn w:val="a3"/>
    <w:link w:val="af7"/>
    <w:uiPriority w:val="99"/>
    <w:semiHidden/>
    <w:rsid w:val="00867193"/>
    <w:rPr>
      <w:rFonts w:ascii="Arial" w:hAnsi="Arial" w:cs="Arial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867193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867193"/>
    <w:rPr>
      <w:rFonts w:ascii="Arial" w:hAnsi="Arial" w:cs="Arial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867193"/>
    <w:pPr>
      <w:spacing w:after="120"/>
    </w:pPr>
    <w:rPr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867193"/>
    <w:rPr>
      <w:rFonts w:ascii="Arial" w:hAnsi="Arial" w:cs="Arial"/>
      <w:color w:val="auto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867193"/>
    <w:pPr>
      <w:spacing w:after="300"/>
      <w:ind w:firstLine="360"/>
    </w:pPr>
  </w:style>
  <w:style w:type="character" w:customStyle="1" w:styleId="afa">
    <w:name w:val="Червоний рядок Знак"/>
    <w:basedOn w:val="af8"/>
    <w:link w:val="af9"/>
    <w:uiPriority w:val="99"/>
    <w:semiHidden/>
    <w:rsid w:val="00867193"/>
    <w:rPr>
      <w:rFonts w:ascii="Arial" w:hAnsi="Arial" w:cs="Arial"/>
      <w:color w:val="auto"/>
    </w:rPr>
  </w:style>
  <w:style w:type="paragraph" w:styleId="afb">
    <w:name w:val="Body Text Indent"/>
    <w:basedOn w:val="a2"/>
    <w:link w:val="afc"/>
    <w:uiPriority w:val="99"/>
    <w:semiHidden/>
    <w:unhideWhenUsed/>
    <w:rsid w:val="00867193"/>
    <w:pPr>
      <w:spacing w:after="120"/>
      <w:ind w:left="360"/>
    </w:pPr>
  </w:style>
  <w:style w:type="character" w:customStyle="1" w:styleId="afc">
    <w:name w:val="Основний текст з відступом Знак"/>
    <w:basedOn w:val="a3"/>
    <w:link w:val="afb"/>
    <w:uiPriority w:val="99"/>
    <w:semiHidden/>
    <w:rsid w:val="00867193"/>
    <w:rPr>
      <w:rFonts w:ascii="Arial" w:hAnsi="Arial" w:cs="Arial"/>
      <w:color w:val="auto"/>
    </w:rPr>
  </w:style>
  <w:style w:type="paragraph" w:styleId="25">
    <w:name w:val="Body Text First Indent 2"/>
    <w:basedOn w:val="afb"/>
    <w:link w:val="26"/>
    <w:uiPriority w:val="99"/>
    <w:semiHidden/>
    <w:unhideWhenUsed/>
    <w:rsid w:val="00867193"/>
    <w:pPr>
      <w:spacing w:after="300"/>
      <w:ind w:firstLine="360"/>
    </w:pPr>
  </w:style>
  <w:style w:type="character" w:customStyle="1" w:styleId="26">
    <w:name w:val="Червоний рядок 2 Знак"/>
    <w:basedOn w:val="afc"/>
    <w:link w:val="25"/>
    <w:uiPriority w:val="99"/>
    <w:semiHidden/>
    <w:rsid w:val="00867193"/>
    <w:rPr>
      <w:rFonts w:ascii="Arial" w:hAnsi="Arial" w:cs="Arial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867193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867193"/>
    <w:rPr>
      <w:rFonts w:ascii="Arial" w:hAnsi="Arial" w:cs="Arial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867193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867193"/>
    <w:rPr>
      <w:rFonts w:ascii="Arial" w:hAnsi="Arial" w:cs="Arial"/>
      <w:color w:val="auto"/>
      <w:szCs w:val="16"/>
    </w:rPr>
  </w:style>
  <w:style w:type="character" w:styleId="afd">
    <w:name w:val="Book Title"/>
    <w:basedOn w:val="a3"/>
    <w:uiPriority w:val="33"/>
    <w:semiHidden/>
    <w:qFormat/>
    <w:rsid w:val="00867193"/>
    <w:rPr>
      <w:rFonts w:ascii="Arial" w:hAnsi="Arial" w:cs="Arial"/>
      <w:b/>
      <w:bCs/>
      <w:i/>
      <w:iCs/>
      <w:spacing w:val="5"/>
      <w:sz w:val="22"/>
    </w:rPr>
  </w:style>
  <w:style w:type="paragraph" w:styleId="afe">
    <w:name w:val="caption"/>
    <w:basedOn w:val="a2"/>
    <w:next w:val="a2"/>
    <w:uiPriority w:val="35"/>
    <w:semiHidden/>
    <w:unhideWhenUsed/>
    <w:qFormat/>
    <w:rsid w:val="00867193"/>
    <w:pPr>
      <w:spacing w:after="200" w:line="240" w:lineRule="auto"/>
    </w:pPr>
    <w:rPr>
      <w:i/>
      <w:iCs/>
      <w:color w:val="000000" w:themeColor="text2"/>
      <w:szCs w:val="18"/>
    </w:rPr>
  </w:style>
  <w:style w:type="table" w:styleId="aff">
    <w:name w:val="Colorful Grid"/>
    <w:basedOn w:val="a4"/>
    <w:uiPriority w:val="73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867193"/>
    <w:rPr>
      <w:rFonts w:ascii="Arial" w:hAnsi="Arial" w:cs="Arial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867193"/>
    <w:pPr>
      <w:spacing w:line="240" w:lineRule="auto"/>
    </w:pPr>
  </w:style>
  <w:style w:type="character" w:customStyle="1" w:styleId="aff4">
    <w:name w:val="Текст примітки Знак"/>
    <w:basedOn w:val="a3"/>
    <w:link w:val="aff3"/>
    <w:uiPriority w:val="99"/>
    <w:semiHidden/>
    <w:rsid w:val="00867193"/>
    <w:rPr>
      <w:rFonts w:ascii="Arial" w:hAnsi="Arial" w:cs="Arial"/>
      <w:color w:val="auto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67193"/>
    <w:rPr>
      <w:b/>
      <w:bCs/>
    </w:rPr>
  </w:style>
  <w:style w:type="character" w:customStyle="1" w:styleId="aff6">
    <w:name w:val="Тема примітки Знак"/>
    <w:basedOn w:val="aff4"/>
    <w:link w:val="aff5"/>
    <w:uiPriority w:val="99"/>
    <w:semiHidden/>
    <w:rsid w:val="00867193"/>
    <w:rPr>
      <w:rFonts w:ascii="Arial" w:hAnsi="Arial" w:cs="Arial"/>
      <w:b/>
      <w:bCs/>
      <w:color w:val="auto"/>
    </w:rPr>
  </w:style>
  <w:style w:type="table" w:styleId="aff7">
    <w:name w:val="Dark List"/>
    <w:basedOn w:val="a4"/>
    <w:uiPriority w:val="70"/>
    <w:semiHidden/>
    <w:unhideWhenUsed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8">
    <w:name w:val="Document Map"/>
    <w:basedOn w:val="a2"/>
    <w:link w:val="aff9"/>
    <w:uiPriority w:val="99"/>
    <w:semiHidden/>
    <w:unhideWhenUsed/>
    <w:rsid w:val="0086719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3"/>
    <w:link w:val="aff8"/>
    <w:uiPriority w:val="99"/>
    <w:semiHidden/>
    <w:rsid w:val="00867193"/>
    <w:rPr>
      <w:rFonts w:ascii="Segoe UI" w:hAnsi="Segoe UI" w:cs="Segoe UI"/>
      <w:color w:val="auto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867193"/>
    <w:pPr>
      <w:spacing w:after="0" w:line="240" w:lineRule="auto"/>
    </w:pPr>
  </w:style>
  <w:style w:type="character" w:customStyle="1" w:styleId="affb">
    <w:name w:val="Електронний підпис Знак"/>
    <w:basedOn w:val="a3"/>
    <w:link w:val="affa"/>
    <w:uiPriority w:val="99"/>
    <w:semiHidden/>
    <w:rsid w:val="00867193"/>
    <w:rPr>
      <w:rFonts w:ascii="Arial" w:hAnsi="Arial" w:cs="Arial"/>
      <w:color w:val="auto"/>
    </w:rPr>
  </w:style>
  <w:style w:type="character" w:styleId="affc">
    <w:name w:val="Emphasis"/>
    <w:basedOn w:val="a3"/>
    <w:uiPriority w:val="20"/>
    <w:semiHidden/>
    <w:qFormat/>
    <w:rsid w:val="00867193"/>
    <w:rPr>
      <w:rFonts w:ascii="Arial" w:hAnsi="Arial" w:cs="Arial"/>
      <w:i/>
      <w:iCs/>
      <w:sz w:val="22"/>
    </w:rPr>
  </w:style>
  <w:style w:type="character" w:styleId="affd">
    <w:name w:val="endnote reference"/>
    <w:basedOn w:val="a3"/>
    <w:uiPriority w:val="99"/>
    <w:semiHidden/>
    <w:unhideWhenUsed/>
    <w:rsid w:val="00867193"/>
    <w:rPr>
      <w:rFonts w:ascii="Arial" w:hAnsi="Arial" w:cs="Arial"/>
      <w:sz w:val="22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867193"/>
    <w:pPr>
      <w:spacing w:after="0" w:line="240" w:lineRule="auto"/>
    </w:pPr>
  </w:style>
  <w:style w:type="character" w:customStyle="1" w:styleId="afff">
    <w:name w:val="Текст кінцевої виноски Знак"/>
    <w:basedOn w:val="a3"/>
    <w:link w:val="affe"/>
    <w:uiPriority w:val="99"/>
    <w:semiHidden/>
    <w:rsid w:val="00867193"/>
    <w:rPr>
      <w:rFonts w:ascii="Arial" w:hAnsi="Arial" w:cs="Arial"/>
      <w:color w:val="auto"/>
    </w:rPr>
  </w:style>
  <w:style w:type="paragraph" w:styleId="afff0">
    <w:name w:val="envelope address"/>
    <w:basedOn w:val="a2"/>
    <w:uiPriority w:val="99"/>
    <w:semiHidden/>
    <w:unhideWhenUsed/>
    <w:rsid w:val="008671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2d">
    <w:name w:val="envelope return"/>
    <w:basedOn w:val="a2"/>
    <w:uiPriority w:val="99"/>
    <w:semiHidden/>
    <w:unhideWhenUsed/>
    <w:rsid w:val="00867193"/>
    <w:pPr>
      <w:spacing w:after="0" w:line="240" w:lineRule="auto"/>
    </w:pPr>
    <w:rPr>
      <w:rFonts w:eastAsiaTheme="majorEastAsia"/>
    </w:rPr>
  </w:style>
  <w:style w:type="character" w:styleId="afff1">
    <w:name w:val="FollowedHyperlink"/>
    <w:basedOn w:val="a3"/>
    <w:uiPriority w:val="99"/>
    <w:semiHidden/>
    <w:unhideWhenUsed/>
    <w:rsid w:val="00867193"/>
    <w:rPr>
      <w:rFonts w:ascii="Arial" w:hAnsi="Arial" w:cs="Arial"/>
      <w:color w:val="B38600" w:themeColor="accent2" w:themeShade="80"/>
      <w:sz w:val="22"/>
      <w:u w:val="single"/>
    </w:rPr>
  </w:style>
  <w:style w:type="character" w:styleId="afff2">
    <w:name w:val="footnote reference"/>
    <w:basedOn w:val="a3"/>
    <w:uiPriority w:val="99"/>
    <w:semiHidden/>
    <w:unhideWhenUsed/>
    <w:rsid w:val="00867193"/>
    <w:rPr>
      <w:rFonts w:ascii="Arial" w:hAnsi="Arial" w:cs="Arial"/>
      <w:sz w:val="22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867193"/>
    <w:pPr>
      <w:spacing w:after="0" w:line="240" w:lineRule="auto"/>
    </w:pPr>
  </w:style>
  <w:style w:type="character" w:customStyle="1" w:styleId="afff4">
    <w:name w:val="Текст виноски Знак"/>
    <w:basedOn w:val="a3"/>
    <w:link w:val="afff3"/>
    <w:uiPriority w:val="99"/>
    <w:semiHidden/>
    <w:rsid w:val="00867193"/>
    <w:rPr>
      <w:rFonts w:ascii="Arial" w:hAnsi="Arial" w:cs="Arial"/>
      <w:color w:val="auto"/>
    </w:rPr>
  </w:style>
  <w:style w:type="table" w:styleId="-1">
    <w:name w:val="Grid Table 1 Light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2">
    <w:name w:val="Grid Table 2 Accent 2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23">
    <w:name w:val="Grid Table 2 Accent 3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24">
    <w:name w:val="Grid Table 2 Accent 4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25">
    <w:name w:val="Grid Table 2 Accent 5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">
    <w:name w:val="Grid Table 2 Accent 6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">
    <w:name w:val="Grid Table 3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-32">
    <w:name w:val="Grid Table 3 Accent 2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-33">
    <w:name w:val="Grid Table 3 Accent 3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">
    <w:name w:val="Grid Table 4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42">
    <w:name w:val="Grid Table 4 Accent 2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43">
    <w:name w:val="Grid Table 4 Accent 3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4">
    <w:name w:val="Grid Table 4 Accent 4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45">
    <w:name w:val="Grid Table 4 Accent 5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">
    <w:name w:val="Grid Table 4 Accent 6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">
    <w:name w:val="Grid Table 5 Dark"/>
    <w:basedOn w:val="a4"/>
    <w:uiPriority w:val="50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4"/>
    <w:uiPriority w:val="50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-52">
    <w:name w:val="Grid Table 5 Dark Accent 2"/>
    <w:basedOn w:val="a4"/>
    <w:uiPriority w:val="50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-53">
    <w:name w:val="Grid Table 5 Dark Accent 3"/>
    <w:basedOn w:val="a4"/>
    <w:uiPriority w:val="50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-54">
    <w:name w:val="Grid Table 5 Dark Accent 4"/>
    <w:basedOn w:val="a4"/>
    <w:uiPriority w:val="50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-55">
    <w:name w:val="Grid Table 5 Dark Accent 5"/>
    <w:basedOn w:val="a4"/>
    <w:uiPriority w:val="50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-56">
    <w:name w:val="Grid Table 5 Dark Accent 6"/>
    <w:basedOn w:val="a4"/>
    <w:uiPriority w:val="50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">
    <w:name w:val="Grid Table 6 Colorful"/>
    <w:basedOn w:val="a4"/>
    <w:uiPriority w:val="51"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4"/>
    <w:uiPriority w:val="51"/>
    <w:rsid w:val="00867193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62">
    <w:name w:val="Grid Table 6 Colorful Accent 2"/>
    <w:basedOn w:val="a4"/>
    <w:uiPriority w:val="51"/>
    <w:rsid w:val="00867193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63">
    <w:name w:val="Grid Table 6 Colorful Accent 3"/>
    <w:basedOn w:val="a4"/>
    <w:uiPriority w:val="51"/>
    <w:rsid w:val="00867193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64">
    <w:name w:val="Grid Table 6 Colorful Accent 4"/>
    <w:basedOn w:val="a4"/>
    <w:uiPriority w:val="51"/>
    <w:rsid w:val="00867193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65">
    <w:name w:val="Grid Table 6 Colorful Accent 5"/>
    <w:basedOn w:val="a4"/>
    <w:uiPriority w:val="51"/>
    <w:rsid w:val="00867193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">
    <w:name w:val="Grid Table 6 Colorful Accent 6"/>
    <w:basedOn w:val="a4"/>
    <w:uiPriority w:val="51"/>
    <w:rsid w:val="00867193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">
    <w:name w:val="Grid Table 7 Colorful"/>
    <w:basedOn w:val="a4"/>
    <w:uiPriority w:val="52"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867193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867193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867193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867193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867193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867193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Заголовок 3 Знак"/>
    <w:basedOn w:val="a3"/>
    <w:link w:val="31"/>
    <w:uiPriority w:val="9"/>
    <w:semiHidden/>
    <w:rsid w:val="00867193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867193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867193"/>
    <w:rPr>
      <w:rFonts w:ascii="Arial" w:eastAsiaTheme="majorEastAsia" w:hAnsi="Arial" w:cs="Arial"/>
      <w:color w:val="381212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867193"/>
    <w:rPr>
      <w:rFonts w:ascii="Arial" w:eastAsiaTheme="majorEastAsia" w:hAnsi="Arial" w:cs="Arial"/>
      <w:color w:val="250C0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67193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867193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867193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867193"/>
    <w:rPr>
      <w:rFonts w:ascii="Arial" w:hAnsi="Arial" w:cs="Arial"/>
      <w:sz w:val="22"/>
    </w:rPr>
  </w:style>
  <w:style w:type="paragraph" w:styleId="HTML0">
    <w:name w:val="HTML Address"/>
    <w:basedOn w:val="a2"/>
    <w:link w:val="HTML1"/>
    <w:uiPriority w:val="99"/>
    <w:semiHidden/>
    <w:unhideWhenUsed/>
    <w:rsid w:val="00867193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867193"/>
    <w:rPr>
      <w:rFonts w:ascii="Arial" w:hAnsi="Arial" w:cs="Arial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867193"/>
    <w:rPr>
      <w:rFonts w:ascii="Arial" w:hAnsi="Arial" w:cs="Arial"/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867193"/>
    <w:rPr>
      <w:rFonts w:ascii="Consolas" w:hAnsi="Consolas" w:cs="Arial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867193"/>
    <w:rPr>
      <w:rFonts w:ascii="Arial" w:hAnsi="Arial" w:cs="Arial"/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867193"/>
    <w:rPr>
      <w:rFonts w:ascii="Consolas" w:hAnsi="Consolas" w:cs="Arial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867193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867193"/>
    <w:rPr>
      <w:rFonts w:ascii="Consolas" w:hAnsi="Consolas" w:cs="Arial"/>
      <w:color w:val="auto"/>
    </w:rPr>
  </w:style>
  <w:style w:type="character" w:styleId="HTML8">
    <w:name w:val="HTML Sample"/>
    <w:basedOn w:val="a3"/>
    <w:uiPriority w:val="99"/>
    <w:semiHidden/>
    <w:unhideWhenUsed/>
    <w:rsid w:val="00867193"/>
    <w:rPr>
      <w:rFonts w:ascii="Consolas" w:hAnsi="Consolas" w:cs="Arial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867193"/>
    <w:rPr>
      <w:rFonts w:ascii="Consolas" w:hAnsi="Consolas" w:cs="Arial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867193"/>
    <w:rPr>
      <w:rFonts w:ascii="Arial" w:hAnsi="Arial" w:cs="Arial"/>
      <w:i/>
      <w:iCs/>
      <w:sz w:val="22"/>
    </w:rPr>
  </w:style>
  <w:style w:type="character" w:styleId="afff5">
    <w:name w:val="Hyperlink"/>
    <w:basedOn w:val="a3"/>
    <w:uiPriority w:val="99"/>
    <w:semiHidden/>
    <w:unhideWhenUsed/>
    <w:rsid w:val="00867193"/>
    <w:rPr>
      <w:rFonts w:ascii="Arial" w:hAnsi="Arial" w:cs="Arial"/>
      <w:color w:val="1D1C1C" w:themeColor="accent4" w:themeShade="80"/>
      <w:sz w:val="22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867193"/>
    <w:pPr>
      <w:spacing w:after="0" w:line="240" w:lineRule="auto"/>
      <w:ind w:left="200" w:hanging="200"/>
    </w:pPr>
  </w:style>
  <w:style w:type="paragraph" w:styleId="2e">
    <w:name w:val="index 2"/>
    <w:basedOn w:val="a2"/>
    <w:next w:val="a2"/>
    <w:autoRedefine/>
    <w:uiPriority w:val="99"/>
    <w:semiHidden/>
    <w:unhideWhenUsed/>
    <w:rsid w:val="00867193"/>
    <w:pPr>
      <w:spacing w:after="0" w:line="240" w:lineRule="auto"/>
      <w:ind w:left="400" w:hanging="200"/>
    </w:pPr>
  </w:style>
  <w:style w:type="paragraph" w:styleId="3b">
    <w:name w:val="index 3"/>
    <w:basedOn w:val="a2"/>
    <w:next w:val="a2"/>
    <w:autoRedefine/>
    <w:uiPriority w:val="99"/>
    <w:semiHidden/>
    <w:unhideWhenUsed/>
    <w:rsid w:val="00867193"/>
    <w:pPr>
      <w:spacing w:after="0" w:line="240" w:lineRule="auto"/>
      <w:ind w:left="600" w:hanging="200"/>
    </w:pPr>
  </w:style>
  <w:style w:type="paragraph" w:styleId="47">
    <w:name w:val="index 4"/>
    <w:basedOn w:val="a2"/>
    <w:next w:val="a2"/>
    <w:autoRedefine/>
    <w:uiPriority w:val="99"/>
    <w:semiHidden/>
    <w:unhideWhenUsed/>
    <w:rsid w:val="00867193"/>
    <w:pPr>
      <w:spacing w:after="0" w:line="240" w:lineRule="auto"/>
      <w:ind w:left="800" w:hanging="200"/>
    </w:pPr>
  </w:style>
  <w:style w:type="paragraph" w:styleId="57">
    <w:name w:val="index 5"/>
    <w:basedOn w:val="a2"/>
    <w:next w:val="a2"/>
    <w:autoRedefine/>
    <w:uiPriority w:val="99"/>
    <w:semiHidden/>
    <w:unhideWhenUsed/>
    <w:rsid w:val="00867193"/>
    <w:pPr>
      <w:spacing w:after="0" w:line="240" w:lineRule="auto"/>
      <w:ind w:left="1000" w:hanging="200"/>
    </w:pPr>
  </w:style>
  <w:style w:type="paragraph" w:styleId="65">
    <w:name w:val="index 6"/>
    <w:basedOn w:val="a2"/>
    <w:next w:val="a2"/>
    <w:autoRedefine/>
    <w:uiPriority w:val="99"/>
    <w:semiHidden/>
    <w:unhideWhenUsed/>
    <w:rsid w:val="00867193"/>
    <w:pPr>
      <w:spacing w:after="0" w:line="240" w:lineRule="auto"/>
      <w:ind w:left="1200" w:hanging="200"/>
    </w:pPr>
  </w:style>
  <w:style w:type="paragraph" w:styleId="71">
    <w:name w:val="index 7"/>
    <w:basedOn w:val="a2"/>
    <w:next w:val="a2"/>
    <w:autoRedefine/>
    <w:uiPriority w:val="99"/>
    <w:semiHidden/>
    <w:unhideWhenUsed/>
    <w:rsid w:val="00867193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867193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867193"/>
    <w:pPr>
      <w:spacing w:after="0" w:line="240" w:lineRule="auto"/>
      <w:ind w:left="1800" w:hanging="200"/>
    </w:pPr>
  </w:style>
  <w:style w:type="paragraph" w:styleId="afff6">
    <w:name w:val="index heading"/>
    <w:basedOn w:val="a2"/>
    <w:next w:val="15"/>
    <w:uiPriority w:val="99"/>
    <w:semiHidden/>
    <w:unhideWhenUsed/>
    <w:rsid w:val="00867193"/>
    <w:rPr>
      <w:rFonts w:eastAsiaTheme="majorEastAsia"/>
      <w:b/>
      <w:bCs/>
    </w:rPr>
  </w:style>
  <w:style w:type="character" w:styleId="afff7">
    <w:name w:val="Intense Emphasis"/>
    <w:basedOn w:val="a3"/>
    <w:uiPriority w:val="21"/>
    <w:semiHidden/>
    <w:qFormat/>
    <w:rsid w:val="00867193"/>
    <w:rPr>
      <w:rFonts w:ascii="Arial" w:hAnsi="Arial" w:cs="Arial"/>
      <w:i/>
      <w:iCs/>
      <w:color w:val="381212" w:themeColor="accent1" w:themeShade="BF"/>
      <w:sz w:val="22"/>
    </w:rPr>
  </w:style>
  <w:style w:type="paragraph" w:styleId="afff8">
    <w:name w:val="Intense Quote"/>
    <w:basedOn w:val="a2"/>
    <w:next w:val="a2"/>
    <w:link w:val="afff9"/>
    <w:uiPriority w:val="30"/>
    <w:semiHidden/>
    <w:qFormat/>
    <w:rsid w:val="00867193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afff9">
    <w:name w:val="Насичена цитата Знак"/>
    <w:basedOn w:val="a3"/>
    <w:link w:val="afff8"/>
    <w:uiPriority w:val="30"/>
    <w:semiHidden/>
    <w:rsid w:val="00867193"/>
    <w:rPr>
      <w:rFonts w:ascii="Arial" w:hAnsi="Arial" w:cs="Arial"/>
      <w:i/>
      <w:iCs/>
      <w:color w:val="381212" w:themeColor="accent1" w:themeShade="BF"/>
    </w:rPr>
  </w:style>
  <w:style w:type="character" w:styleId="afffa">
    <w:name w:val="Intense Reference"/>
    <w:basedOn w:val="a3"/>
    <w:uiPriority w:val="32"/>
    <w:semiHidden/>
    <w:qFormat/>
    <w:rsid w:val="00867193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afffb">
    <w:name w:val="Light Grid"/>
    <w:basedOn w:val="a4"/>
    <w:uiPriority w:val="62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4"/>
    <w:uiPriority w:val="62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58">
    <w:name w:val="Light Grid Accent 5"/>
    <w:basedOn w:val="a4"/>
    <w:uiPriority w:val="62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4"/>
    <w:uiPriority w:val="61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59">
    <w:name w:val="Light List Accent 5"/>
    <w:basedOn w:val="a4"/>
    <w:uiPriority w:val="61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8671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867193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rsid w:val="00867193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867193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867193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5a">
    <w:name w:val="Light Shading Accent 5"/>
    <w:basedOn w:val="a4"/>
    <w:uiPriority w:val="60"/>
    <w:semiHidden/>
    <w:unhideWhenUsed/>
    <w:rsid w:val="00867193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867193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867193"/>
    <w:rPr>
      <w:rFonts w:ascii="Arial" w:hAnsi="Arial" w:cs="Arial"/>
      <w:sz w:val="22"/>
    </w:rPr>
  </w:style>
  <w:style w:type="paragraph" w:styleId="affff">
    <w:name w:val="List"/>
    <w:basedOn w:val="a2"/>
    <w:uiPriority w:val="99"/>
    <w:semiHidden/>
    <w:unhideWhenUsed/>
    <w:rsid w:val="00867193"/>
    <w:pPr>
      <w:ind w:left="360" w:hanging="360"/>
      <w:contextualSpacing/>
    </w:pPr>
  </w:style>
  <w:style w:type="paragraph" w:styleId="2f2">
    <w:name w:val="List 2"/>
    <w:basedOn w:val="a2"/>
    <w:uiPriority w:val="99"/>
    <w:semiHidden/>
    <w:unhideWhenUsed/>
    <w:rsid w:val="00867193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867193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867193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867193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867193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67193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67193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67193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67193"/>
    <w:pPr>
      <w:numPr>
        <w:numId w:val="5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867193"/>
    <w:pPr>
      <w:spacing w:after="120"/>
      <w:ind w:left="360"/>
      <w:contextualSpacing/>
    </w:pPr>
  </w:style>
  <w:style w:type="paragraph" w:styleId="2f3">
    <w:name w:val="List Continue 2"/>
    <w:basedOn w:val="a2"/>
    <w:uiPriority w:val="99"/>
    <w:semiHidden/>
    <w:unhideWhenUsed/>
    <w:rsid w:val="00867193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867193"/>
    <w:pPr>
      <w:spacing w:after="120"/>
      <w:ind w:left="1080"/>
      <w:contextualSpacing/>
    </w:pPr>
  </w:style>
  <w:style w:type="paragraph" w:styleId="4c">
    <w:name w:val="List Continue 4"/>
    <w:basedOn w:val="a2"/>
    <w:uiPriority w:val="99"/>
    <w:semiHidden/>
    <w:unhideWhenUsed/>
    <w:rsid w:val="00867193"/>
    <w:pPr>
      <w:spacing w:after="120"/>
      <w:ind w:left="1440"/>
      <w:contextualSpacing/>
    </w:pPr>
  </w:style>
  <w:style w:type="paragraph" w:styleId="5c">
    <w:name w:val="List Continue 5"/>
    <w:basedOn w:val="a2"/>
    <w:uiPriority w:val="99"/>
    <w:semiHidden/>
    <w:unhideWhenUsed/>
    <w:rsid w:val="00867193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67193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67193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67193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67193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67193"/>
    <w:pPr>
      <w:numPr>
        <w:numId w:val="10"/>
      </w:numPr>
      <w:contextualSpacing/>
    </w:pPr>
  </w:style>
  <w:style w:type="paragraph" w:styleId="affff1">
    <w:name w:val="List Paragraph"/>
    <w:basedOn w:val="a2"/>
    <w:uiPriority w:val="34"/>
    <w:semiHidden/>
    <w:qFormat/>
    <w:rsid w:val="00867193"/>
    <w:pPr>
      <w:ind w:left="720"/>
      <w:contextualSpacing/>
    </w:pPr>
  </w:style>
  <w:style w:type="table" w:styleId="-10">
    <w:name w:val="List Table 1 Light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120">
    <w:name w:val="List Table 1 Light Accent 2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130">
    <w:name w:val="List Table 1 Light Accent 3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140">
    <w:name w:val="List Table 1 Light Accent 4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150">
    <w:name w:val="List Table 1 Light Accent 5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160">
    <w:name w:val="List Table 1 Light Accent 6"/>
    <w:basedOn w:val="a4"/>
    <w:uiPriority w:val="46"/>
    <w:rsid w:val="008671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0">
    <w:name w:val="List Table 2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20">
    <w:name w:val="List Table 2 Accent 2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230">
    <w:name w:val="List Table 2 Accent 3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240">
    <w:name w:val="List Table 2 Accent 4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250">
    <w:name w:val="List Table 2 Accent 5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0">
    <w:name w:val="List Table 2 Accent 6"/>
    <w:basedOn w:val="a4"/>
    <w:uiPriority w:val="47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0">
    <w:name w:val="List Table 3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0">
    <w:name w:val="List Table 4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420">
    <w:name w:val="List Table 4 Accent 2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430">
    <w:name w:val="List Table 4 Accent 3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40">
    <w:name w:val="List Table 4 Accent 4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450">
    <w:name w:val="List Table 4 Accent 5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0">
    <w:name w:val="List Table 4 Accent 6"/>
    <w:basedOn w:val="a4"/>
    <w:uiPriority w:val="49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0">
    <w:name w:val="List Table 5 Dark"/>
    <w:basedOn w:val="a4"/>
    <w:uiPriority w:val="50"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8671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867193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620">
    <w:name w:val="List Table 6 Colorful Accent 2"/>
    <w:basedOn w:val="a4"/>
    <w:uiPriority w:val="51"/>
    <w:rsid w:val="00867193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630">
    <w:name w:val="List Table 6 Colorful Accent 3"/>
    <w:basedOn w:val="a4"/>
    <w:uiPriority w:val="51"/>
    <w:rsid w:val="00867193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640">
    <w:name w:val="List Table 6 Colorful Accent 4"/>
    <w:basedOn w:val="a4"/>
    <w:uiPriority w:val="51"/>
    <w:rsid w:val="00867193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650">
    <w:name w:val="List Table 6 Colorful Accent 5"/>
    <w:basedOn w:val="a4"/>
    <w:uiPriority w:val="51"/>
    <w:rsid w:val="00867193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0">
    <w:name w:val="List Table 6 Colorful Accent 6"/>
    <w:basedOn w:val="a4"/>
    <w:uiPriority w:val="51"/>
    <w:rsid w:val="00867193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4"/>
    <w:uiPriority w:val="52"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867193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867193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867193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867193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867193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867193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8671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3">
    <w:name w:val="Текст макросу Знак"/>
    <w:basedOn w:val="a3"/>
    <w:link w:val="affff2"/>
    <w:uiPriority w:val="99"/>
    <w:semiHidden/>
    <w:rsid w:val="00867193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19">
    <w:name w:val="Medium Grid 1"/>
    <w:basedOn w:val="a4"/>
    <w:uiPriority w:val="67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4"/>
    <w:uiPriority w:val="69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8671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5">
    <w:name w:val="Medium List 2"/>
    <w:basedOn w:val="a4"/>
    <w:uiPriority w:val="66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8671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8671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8671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5">
    <w:name w:val="Шапка Знак"/>
    <w:basedOn w:val="a3"/>
    <w:link w:val="affff4"/>
    <w:uiPriority w:val="99"/>
    <w:semiHidden/>
    <w:rsid w:val="00867193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867193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affff7">
    <w:name w:val="Normal (Web)"/>
    <w:basedOn w:val="a2"/>
    <w:uiPriority w:val="99"/>
    <w:semiHidden/>
    <w:unhideWhenUsed/>
    <w:rsid w:val="00867193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867193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867193"/>
    <w:pPr>
      <w:spacing w:after="0" w:line="240" w:lineRule="auto"/>
    </w:pPr>
  </w:style>
  <w:style w:type="character" w:customStyle="1" w:styleId="affffa">
    <w:name w:val="Заголовок нотатки Знак"/>
    <w:basedOn w:val="a3"/>
    <w:link w:val="affff9"/>
    <w:uiPriority w:val="99"/>
    <w:semiHidden/>
    <w:rsid w:val="00867193"/>
    <w:rPr>
      <w:rFonts w:ascii="Arial" w:hAnsi="Arial" w:cs="Arial"/>
      <w:color w:val="auto"/>
    </w:rPr>
  </w:style>
  <w:style w:type="character" w:styleId="affffb">
    <w:name w:val="page number"/>
    <w:basedOn w:val="a3"/>
    <w:uiPriority w:val="99"/>
    <w:semiHidden/>
    <w:unhideWhenUsed/>
    <w:rsid w:val="00867193"/>
    <w:rPr>
      <w:rFonts w:ascii="Arial" w:hAnsi="Arial" w:cs="Arial"/>
      <w:sz w:val="22"/>
    </w:rPr>
  </w:style>
  <w:style w:type="table" w:styleId="1c">
    <w:name w:val="Plain Table 1"/>
    <w:basedOn w:val="a4"/>
    <w:uiPriority w:val="40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4"/>
    <w:uiPriority w:val="41"/>
    <w:rsid w:val="008671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2"/>
    <w:rsid w:val="008671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3"/>
    <w:rsid w:val="008671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4"/>
    <w:uiPriority w:val="44"/>
    <w:rsid w:val="008671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867193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867193"/>
    <w:rPr>
      <w:rFonts w:ascii="Consolas" w:hAnsi="Consolas" w:cs="Arial"/>
      <w:color w:val="auto"/>
      <w:szCs w:val="21"/>
    </w:rPr>
  </w:style>
  <w:style w:type="paragraph" w:styleId="affffe">
    <w:name w:val="Quote"/>
    <w:basedOn w:val="a2"/>
    <w:next w:val="a2"/>
    <w:link w:val="afffff"/>
    <w:uiPriority w:val="29"/>
    <w:semiHidden/>
    <w:qFormat/>
    <w:rsid w:val="008671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а Знак"/>
    <w:basedOn w:val="a3"/>
    <w:link w:val="affffe"/>
    <w:uiPriority w:val="29"/>
    <w:semiHidden/>
    <w:rsid w:val="00867193"/>
    <w:rPr>
      <w:rFonts w:ascii="Arial" w:hAnsi="Arial" w:cs="Arial"/>
      <w:i/>
      <w:iCs/>
      <w:color w:val="404040" w:themeColor="text1" w:themeTint="BF"/>
    </w:rPr>
  </w:style>
  <w:style w:type="paragraph" w:styleId="ad">
    <w:name w:val="Salutation"/>
    <w:basedOn w:val="a2"/>
    <w:next w:val="a2"/>
    <w:link w:val="afffff0"/>
    <w:uiPriority w:val="5"/>
    <w:qFormat/>
    <w:rsid w:val="00867193"/>
  </w:style>
  <w:style w:type="character" w:customStyle="1" w:styleId="afffff0">
    <w:name w:val="Привітання Знак"/>
    <w:basedOn w:val="a3"/>
    <w:link w:val="ad"/>
    <w:uiPriority w:val="5"/>
    <w:rsid w:val="00867193"/>
    <w:rPr>
      <w:rFonts w:ascii="Arial" w:hAnsi="Arial" w:cs="Arial"/>
      <w:color w:val="auto"/>
    </w:rPr>
  </w:style>
  <w:style w:type="paragraph" w:styleId="af0">
    <w:name w:val="Signature"/>
    <w:basedOn w:val="a2"/>
    <w:next w:val="a2"/>
    <w:link w:val="afffff1"/>
    <w:uiPriority w:val="7"/>
    <w:qFormat/>
    <w:rsid w:val="00867193"/>
    <w:pPr>
      <w:contextualSpacing/>
    </w:pPr>
  </w:style>
  <w:style w:type="character" w:customStyle="1" w:styleId="afffff1">
    <w:name w:val="Підпис Знак"/>
    <w:basedOn w:val="a3"/>
    <w:link w:val="af0"/>
    <w:uiPriority w:val="7"/>
    <w:rsid w:val="00867193"/>
    <w:rPr>
      <w:rFonts w:ascii="Arial" w:hAnsi="Arial" w:cs="Arial"/>
      <w:color w:val="auto"/>
    </w:rPr>
  </w:style>
  <w:style w:type="character" w:styleId="afffff2">
    <w:name w:val="Strong"/>
    <w:basedOn w:val="a3"/>
    <w:uiPriority w:val="19"/>
    <w:semiHidden/>
    <w:qFormat/>
    <w:rsid w:val="00867193"/>
    <w:rPr>
      <w:rFonts w:ascii="Arial" w:hAnsi="Arial" w:cs="Arial"/>
      <w:b/>
      <w:bCs/>
      <w:sz w:val="22"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86719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Підзаголовок Знак"/>
    <w:basedOn w:val="a3"/>
    <w:link w:val="afffff3"/>
    <w:uiPriority w:val="11"/>
    <w:semiHidden/>
    <w:rsid w:val="00867193"/>
    <w:rPr>
      <w:rFonts w:ascii="Arial" w:hAnsi="Arial" w:cs="Arial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qFormat/>
    <w:rsid w:val="00867193"/>
    <w:rPr>
      <w:rFonts w:ascii="Arial" w:hAnsi="Arial" w:cs="Arial"/>
      <w:i/>
      <w:iCs/>
      <w:color w:val="404040" w:themeColor="text1" w:themeTint="BF"/>
      <w:sz w:val="22"/>
    </w:rPr>
  </w:style>
  <w:style w:type="character" w:styleId="afffff6">
    <w:name w:val="Subtle Reference"/>
    <w:basedOn w:val="a3"/>
    <w:uiPriority w:val="31"/>
    <w:semiHidden/>
    <w:qFormat/>
    <w:rsid w:val="00867193"/>
    <w:rPr>
      <w:rFonts w:ascii="Arial" w:hAnsi="Arial" w:cs="Arial"/>
      <w:smallCaps/>
      <w:color w:val="5A5A5A" w:themeColor="text1" w:themeTint="A5"/>
      <w:sz w:val="22"/>
    </w:rPr>
  </w:style>
  <w:style w:type="table" w:styleId="1d">
    <w:name w:val="Table 3D effects 1"/>
    <w:basedOn w:val="a4"/>
    <w:uiPriority w:val="99"/>
    <w:semiHidden/>
    <w:unhideWhenUsed/>
    <w:rsid w:val="008671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4"/>
    <w:uiPriority w:val="99"/>
    <w:semiHidden/>
    <w:unhideWhenUsed/>
    <w:rsid w:val="008671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4"/>
    <w:uiPriority w:val="99"/>
    <w:semiHidden/>
    <w:unhideWhenUsed/>
    <w:rsid w:val="008671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8671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8671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8671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8671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8671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8671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8671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8671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8671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8671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8671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8671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8671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8671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8671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8671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8671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4"/>
    <w:uiPriority w:val="99"/>
    <w:semiHidden/>
    <w:unhideWhenUsed/>
    <w:rsid w:val="008671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4"/>
    <w:uiPriority w:val="99"/>
    <w:semiHidden/>
    <w:unhideWhenUsed/>
    <w:rsid w:val="008671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8671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671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671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5"/>
    <w:rsid w:val="008671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8671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8671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8671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4"/>
    <w:uiPriority w:val="99"/>
    <w:semiHidden/>
    <w:unhideWhenUsed/>
    <w:rsid w:val="008671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4"/>
    <w:uiPriority w:val="99"/>
    <w:semiHidden/>
    <w:unhideWhenUsed/>
    <w:rsid w:val="008671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4"/>
    <w:uiPriority w:val="99"/>
    <w:semiHidden/>
    <w:unhideWhenUsed/>
    <w:rsid w:val="008671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8671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671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867193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867193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8671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8671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8671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8671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8671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8671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86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8671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8671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8671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2"/>
    <w:next w:val="a2"/>
    <w:link w:val="affffff"/>
    <w:uiPriority w:val="10"/>
    <w:semiHidden/>
    <w:qFormat/>
    <w:rsid w:val="00867193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f">
    <w:name w:val="Назва Знак"/>
    <w:basedOn w:val="a3"/>
    <w:link w:val="afffffe"/>
    <w:uiPriority w:val="10"/>
    <w:semiHidden/>
    <w:rsid w:val="00867193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affffff0">
    <w:name w:val="toa heading"/>
    <w:basedOn w:val="a2"/>
    <w:next w:val="a2"/>
    <w:uiPriority w:val="99"/>
    <w:semiHidden/>
    <w:unhideWhenUsed/>
    <w:rsid w:val="00867193"/>
    <w:pPr>
      <w:spacing w:before="120"/>
    </w:pPr>
    <w:rPr>
      <w:rFonts w:eastAsiaTheme="majorEastAsia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867193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867193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867193"/>
    <w:pPr>
      <w:spacing w:after="100"/>
      <w:ind w:left="440"/>
    </w:pPr>
  </w:style>
  <w:style w:type="paragraph" w:styleId="4f2">
    <w:name w:val="toc 4"/>
    <w:basedOn w:val="a2"/>
    <w:next w:val="a2"/>
    <w:autoRedefine/>
    <w:uiPriority w:val="39"/>
    <w:semiHidden/>
    <w:unhideWhenUsed/>
    <w:rsid w:val="00867193"/>
    <w:pPr>
      <w:spacing w:after="100"/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867193"/>
    <w:pPr>
      <w:spacing w:after="100"/>
      <w:ind w:left="880"/>
    </w:pPr>
  </w:style>
  <w:style w:type="paragraph" w:styleId="6a">
    <w:name w:val="toc 6"/>
    <w:basedOn w:val="a2"/>
    <w:next w:val="a2"/>
    <w:autoRedefine/>
    <w:uiPriority w:val="39"/>
    <w:semiHidden/>
    <w:unhideWhenUsed/>
    <w:rsid w:val="00867193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867193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867193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867193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867193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affffff2">
    <w:name w:val="Mention"/>
    <w:basedOn w:val="a3"/>
    <w:uiPriority w:val="99"/>
    <w:semiHidden/>
    <w:unhideWhenUsed/>
    <w:rsid w:val="00867193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67193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67193"/>
    <w:pPr>
      <w:numPr>
        <w:numId w:val="12"/>
      </w:numPr>
    </w:pPr>
  </w:style>
  <w:style w:type="character" w:styleId="affffff3">
    <w:name w:val="Hashtag"/>
    <w:basedOn w:val="a3"/>
    <w:uiPriority w:val="99"/>
    <w:semiHidden/>
    <w:unhideWhenUsed/>
    <w:rsid w:val="00867193"/>
    <w:rPr>
      <w:rFonts w:ascii="Arial" w:hAnsi="Arial" w:cs="Arial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867193"/>
    <w:pPr>
      <w:numPr>
        <w:numId w:val="13"/>
      </w:numPr>
    </w:pPr>
  </w:style>
  <w:style w:type="character" w:styleId="affffff4">
    <w:name w:val="Smart Hyperlink"/>
    <w:basedOn w:val="a3"/>
    <w:uiPriority w:val="99"/>
    <w:semiHidden/>
    <w:unhideWhenUsed/>
    <w:rsid w:val="00867193"/>
    <w:rPr>
      <w:rFonts w:ascii="Arial" w:hAnsi="Arial" w:cs="Arial"/>
      <w:u w:val="dotted"/>
    </w:rPr>
  </w:style>
  <w:style w:type="character" w:styleId="affffff5">
    <w:name w:val="Unresolved Mention"/>
    <w:basedOn w:val="a3"/>
    <w:uiPriority w:val="99"/>
    <w:semiHidden/>
    <w:unhideWhenUsed/>
    <w:rsid w:val="00867193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8B4754" w:rsidP="008B4754">
          <w:pPr>
            <w:pStyle w:val="E56DE996E51B43959AD0CB64F3A1E9AF10"/>
          </w:pPr>
          <w:r w:rsidRPr="00867193">
            <w:rPr>
              <w:rStyle w:val="a3"/>
              <w:lang w:bidi="uk-UA"/>
            </w:rPr>
            <w:t>Дата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8B4754" w:rsidP="008B4754">
          <w:pPr>
            <w:pStyle w:val="B0625403E7BC4092B24BCA58C6709D9D1"/>
          </w:pPr>
          <w:r w:rsidRPr="00867193">
            <w:rPr>
              <w:lang w:bidi="uk-UA"/>
            </w:rPr>
            <w:t>ім’я_одержувача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8B4754" w:rsidRPr="00867193" w:rsidRDefault="008B4754" w:rsidP="005125BB">
          <w:r w:rsidRPr="00867193">
            <w:rPr>
              <w:lang w:bidi="uk-UA"/>
            </w:rPr>
            <w:t>Нам подобається, як виглядає цей бланк. Проте ви можете майже миттєво надати йому неповторного вигляду.</w:t>
          </w:r>
        </w:p>
        <w:p w:rsidR="008B4754" w:rsidRPr="00867193" w:rsidRDefault="008B4754" w:rsidP="005125BB">
          <w:r w:rsidRPr="00867193">
            <w:rPr>
              <w:lang w:bidi="uk-UA"/>
            </w:rPr>
            <w:t>На стрічці на вкладці «Конструктор» відкрийте колекції «Теми», «Кольори» та «Шрифти», щоб побачити, як виглядатимуть інші варіанти оформлення. Потім просто клацніть той, який сподобався найбільше, щоб його застосувати.</w:t>
          </w:r>
        </w:p>
        <w:p w:rsidR="008B4754" w:rsidRPr="00867193" w:rsidRDefault="008B4754" w:rsidP="005125BB">
          <w:r w:rsidRPr="00867193">
            <w:rPr>
              <w:lang w:bidi="uk-UA"/>
            </w:rPr>
            <w:t>Ми також створили стилі, які дають можливість змінити оформлення цього листа одним клацанням миші. На вкладці «Основне» в колекції «Стилі» відображаються всі стилі, які використовуються в цьому листі.</w:t>
          </w:r>
        </w:p>
        <w:p w:rsidR="004D030B" w:rsidRDefault="008B4754" w:rsidP="008B4754">
          <w:pPr>
            <w:pStyle w:val="BEA67147CE724CAD885C9E3FE83014181"/>
          </w:pPr>
          <w:r w:rsidRPr="00867193">
            <w:rPr>
              <w:lang w:bidi="uk-UA"/>
            </w:rPr>
            <w:t>На вкладці «Вставлення» містяться й інші зручні інструменти, за допомогою яких можна, наприклад, додати гіперпосилання або вставити примітки.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8B4754" w:rsidP="008B4754">
          <w:pPr>
            <w:pStyle w:val="39175B33642D4DED9D8926E4DF1AD2541"/>
          </w:pPr>
          <w:r w:rsidRPr="00867193">
            <w:rPr>
              <w:lang w:bidi="uk-UA"/>
            </w:rPr>
            <w:t>З найкращими побажаннями,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8B4754" w:rsidP="008B4754">
          <w:pPr>
            <w:pStyle w:val="306BE25450284E91B897AE5111EF75561"/>
          </w:pPr>
          <w:r w:rsidRPr="00867193">
            <w:rPr>
              <w:lang w:bidi="uk-UA"/>
            </w:rPr>
            <w:t>Ваше ім’я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8B4754" w:rsidP="008B4754">
          <w:pPr>
            <w:pStyle w:val="B743BDCAB65A4672BBB64718B1B7A7164"/>
          </w:pPr>
          <w:r w:rsidRPr="00867193">
            <w:rPr>
              <w:rStyle w:val="a3"/>
              <w:color w:val="auto"/>
              <w:lang w:bidi="uk-UA"/>
            </w:rPr>
            <w:t>Посада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8B4754" w:rsidP="008B4754">
          <w:pPr>
            <w:pStyle w:val="28CEFF436D72499A909EE2A55AB5ACE64"/>
          </w:pPr>
          <w:r w:rsidRPr="00867193">
            <w:rPr>
              <w:rStyle w:val="a3"/>
              <w:color w:val="auto"/>
              <w:lang w:bidi="uk-UA"/>
            </w:rPr>
            <w:t>Електронна пошта</w:t>
          </w:r>
        </w:p>
      </w:docPartBody>
    </w:docPart>
    <w:docPart>
      <w:docPartPr>
        <w:name w:val="D9BF933C648D493E81CCDADD299B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539E-6C0E-4DC2-A7A5-A765BDFBD8A4}"/>
      </w:docPartPr>
      <w:docPartBody>
        <w:p w:rsidR="0048432F" w:rsidRDefault="008B4754" w:rsidP="008B4754">
          <w:pPr>
            <w:pStyle w:val="D9BF933C648D493E81CCDADD299B96561"/>
          </w:pPr>
          <w:r w:rsidRPr="00867193">
            <w:rPr>
              <w:lang w:bidi="uk-UA"/>
            </w:rPr>
            <w:t>Адреса (вулиця, будинок, офіс, місто, область, поштовий індекс)</w:t>
          </w:r>
        </w:p>
      </w:docPartBody>
    </w:docPart>
    <w:docPart>
      <w:docPartPr>
        <w:name w:val="B841398F23514949A53BB245E963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0F1E-3B3C-4BD1-96AD-2EF77C3E1E16}"/>
      </w:docPartPr>
      <w:docPartBody>
        <w:p w:rsidR="0048432F" w:rsidRDefault="008B4754" w:rsidP="008B4754">
          <w:pPr>
            <w:pStyle w:val="B841398F23514949A53BB245E963CC281"/>
          </w:pPr>
          <w:r w:rsidRPr="00867193">
            <w:rPr>
              <w:lang w:bidi="uk-UA"/>
            </w:rPr>
            <w:t>Телефон</w:t>
          </w:r>
        </w:p>
      </w:docPartBody>
    </w:docPart>
    <w:docPart>
      <w:docPartPr>
        <w:name w:val="3CB5A6995F2748FBA3CAAD5520B7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FF58-068D-4AB0-AEFA-3A5E578CD415}"/>
      </w:docPartPr>
      <w:docPartBody>
        <w:p w:rsidR="0048432F" w:rsidRDefault="008B4754" w:rsidP="008B4754">
          <w:pPr>
            <w:pStyle w:val="3CB5A6995F2748FBA3CAAD5520B7DB6E1"/>
          </w:pPr>
          <w:r w:rsidRPr="00867193">
            <w:rPr>
              <w:lang w:bidi="uk-UA"/>
            </w:rPr>
            <w:t>Електронна пошта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480719"/>
    <w:rsid w:val="0048432F"/>
    <w:rsid w:val="004D030B"/>
    <w:rsid w:val="004D4286"/>
    <w:rsid w:val="004E2FCE"/>
    <w:rsid w:val="00610107"/>
    <w:rsid w:val="00723850"/>
    <w:rsid w:val="0072490C"/>
    <w:rsid w:val="00774659"/>
    <w:rsid w:val="00774DBE"/>
    <w:rsid w:val="007968C1"/>
    <w:rsid w:val="007E7437"/>
    <w:rsid w:val="00834092"/>
    <w:rsid w:val="008721C5"/>
    <w:rsid w:val="008B4754"/>
    <w:rsid w:val="008E2EF6"/>
    <w:rsid w:val="00976EB9"/>
    <w:rsid w:val="009E5076"/>
    <w:rsid w:val="009F2980"/>
    <w:rsid w:val="00B97FC6"/>
    <w:rsid w:val="00BC154A"/>
    <w:rsid w:val="00BF68D9"/>
    <w:rsid w:val="00C6419C"/>
    <w:rsid w:val="00CE279A"/>
    <w:rsid w:val="00DF15CE"/>
    <w:rsid w:val="00E162DE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754"/>
    <w:rPr>
      <w:rFonts w:ascii="Arial" w:hAnsi="Arial" w:cs="Arial"/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Верхній колонтитул Знак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-2">
    <w:name w:val="Grid Table 2"/>
    <w:basedOn w:val="a1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E56DE996E51B43959AD0CB64F3A1E9AF7">
    <w:name w:val="E56DE996E51B43959AD0CB64F3A1E9AF7"/>
    <w:rsid w:val="008E2EF6"/>
    <w:pPr>
      <w:spacing w:before="960" w:after="960"/>
    </w:pPr>
    <w:rPr>
      <w:rFonts w:eastAsiaTheme="minorHAnsi"/>
    </w:rPr>
  </w:style>
  <w:style w:type="table" w:styleId="-21">
    <w:name w:val="Grid Table 2 Accent 1"/>
    <w:basedOn w:val="a1"/>
    <w:uiPriority w:val="47"/>
    <w:rsid w:val="008B4754"/>
    <w:pPr>
      <w:spacing w:after="0" w:line="240" w:lineRule="auto"/>
    </w:pPr>
    <w:rPr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8E2EF6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8E2EF6"/>
    <w:pPr>
      <w:spacing w:after="300"/>
      <w:contextualSpacing/>
    </w:pPr>
    <w:rPr>
      <w:rFonts w:eastAsiaTheme="minorHAnsi"/>
    </w:rPr>
  </w:style>
  <w:style w:type="paragraph" w:customStyle="1" w:styleId="E56DE996E51B43959AD0CB64F3A1E9AF8">
    <w:name w:val="E56DE996E51B43959AD0CB64F3A1E9AF8"/>
    <w:rsid w:val="004D4286"/>
    <w:pPr>
      <w:spacing w:before="960" w:after="960"/>
    </w:pPr>
  </w:style>
  <w:style w:type="paragraph" w:customStyle="1" w:styleId="B743BDCAB65A4672BBB64718B1B7A7162">
    <w:name w:val="B743BDCAB65A4672BBB64718B1B7A7162"/>
    <w:rsid w:val="004D4286"/>
    <w:pPr>
      <w:spacing w:after="300"/>
      <w:contextualSpacing/>
    </w:pPr>
  </w:style>
  <w:style w:type="paragraph" w:customStyle="1" w:styleId="28CEFF436D72499A909EE2A55AB5ACE62">
    <w:name w:val="28CEFF436D72499A909EE2A55AB5ACE62"/>
    <w:rsid w:val="004D4286"/>
    <w:pPr>
      <w:spacing w:after="300"/>
      <w:contextualSpacing/>
    </w:pPr>
  </w:style>
  <w:style w:type="paragraph" w:customStyle="1" w:styleId="E56DE996E51B43959AD0CB64F3A1E9AF9">
    <w:name w:val="E56DE996E51B43959AD0CB64F3A1E9AF9"/>
    <w:rsid w:val="004D4286"/>
    <w:pPr>
      <w:spacing w:before="960" w:after="960"/>
    </w:pPr>
  </w:style>
  <w:style w:type="paragraph" w:customStyle="1" w:styleId="B743BDCAB65A4672BBB64718B1B7A7163">
    <w:name w:val="B743BDCAB65A4672BBB64718B1B7A7163"/>
    <w:rsid w:val="004D4286"/>
    <w:pPr>
      <w:spacing w:after="300"/>
      <w:contextualSpacing/>
    </w:pPr>
  </w:style>
  <w:style w:type="paragraph" w:customStyle="1" w:styleId="28CEFF436D72499A909EE2A55AB5ACE63">
    <w:name w:val="28CEFF436D72499A909EE2A55AB5ACE63"/>
    <w:rsid w:val="004D4286"/>
    <w:pPr>
      <w:spacing w:after="300"/>
      <w:contextualSpacing/>
    </w:pPr>
  </w:style>
  <w:style w:type="paragraph" w:customStyle="1" w:styleId="D9BF933C648D493E81CCDADD299B96561">
    <w:name w:val="D9BF933C648D493E81CCDADD299B96561"/>
    <w:rsid w:val="008B4754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B841398F23514949A53BB245E963CC281">
    <w:name w:val="B841398F23514949A53BB245E963CC281"/>
    <w:rsid w:val="008B4754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3CB5A6995F2748FBA3CAAD5520B7DB6E1">
    <w:name w:val="3CB5A6995F2748FBA3CAAD5520B7DB6E1"/>
    <w:rsid w:val="008B4754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E56DE996E51B43959AD0CB64F3A1E9AF10">
    <w:name w:val="E56DE996E51B43959AD0CB64F3A1E9AF10"/>
    <w:rsid w:val="008B4754"/>
    <w:pPr>
      <w:spacing w:before="960" w:after="960"/>
    </w:pPr>
    <w:rPr>
      <w:rFonts w:ascii="Arial" w:hAnsi="Arial" w:cs="Arial"/>
    </w:rPr>
  </w:style>
  <w:style w:type="paragraph" w:customStyle="1" w:styleId="B0625403E7BC4092B24BCA58C6709D9D1">
    <w:name w:val="B0625403E7BC4092B24BCA58C6709D9D1"/>
    <w:rsid w:val="008B4754"/>
    <w:pPr>
      <w:spacing w:after="300"/>
    </w:pPr>
    <w:rPr>
      <w:rFonts w:ascii="Arial" w:hAnsi="Arial" w:cs="Arial"/>
    </w:rPr>
  </w:style>
  <w:style w:type="paragraph" w:customStyle="1" w:styleId="BEA67147CE724CAD885C9E3FE83014181">
    <w:name w:val="BEA67147CE724CAD885C9E3FE83014181"/>
    <w:rsid w:val="008B4754"/>
    <w:pPr>
      <w:spacing w:after="300"/>
    </w:pPr>
    <w:rPr>
      <w:rFonts w:ascii="Arial" w:hAnsi="Arial" w:cs="Arial"/>
    </w:rPr>
  </w:style>
  <w:style w:type="paragraph" w:customStyle="1" w:styleId="39175B33642D4DED9D8926E4DF1AD2541">
    <w:name w:val="39175B33642D4DED9D8926E4DF1AD2541"/>
    <w:rsid w:val="008B4754"/>
    <w:pPr>
      <w:spacing w:after="960" w:line="240" w:lineRule="auto"/>
    </w:pPr>
    <w:rPr>
      <w:rFonts w:ascii="Arial" w:hAnsi="Arial" w:cs="Arial"/>
    </w:rPr>
  </w:style>
  <w:style w:type="paragraph" w:customStyle="1" w:styleId="306BE25450284E91B897AE5111EF75561">
    <w:name w:val="306BE25450284E91B897AE5111EF75561"/>
    <w:rsid w:val="008B4754"/>
    <w:pPr>
      <w:spacing w:after="300"/>
      <w:contextualSpacing/>
    </w:pPr>
    <w:rPr>
      <w:rFonts w:ascii="Arial" w:hAnsi="Arial" w:cs="Arial"/>
    </w:rPr>
  </w:style>
  <w:style w:type="paragraph" w:customStyle="1" w:styleId="B743BDCAB65A4672BBB64718B1B7A7164">
    <w:name w:val="B743BDCAB65A4672BBB64718B1B7A7164"/>
    <w:rsid w:val="008B4754"/>
    <w:pPr>
      <w:spacing w:after="300"/>
      <w:contextualSpacing/>
    </w:pPr>
    <w:rPr>
      <w:rFonts w:ascii="Arial" w:hAnsi="Arial" w:cs="Arial"/>
    </w:rPr>
  </w:style>
  <w:style w:type="paragraph" w:customStyle="1" w:styleId="28CEFF436D72499A909EE2A55AB5ACE64">
    <w:name w:val="28CEFF436D72499A909EE2A55AB5ACE64"/>
    <w:rsid w:val="008B4754"/>
    <w:pPr>
      <w:spacing w:after="300"/>
      <w:contextualSpacing/>
    </w:pPr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0014E-1F33-4715-8C91-964AB371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556</Words>
  <Characters>317</Characters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2019-04-17T07:58:00Z</dcterms:created>
  <dcterms:modified xsi:type="dcterms:W3CDTF">2019-04-24T07:53:00Z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