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77" w:type="pct"/>
        <w:tblInd w:w="-1080" w:type="dxa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Макетна таблиця"/>
      </w:tblPr>
      <w:tblGrid>
        <w:gridCol w:w="1039"/>
        <w:gridCol w:w="4386"/>
        <w:gridCol w:w="4643"/>
      </w:tblGrid>
      <w:tr w:rsidR="00DA1945" w14:paraId="572FCBF0" w14:textId="2E013490" w:rsidTr="00DA1945">
        <w:trPr>
          <w:trHeight w:val="1304"/>
        </w:trPr>
        <w:tc>
          <w:tcPr>
            <w:tcW w:w="1080" w:type="dxa"/>
            <w:tcBorders>
              <w:bottom w:val="nil"/>
            </w:tcBorders>
          </w:tcPr>
          <w:p w14:paraId="70EC9ADF" w14:textId="5612D01D" w:rsidR="00DA1945" w:rsidRPr="00BF3499" w:rsidRDefault="00DA1945" w:rsidP="00CB0809">
            <w:r>
              <w:rPr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1" layoutInCell="1" allowOverlap="1" wp14:anchorId="4F0EB846" wp14:editId="5F229C6A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0</wp:posOffset>
                      </wp:positionV>
                      <wp:extent cx="7313295" cy="9323705"/>
                      <wp:effectExtent l="0" t="0" r="0" b="0"/>
                      <wp:wrapNone/>
                      <wp:docPr id="3" name="Група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3295" cy="9323705"/>
                                <a:chOff x="-66682" y="0"/>
                                <a:chExt cx="7315200" cy="9323086"/>
                              </a:xfrm>
                            </wpg:grpSpPr>
                            <wpg:grpSp>
                              <wpg:cNvPr id="12" name="Група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-57157" y="5629328"/>
                                  <a:ext cx="7097974" cy="3693758"/>
                                  <a:chOff x="53447" y="-325610"/>
                                  <a:chExt cx="7556960" cy="3954643"/>
                                </a:xfrm>
                              </wpg:grpSpPr>
                              <wps:wsp>
                                <wps:cNvPr id="5" name="Полілінія 54">
                                  <a:extLst>
                                    <a:ext uri="{FF2B5EF4-FFF2-40B4-BE49-F238E27FC236}">
                                      <a16:creationId xmlns:a16="http://schemas.microsoft.com/office/drawing/2014/main" id="{9FC139B6-5636-4A3B-AC63-720C57A63025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53447" y="-293999"/>
                                    <a:ext cx="7547435" cy="3923023"/>
                                  </a:xfrm>
                                  <a:custGeom>
                                    <a:avLst/>
                                    <a:gdLst>
                                      <a:gd name="T0" fmla="*/ 0 w 455"/>
                                      <a:gd name="T1" fmla="*/ 260 h 260"/>
                                      <a:gd name="T2" fmla="*/ 0 w 455"/>
                                      <a:gd name="T3" fmla="*/ 0 h 260"/>
                                      <a:gd name="T4" fmla="*/ 455 w 455"/>
                                      <a:gd name="T5" fmla="*/ 0 h 260"/>
                                      <a:gd name="T6" fmla="*/ 0 w 455"/>
                                      <a:gd name="T7" fmla="*/ 260 h 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55" h="260">
                                        <a:moveTo>
                                          <a:pt x="0" y="260"/>
                                        </a:move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455" y="0"/>
                                          <a:pt x="455" y="0"/>
                                          <a:pt x="455" y="0"/>
                                        </a:cubicBezTo>
                                        <a:cubicBezTo>
                                          <a:pt x="14" y="0"/>
                                          <a:pt x="0" y="260"/>
                                          <a:pt x="0" y="2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Полілінія 55">
                                  <a:extLst>
                                    <a:ext uri="{FF2B5EF4-FFF2-40B4-BE49-F238E27FC236}">
                                      <a16:creationId xmlns:a16="http://schemas.microsoft.com/office/drawing/2014/main" id="{18A460A0-9935-4F4B-A301-2E05CF0E804E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2972" y="-325610"/>
                                    <a:ext cx="7547435" cy="3923031"/>
                                  </a:xfrm>
                                  <a:custGeom>
                                    <a:avLst/>
                                    <a:gdLst>
                                      <a:gd name="T0" fmla="*/ 0 w 455"/>
                                      <a:gd name="T1" fmla="*/ 260 h 260"/>
                                      <a:gd name="T2" fmla="*/ 0 w 455"/>
                                      <a:gd name="T3" fmla="*/ 255 h 260"/>
                                      <a:gd name="T4" fmla="*/ 255 w 455"/>
                                      <a:gd name="T5" fmla="*/ 0 h 260"/>
                                      <a:gd name="T6" fmla="*/ 455 w 455"/>
                                      <a:gd name="T7" fmla="*/ 0 h 260"/>
                                      <a:gd name="T8" fmla="*/ 0 w 455"/>
                                      <a:gd name="T9" fmla="*/ 260 h 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55" h="260">
                                        <a:moveTo>
                                          <a:pt x="0" y="260"/>
                                        </a:moveTo>
                                        <a:cubicBezTo>
                                          <a:pt x="0" y="255"/>
                                          <a:pt x="0" y="255"/>
                                          <a:pt x="0" y="255"/>
                                        </a:cubicBezTo>
                                        <a:cubicBezTo>
                                          <a:pt x="0" y="114"/>
                                          <a:pt x="114" y="0"/>
                                          <a:pt x="255" y="0"/>
                                        </a:cubicBezTo>
                                        <a:cubicBezTo>
                                          <a:pt x="455" y="0"/>
                                          <a:pt x="455" y="0"/>
                                          <a:pt x="455" y="0"/>
                                        </a:cubicBezTo>
                                        <a:cubicBezTo>
                                          <a:pt x="14" y="0"/>
                                          <a:pt x="0" y="260"/>
                                          <a:pt x="0" y="2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ілінія: фігура 14">
                                  <a:extLst>
                                    <a:ext uri="{FF2B5EF4-FFF2-40B4-BE49-F238E27FC236}">
                                      <a16:creationId xmlns:a16="http://schemas.microsoft.com/office/drawing/2014/main" id="{D57537D0-64E0-4E7C-98BF-EEDCE612E36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53447" y="2265053"/>
                                    <a:ext cx="7547434" cy="1363980"/>
                                  </a:xfrm>
                                  <a:custGeom>
                                    <a:avLst/>
                                    <a:gdLst>
                                      <a:gd name="connsiteX0" fmla="*/ 7779656 w 7779656"/>
                                      <a:gd name="connsiteY0" fmla="*/ 1364203 h 1364203"/>
                                      <a:gd name="connsiteX1" fmla="*/ 0 w 7779656"/>
                                      <a:gd name="connsiteY1" fmla="*/ 0 h 1364203"/>
                                      <a:gd name="connsiteX2" fmla="*/ 7779656 w 7779656"/>
                                      <a:gd name="connsiteY2" fmla="*/ 0 h 13642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7779656" h="1364203">
                                        <a:moveTo>
                                          <a:pt x="7779656" y="136420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7796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" name="Прямокутник 2"/>
                              <wps:cNvSpPr/>
                              <wps:spPr>
                                <a:xfrm>
                                  <a:off x="-66682" y="0"/>
                                  <a:ext cx="7315200" cy="9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56F4AD" id="Група 3" o:spid="_x0000_s1026" style="position:absolute;margin-left:-5.4pt;margin-top:0;width:575.85pt;height:734.15pt;z-index:-251656192;mso-position-horizontal-relative:margin;mso-position-vertical-relative:margin;mso-width-relative:margin;mso-height-relative:margin" coordorigin="-666" coordsize="73152,9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">
                      <v:group id="Група 12" o:spid="_x0000_s1027" style="position:absolute;left:-571;top:56293;width:70979;height:36937" coordorigin="534,-3256" coordsize="75569,3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o:lock v:ext="edit" aspectratio="t"/>
                        <v:shape id="Полілінія 54" o:spid="_x0000_s1028" style="position:absolute;left:534;top:-2939;width:75474;height:39229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          <v:path arrowok="t" o:connecttype="custom" o:connectlocs="0,3923023;0,0;7547435,0;0,3923023" o:connectangles="0,0,0,0"/>
                        </v:shape>
                        <v:shape id="Полілінія 55" o:spid="_x0000_s1029" style="position:absolute;left:629;top:-3256;width:75475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          <v:path arrowok="t" o:connecttype="custom" o:connectlocs="0,3923031;0,3847588;4229881,0;7547435,0;0,3923031" o:connectangles="0,0,0,0,0"/>
                        </v:shape>
                        <v:shape id="Полілінія: фігура 14" o:spid="_x0000_s1030" style="position:absolute;left:534;top:22650;width:75474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          <v:path arrowok="t" o:connecttype="custom" o:connectlocs="7547434,1363980;0,0;7547434,0" o:connectangles="0,0,0"/>
                        </v:shape>
                      </v:group>
                      <v:rect id="Прямокутник 2" o:spid="_x0000_s1031" style="position:absolute;left:-666;width:73151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6" w:type="dxa"/>
          </w:tcPr>
          <w:p w14:paraId="711BEBBE" w14:textId="0FC41880" w:rsidR="00DA1945" w:rsidRDefault="00DA1945" w:rsidP="00CB0809">
            <w:r w:rsidRPr="00BF3499">
              <w:rPr>
                <w:lang w:bidi="uk-UA"/>
              </w:rPr>
              <w:drawing>
                <wp:inline distT="0" distB="0" distL="0" distR="0" wp14:anchorId="453014D2" wp14:editId="4DF59D9F">
                  <wp:extent cx="671589" cy="367200"/>
                  <wp:effectExtent l="0" t="0" r="0" b="0"/>
                  <wp:docPr id="20" name="Рисунок 20" descr="Вставте емблему т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окажчик-місця-заповнення-емблем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89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sdt>
            <w:sdtPr>
              <w:alias w:val="Введіть адресу (вулицю, будинок, офіс, місто, область, поштовий індекс):"/>
              <w:tag w:val="Введіть адресу (вулицю, будинок, офіс, місто, область, поштовий індекс):"/>
              <w:id w:val="223497027"/>
              <w:placeholder>
                <w:docPart w:val="C2D8060248FD433098EDB70B85731654"/>
              </w:placeholder>
              <w:temporary/>
              <w:showingPlcHdr/>
              <w15:appearance w15:val="hidden"/>
            </w:sdtPr>
            <w:sdtEndPr/>
            <w:sdtContent>
              <w:p w14:paraId="4E30032C" w14:textId="77777777" w:rsidR="00DA1945" w:rsidRPr="00752FC4" w:rsidRDefault="00DA1945" w:rsidP="008C2737">
                <w:pPr>
                  <w:pStyle w:val="aa"/>
                </w:pPr>
                <w:r w:rsidRPr="00752FC4">
                  <w:rPr>
                    <w:lang w:bidi="uk-UA"/>
                  </w:rPr>
                  <w:t>Адреса (вулиця, будинок, офіс, місто, область, поштовий індекс)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510197970"/>
              <w:placeholder>
                <w:docPart w:val="18FAE36C0B6A46FEBA8A43DDA3B30E0E"/>
              </w:placeholder>
              <w:temporary/>
              <w:showingPlcHdr/>
              <w15:appearance w15:val="hidden"/>
            </w:sdtPr>
            <w:sdtEndPr/>
            <w:sdtContent>
              <w:p w14:paraId="22F67C3D" w14:textId="77777777" w:rsidR="00DA1945" w:rsidRPr="00752FC4" w:rsidRDefault="00DA1945" w:rsidP="008C2737">
                <w:pPr>
                  <w:pStyle w:val="aa"/>
                </w:pPr>
                <w:r w:rsidRPr="00752FC4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945582249"/>
              <w:placeholder>
                <w:docPart w:val="117F61571CB345D183F5A99601CA5C89"/>
              </w:placeholder>
              <w:temporary/>
              <w:showingPlcHdr/>
              <w15:appearance w15:val="hidden"/>
            </w:sdtPr>
            <w:sdtEndPr/>
            <w:sdtContent>
              <w:p w14:paraId="7F4A36BA" w14:textId="6508EE0D" w:rsidR="00DA1945" w:rsidRPr="00BF3499" w:rsidRDefault="00DA1945" w:rsidP="008C2737">
                <w:pPr>
                  <w:pStyle w:val="aa"/>
                </w:pPr>
                <w:r w:rsidRPr="00752FC4">
                  <w:rPr>
                    <w:lang w:bidi="uk-UA"/>
                  </w:rPr>
                  <w:t>Електронна пошта</w:t>
                </w:r>
              </w:p>
            </w:sdtContent>
          </w:sdt>
        </w:tc>
      </w:tr>
    </w:tbl>
    <w:p w14:paraId="70490949" w14:textId="7B22C3E6" w:rsidR="00DA1945" w:rsidRPr="00DA1945" w:rsidRDefault="00931216" w:rsidP="00DA1945">
      <w:pPr>
        <w:pStyle w:val="ab"/>
      </w:pPr>
      <w:sdt>
        <w:sdtPr>
          <w:alias w:val="Введіть дату:"/>
          <w:tag w:val="Введіть дату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a9"/>
              <w:color w:val="000000" w:themeColor="text2" w:themeShade="BF"/>
              <w:lang w:bidi="uk-UA"/>
            </w:rPr>
            <w:t>Дата</w:t>
          </w:r>
        </w:sdtContent>
      </w:sdt>
    </w:p>
    <w:p w14:paraId="5BE553C1" w14:textId="512EFACF" w:rsidR="00752FC4" w:rsidRDefault="00752FC4" w:rsidP="008D0AA7">
      <w:pPr>
        <w:pStyle w:val="ac"/>
      </w:pPr>
      <w:r>
        <w:rPr>
          <w:lang w:bidi="uk-UA"/>
        </w:rPr>
        <w:t xml:space="preserve">Доброго дня, </w:t>
      </w:r>
      <w:sdt>
        <w:sdtPr>
          <w:alias w:val="Введіть ім’я одержувача:"/>
          <w:tag w:val="Введіть ім’я одержувача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proofErr w:type="spellStart"/>
          <w:r>
            <w:rPr>
              <w:lang w:bidi="uk-UA"/>
            </w:rPr>
            <w:t>ім’я_одержувача</w:t>
          </w:r>
          <w:proofErr w:type="spellEnd"/>
        </w:sdtContent>
      </w:sdt>
      <w:r>
        <w:rPr>
          <w:lang w:bidi="uk-UA"/>
        </w:rPr>
        <w:t>!</w:t>
      </w:r>
      <w:bookmarkStart w:id="0" w:name="_GoBack"/>
      <w:bookmarkEnd w:id="0"/>
    </w:p>
    <w:sdt>
      <w:sdtPr>
        <w:alias w:val="Введіть текст листа:"/>
        <w:tag w:val="Введіть текст листа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14:paraId="0077B451" w14:textId="3278529A" w:rsidR="00752FC4" w:rsidRDefault="00752FC4" w:rsidP="005125BB">
          <w:r>
            <w:rPr>
              <w:lang w:bidi="uk-UA"/>
            </w:rPr>
            <w:t>Ми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 використовуються в цьому листі.</w:t>
          </w:r>
        </w:p>
        <w:p w14:paraId="0B4D28EC" w14:textId="77777777" w:rsidR="00752FC4" w:rsidRDefault="00752FC4" w:rsidP="005125BB">
          <w:r>
            <w:rPr>
              <w:lang w:bidi="uk-UA"/>
            </w:rPr>
            <w:t>На вкладці «Вставлення» містяться й інші зручні інструменти, за допомогою яких можна, наприклад, додати гіперпосилання або вставити примітки.</w:t>
          </w:r>
        </w:p>
      </w:sdtContent>
    </w:sdt>
    <w:sdt>
      <w:sdtPr>
        <w:alias w:val="З найкращими побажаннями:"/>
        <w:tag w:val="З найкращими побажаннями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ae"/>
          </w:pPr>
          <w:r>
            <w:rPr>
              <w:lang w:bidi="uk-UA"/>
            </w:rPr>
            <w:t>З найкращими побажаннями,</w:t>
          </w:r>
        </w:p>
      </w:sdtContent>
    </w:sdt>
    <w:p w14:paraId="13635AF2" w14:textId="36215FBE" w:rsidR="004803C3" w:rsidRDefault="00931216" w:rsidP="00254E0D">
      <w:pPr>
        <w:pStyle w:val="af"/>
      </w:pPr>
      <w:sdt>
        <w:sdtPr>
          <w:alias w:val="Ваше ім’я:"/>
          <w:tag w:val="Ваше ім’я:"/>
          <w:id w:val="1005556892"/>
          <w:placeholder>
            <w:docPart w:val="EF80BFFADE6648B795B40CC4DA97F686"/>
          </w:placeholder>
          <w:temporary/>
          <w:showingPlcHdr/>
          <w15:appearance w15:val="hidden"/>
        </w:sdtPr>
        <w:sdtEndPr/>
        <w:sdtContent>
          <w:r w:rsidR="004803C3">
            <w:rPr>
              <w:lang w:bidi="uk-UA"/>
            </w:rPr>
            <w:t>Ваше ім’я</w:t>
          </w:r>
        </w:sdtContent>
      </w:sdt>
    </w:p>
    <w:p w14:paraId="30E22723" w14:textId="387C4B59" w:rsidR="00254E0D" w:rsidRPr="00254E0D" w:rsidRDefault="00931216" w:rsidP="00254E0D">
      <w:pPr>
        <w:pStyle w:val="af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a9"/>
              <w:color w:val="auto"/>
              <w:lang w:bidi="uk-UA"/>
            </w:rPr>
            <w:t>Посада</w:t>
          </w:r>
        </w:sdtContent>
      </w:sdt>
    </w:p>
    <w:p w14:paraId="7924B65C" w14:textId="64FB6545" w:rsidR="009468D3" w:rsidRDefault="00931216" w:rsidP="00254E0D">
      <w:pPr>
        <w:pStyle w:val="af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a9"/>
              <w:color w:val="auto"/>
              <w:lang w:bidi="uk-UA"/>
            </w:rPr>
            <w:t>Електронна пошта</w:t>
          </w:r>
        </w:sdtContent>
      </w:sdt>
    </w:p>
    <w:sectPr w:rsidR="009468D3" w:rsidSect="005B5D3E">
      <w:headerReference w:type="first" r:id="rId12"/>
      <w:footerReference w:type="first" r:id="rId13"/>
      <w:pgSz w:w="11906" w:h="16838" w:code="9"/>
      <w:pgMar w:top="720" w:right="1440" w:bottom="25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75D5" w14:textId="77777777" w:rsidR="00931216" w:rsidRDefault="00931216">
      <w:pPr>
        <w:spacing w:after="0" w:line="240" w:lineRule="auto"/>
      </w:pPr>
      <w:r>
        <w:separator/>
      </w:r>
    </w:p>
    <w:p w14:paraId="055F3583" w14:textId="77777777" w:rsidR="00931216" w:rsidRDefault="00931216"/>
  </w:endnote>
  <w:endnote w:type="continuationSeparator" w:id="0">
    <w:p w14:paraId="50EBC939" w14:textId="77777777" w:rsidR="00931216" w:rsidRDefault="00931216">
      <w:pPr>
        <w:spacing w:after="0" w:line="240" w:lineRule="auto"/>
      </w:pPr>
      <w:r>
        <w:continuationSeparator/>
      </w:r>
    </w:p>
    <w:p w14:paraId="00937D7B" w14:textId="77777777" w:rsidR="00931216" w:rsidRDefault="00931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04F5" w14:textId="51822570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BB6A" w14:textId="77777777" w:rsidR="00931216" w:rsidRDefault="00931216">
      <w:pPr>
        <w:spacing w:after="0" w:line="240" w:lineRule="auto"/>
      </w:pPr>
      <w:r>
        <w:separator/>
      </w:r>
    </w:p>
    <w:p w14:paraId="1BAE9C97" w14:textId="77777777" w:rsidR="00931216" w:rsidRDefault="00931216"/>
  </w:footnote>
  <w:footnote w:type="continuationSeparator" w:id="0">
    <w:p w14:paraId="3EB14E4B" w14:textId="77777777" w:rsidR="00931216" w:rsidRDefault="00931216">
      <w:pPr>
        <w:spacing w:after="0" w:line="240" w:lineRule="auto"/>
      </w:pPr>
      <w:r>
        <w:continuationSeparator/>
      </w:r>
    </w:p>
    <w:p w14:paraId="33156465" w14:textId="77777777" w:rsidR="00931216" w:rsidRDefault="009312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3098" w14:textId="0EAD8167" w:rsidR="009468D3" w:rsidRDefault="00CB0809">
    <w:pPr>
      <w:pStyle w:val="a5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Полілінія 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олілінія: фігура 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ілінія: фігура 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Полілінія: фігура 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Полілінія: Фігура 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Полілінія 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ілінія: Фігура 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Полілінія 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5AA2BF8" id="Група 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">
              <v:shape id="Полілінія 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Полілінія: фігура 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Полілінія: фігура 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Полілінія: фігура 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Полілінія: Фігура 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Полілінія 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Полілінія: Фігура 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Полілінія 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D3A18"/>
    <w:rsid w:val="000F1B5C"/>
    <w:rsid w:val="000F51EC"/>
    <w:rsid w:val="000F7122"/>
    <w:rsid w:val="00114A27"/>
    <w:rsid w:val="001B4EEF"/>
    <w:rsid w:val="001B689C"/>
    <w:rsid w:val="001D255B"/>
    <w:rsid w:val="00200635"/>
    <w:rsid w:val="00254E0D"/>
    <w:rsid w:val="0031745B"/>
    <w:rsid w:val="0038000D"/>
    <w:rsid w:val="00385ACF"/>
    <w:rsid w:val="004153D6"/>
    <w:rsid w:val="00422757"/>
    <w:rsid w:val="00436E03"/>
    <w:rsid w:val="00475D96"/>
    <w:rsid w:val="00477474"/>
    <w:rsid w:val="004803C3"/>
    <w:rsid w:val="00480B7F"/>
    <w:rsid w:val="004A1893"/>
    <w:rsid w:val="004C4A44"/>
    <w:rsid w:val="0051140B"/>
    <w:rsid w:val="005125BB"/>
    <w:rsid w:val="005264AB"/>
    <w:rsid w:val="00537F9C"/>
    <w:rsid w:val="00547D40"/>
    <w:rsid w:val="0055629A"/>
    <w:rsid w:val="00572222"/>
    <w:rsid w:val="005B5D3E"/>
    <w:rsid w:val="005D3DA6"/>
    <w:rsid w:val="00616566"/>
    <w:rsid w:val="00642E91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31216"/>
    <w:rsid w:val="009468D3"/>
    <w:rsid w:val="00A17117"/>
    <w:rsid w:val="00A5578C"/>
    <w:rsid w:val="00A763AE"/>
    <w:rsid w:val="00AC1A6E"/>
    <w:rsid w:val="00B40F1A"/>
    <w:rsid w:val="00B63133"/>
    <w:rsid w:val="00BC0F0A"/>
    <w:rsid w:val="00C11980"/>
    <w:rsid w:val="00C15223"/>
    <w:rsid w:val="00C37964"/>
    <w:rsid w:val="00CB0809"/>
    <w:rsid w:val="00CF46CA"/>
    <w:rsid w:val="00D04123"/>
    <w:rsid w:val="00D06525"/>
    <w:rsid w:val="00D149F1"/>
    <w:rsid w:val="00D36106"/>
    <w:rsid w:val="00DA1945"/>
    <w:rsid w:val="00DC7840"/>
    <w:rsid w:val="00E10E4B"/>
    <w:rsid w:val="00E5646A"/>
    <w:rsid w:val="00E821ED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uk-UA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0F1A"/>
    <w:rPr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Верхній колонтитул Знак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a8">
    <w:name w:val="Нижній колонтитул Знак"/>
    <w:basedOn w:val="a2"/>
    <w:link w:val="a7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aa">
    <w:name w:val="Контактна інформація"/>
    <w:basedOn w:val="a1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rsid w:val="00616566"/>
    <w:pPr>
      <w:spacing w:before="960" w:after="960"/>
    </w:pPr>
  </w:style>
  <w:style w:type="character" w:customStyle="1" w:styleId="ad">
    <w:name w:val="Дата Знак"/>
    <w:basedOn w:val="a2"/>
    <w:link w:val="ab"/>
    <w:uiPriority w:val="4"/>
    <w:rsid w:val="00616566"/>
    <w:rPr>
      <w:color w:val="auto"/>
    </w:rPr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 w:line="240" w:lineRule="auto"/>
    </w:pPr>
  </w:style>
  <w:style w:type="character" w:customStyle="1" w:styleId="af0">
    <w:name w:val="Прощання Знак"/>
    <w:basedOn w:val="a2"/>
    <w:link w:val="ae"/>
    <w:uiPriority w:val="6"/>
    <w:rsid w:val="00254E0D"/>
    <w:rPr>
      <w:color w:val="auto"/>
    </w:rPr>
  </w:style>
  <w:style w:type="character" w:customStyle="1" w:styleId="10">
    <w:name w:val="Заголовок 1 Знак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у виносці Знак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Основний текст Знак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Червоний рядок Знак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Основний текст з відступом Знак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Червоний рядок 2 Знак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Текст примітки Знак"/>
    <w:basedOn w:val="a2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 w:line="240" w:lineRule="auto"/>
    </w:p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after="0" w:line="240" w:lineRule="auto"/>
    </w:pPr>
  </w:style>
  <w:style w:type="character" w:customStyle="1" w:styleId="afff3">
    <w:name w:val="Текст виноски Знак"/>
    <w:basedOn w:val="a2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-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2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2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2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4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4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4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-5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-5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-5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-5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-5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62">
    <w:name w:val="Grid Table 6 Colorful Accent 2"/>
    <w:basedOn w:val="a3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63">
    <w:name w:val="Grid Table 6 Colorful Accent 3"/>
    <w:basedOn w:val="a3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64">
    <w:name w:val="Grid Table 6 Colorful Accent 4"/>
    <w:basedOn w:val="a3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65">
    <w:name w:val="Grid Table 6 Colorful Accent 5"/>
    <w:basedOn w:val="a3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">
    <w:name w:val="Grid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Заголовок 4 Знак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Заголовок 5 Знак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Заголовок 6 Знак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Заголовок 7 Знак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Заголовок 8 Знак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Заголовок 9 Знак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e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b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5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5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afff8">
    <w:name w:val="Насичена цитата Знак"/>
    <w:basedOn w:val="a2"/>
    <w:link w:val="afff7"/>
    <w:uiPriority w:val="30"/>
    <w:semiHidden/>
    <w:rsid w:val="000F51EC"/>
    <w:rPr>
      <w:i/>
      <w:iCs/>
      <w:color w:val="381212" w:themeColor="accent1" w:themeShade="BF"/>
    </w:rPr>
  </w:style>
  <w:style w:type="character" w:styleId="afff9">
    <w:name w:val="Intense Reference"/>
    <w:basedOn w:val="a2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-10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1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1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1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1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1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0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2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2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2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0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4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4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4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0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620">
    <w:name w:val="List Table 6 Colorful Accent 2"/>
    <w:basedOn w:val="a3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630">
    <w:name w:val="List Table 6 Colorful Accent 3"/>
    <w:basedOn w:val="a3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640">
    <w:name w:val="List Table 6 Colorful Accent 4"/>
    <w:basedOn w:val="a3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650">
    <w:name w:val="List Table 6 Colorful Accent 5"/>
    <w:basedOn w:val="a3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0">
    <w:name w:val="List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Текст макросу Знак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9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 w:line="240" w:lineRule="auto"/>
    </w:pPr>
  </w:style>
  <w:style w:type="character" w:customStyle="1" w:styleId="affff9">
    <w:name w:val="Заголовок нотатки Знак"/>
    <w:basedOn w:val="a2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2"/>
    <w:uiPriority w:val="99"/>
    <w:semiHidden/>
    <w:unhideWhenUsed/>
    <w:rsid w:val="00572222"/>
    <w:rPr>
      <w:sz w:val="22"/>
    </w:rPr>
  </w:style>
  <w:style w:type="table" w:styleId="1c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d">
    <w:name w:val="Quote"/>
    <w:basedOn w:val="a1"/>
    <w:next w:val="a1"/>
    <w:link w:val="affffe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а Знак"/>
    <w:basedOn w:val="a2"/>
    <w:link w:val="affffd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f"/>
    <w:uiPriority w:val="5"/>
    <w:qFormat/>
    <w:rsid w:val="00572222"/>
  </w:style>
  <w:style w:type="character" w:customStyle="1" w:styleId="afffff">
    <w:name w:val="Привітання Знак"/>
    <w:basedOn w:val="a2"/>
    <w:link w:val="ac"/>
    <w:uiPriority w:val="5"/>
    <w:rsid w:val="00752FC4"/>
  </w:style>
  <w:style w:type="paragraph" w:styleId="af">
    <w:name w:val="Signature"/>
    <w:basedOn w:val="a1"/>
    <w:next w:val="a1"/>
    <w:link w:val="afffff0"/>
    <w:uiPriority w:val="7"/>
    <w:qFormat/>
    <w:rsid w:val="00254E0D"/>
    <w:pPr>
      <w:contextualSpacing/>
    </w:pPr>
  </w:style>
  <w:style w:type="character" w:customStyle="1" w:styleId="afffff0">
    <w:name w:val="Підпис Знак"/>
    <w:basedOn w:val="a2"/>
    <w:link w:val="af"/>
    <w:uiPriority w:val="7"/>
    <w:rsid w:val="00254E0D"/>
    <w:rPr>
      <w:color w:val="auto"/>
    </w:rPr>
  </w:style>
  <w:style w:type="character" w:styleId="afffff1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Підзаголовок Знак"/>
    <w:basedOn w:val="a2"/>
    <w:link w:val="afffff2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4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d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e">
    <w:name w:val="Назва Знак"/>
    <w:basedOn w:val="a2"/>
    <w:link w:val="afffffd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f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AA0AF8" w:rsidP="00AA0AF8">
          <w:pPr>
            <w:pStyle w:val="E56DE996E51B43959AD0CB64F3A1E9AF12"/>
          </w:pPr>
          <w:r w:rsidRPr="005125BB">
            <w:rPr>
              <w:rStyle w:val="a3"/>
              <w:lang w:bidi="uk-UA"/>
            </w:rPr>
            <w:t>Дата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AA0AF8" w:rsidP="00AA0AF8">
          <w:pPr>
            <w:pStyle w:val="B0625403E7BC4092B24BCA58C6709D9D2"/>
          </w:pPr>
          <w:r>
            <w:rPr>
              <w:lang w:bidi="uk-UA"/>
            </w:rPr>
            <w:t>ім’я_одержувача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AA0AF8" w:rsidRDefault="00AA0AF8" w:rsidP="005125BB">
          <w:r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:rsidR="00AA0AF8" w:rsidRDefault="00AA0AF8" w:rsidP="005125BB">
          <w:r>
            <w:rPr>
              <w:lang w:bidi="uk-UA"/>
            </w:rPr>
            <w:t>Ми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 використовуються в цьому листі.</w:t>
          </w:r>
        </w:p>
        <w:p w:rsidR="004D030B" w:rsidRDefault="00AA0AF8" w:rsidP="00AA0AF8">
          <w:pPr>
            <w:pStyle w:val="BEA67147CE724CAD885C9E3FE83014182"/>
          </w:pPr>
          <w:r>
            <w:rPr>
              <w:lang w:bidi="uk-UA"/>
            </w:rPr>
            <w:t>На вкладці «Вставлення» містяться й інші зручні інструменти, за допомогою яких можна, наприклад, додати гіперпосилання або вставити примітки.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AA0AF8" w:rsidP="00AA0AF8">
          <w:pPr>
            <w:pStyle w:val="39175B33642D4DED9D8926E4DF1AD2542"/>
          </w:pPr>
          <w:r>
            <w:rPr>
              <w:lang w:bidi="uk-UA"/>
            </w:rPr>
            <w:t>З найкращими побажаннями,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AA0AF8" w:rsidP="00AA0AF8">
          <w:pPr>
            <w:pStyle w:val="B743BDCAB65A4672BBB64718B1B7A7166"/>
          </w:pPr>
          <w:r w:rsidRPr="00254E0D">
            <w:rPr>
              <w:rStyle w:val="a3"/>
              <w:color w:val="auto"/>
              <w:lang w:bidi="uk-UA"/>
            </w:rPr>
            <w:t>Посада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AA0AF8" w:rsidP="00AA0AF8">
          <w:pPr>
            <w:pStyle w:val="28CEFF436D72499A909EE2A55AB5ACE66"/>
          </w:pPr>
          <w:r w:rsidRPr="00254E0D">
            <w:rPr>
              <w:rStyle w:val="a3"/>
              <w:color w:val="auto"/>
              <w:lang w:bidi="uk-UA"/>
            </w:rPr>
            <w:t>Електронна пошта</w:t>
          </w:r>
        </w:p>
      </w:docPartBody>
    </w:docPart>
    <w:docPart>
      <w:docPartPr>
        <w:name w:val="C2D8060248FD433098EDB70B8573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4D78-4073-4695-86CD-6D21100DEA3F}"/>
      </w:docPartPr>
      <w:docPartBody>
        <w:p w:rsidR="00D25DCF" w:rsidRDefault="00AA0AF8" w:rsidP="00AA0AF8">
          <w:pPr>
            <w:pStyle w:val="C2D8060248FD433098EDB70B857316542"/>
          </w:pPr>
          <w:r w:rsidRPr="00752FC4">
            <w:rPr>
              <w:lang w:bidi="uk-UA"/>
            </w:rPr>
            <w:t>Адреса (вулиця, будинок, офіс, місто, область, поштовий індекс)</w:t>
          </w:r>
        </w:p>
      </w:docPartBody>
    </w:docPart>
    <w:docPart>
      <w:docPartPr>
        <w:name w:val="18FAE36C0B6A46FEBA8A43DDA3B3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2C0C-400C-4577-BAA3-DF0CE36A755A}"/>
      </w:docPartPr>
      <w:docPartBody>
        <w:p w:rsidR="00D25DCF" w:rsidRDefault="00AA0AF8" w:rsidP="00AA0AF8">
          <w:pPr>
            <w:pStyle w:val="18FAE36C0B6A46FEBA8A43DDA3B30E0E2"/>
          </w:pPr>
          <w:r w:rsidRPr="00752FC4">
            <w:rPr>
              <w:lang w:bidi="uk-UA"/>
            </w:rPr>
            <w:t>Телефон</w:t>
          </w:r>
        </w:p>
      </w:docPartBody>
    </w:docPart>
    <w:docPart>
      <w:docPartPr>
        <w:name w:val="117F61571CB345D183F5A99601CA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9087-6FBA-4630-984B-6355B72D112D}"/>
      </w:docPartPr>
      <w:docPartBody>
        <w:p w:rsidR="00D25DCF" w:rsidRDefault="00AA0AF8" w:rsidP="00AA0AF8">
          <w:pPr>
            <w:pStyle w:val="117F61571CB345D183F5A99601CA5C892"/>
          </w:pPr>
          <w:r w:rsidRPr="00752FC4">
            <w:rPr>
              <w:lang w:bidi="uk-UA"/>
            </w:rPr>
            <w:t>Електронна пошта</w:t>
          </w:r>
        </w:p>
      </w:docPartBody>
    </w:docPart>
    <w:docPart>
      <w:docPartPr>
        <w:name w:val="EF80BFFADE6648B795B40CC4DA97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A026-137A-4826-9E6D-157CAFD8D453}"/>
      </w:docPartPr>
      <w:docPartBody>
        <w:p w:rsidR="00D25DCF" w:rsidRDefault="00AA0AF8" w:rsidP="00AA0AF8">
          <w:pPr>
            <w:pStyle w:val="EF80BFFADE6648B795B40CC4DA97F6862"/>
          </w:pPr>
          <w:r>
            <w:rPr>
              <w:lang w:bidi="uk-UA"/>
            </w:rPr>
            <w:t>Ваше ім’я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43D65"/>
    <w:rsid w:val="003D52B2"/>
    <w:rsid w:val="00411028"/>
    <w:rsid w:val="00412F1C"/>
    <w:rsid w:val="00480719"/>
    <w:rsid w:val="0048432F"/>
    <w:rsid w:val="004D030B"/>
    <w:rsid w:val="004E2FCE"/>
    <w:rsid w:val="00610107"/>
    <w:rsid w:val="00723850"/>
    <w:rsid w:val="0072490C"/>
    <w:rsid w:val="00774659"/>
    <w:rsid w:val="00774DBE"/>
    <w:rsid w:val="007E7437"/>
    <w:rsid w:val="00834092"/>
    <w:rsid w:val="008721C5"/>
    <w:rsid w:val="008E2EF6"/>
    <w:rsid w:val="00976EB9"/>
    <w:rsid w:val="009D16C8"/>
    <w:rsid w:val="009E5076"/>
    <w:rsid w:val="009F2980"/>
    <w:rsid w:val="00AA0AF8"/>
    <w:rsid w:val="00B97FC6"/>
    <w:rsid w:val="00BC154A"/>
    <w:rsid w:val="00BF68D9"/>
    <w:rsid w:val="00C6419C"/>
    <w:rsid w:val="00CE279A"/>
    <w:rsid w:val="00D25DCF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AF8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Верхній колонтитул Знак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-2">
    <w:name w:val="Grid Table 2"/>
    <w:basedOn w:val="a1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E56DE996E51B43959AD0CB64F3A1E9AF7">
    <w:name w:val="E56DE996E51B43959AD0CB64F3A1E9AF7"/>
    <w:rsid w:val="008E2EF6"/>
    <w:pPr>
      <w:spacing w:before="960" w:after="960"/>
    </w:pPr>
    <w:rPr>
      <w:rFonts w:eastAsiaTheme="minorHAnsi"/>
    </w:rPr>
  </w:style>
  <w:style w:type="table" w:styleId="-21">
    <w:name w:val="Grid Table 2 Accent 1"/>
    <w:basedOn w:val="a1"/>
    <w:uiPriority w:val="47"/>
    <w:rsid w:val="00AA0AF8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8E2EF6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8E2EF6"/>
    <w:pPr>
      <w:spacing w:after="300"/>
      <w:contextualSpacing/>
    </w:pPr>
    <w:rPr>
      <w:rFonts w:eastAsiaTheme="minorHAnsi"/>
    </w:rPr>
  </w:style>
  <w:style w:type="paragraph" w:customStyle="1" w:styleId="C2D8060248FD433098EDB70B85731654">
    <w:name w:val="C2D8060248FD433098EDB70B85731654"/>
    <w:rsid w:val="00243D65"/>
    <w:pPr>
      <w:spacing w:after="160" w:line="259" w:lineRule="auto"/>
    </w:pPr>
  </w:style>
  <w:style w:type="paragraph" w:customStyle="1" w:styleId="18FAE36C0B6A46FEBA8A43DDA3B30E0E">
    <w:name w:val="18FAE36C0B6A46FEBA8A43DDA3B30E0E"/>
    <w:rsid w:val="00243D65"/>
    <w:pPr>
      <w:spacing w:after="160" w:line="259" w:lineRule="auto"/>
    </w:pPr>
  </w:style>
  <w:style w:type="paragraph" w:customStyle="1" w:styleId="117F61571CB345D183F5A99601CA5C89">
    <w:name w:val="117F61571CB345D183F5A99601CA5C89"/>
    <w:rsid w:val="00243D65"/>
    <w:pPr>
      <w:spacing w:after="160" w:line="259" w:lineRule="auto"/>
    </w:pPr>
  </w:style>
  <w:style w:type="paragraph" w:customStyle="1" w:styleId="63899F2B550640DCB81C1388F7768778">
    <w:name w:val="63899F2B550640DCB81C1388F7768778"/>
    <w:rsid w:val="00243D65"/>
    <w:pPr>
      <w:spacing w:after="160" w:line="259" w:lineRule="auto"/>
    </w:pPr>
  </w:style>
  <w:style w:type="paragraph" w:customStyle="1" w:styleId="EF80BFFADE6648B795B40CC4DA97F686">
    <w:name w:val="EF80BFFADE6648B795B40CC4DA97F686"/>
    <w:rsid w:val="00243D65"/>
    <w:pPr>
      <w:spacing w:after="160" w:line="259" w:lineRule="auto"/>
    </w:pPr>
  </w:style>
  <w:style w:type="paragraph" w:customStyle="1" w:styleId="E56DE996E51B43959AD0CB64F3A1E9AF8">
    <w:name w:val="E56DE996E51B43959AD0CB64F3A1E9AF8"/>
    <w:rsid w:val="00243D65"/>
    <w:pPr>
      <w:spacing w:before="960" w:after="960"/>
    </w:pPr>
    <w:rPr>
      <w:rFonts w:eastAsiaTheme="minorHAnsi"/>
    </w:rPr>
  </w:style>
  <w:style w:type="paragraph" w:customStyle="1" w:styleId="B743BDCAB65A4672BBB64718B1B7A7162">
    <w:name w:val="B743BDCAB65A4672BBB64718B1B7A7162"/>
    <w:rsid w:val="00243D65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243D65"/>
    <w:pPr>
      <w:spacing w:after="300"/>
      <w:contextualSpacing/>
    </w:pPr>
    <w:rPr>
      <w:rFonts w:eastAsiaTheme="minorHAnsi"/>
    </w:rPr>
  </w:style>
  <w:style w:type="paragraph" w:customStyle="1" w:styleId="E56DE996E51B43959AD0CB64F3A1E9AF9">
    <w:name w:val="E56DE996E51B43959AD0CB64F3A1E9AF9"/>
    <w:rsid w:val="00243D65"/>
    <w:pPr>
      <w:spacing w:before="960" w:after="960"/>
    </w:pPr>
    <w:rPr>
      <w:rFonts w:eastAsiaTheme="minorHAnsi"/>
    </w:rPr>
  </w:style>
  <w:style w:type="paragraph" w:customStyle="1" w:styleId="B743BDCAB65A4672BBB64718B1B7A7163">
    <w:name w:val="B743BDCAB65A4672BBB64718B1B7A7163"/>
    <w:rsid w:val="00243D65"/>
    <w:pPr>
      <w:spacing w:after="300"/>
      <w:contextualSpacing/>
    </w:pPr>
    <w:rPr>
      <w:rFonts w:eastAsiaTheme="minorHAnsi"/>
    </w:rPr>
  </w:style>
  <w:style w:type="paragraph" w:customStyle="1" w:styleId="28CEFF436D72499A909EE2A55AB5ACE63">
    <w:name w:val="28CEFF436D72499A909EE2A55AB5ACE63"/>
    <w:rsid w:val="00243D65"/>
    <w:pPr>
      <w:spacing w:after="300"/>
      <w:contextualSpacing/>
    </w:pPr>
    <w:rPr>
      <w:rFonts w:eastAsiaTheme="minorHAnsi"/>
    </w:rPr>
  </w:style>
  <w:style w:type="paragraph" w:customStyle="1" w:styleId="E56DE996E51B43959AD0CB64F3A1E9AF10">
    <w:name w:val="E56DE996E51B43959AD0CB64F3A1E9AF10"/>
    <w:rsid w:val="00411028"/>
    <w:pPr>
      <w:spacing w:before="960" w:after="960"/>
    </w:pPr>
    <w:rPr>
      <w:rFonts w:eastAsiaTheme="minorHAnsi"/>
    </w:rPr>
  </w:style>
  <w:style w:type="paragraph" w:customStyle="1" w:styleId="B743BDCAB65A4672BBB64718B1B7A7164">
    <w:name w:val="B743BDCAB65A4672BBB64718B1B7A7164"/>
    <w:rsid w:val="00411028"/>
    <w:pPr>
      <w:spacing w:after="300"/>
      <w:contextualSpacing/>
    </w:pPr>
    <w:rPr>
      <w:rFonts w:eastAsiaTheme="minorHAnsi"/>
    </w:rPr>
  </w:style>
  <w:style w:type="paragraph" w:customStyle="1" w:styleId="28CEFF436D72499A909EE2A55AB5ACE64">
    <w:name w:val="28CEFF436D72499A909EE2A55AB5ACE64"/>
    <w:rsid w:val="00411028"/>
    <w:pPr>
      <w:spacing w:after="300"/>
      <w:contextualSpacing/>
    </w:pPr>
    <w:rPr>
      <w:rFonts w:eastAsiaTheme="minorHAnsi"/>
    </w:rPr>
  </w:style>
  <w:style w:type="paragraph" w:customStyle="1" w:styleId="C2D8060248FD433098EDB70B857316541">
    <w:name w:val="C2D8060248FD433098EDB70B857316541"/>
    <w:rsid w:val="00AA0AF8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18FAE36C0B6A46FEBA8A43DDA3B30E0E1">
    <w:name w:val="18FAE36C0B6A46FEBA8A43DDA3B30E0E1"/>
    <w:rsid w:val="00AA0AF8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117F61571CB345D183F5A99601CA5C891">
    <w:name w:val="117F61571CB345D183F5A99601CA5C891"/>
    <w:rsid w:val="00AA0AF8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E56DE996E51B43959AD0CB64F3A1E9AF11">
    <w:name w:val="E56DE996E51B43959AD0CB64F3A1E9AF11"/>
    <w:rsid w:val="00AA0AF8"/>
    <w:pPr>
      <w:spacing w:before="96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AA0AF8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AA0AF8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AA0AF8"/>
    <w:pPr>
      <w:spacing w:after="960" w:line="240" w:lineRule="auto"/>
    </w:pPr>
    <w:rPr>
      <w:rFonts w:eastAsiaTheme="minorHAnsi"/>
    </w:rPr>
  </w:style>
  <w:style w:type="paragraph" w:customStyle="1" w:styleId="EF80BFFADE6648B795B40CC4DA97F6861">
    <w:name w:val="EF80BFFADE6648B795B40CC4DA97F6861"/>
    <w:rsid w:val="00AA0AF8"/>
    <w:pPr>
      <w:spacing w:after="300"/>
      <w:contextualSpacing/>
    </w:pPr>
    <w:rPr>
      <w:rFonts w:eastAsiaTheme="minorHAnsi"/>
    </w:rPr>
  </w:style>
  <w:style w:type="paragraph" w:customStyle="1" w:styleId="B743BDCAB65A4672BBB64718B1B7A7165">
    <w:name w:val="B743BDCAB65A4672BBB64718B1B7A7165"/>
    <w:rsid w:val="00AA0AF8"/>
    <w:pPr>
      <w:spacing w:after="300"/>
      <w:contextualSpacing/>
    </w:pPr>
    <w:rPr>
      <w:rFonts w:eastAsiaTheme="minorHAnsi"/>
    </w:rPr>
  </w:style>
  <w:style w:type="paragraph" w:customStyle="1" w:styleId="28CEFF436D72499A909EE2A55AB5ACE65">
    <w:name w:val="28CEFF436D72499A909EE2A55AB5ACE65"/>
    <w:rsid w:val="00AA0AF8"/>
    <w:pPr>
      <w:spacing w:after="300"/>
      <w:contextualSpacing/>
    </w:pPr>
    <w:rPr>
      <w:rFonts w:eastAsiaTheme="minorHAnsi"/>
    </w:rPr>
  </w:style>
  <w:style w:type="paragraph" w:customStyle="1" w:styleId="C2D8060248FD433098EDB70B857316542">
    <w:name w:val="C2D8060248FD433098EDB70B857316542"/>
    <w:rsid w:val="00AA0AF8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18FAE36C0B6A46FEBA8A43DDA3B30E0E2">
    <w:name w:val="18FAE36C0B6A46FEBA8A43DDA3B30E0E2"/>
    <w:rsid w:val="00AA0AF8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117F61571CB345D183F5A99601CA5C892">
    <w:name w:val="117F61571CB345D183F5A99601CA5C892"/>
    <w:rsid w:val="00AA0AF8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E56DE996E51B43959AD0CB64F3A1E9AF12">
    <w:name w:val="E56DE996E51B43959AD0CB64F3A1E9AF12"/>
    <w:rsid w:val="00AA0AF8"/>
    <w:pPr>
      <w:spacing w:before="960" w:after="960"/>
    </w:pPr>
    <w:rPr>
      <w:rFonts w:eastAsiaTheme="minorHAnsi"/>
    </w:rPr>
  </w:style>
  <w:style w:type="paragraph" w:customStyle="1" w:styleId="B0625403E7BC4092B24BCA58C6709D9D2">
    <w:name w:val="B0625403E7BC4092B24BCA58C6709D9D2"/>
    <w:rsid w:val="00AA0AF8"/>
    <w:pPr>
      <w:spacing w:after="300"/>
    </w:pPr>
    <w:rPr>
      <w:rFonts w:eastAsiaTheme="minorHAnsi"/>
    </w:rPr>
  </w:style>
  <w:style w:type="character" w:styleId="HTML">
    <w:name w:val="HTML Acronym"/>
    <w:basedOn w:val="a0"/>
    <w:uiPriority w:val="99"/>
    <w:semiHidden/>
    <w:unhideWhenUsed/>
    <w:rsid w:val="00AA0AF8"/>
    <w:rPr>
      <w:sz w:val="22"/>
    </w:rPr>
  </w:style>
  <w:style w:type="paragraph" w:customStyle="1" w:styleId="BEA67147CE724CAD885C9E3FE83014182">
    <w:name w:val="BEA67147CE724CAD885C9E3FE83014182"/>
    <w:rsid w:val="00AA0AF8"/>
    <w:pPr>
      <w:spacing w:after="300"/>
    </w:pPr>
    <w:rPr>
      <w:rFonts w:eastAsiaTheme="minorHAnsi"/>
    </w:rPr>
  </w:style>
  <w:style w:type="paragraph" w:customStyle="1" w:styleId="39175B33642D4DED9D8926E4DF1AD2542">
    <w:name w:val="39175B33642D4DED9D8926E4DF1AD2542"/>
    <w:rsid w:val="00AA0AF8"/>
    <w:pPr>
      <w:spacing w:after="960" w:line="240" w:lineRule="auto"/>
    </w:pPr>
    <w:rPr>
      <w:rFonts w:eastAsiaTheme="minorHAnsi"/>
    </w:rPr>
  </w:style>
  <w:style w:type="paragraph" w:customStyle="1" w:styleId="EF80BFFADE6648B795B40CC4DA97F6862">
    <w:name w:val="EF80BFFADE6648B795B40CC4DA97F6862"/>
    <w:rsid w:val="00AA0AF8"/>
    <w:pPr>
      <w:spacing w:after="300"/>
      <w:contextualSpacing/>
    </w:pPr>
    <w:rPr>
      <w:rFonts w:eastAsiaTheme="minorHAnsi"/>
    </w:rPr>
  </w:style>
  <w:style w:type="paragraph" w:customStyle="1" w:styleId="B743BDCAB65A4672BBB64718B1B7A7166">
    <w:name w:val="B743BDCAB65A4672BBB64718B1B7A7166"/>
    <w:rsid w:val="00AA0AF8"/>
    <w:pPr>
      <w:spacing w:after="300"/>
      <w:contextualSpacing/>
    </w:pPr>
    <w:rPr>
      <w:rFonts w:eastAsiaTheme="minorHAnsi"/>
    </w:rPr>
  </w:style>
  <w:style w:type="paragraph" w:customStyle="1" w:styleId="28CEFF436D72499A909EE2A55AB5ACE66">
    <w:name w:val="28CEFF436D72499A909EE2A55AB5ACE66"/>
    <w:rsid w:val="00AA0AF8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8B31-2785-469C-B082-695F8D73B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C7DD9-CC59-440D-8BD5-BF1CDAF92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9ADA7-2318-4FE3-851B-D4E1663053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57B589A-AFBE-4AA9-B2E9-82DB8D2B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2019-12-12T22:24:00Z</dcterms:created>
  <dcterms:modified xsi:type="dcterms:W3CDTF">2019-12-18T09:41:00Z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