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60" w:type="dxa"/>
        <w:tblLook w:val="0600" w:firstRow="0" w:lastRow="0" w:firstColumn="0" w:lastColumn="0" w:noHBand="1" w:noVBand="1"/>
        <w:tblDescription w:val="Макетна таблиця"/>
      </w:tblPr>
      <w:tblGrid>
        <w:gridCol w:w="222"/>
        <w:gridCol w:w="9096"/>
      </w:tblGrid>
      <w:tr w:rsidR="00827FD7" w:rsidRPr="00D34D9C" w14:paraId="45ECF065" w14:textId="77777777" w:rsidTr="004A4DCF">
        <w:tc>
          <w:tcPr>
            <w:tcW w:w="162" w:type="dxa"/>
            <w:tcBorders>
              <w:left w:val="double" w:sz="18" w:space="0" w:color="1F4E79" w:themeColor="accent1" w:themeShade="80"/>
            </w:tcBorders>
          </w:tcPr>
          <w:p w14:paraId="6A675F7F" w14:textId="77777777" w:rsidR="00827FD7" w:rsidRPr="00D34D9C" w:rsidRDefault="00827FD7" w:rsidP="00BE6ACF">
            <w:pPr>
              <w:pStyle w:val="a5"/>
              <w:rPr>
                <w:noProof/>
              </w:rPr>
            </w:pPr>
            <w:bookmarkStart w:id="0" w:name="_GoBack" w:colFirst="1" w:colLast="1"/>
          </w:p>
        </w:tc>
        <w:tc>
          <w:tcPr>
            <w:tcW w:w="9360" w:type="dxa"/>
          </w:tcPr>
          <w:p w14:paraId="1AC77CCE" w14:textId="3FB6FE51" w:rsidR="00827FD7" w:rsidRPr="00D34D9C" w:rsidRDefault="00675F6C" w:rsidP="00BE6AC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alias w:val="Введіть назву своєї компанії:"/>
                <w:tag w:val="Введіть назву своєї компанії:"/>
                <w:id w:val="-1468659900"/>
                <w:placeholder>
                  <w:docPart w:val="B26FA7A1D5DF4CC180D4A6BCDCB948DC"/>
                </w:placeholder>
                <w:temporary/>
                <w:showingPlcHdr/>
                <w15:appearance w15:val="hidden"/>
              </w:sdtPr>
              <w:sdtEndPr/>
              <w:sdtContent>
                <w:r w:rsidR="00827FD7" w:rsidRPr="00D34D9C">
                  <w:rPr>
                    <w:noProof/>
                    <w:lang w:bidi="uk-UA"/>
                  </w:rPr>
                  <w:t>Компанія</w:t>
                </w:r>
              </w:sdtContent>
            </w:sdt>
            <w:r w:rsidR="00827FD7" w:rsidRPr="00D34D9C">
              <w:rPr>
                <w:noProof/>
                <w:lang w:bidi="uk-UA"/>
              </w:rPr>
              <w:br/>
            </w:r>
            <w:sdt>
              <w:sdtPr>
                <w:rPr>
                  <w:noProof/>
                </w:rPr>
                <w:alias w:val="Область проекту:"/>
                <w:tag w:val="Область проекту:"/>
                <w:id w:val="-496650362"/>
                <w:placeholder>
                  <w:docPart w:val="ABC976F19DEA453C8E5613B9332CB2EE"/>
                </w:placeholder>
                <w:temporary/>
                <w:showingPlcHdr/>
                <w15:appearance w15:val="hidden"/>
              </w:sdtPr>
              <w:sdtEndPr/>
              <w:sdtContent>
                <w:r w:rsidR="00827FD7" w:rsidRPr="00D34D9C">
                  <w:rPr>
                    <w:noProof/>
                    <w:lang w:bidi="uk-UA"/>
                  </w:rPr>
                  <w:t>Область проекту</w:t>
                </w:r>
              </w:sdtContent>
            </w:sdt>
          </w:p>
          <w:p w14:paraId="720BB35D" w14:textId="76D74545" w:rsidR="00827FD7" w:rsidRPr="00D34D9C" w:rsidRDefault="00675F6C" w:rsidP="00BE6ACF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Введіть дату:"/>
                <w:tag w:val="Введіть дату:"/>
                <w:id w:val="-1746102849"/>
                <w:placeholder>
                  <w:docPart w:val="A9FB615FF6A948CF93D7A8130AEFDC91"/>
                </w:placeholder>
                <w:temporary/>
                <w:showingPlcHdr/>
                <w15:appearance w15:val="hidden"/>
              </w:sdtPr>
              <w:sdtEndPr/>
              <w:sdtContent>
                <w:r w:rsidR="00827FD7" w:rsidRPr="00D34D9C">
                  <w:rPr>
                    <w:noProof/>
                    <w:lang w:bidi="uk-UA"/>
                  </w:rPr>
                  <w:t>Дата</w:t>
                </w:r>
              </w:sdtContent>
            </w:sdt>
          </w:p>
        </w:tc>
      </w:tr>
    </w:tbl>
    <w:bookmarkEnd w:id="0"/>
    <w:p w14:paraId="3AE6E959" w14:textId="434D4513" w:rsidR="003312ED" w:rsidRPr="00D34D9C" w:rsidRDefault="00675F6C">
      <w:pPr>
        <w:pStyle w:val="1"/>
        <w:rPr>
          <w:noProof/>
        </w:rPr>
      </w:pPr>
      <w:sdt>
        <w:sdtPr>
          <w:rPr>
            <w:noProof/>
          </w:rPr>
          <w:alias w:val="Огляд:"/>
          <w:tag w:val="Огляд:"/>
          <w:id w:val="1877890496"/>
          <w:placeholder>
            <w:docPart w:val="0D64A99621FD43D48F2EBBB1D34C3E78"/>
          </w:placeholder>
          <w:temporary/>
          <w:showingPlcHdr/>
          <w15:appearance w15:val="hidden"/>
        </w:sdtPr>
        <w:sdtEndPr/>
        <w:sdtContent>
          <w:r w:rsidR="000A0612" w:rsidRPr="00D34D9C">
            <w:rPr>
              <w:noProof/>
              <w:lang w:bidi="uk-UA"/>
            </w:rPr>
            <w:t>Огляд</w:t>
          </w:r>
        </w:sdtContent>
      </w:sdt>
    </w:p>
    <w:p w14:paraId="4792DD43" w14:textId="641DFEF8" w:rsidR="003312ED" w:rsidRPr="00D34D9C" w:rsidRDefault="00675F6C">
      <w:pPr>
        <w:pStyle w:val="2"/>
        <w:rPr>
          <w:noProof/>
        </w:rPr>
      </w:pPr>
      <w:sdt>
        <w:sdtPr>
          <w:rPr>
            <w:noProof/>
          </w:rPr>
          <w:alias w:val="Історія та опис проекту:"/>
          <w:tag w:val="Історія та опис проекту:"/>
          <w:id w:val="1787619282"/>
          <w:placeholder>
            <w:docPart w:val="9F502C3F95A4492F94A0EA8AAAFB1554"/>
          </w:placeholder>
          <w:temporary/>
          <w:showingPlcHdr/>
          <w15:appearance w15:val="hidden"/>
        </w:sdtPr>
        <w:sdtEndPr/>
        <w:sdtContent>
          <w:r w:rsidR="000A0612" w:rsidRPr="00D34D9C">
            <w:rPr>
              <w:noProof/>
              <w:lang w:bidi="uk-UA"/>
            </w:rPr>
            <w:t>Історія та опис проекту</w:t>
          </w:r>
        </w:sdtContent>
      </w:sdt>
    </w:p>
    <w:tbl>
      <w:tblPr>
        <w:tblStyle w:val="aa"/>
        <w:tblW w:w="5000" w:type="pct"/>
        <w:tblLook w:val="04A0" w:firstRow="1" w:lastRow="0" w:firstColumn="1" w:lastColumn="0" w:noHBand="0" w:noVBand="1"/>
        <w:tblDescription w:val="Макетна таблиця"/>
      </w:tblPr>
      <w:tblGrid>
        <w:gridCol w:w="556"/>
        <w:gridCol w:w="8470"/>
      </w:tblGrid>
      <w:tr w:rsidR="005D4DC9" w:rsidRPr="00D34D9C" w14:paraId="1C623078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18BD3FB" w14:textId="77777777" w:rsidR="005D4DC9" w:rsidRPr="00D34D9C" w:rsidRDefault="005D4DC9" w:rsidP="007664E8">
            <w:pPr>
              <w:rPr>
                <w:noProof/>
              </w:rPr>
            </w:pPr>
            <w:r w:rsidRPr="00D34D9C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DEA1A0C" wp14:editId="79C14696">
                      <wp:extent cx="141605" cy="141605"/>
                      <wp:effectExtent l="0" t="0" r="0" b="0"/>
                      <wp:docPr id="19" name="Група 5" descr="Піктограма підказ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Прямокутник 20" descr="Синій прямокутник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Полілінія 21" descr="Піктограма відомостей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24449" id="Група 5" o:spid="_x0000_s1026" alt="Піктограма підказки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">
                      <v:rect id="Прямокутник 20" o:spid="_x0000_s1027" alt="Синій прямокутник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 fillcolor="#2e74b5 [2404]" stroked="f" strokeweight="0"/>
                      <v:shape id="Полілінія 21" o:spid="_x0000_s1028" alt="Піктограма відомостей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C502703" w14:textId="6697DDE1" w:rsidR="005D4DC9" w:rsidRPr="00D34D9C" w:rsidRDefault="00675F6C" w:rsidP="008D5E06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опис:"/>
                <w:tag w:val="Введіть опис:"/>
                <w:id w:val="1686552080"/>
                <w:placeholder>
                  <w:docPart w:val="6C05BA288FDB4B90A7668FC94358D8F1"/>
                </w:placeholder>
                <w:temporary/>
                <w:showingPlcHdr/>
                <w15:appearance w15:val="hidden"/>
              </w:sdtPr>
              <w:sdtEndPr/>
              <w:sdtContent>
                <w:r w:rsidR="001A728E" w:rsidRPr="00D34D9C">
                  <w:rPr>
                    <w:noProof/>
                    <w:lang w:bidi="uk-UA"/>
                  </w:rPr>
                  <w:t>Опишіть, як виник цей проект, хто в ньому бере участь і яка його мета.</w:t>
                </w:r>
              </w:sdtContent>
            </w:sdt>
          </w:p>
          <w:p w14:paraId="39F58E55" w14:textId="32C46230" w:rsidR="005D4DC9" w:rsidRPr="00D34D9C" w:rsidRDefault="00675F6C" w:rsidP="008D5E06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опис:"/>
                <w:tag w:val="Введіть опис:"/>
                <w:id w:val="-12300090"/>
                <w:placeholder>
                  <w:docPart w:val="00E576EED5074639890C74792DE8A343"/>
                </w:placeholder>
                <w:temporary/>
                <w:showingPlcHdr/>
                <w15:appearance w15:val="hidden"/>
              </w:sdtPr>
              <w:sdtEndPr/>
              <w:sdtContent>
                <w:r w:rsidR="00626EDA" w:rsidRPr="00D34D9C">
                  <w:rPr>
                    <w:noProof/>
                    <w:lang w:bidi="uk-UA"/>
                  </w:rPr>
                  <w:t>Примітка. Щоб видалити підказку (наприклад, цю), виділіть її та почніть вводити текст. Якщо ви ще не готові додати власний текст, виділіть підказку й натисніть ПРОБІЛ, щоб видалити її.</w:t>
                </w:r>
              </w:sdtContent>
            </w:sdt>
          </w:p>
        </w:tc>
      </w:tr>
    </w:tbl>
    <w:p w14:paraId="0FE3D8A3" w14:textId="0F9EFE3B" w:rsidR="003312ED" w:rsidRPr="00D34D9C" w:rsidRDefault="003312ED">
      <w:pPr>
        <w:rPr>
          <w:noProof/>
        </w:rPr>
      </w:pPr>
    </w:p>
    <w:p w14:paraId="32FAAA3A" w14:textId="28AF779E" w:rsidR="003312ED" w:rsidRPr="00D34D9C" w:rsidRDefault="00675F6C">
      <w:pPr>
        <w:pStyle w:val="2"/>
        <w:rPr>
          <w:noProof/>
        </w:rPr>
      </w:pPr>
      <w:sdt>
        <w:sdtPr>
          <w:rPr>
            <w:noProof/>
          </w:rPr>
          <w:alias w:val="Область проекту:"/>
          <w:tag w:val="Область проекту:"/>
          <w:id w:val="-1612591818"/>
          <w:placeholder>
            <w:docPart w:val="57B806B657E04FE694D35844D57A3017"/>
          </w:placeholder>
          <w:temporary/>
          <w:showingPlcHdr/>
          <w15:appearance w15:val="hidden"/>
        </w:sdtPr>
        <w:sdtEndPr/>
        <w:sdtContent>
          <w:r w:rsidR="001A728E" w:rsidRPr="00D34D9C">
            <w:rPr>
              <w:noProof/>
              <w:lang w:bidi="uk-UA"/>
            </w:rPr>
            <w:t>Область проекту</w:t>
          </w:r>
        </w:sdtContent>
      </w:sdt>
    </w:p>
    <w:tbl>
      <w:tblPr>
        <w:tblStyle w:val="aa"/>
        <w:tblW w:w="5000" w:type="pct"/>
        <w:tblLook w:val="04A0" w:firstRow="1" w:lastRow="0" w:firstColumn="1" w:lastColumn="0" w:noHBand="0" w:noVBand="1"/>
        <w:tblDescription w:val="Макетна таблиця"/>
      </w:tblPr>
      <w:tblGrid>
        <w:gridCol w:w="556"/>
        <w:gridCol w:w="8470"/>
      </w:tblGrid>
      <w:tr w:rsidR="005D4DC9" w:rsidRPr="00D34D9C" w14:paraId="492DDF96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AB9E938" w14:textId="77777777" w:rsidR="005D4DC9" w:rsidRPr="00D34D9C" w:rsidRDefault="005D4DC9" w:rsidP="007664E8">
            <w:pPr>
              <w:rPr>
                <w:noProof/>
              </w:rPr>
            </w:pPr>
            <w:r w:rsidRPr="00D34D9C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FE766D6" wp14:editId="3D69D3DC">
                      <wp:extent cx="141605" cy="141605"/>
                      <wp:effectExtent l="0" t="0" r="0" b="0"/>
                      <wp:docPr id="35" name="Група 5" descr="Піктограма підказ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Прямокутник 36" descr="Синій прямокутник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Полілінія 37" descr="Піктограма відомостей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3F0D9" id="Група 5" o:spid="_x0000_s1026" alt="Піктограма підказки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">
                      <v:rect id="Прямокутник 36" o:spid="_x0000_s1027" alt="Синій прямокутник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" fillcolor="#2e74b5 [2404]" stroked="f" strokeweight="0"/>
                      <v:shape id="Полілінія 37" o:spid="_x0000_s1028" alt="Піктограма відомостей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hD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q+Ynh+CT9Ajh8AAAD//wMAUEsBAi0AFAAGAAgAAAAhANvh9svuAAAAhQEAABMAAAAAAAAAAAAA&#10;AAAAAAAAAFtDb250ZW50X1R5cGVzXS54bWxQSwECLQAUAAYACAAAACEAWvQsW78AAAAVAQAACwAA&#10;AAAAAAAAAAAAAAAfAQAAX3JlbHMvLnJlbHNQSwECLQAUAAYACAAAACEAvocoQ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34C9C9" w14:textId="59913B34" w:rsidR="005D4DC9" w:rsidRPr="00D34D9C" w:rsidRDefault="00675F6C" w:rsidP="008D5E06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опис:"/>
                <w:tag w:val="Введіть опис:"/>
                <w:id w:val="-1137184048"/>
                <w:placeholder>
                  <w:docPart w:val="21D3A3063ECF49D8BC1B9EF6DFFC8227"/>
                </w:placeholder>
                <w:temporary/>
                <w:showingPlcHdr/>
                <w15:appearance w15:val="hidden"/>
              </w:sdtPr>
              <w:sdtEndPr/>
              <w:sdtContent>
                <w:r w:rsidR="001A728E" w:rsidRPr="00D34D9C">
                  <w:rPr>
                    <w:noProof/>
                    <w:lang w:bidi="uk-UA"/>
                  </w:rPr>
                  <w:t>Область проекту визначає межі проекту. Уявіть собі область проекту у вигляді поля, яке містить всі елементи та заходи проекту.</w:t>
                </w:r>
              </w:sdtContent>
            </w:sdt>
            <w:r w:rsidR="008D6D77" w:rsidRPr="00D34D9C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alias w:val="Введіть опис:"/>
                <w:tag w:val="Введіть опис:"/>
                <w:id w:val="-615443383"/>
                <w:placeholder>
                  <w:docPart w:val="5881ACB9C28548AF82F8A70D04025A57"/>
                </w:placeholder>
                <w:temporary/>
                <w:showingPlcHdr/>
                <w15:appearance w15:val="hidden"/>
              </w:sdtPr>
              <w:sdtEndPr/>
              <w:sdtContent>
                <w:r w:rsidR="008D6D77" w:rsidRPr="00D34D9C">
                  <w:rPr>
                    <w:noProof/>
                    <w:lang w:bidi="uk-UA"/>
                  </w:rPr>
                  <w:t>Область проекту не лише визначає, що ви робите (що знаходиться в полі), але встановлює обмеження щодо роботи, яка не виконується в рамках проекту (що знаходиться за межами поля).</w:t>
                </w:r>
              </w:sdtContent>
            </w:sdt>
            <w:r w:rsidR="008D6D77" w:rsidRPr="00D34D9C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alias w:val="Введіть опис:"/>
                <w:tag w:val="Введіть опис:"/>
                <w:id w:val="218864499"/>
                <w:placeholder>
                  <w:docPart w:val="02DBEA64BBAF42AABC2AC3FDA284FCA2"/>
                </w:placeholder>
                <w:temporary/>
                <w:showingPlcHdr/>
                <w15:appearance w15:val="hidden"/>
              </w:sdtPr>
              <w:sdtEndPr/>
              <w:sdtContent>
                <w:r w:rsidR="008D6D77" w:rsidRPr="00D34D9C">
                  <w:rPr>
                    <w:noProof/>
                    <w:lang w:bidi="uk-UA"/>
                  </w:rPr>
                  <w:t>Вона відповідає на такі питання, як: що буде зроблено, що не буде зроблено і яким буде результат.</w:t>
                </w:r>
              </w:sdtContent>
            </w:sdt>
          </w:p>
        </w:tc>
      </w:tr>
    </w:tbl>
    <w:p w14:paraId="27FF0A8C" w14:textId="1678FE21" w:rsidR="003312ED" w:rsidRPr="00D34D9C" w:rsidRDefault="003312ED">
      <w:pPr>
        <w:rPr>
          <w:noProof/>
        </w:rPr>
      </w:pPr>
    </w:p>
    <w:p w14:paraId="7E4474F9" w14:textId="01A327B9" w:rsidR="003312ED" w:rsidRPr="00D34D9C" w:rsidRDefault="00675F6C">
      <w:pPr>
        <w:pStyle w:val="2"/>
        <w:rPr>
          <w:noProof/>
        </w:rPr>
      </w:pPr>
      <w:sdt>
        <w:sdtPr>
          <w:rPr>
            <w:noProof/>
          </w:rPr>
          <w:alias w:val="Вимоги високого рівня:"/>
          <w:tag w:val="Вимоги високого рівня:"/>
          <w:id w:val="-1806920622"/>
          <w:placeholder>
            <w:docPart w:val="7AFBCF0A7AA741B6982E08CCC76D3610"/>
          </w:placeholder>
          <w:temporary/>
          <w:showingPlcHdr/>
          <w15:appearance w15:val="hidden"/>
        </w:sdtPr>
        <w:sdtEndPr/>
        <w:sdtContent>
          <w:r w:rsidR="001A728E" w:rsidRPr="00D34D9C">
            <w:rPr>
              <w:noProof/>
              <w:lang w:bidi="uk-UA"/>
            </w:rPr>
            <w:t>Вимоги високого рівня</w:t>
          </w:r>
        </w:sdtContent>
      </w:sdt>
    </w:p>
    <w:tbl>
      <w:tblPr>
        <w:tblStyle w:val="aa"/>
        <w:tblW w:w="5000" w:type="pct"/>
        <w:tblLook w:val="04A0" w:firstRow="1" w:lastRow="0" w:firstColumn="1" w:lastColumn="0" w:noHBand="0" w:noVBand="1"/>
        <w:tblDescription w:val="Макетна таблиця"/>
      </w:tblPr>
      <w:tblGrid>
        <w:gridCol w:w="556"/>
        <w:gridCol w:w="8470"/>
      </w:tblGrid>
      <w:tr w:rsidR="005D4DC9" w:rsidRPr="00D34D9C" w14:paraId="0D366420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312B568" w14:textId="77777777" w:rsidR="005D4DC9" w:rsidRPr="00D34D9C" w:rsidRDefault="005D4DC9" w:rsidP="007664E8">
            <w:pPr>
              <w:rPr>
                <w:noProof/>
              </w:rPr>
            </w:pPr>
            <w:r w:rsidRPr="00D34D9C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AABCA2E" wp14:editId="5A0C9207">
                      <wp:extent cx="141605" cy="141605"/>
                      <wp:effectExtent l="0" t="0" r="0" b="0"/>
                      <wp:docPr id="16" name="Група 5" descr="Піктограма підказ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Прямокутник 17" descr="Синій прямокутник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Полілінія 18" descr="Піктограма відомостей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8DBD0" id="Група 5" o:spid="_x0000_s1026" alt="Піктограма підказки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">
                      <v:rect id="Прямокутник 17" o:spid="_x0000_s1027" alt="Синій прямокутник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" fillcolor="#2e74b5 [2404]" stroked="f" strokeweight="0"/>
                      <v:shape id="Полілінія 18" o:spid="_x0000_s1028" alt="Піктограма відомостей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FC61593" w14:textId="33EDA2C7" w:rsidR="005D4DC9" w:rsidRPr="00D34D9C" w:rsidRDefault="00675F6C" w:rsidP="008D5E06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опис:"/>
                <w:tag w:val="Введіть опис:"/>
                <w:id w:val="134385118"/>
                <w:placeholder>
                  <w:docPart w:val="73133AF7D7854435A1C1AA063A5DC180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Опишіть вимоги високого рівня до проекту. Наприклад:</w:t>
                </w:r>
              </w:sdtContent>
            </w:sdt>
          </w:p>
        </w:tc>
      </w:tr>
    </w:tbl>
    <w:p w14:paraId="0FAE4C3E" w14:textId="1C4F2387" w:rsidR="003312ED" w:rsidRPr="00D34D9C" w:rsidRDefault="003312ED">
      <w:pPr>
        <w:rPr>
          <w:noProof/>
        </w:rPr>
      </w:pPr>
    </w:p>
    <w:sdt>
      <w:sdtPr>
        <w:rPr>
          <w:noProof/>
        </w:rPr>
        <w:alias w:val="Введіть опис:"/>
        <w:tag w:val="Введіть опис:"/>
        <w:id w:val="111487841"/>
        <w:placeholder>
          <w:docPart w:val="8DE524FE99A9482084167687420CBC30"/>
        </w:placeholder>
        <w:temporary/>
        <w:showingPlcHdr/>
        <w15:appearance w15:val="hidden"/>
      </w:sdtPr>
      <w:sdtEndPr/>
      <w:sdtContent>
        <w:p w14:paraId="2CAF9A13" w14:textId="6D627468" w:rsidR="003312ED" w:rsidRPr="00D34D9C" w:rsidRDefault="008D6D77">
          <w:pPr>
            <w:rPr>
              <w:noProof/>
            </w:rPr>
          </w:pPr>
          <w:r w:rsidRPr="00D34D9C">
            <w:rPr>
              <w:noProof/>
              <w:lang w:bidi="uk-UA"/>
            </w:rPr>
            <w:t>Нова система має включати такі елементи:</w:t>
          </w:r>
        </w:p>
      </w:sdtContent>
    </w:sdt>
    <w:sdt>
      <w:sdtPr>
        <w:rPr>
          <w:noProof/>
        </w:rPr>
        <w:alias w:val="Введіть пункт списку 1:"/>
        <w:tag w:val="Введіть пункт списку 1:"/>
        <w:id w:val="-1594704600"/>
        <w:placeholder>
          <w:docPart w:val="E7BCDDB9692843AFA964914603A40B45"/>
        </w:placeholder>
        <w:temporary/>
        <w:showingPlcHdr/>
        <w15:appearance w15:val="hidden"/>
      </w:sdtPr>
      <w:sdtEndPr/>
      <w:sdtContent>
        <w:p w14:paraId="67B6A38A" w14:textId="3C362A9F" w:rsidR="003312ED" w:rsidRPr="00D34D9C" w:rsidRDefault="008D6D77" w:rsidP="008D5E06">
          <w:pPr>
            <w:pStyle w:val="a0"/>
            <w:rPr>
              <w:noProof/>
            </w:rPr>
          </w:pPr>
          <w:r w:rsidRPr="00D34D9C">
            <w:rPr>
              <w:noProof/>
              <w:lang w:bidi="uk-UA"/>
            </w:rPr>
            <w:t>Можливість доступу до програми для внутрішніх і зовнішніх користувачів без завантаження програмного забезпечення</w:t>
          </w:r>
        </w:p>
      </w:sdtContent>
    </w:sdt>
    <w:sdt>
      <w:sdtPr>
        <w:rPr>
          <w:noProof/>
        </w:rPr>
        <w:alias w:val="Введіть пункт списку 2:"/>
        <w:tag w:val="Введіть пункт списку 2:"/>
        <w:id w:val="-1083532644"/>
        <w:placeholder>
          <w:docPart w:val="DCA0A98AFD094F38B7B2C34245DF8BCB"/>
        </w:placeholder>
        <w:temporary/>
        <w:showingPlcHdr/>
        <w15:appearance w15:val="hidden"/>
      </w:sdtPr>
      <w:sdtEndPr/>
      <w:sdtContent>
        <w:p w14:paraId="64ACE0C3" w14:textId="34E22191" w:rsidR="003312ED" w:rsidRPr="00D34D9C" w:rsidRDefault="008D6D77">
          <w:pPr>
            <w:pStyle w:val="a0"/>
            <w:rPr>
              <w:noProof/>
            </w:rPr>
          </w:pPr>
          <w:r w:rsidRPr="00D34D9C">
            <w:rPr>
              <w:noProof/>
              <w:lang w:bidi="uk-UA"/>
            </w:rPr>
            <w:t>Можливість взаємодії з наявною програмою для роботи зі сховищами даних</w:t>
          </w:r>
        </w:p>
      </w:sdtContent>
    </w:sdt>
    <w:sdt>
      <w:sdtPr>
        <w:rPr>
          <w:noProof/>
        </w:rPr>
        <w:alias w:val="Введіть пункт списку 3:"/>
        <w:tag w:val="Введіть пункт списку 3:"/>
        <w:id w:val="-943534652"/>
        <w:placeholder>
          <w:docPart w:val="C5F276A39DC7479B873E4A49BA5931AD"/>
        </w:placeholder>
        <w:temporary/>
        <w:showingPlcHdr/>
        <w15:appearance w15:val="hidden"/>
      </w:sdtPr>
      <w:sdtEndPr/>
      <w:sdtContent>
        <w:p w14:paraId="57378DCD" w14:textId="47EF81DC" w:rsidR="003312ED" w:rsidRPr="00D34D9C" w:rsidRDefault="008D6D77">
          <w:pPr>
            <w:pStyle w:val="a0"/>
            <w:rPr>
              <w:noProof/>
            </w:rPr>
          </w:pPr>
          <w:r w:rsidRPr="00D34D9C">
            <w:rPr>
              <w:noProof/>
              <w:lang w:bidi="uk-UA"/>
            </w:rPr>
            <w:t>Можливість додання автоматичної маршрутизації та сповіщень на основі бізнес-правил</w:t>
          </w:r>
        </w:p>
      </w:sdtContent>
    </w:sdt>
    <w:p w14:paraId="0947E012" w14:textId="2BFFCC59" w:rsidR="003312ED" w:rsidRPr="00D34D9C" w:rsidRDefault="00675F6C">
      <w:pPr>
        <w:pStyle w:val="2"/>
        <w:rPr>
          <w:noProof/>
        </w:rPr>
      </w:pPr>
      <w:sdt>
        <w:sdtPr>
          <w:rPr>
            <w:noProof/>
          </w:rPr>
          <w:alias w:val="Кінцеві результати:"/>
          <w:tag w:val="Кінцеві результати:"/>
          <w:id w:val="1659027517"/>
          <w:placeholder>
            <w:docPart w:val="B4A02E67B07840B4B6AC1B5FEC541706"/>
          </w:placeholder>
          <w:temporary/>
          <w:showingPlcHdr/>
          <w15:appearance w15:val="hidden"/>
        </w:sdtPr>
        <w:sdtEndPr/>
        <w:sdtContent>
          <w:r w:rsidR="001A728E" w:rsidRPr="00D34D9C">
            <w:rPr>
              <w:noProof/>
              <w:lang w:bidi="uk-UA"/>
            </w:rPr>
            <w:t>Кінцеві результати</w:t>
          </w:r>
        </w:sdtContent>
      </w:sdt>
    </w:p>
    <w:tbl>
      <w:tblPr>
        <w:tblStyle w:val="aa"/>
        <w:tblW w:w="5000" w:type="pct"/>
        <w:tblLook w:val="04A0" w:firstRow="1" w:lastRow="0" w:firstColumn="1" w:lastColumn="0" w:noHBand="0" w:noVBand="1"/>
        <w:tblDescription w:val="Макетна таблиця"/>
      </w:tblPr>
      <w:tblGrid>
        <w:gridCol w:w="556"/>
        <w:gridCol w:w="8470"/>
      </w:tblGrid>
      <w:tr w:rsidR="005D4DC9" w:rsidRPr="00D34D9C" w14:paraId="261A99AE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1F3651B" w14:textId="77777777" w:rsidR="005D4DC9" w:rsidRPr="00D34D9C" w:rsidRDefault="005D4DC9" w:rsidP="007664E8">
            <w:pPr>
              <w:rPr>
                <w:noProof/>
              </w:rPr>
            </w:pPr>
            <w:r w:rsidRPr="00D34D9C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65865D68" wp14:editId="0A20C2E5">
                      <wp:extent cx="141605" cy="141605"/>
                      <wp:effectExtent l="0" t="0" r="0" b="0"/>
                      <wp:docPr id="56" name="Група 5" descr="Піктограма підказ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Прямокутник 57" descr="Синій прямокутник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Полілінія 58" descr="Піктограма відомостей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DD1E2" id="Група 5" o:spid="_x0000_s1026" alt="Піктограма підказки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">
                      <v:rect id="Прямокутник 57" o:spid="_x0000_s1027" alt="Синій прямокутник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" fillcolor="#2e74b5 [2404]" stroked="f" strokeweight="0"/>
                      <v:shape id="Полілінія 58" o:spid="_x0000_s1028" alt="Піктограма відомостей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R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ASx1mR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17A9108" w14:textId="58CF4D63" w:rsidR="005D4DC9" w:rsidRPr="00D34D9C" w:rsidRDefault="00675F6C" w:rsidP="008D5E06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опис:"/>
                <w:tag w:val="Введіть опис:"/>
                <w:id w:val="-302934316"/>
                <w:placeholder>
                  <w:docPart w:val="0111D01433464C6EB4EBE4C7FB4D815D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Перелічіть установи, зацікавлені сторони або підрозділи, на які впливатиме цей проект, і опишіть, яким чином.</w:t>
                </w:r>
              </w:sdtContent>
            </w:sdt>
          </w:p>
        </w:tc>
      </w:tr>
    </w:tbl>
    <w:p w14:paraId="54C78439" w14:textId="3F32FBD1" w:rsidR="003312ED" w:rsidRPr="00D34D9C" w:rsidRDefault="003312ED">
      <w:pPr>
        <w:rPr>
          <w:noProof/>
        </w:rPr>
      </w:pPr>
    </w:p>
    <w:sdt>
      <w:sdtPr>
        <w:rPr>
          <w:noProof/>
        </w:rPr>
        <w:alias w:val="Сторони, які зазнають впливу:"/>
        <w:tag w:val="Сторони, які зазнають впливу:"/>
        <w:id w:val="-1271694847"/>
        <w:placeholder>
          <w:docPart w:val="267422BBBCCA4E74B6A6479E4770C6C6"/>
        </w:placeholder>
        <w:temporary/>
        <w:showingPlcHdr/>
        <w15:appearance w15:val="hidden"/>
      </w:sdtPr>
      <w:sdtEndPr/>
      <w:sdtContent>
        <w:p w14:paraId="05285328" w14:textId="137D7C2F" w:rsidR="003312ED" w:rsidRPr="00D34D9C" w:rsidRDefault="001A728E">
          <w:pPr>
            <w:pStyle w:val="2"/>
            <w:rPr>
              <w:noProof/>
            </w:rPr>
          </w:pPr>
          <w:r w:rsidRPr="00D34D9C">
            <w:rPr>
              <w:noProof/>
              <w:lang w:bidi="uk-UA"/>
            </w:rPr>
            <w:t>Сторони, які зазнають впливу</w:t>
          </w:r>
        </w:p>
      </w:sdtContent>
    </w:sdt>
    <w:tbl>
      <w:tblPr>
        <w:tblStyle w:val="aa"/>
        <w:tblW w:w="5000" w:type="pct"/>
        <w:tblLook w:val="04A0" w:firstRow="1" w:lastRow="0" w:firstColumn="1" w:lastColumn="0" w:noHBand="0" w:noVBand="1"/>
        <w:tblDescription w:val="Макетна таблиця"/>
      </w:tblPr>
      <w:tblGrid>
        <w:gridCol w:w="556"/>
        <w:gridCol w:w="8470"/>
      </w:tblGrid>
      <w:tr w:rsidR="005D4DC9" w:rsidRPr="00D34D9C" w14:paraId="54149F02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2D70A0A" w14:textId="5C0EEBE8" w:rsidR="005D4DC9" w:rsidRPr="00D34D9C" w:rsidRDefault="005D4DC9" w:rsidP="007664E8">
            <w:pPr>
              <w:rPr>
                <w:noProof/>
              </w:rPr>
            </w:pPr>
            <w:r w:rsidRPr="00D34D9C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3624E8D1" wp14:editId="0FA9ABE2">
                      <wp:extent cx="141605" cy="141605"/>
                      <wp:effectExtent l="0" t="0" r="0" b="0"/>
                      <wp:docPr id="59" name="Група 5" descr="Піктограма підказ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Прямокутник 60" descr="Синій прямокутник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Полілінія 61" descr="Піктограма відомостей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C8A70" id="Група 5" o:spid="_x0000_s1026" alt="Піктограма підказки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">
                      <v:rect id="Прямокутник 60" o:spid="_x0000_s1027" alt="Синій прямокутник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" fillcolor="#2e74b5 [2404]" stroked="f" strokeweight="0"/>
                      <v:shape id="Полілінія 61" o:spid="_x0000_s1028" alt="Піктограма відомостей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EA8FD92" w14:textId="6CEE2A49" w:rsidR="005D4DC9" w:rsidRPr="00D34D9C" w:rsidRDefault="00675F6C" w:rsidP="008D5E06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опис:"/>
                <w:tag w:val="Введіть опис:"/>
                <w:id w:val="-498276082"/>
                <w:placeholder>
                  <w:docPart w:val="0B12D04521AC4D27B81AA5B3D0159BC5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Перелічіть бізнес-процеси або системи, на які впливатиме цей проект, і опишіть, яким чином.</w:t>
                </w:r>
              </w:sdtContent>
            </w:sdt>
          </w:p>
        </w:tc>
      </w:tr>
    </w:tbl>
    <w:p w14:paraId="2C2B3A60" w14:textId="276117B4" w:rsidR="003312ED" w:rsidRPr="00D34D9C" w:rsidRDefault="003312ED">
      <w:pPr>
        <w:rPr>
          <w:noProof/>
        </w:rPr>
      </w:pPr>
    </w:p>
    <w:sdt>
      <w:sdtPr>
        <w:rPr>
          <w:noProof/>
        </w:rPr>
        <w:alias w:val="Бізнес-процеси або системи, які зазнають впливу:"/>
        <w:tag w:val="Бізнес-процеси або системи, які зазнають впливу:"/>
        <w:id w:val="1296412663"/>
        <w:placeholder>
          <w:docPart w:val="3297F346C00D4E05BCDBDBF9D09146FA"/>
        </w:placeholder>
        <w:temporary/>
        <w:showingPlcHdr/>
        <w15:appearance w15:val="hidden"/>
      </w:sdtPr>
      <w:sdtEndPr/>
      <w:sdtContent>
        <w:p w14:paraId="116B371D" w14:textId="253B2FA2" w:rsidR="003312ED" w:rsidRPr="00D34D9C" w:rsidRDefault="001A728E">
          <w:pPr>
            <w:pStyle w:val="2"/>
            <w:rPr>
              <w:noProof/>
            </w:rPr>
          </w:pPr>
          <w:r w:rsidRPr="00D34D9C">
            <w:rPr>
              <w:noProof/>
              <w:lang w:bidi="uk-UA"/>
            </w:rPr>
            <w:t>Бізнес-процеси або системи, які зазнають впливу</w:t>
          </w:r>
        </w:p>
      </w:sdtContent>
    </w:sdt>
    <w:tbl>
      <w:tblPr>
        <w:tblStyle w:val="aa"/>
        <w:tblW w:w="5000" w:type="pct"/>
        <w:tblLook w:val="04A0" w:firstRow="1" w:lastRow="0" w:firstColumn="1" w:lastColumn="0" w:noHBand="0" w:noVBand="1"/>
        <w:tblDescription w:val="Макетна таблиця"/>
      </w:tblPr>
      <w:tblGrid>
        <w:gridCol w:w="556"/>
        <w:gridCol w:w="8470"/>
      </w:tblGrid>
      <w:tr w:rsidR="005D4DC9" w:rsidRPr="00D34D9C" w14:paraId="0E0F37B7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0BADDA4" w14:textId="77777777" w:rsidR="005D4DC9" w:rsidRPr="00D34D9C" w:rsidRDefault="005D4DC9" w:rsidP="007664E8">
            <w:pPr>
              <w:rPr>
                <w:noProof/>
              </w:rPr>
            </w:pPr>
            <w:r w:rsidRPr="00D34D9C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8D9163C" wp14:editId="735EDF3E">
                      <wp:extent cx="141605" cy="141605"/>
                      <wp:effectExtent l="0" t="0" r="0" b="0"/>
                      <wp:docPr id="62" name="Група 5" descr="Піктограма підказ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3" name="Прямокутник 63" descr="Синій прямокутник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Полілінія 64" descr="Піктограма відомостей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B9DA9" id="Група 5" o:spid="_x0000_s1026" alt="Піктограма підказки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">
                      <v:rect id="Прямокутник 63" o:spid="_x0000_s1027" alt="Синій прямокутник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" fillcolor="#2e74b5 [2404]" stroked="f" strokeweight="0"/>
                      <v:shape id="Полілінія 64" o:spid="_x0000_s1028" alt="Піктограма відомостей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BD5A45C" w14:textId="0B353FB6" w:rsidR="005D4DC9" w:rsidRPr="00D34D9C" w:rsidRDefault="00675F6C" w:rsidP="008D5E06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опис:"/>
                <w:tag w:val="Введіть опис:"/>
                <w:id w:val="1471099330"/>
                <w:placeholder>
                  <w:docPart w:val="D74E59D78E18454C8A4356B40F16E675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Опишіть певні компоненти, які виключено з цього проекту.</w:t>
                </w:r>
              </w:sdtContent>
            </w:sdt>
          </w:p>
        </w:tc>
      </w:tr>
    </w:tbl>
    <w:p w14:paraId="381231DE" w14:textId="555E60F8" w:rsidR="003312ED" w:rsidRPr="00D34D9C" w:rsidRDefault="003312ED">
      <w:pPr>
        <w:rPr>
          <w:noProof/>
        </w:rPr>
      </w:pPr>
    </w:p>
    <w:sdt>
      <w:sdtPr>
        <w:rPr>
          <w:noProof/>
        </w:rPr>
        <w:alias w:val="Певні виключення з області проекту:"/>
        <w:tag w:val="Певні виключення з області проекту:"/>
        <w:id w:val="1418991009"/>
        <w:placeholder>
          <w:docPart w:val="1611FE399ECB4F20A2E5872DB584215B"/>
        </w:placeholder>
        <w:temporary/>
        <w:showingPlcHdr/>
        <w15:appearance w15:val="hidden"/>
      </w:sdtPr>
      <w:sdtEndPr/>
      <w:sdtContent>
        <w:p w14:paraId="2D0FE4E5" w14:textId="3372F1AA" w:rsidR="003312ED" w:rsidRPr="00D34D9C" w:rsidRDefault="001A728E">
          <w:pPr>
            <w:pStyle w:val="2"/>
            <w:rPr>
              <w:noProof/>
            </w:rPr>
          </w:pPr>
          <w:r w:rsidRPr="00D34D9C">
            <w:rPr>
              <w:noProof/>
              <w:lang w:bidi="uk-UA"/>
            </w:rPr>
            <w:t>Певні виключення з області проекту</w:t>
          </w:r>
        </w:p>
      </w:sdtContent>
    </w:sdt>
    <w:tbl>
      <w:tblPr>
        <w:tblStyle w:val="aa"/>
        <w:tblW w:w="5000" w:type="pct"/>
        <w:tblLook w:val="04A0" w:firstRow="1" w:lastRow="0" w:firstColumn="1" w:lastColumn="0" w:noHBand="0" w:noVBand="1"/>
        <w:tblDescription w:val="Макетна таблиця"/>
      </w:tblPr>
      <w:tblGrid>
        <w:gridCol w:w="556"/>
        <w:gridCol w:w="8470"/>
      </w:tblGrid>
      <w:tr w:rsidR="005D4DC9" w:rsidRPr="00D34D9C" w14:paraId="5D85CCF0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A829BF9" w14:textId="77777777" w:rsidR="005D4DC9" w:rsidRPr="00D34D9C" w:rsidRDefault="005D4DC9" w:rsidP="007664E8">
            <w:pPr>
              <w:rPr>
                <w:noProof/>
              </w:rPr>
            </w:pPr>
            <w:r w:rsidRPr="00D34D9C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1140AFF" wp14:editId="3EDFB277">
                      <wp:extent cx="141605" cy="141605"/>
                      <wp:effectExtent l="0" t="0" r="0" b="0"/>
                      <wp:docPr id="65" name="Група 5" descr="Піктограма підказ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6" name="Прямокутник 66" descr="Синій прямокутник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Полілінія 67" descr="Піктограма відомостей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60C2E" id="Група 5" o:spid="_x0000_s1026" alt="Піктограма підказки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">
                      <v:rect id="Прямокутник 66" o:spid="_x0000_s1027" alt="Синій прямокутник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" fillcolor="#2e74b5 [2404]" stroked="f" strokeweight="0"/>
                      <v:shape id="Полілінія 67" o:spid="_x0000_s1028" alt="Піктограма відомостей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FA66536" w14:textId="633DAC16" w:rsidR="005D4DC9" w:rsidRPr="00D34D9C" w:rsidRDefault="00675F6C" w:rsidP="008D5E06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опис:"/>
                <w:tag w:val="Введіть опис:"/>
                <w:id w:val="248471216"/>
                <w:placeholder>
                  <w:docPart w:val="D79A218A409B450EA799BD6842C3B7B1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Опишіть, як планується реалізувати проект. Наприклад, всі частини проекту буде розгорнуто одночасно або поступово? Що міститиме кожний випуск?</w:t>
                </w:r>
              </w:sdtContent>
            </w:sdt>
          </w:p>
        </w:tc>
      </w:tr>
    </w:tbl>
    <w:p w14:paraId="70E8D246" w14:textId="431F801C" w:rsidR="003312ED" w:rsidRPr="00D34D9C" w:rsidRDefault="003312ED">
      <w:pPr>
        <w:rPr>
          <w:noProof/>
        </w:rPr>
      </w:pPr>
    </w:p>
    <w:sdt>
      <w:sdtPr>
        <w:rPr>
          <w:noProof/>
        </w:rPr>
        <w:alias w:val="План реалізації:"/>
        <w:tag w:val="План реалізації:"/>
        <w:id w:val="127824317"/>
        <w:placeholder>
          <w:docPart w:val="30271F01C1C74A73B1DC31C261C1739C"/>
        </w:placeholder>
        <w:temporary/>
        <w:showingPlcHdr/>
        <w15:appearance w15:val="hidden"/>
      </w:sdtPr>
      <w:sdtEndPr/>
      <w:sdtContent>
        <w:p w14:paraId="2ED7C409" w14:textId="21A2686C" w:rsidR="003312ED" w:rsidRPr="00D34D9C" w:rsidRDefault="001A728E" w:rsidP="00704472">
          <w:pPr>
            <w:pStyle w:val="2"/>
            <w:rPr>
              <w:noProof/>
            </w:rPr>
          </w:pPr>
          <w:r w:rsidRPr="00D34D9C">
            <w:rPr>
              <w:noProof/>
              <w:lang w:bidi="uk-UA"/>
            </w:rPr>
            <w:t>План реалізації</w:t>
          </w:r>
        </w:p>
      </w:sdtContent>
    </w:sdt>
    <w:tbl>
      <w:tblPr>
        <w:tblStyle w:val="aa"/>
        <w:tblW w:w="5000" w:type="pct"/>
        <w:tblLook w:val="04A0" w:firstRow="1" w:lastRow="0" w:firstColumn="1" w:lastColumn="0" w:noHBand="0" w:noVBand="1"/>
        <w:tblDescription w:val="Макетна таблиця"/>
      </w:tblPr>
      <w:tblGrid>
        <w:gridCol w:w="556"/>
        <w:gridCol w:w="8470"/>
      </w:tblGrid>
      <w:tr w:rsidR="005D4DC9" w:rsidRPr="00D34D9C" w14:paraId="65C05E24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1D6512D" w14:textId="77777777" w:rsidR="005D4DC9" w:rsidRPr="00D34D9C" w:rsidRDefault="005D4DC9" w:rsidP="007664E8">
            <w:pPr>
              <w:rPr>
                <w:noProof/>
              </w:rPr>
            </w:pPr>
            <w:r w:rsidRPr="00D34D9C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1FE88A9C" wp14:editId="14843A4D">
                      <wp:extent cx="141605" cy="141605"/>
                      <wp:effectExtent l="0" t="0" r="0" b="0"/>
                      <wp:docPr id="68" name="Група 5" descr="Піктограма підказ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9" name="Прямокутник 69" descr="Синій прямокутник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Полілінія 70" descr="Піктограма відомостей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3B6BC" id="Група 5" o:spid="_x0000_s1026" alt="Піктограма підказки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">
                      <v:rect id="Прямокутник 69" o:spid="_x0000_s1027" alt="Синій прямокутник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" fillcolor="#2e74b5 [2404]" stroked="f" strokeweight="0"/>
                      <v:shape id="Полілінія 70" o:spid="_x0000_s1028" alt="Піктограма відомостей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5F51200" w14:textId="4CB37BA4" w:rsidR="005D4DC9" w:rsidRPr="00D34D9C" w:rsidRDefault="00675F6C" w:rsidP="008D5E06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опис:"/>
                <w:tag w:val="Введіть опис:"/>
                <w:id w:val="-1655208592"/>
                <w:placeholder>
                  <w:docPart w:val="9D2372C91FBF4CB0BBE5CD80B204EDFB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Додайте рекомендації, які ведуть до запропонованого рішення. Підведіть підсумки того, що ви пропонуєте зробити та як ви плануєте досягти цілей. Більш докладно про це ви зможете розповісти в розділі "Наша пропозиція".</w:t>
                </w:r>
              </w:sdtContent>
            </w:sdt>
          </w:p>
        </w:tc>
      </w:tr>
    </w:tbl>
    <w:p w14:paraId="6A346672" w14:textId="3549F8B0" w:rsidR="003312ED" w:rsidRPr="00D34D9C" w:rsidRDefault="003312ED">
      <w:pPr>
        <w:rPr>
          <w:noProof/>
        </w:rPr>
      </w:pPr>
    </w:p>
    <w:sdt>
      <w:sdtPr>
        <w:rPr>
          <w:noProof/>
        </w:rPr>
        <w:alias w:val="Часова шкала або розклад високого рівня:"/>
        <w:tag w:val="Часова шкала або розклад високого рівня:"/>
        <w:id w:val="153876149"/>
        <w:placeholder>
          <w:docPart w:val="4997E22DCE024EB1AEDA3EB75DE088AB"/>
        </w:placeholder>
        <w:temporary/>
        <w:showingPlcHdr/>
        <w15:appearance w15:val="hidden"/>
      </w:sdtPr>
      <w:sdtEndPr/>
      <w:sdtContent>
        <w:p w14:paraId="774B09D7" w14:textId="0BA560F8" w:rsidR="003312ED" w:rsidRPr="00D34D9C" w:rsidRDefault="001A728E">
          <w:pPr>
            <w:pStyle w:val="2"/>
            <w:rPr>
              <w:noProof/>
            </w:rPr>
          </w:pPr>
          <w:r w:rsidRPr="00D34D9C">
            <w:rPr>
              <w:noProof/>
              <w:lang w:bidi="uk-UA"/>
            </w:rPr>
            <w:t>Часова шкала або розклад високого рівня</w:t>
          </w:r>
        </w:p>
      </w:sdtContent>
    </w:sdt>
    <w:tbl>
      <w:tblPr>
        <w:tblStyle w:val="aa"/>
        <w:tblW w:w="5000" w:type="pct"/>
        <w:tblLook w:val="04A0" w:firstRow="1" w:lastRow="0" w:firstColumn="1" w:lastColumn="0" w:noHBand="0" w:noVBand="1"/>
        <w:tblDescription w:val="Макетна таблиця"/>
      </w:tblPr>
      <w:tblGrid>
        <w:gridCol w:w="556"/>
        <w:gridCol w:w="8470"/>
      </w:tblGrid>
      <w:tr w:rsidR="005D4DC9" w:rsidRPr="00D34D9C" w14:paraId="57261F03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B60FF7A" w14:textId="77777777" w:rsidR="005D4DC9" w:rsidRPr="00D34D9C" w:rsidRDefault="005D4DC9" w:rsidP="007664E8">
            <w:pPr>
              <w:rPr>
                <w:noProof/>
              </w:rPr>
            </w:pPr>
            <w:r w:rsidRPr="00D34D9C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6C80ABBA" wp14:editId="51C3A12C">
                      <wp:extent cx="141605" cy="141605"/>
                      <wp:effectExtent l="0" t="0" r="0" b="0"/>
                      <wp:docPr id="71" name="Група 5" descr="Піктограма підказ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2" name="Прямокутник 72" descr="Синій прямокутник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Полілінія 73" descr="Піктограма відомостей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24FA7" id="Група 5" o:spid="_x0000_s1026" alt="Піктограма підказки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">
                      <v:rect id="Прямокутник 72" o:spid="_x0000_s1027" alt="Синій прямокутник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" fillcolor="#2e74b5 [2404]" stroked="f" strokeweight="0"/>
                      <v:shape id="Полілінія 73" o:spid="_x0000_s1028" alt="Піктограма відомостей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peA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riL3h+CT9Ajh8AAAD//wMAUEsBAi0AFAAGAAgAAAAhANvh9svuAAAAhQEAABMAAAAAAAAAAAAA&#10;AAAAAAAAAFtDb250ZW50X1R5cGVzXS54bWxQSwECLQAUAAYACAAAACEAWvQsW78AAAAVAQAACwAA&#10;AAAAAAAAAAAAAAAfAQAAX3JlbHMvLnJlbHNQSwECLQAUAAYACAAAACEAV9aXgM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335EF31" w14:textId="4FFFBFA7" w:rsidR="005D4DC9" w:rsidRPr="00D34D9C" w:rsidRDefault="00675F6C" w:rsidP="008D5E06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опис:"/>
                <w:tag w:val="Введіть опис:"/>
                <w:id w:val="940577981"/>
                <w:placeholder>
                  <w:docPart w:val="1703059D6DA449FF9FC9B4801156348B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Опишіть часову шкалу або розклад, що використовуватиметься для планування, розробки й розгортання проекту. Коли очікується завершення цього проекту?</w:t>
                </w:r>
              </w:sdtContent>
            </w:sdt>
          </w:p>
        </w:tc>
      </w:tr>
    </w:tbl>
    <w:p w14:paraId="472C61B0" w14:textId="4A0D4D73" w:rsidR="003312ED" w:rsidRPr="00D34D9C" w:rsidRDefault="003312ED">
      <w:pPr>
        <w:rPr>
          <w:noProof/>
        </w:rPr>
      </w:pPr>
    </w:p>
    <w:p w14:paraId="0CAC6E9D" w14:textId="3548EA8C" w:rsidR="003312ED" w:rsidRPr="00D34D9C" w:rsidRDefault="00675F6C">
      <w:pPr>
        <w:pStyle w:val="1"/>
        <w:rPr>
          <w:noProof/>
        </w:rPr>
      </w:pPr>
      <w:sdt>
        <w:sdtPr>
          <w:rPr>
            <w:noProof/>
          </w:rPr>
          <w:alias w:val="Затвердження та дозвіл на подальшу роботу:"/>
          <w:tag w:val="Затвердження та дозвіл на подальшу роботу:"/>
          <w:id w:val="1678304271"/>
          <w:placeholder>
            <w:docPart w:val="B27BCF5C8E1F43CFB5F464D6DFF08FF5"/>
          </w:placeholder>
          <w:temporary/>
          <w:showingPlcHdr/>
          <w15:appearance w15:val="hidden"/>
        </w:sdtPr>
        <w:sdtEndPr/>
        <w:sdtContent>
          <w:r w:rsidR="001A728E" w:rsidRPr="00D34D9C">
            <w:rPr>
              <w:noProof/>
              <w:lang w:bidi="uk-UA"/>
            </w:rPr>
            <w:t>Затвердження та дозвіл на подальшу роботу</w:t>
          </w:r>
        </w:sdtContent>
      </w:sdt>
    </w:p>
    <w:p w14:paraId="4E1C3010" w14:textId="7C51F1C6" w:rsidR="003312ED" w:rsidRPr="00D34D9C" w:rsidRDefault="00675F6C">
      <w:pPr>
        <w:rPr>
          <w:noProof/>
        </w:rPr>
      </w:pPr>
      <w:sdt>
        <w:sdtPr>
          <w:rPr>
            <w:noProof/>
          </w:rPr>
          <w:alias w:val="Введіть опис:"/>
          <w:tag w:val="Введіть опис:"/>
          <w:id w:val="2060202526"/>
          <w:placeholder>
            <w:docPart w:val="E89FDA36E21D4341A394BFAB8F734211"/>
          </w:placeholder>
          <w:temporary/>
          <w:showingPlcHdr/>
          <w15:appearance w15:val="hidden"/>
        </w:sdtPr>
        <w:sdtEndPr/>
        <w:sdtContent>
          <w:r w:rsidR="001A728E" w:rsidRPr="00D34D9C">
            <w:rPr>
              <w:noProof/>
              <w:lang w:bidi="uk-UA"/>
            </w:rPr>
            <w:t xml:space="preserve">Ми затверджуємо описаний вище проект і надаємо команді дозвіл на подальшу роботу. </w:t>
          </w:r>
        </w:sdtContent>
      </w:sdt>
    </w:p>
    <w:tbl>
      <w:tblPr>
        <w:tblStyle w:val="af2"/>
        <w:tblW w:w="5000" w:type="pct"/>
        <w:tblLook w:val="04A0" w:firstRow="1" w:lastRow="0" w:firstColumn="1" w:lastColumn="0" w:noHBand="0" w:noVBand="1"/>
        <w:tblDescription w:val="Таблиця для зазначення імені, посади та дати"/>
      </w:tblPr>
      <w:tblGrid>
        <w:gridCol w:w="3467"/>
        <w:gridCol w:w="3468"/>
        <w:gridCol w:w="2081"/>
      </w:tblGrid>
      <w:tr w:rsidR="003312ED" w:rsidRPr="00D34D9C" w14:paraId="2EF7926F" w14:textId="77777777" w:rsidTr="0033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14:paraId="2A6CA40A" w14:textId="2B511BDA" w:rsidR="003312ED" w:rsidRPr="00D34D9C" w:rsidRDefault="00675F6C">
            <w:pPr>
              <w:rPr>
                <w:noProof/>
              </w:rPr>
            </w:pPr>
            <w:sdt>
              <w:sdtPr>
                <w:rPr>
                  <w:noProof/>
                </w:rPr>
                <w:alias w:val="Ім’я:"/>
                <w:tag w:val="Ім’я:"/>
                <w:id w:val="906499201"/>
                <w:placeholder>
                  <w:docPart w:val="8C7ED6FAC9714DBF9EEC5044316D0EAA"/>
                </w:placeholder>
                <w:temporary/>
                <w:showingPlcHdr/>
                <w15:appearance w15:val="hidden"/>
              </w:sdtPr>
              <w:sdtEndPr/>
              <w:sdtContent>
                <w:r w:rsidR="001A728E" w:rsidRPr="00D34D9C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1923" w:type="pct"/>
          </w:tcPr>
          <w:p w14:paraId="24DDDF63" w14:textId="255BAADC" w:rsidR="003312ED" w:rsidRPr="00D34D9C" w:rsidRDefault="00675F6C">
            <w:pPr>
              <w:rPr>
                <w:noProof/>
              </w:rPr>
            </w:pPr>
            <w:sdt>
              <w:sdtPr>
                <w:rPr>
                  <w:noProof/>
                </w:rPr>
                <w:alias w:val="Заголовок:"/>
                <w:tag w:val="Посада:"/>
                <w:id w:val="1370873178"/>
                <w:placeholder>
                  <w:docPart w:val="C226C36B85B64A9FA4D0D01251ABA276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Посада</w:t>
                </w:r>
              </w:sdtContent>
            </w:sdt>
          </w:p>
        </w:tc>
        <w:tc>
          <w:tcPr>
            <w:tcW w:w="1155" w:type="pct"/>
          </w:tcPr>
          <w:p w14:paraId="6ECFA4F1" w14:textId="5503E61F" w:rsidR="003312ED" w:rsidRPr="00D34D9C" w:rsidRDefault="00675F6C">
            <w:pPr>
              <w:rPr>
                <w:noProof/>
              </w:rPr>
            </w:pPr>
            <w:sdt>
              <w:sdtPr>
                <w:rPr>
                  <w:noProof/>
                </w:rPr>
                <w:alias w:val="Дата:"/>
                <w:tag w:val="Дата:"/>
                <w:id w:val="1537934345"/>
                <w:placeholder>
                  <w:docPart w:val="20D84BB40097423BB91C214E427A149C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Дата</w:t>
                </w:r>
              </w:sdtContent>
            </w:sdt>
          </w:p>
        </w:tc>
      </w:tr>
      <w:tr w:rsidR="003312ED" w:rsidRPr="00D34D9C" w14:paraId="025DBC3B" w14:textId="77777777" w:rsidTr="003312ED">
        <w:tc>
          <w:tcPr>
            <w:tcW w:w="1923" w:type="pct"/>
          </w:tcPr>
          <w:p w14:paraId="6AB980EA" w14:textId="77777777" w:rsidR="003312ED" w:rsidRPr="00D34D9C" w:rsidRDefault="003312ED">
            <w:pPr>
              <w:rPr>
                <w:noProof/>
              </w:rPr>
            </w:pPr>
          </w:p>
        </w:tc>
        <w:tc>
          <w:tcPr>
            <w:tcW w:w="1923" w:type="pct"/>
          </w:tcPr>
          <w:p w14:paraId="699393FB" w14:textId="77777777" w:rsidR="003312ED" w:rsidRPr="00D34D9C" w:rsidRDefault="003312ED">
            <w:pPr>
              <w:rPr>
                <w:noProof/>
              </w:rPr>
            </w:pPr>
          </w:p>
        </w:tc>
        <w:tc>
          <w:tcPr>
            <w:tcW w:w="1155" w:type="pct"/>
          </w:tcPr>
          <w:p w14:paraId="5DA0F181" w14:textId="77777777" w:rsidR="003312ED" w:rsidRPr="00D34D9C" w:rsidRDefault="003312ED">
            <w:pPr>
              <w:rPr>
                <w:noProof/>
              </w:rPr>
            </w:pPr>
          </w:p>
        </w:tc>
      </w:tr>
      <w:tr w:rsidR="003312ED" w:rsidRPr="00D34D9C" w14:paraId="27B854AF" w14:textId="77777777" w:rsidTr="003312ED">
        <w:tc>
          <w:tcPr>
            <w:tcW w:w="1923" w:type="pct"/>
          </w:tcPr>
          <w:p w14:paraId="610AD928" w14:textId="77777777" w:rsidR="003312ED" w:rsidRPr="00D34D9C" w:rsidRDefault="003312ED">
            <w:pPr>
              <w:rPr>
                <w:noProof/>
              </w:rPr>
            </w:pPr>
          </w:p>
        </w:tc>
        <w:tc>
          <w:tcPr>
            <w:tcW w:w="1923" w:type="pct"/>
          </w:tcPr>
          <w:p w14:paraId="7839B670" w14:textId="77777777" w:rsidR="003312ED" w:rsidRPr="00D34D9C" w:rsidRDefault="003312ED">
            <w:pPr>
              <w:rPr>
                <w:noProof/>
              </w:rPr>
            </w:pPr>
          </w:p>
        </w:tc>
        <w:tc>
          <w:tcPr>
            <w:tcW w:w="1155" w:type="pct"/>
          </w:tcPr>
          <w:p w14:paraId="5918CE89" w14:textId="77777777" w:rsidR="003312ED" w:rsidRPr="00D34D9C" w:rsidRDefault="003312ED">
            <w:pPr>
              <w:rPr>
                <w:noProof/>
              </w:rPr>
            </w:pPr>
          </w:p>
        </w:tc>
      </w:tr>
      <w:tr w:rsidR="003312ED" w:rsidRPr="00D34D9C" w14:paraId="195FE43B" w14:textId="77777777" w:rsidTr="003312ED">
        <w:tc>
          <w:tcPr>
            <w:tcW w:w="1923" w:type="pct"/>
          </w:tcPr>
          <w:p w14:paraId="65957B2A" w14:textId="77777777" w:rsidR="003312ED" w:rsidRPr="00D34D9C" w:rsidRDefault="003312ED">
            <w:pPr>
              <w:rPr>
                <w:noProof/>
              </w:rPr>
            </w:pPr>
          </w:p>
        </w:tc>
        <w:tc>
          <w:tcPr>
            <w:tcW w:w="1923" w:type="pct"/>
          </w:tcPr>
          <w:p w14:paraId="32A2DFF0" w14:textId="77777777" w:rsidR="003312ED" w:rsidRPr="00D34D9C" w:rsidRDefault="003312ED">
            <w:pPr>
              <w:rPr>
                <w:noProof/>
              </w:rPr>
            </w:pPr>
          </w:p>
        </w:tc>
        <w:tc>
          <w:tcPr>
            <w:tcW w:w="1155" w:type="pct"/>
          </w:tcPr>
          <w:p w14:paraId="2D75C052" w14:textId="77777777" w:rsidR="003312ED" w:rsidRPr="00D34D9C" w:rsidRDefault="003312ED">
            <w:pPr>
              <w:rPr>
                <w:noProof/>
              </w:rPr>
            </w:pPr>
          </w:p>
        </w:tc>
      </w:tr>
    </w:tbl>
    <w:p w14:paraId="0EC36821" w14:textId="77777777" w:rsidR="003312ED" w:rsidRPr="00D34D9C" w:rsidRDefault="003312ED">
      <w:pPr>
        <w:rPr>
          <w:noProof/>
        </w:rPr>
      </w:pPr>
    </w:p>
    <w:tbl>
      <w:tblPr>
        <w:tblStyle w:val="41"/>
        <w:tblW w:w="5000" w:type="pct"/>
        <w:tblLook w:val="04A0" w:firstRow="1" w:lastRow="0" w:firstColumn="1" w:lastColumn="0" w:noHBand="0" w:noVBand="1"/>
        <w:tblDescription w:val="Таблиця для зазначення імені того, ким затверджено, і дати"/>
      </w:tblPr>
      <w:tblGrid>
        <w:gridCol w:w="1301"/>
        <w:gridCol w:w="1728"/>
        <w:gridCol w:w="168"/>
        <w:gridCol w:w="1040"/>
        <w:gridCol w:w="554"/>
        <w:gridCol w:w="1283"/>
        <w:gridCol w:w="1746"/>
        <w:gridCol w:w="168"/>
        <w:gridCol w:w="1038"/>
      </w:tblGrid>
      <w:tr w:rsidR="003312ED" w:rsidRPr="00D34D9C" w14:paraId="262F1062" w14:textId="77777777" w:rsidTr="002A3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797E7268" w14:textId="77777777" w:rsidR="003312ED" w:rsidRPr="00D34D9C" w:rsidRDefault="003312ED">
            <w:pPr>
              <w:rPr>
                <w:noProof/>
              </w:rPr>
            </w:pPr>
          </w:p>
        </w:tc>
        <w:tc>
          <w:tcPr>
            <w:tcW w:w="957" w:type="pct"/>
          </w:tcPr>
          <w:p w14:paraId="02F7F75F" w14:textId="77777777" w:rsidR="003312ED" w:rsidRPr="00D34D9C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3" w:type="pct"/>
          </w:tcPr>
          <w:p w14:paraId="7DD9A716" w14:textId="77777777" w:rsidR="003312ED" w:rsidRPr="00D34D9C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6" w:type="pct"/>
          </w:tcPr>
          <w:p w14:paraId="21EC0450" w14:textId="77777777" w:rsidR="003312ED" w:rsidRPr="00D34D9C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07" w:type="pct"/>
          </w:tcPr>
          <w:p w14:paraId="766E2B47" w14:textId="77777777" w:rsidR="003312ED" w:rsidRPr="00D34D9C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711" w:type="pct"/>
          </w:tcPr>
          <w:p w14:paraId="7B7F4829" w14:textId="77777777" w:rsidR="003312ED" w:rsidRPr="00D34D9C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67" w:type="pct"/>
          </w:tcPr>
          <w:p w14:paraId="5D005962" w14:textId="77777777" w:rsidR="003312ED" w:rsidRPr="00D34D9C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3" w:type="pct"/>
          </w:tcPr>
          <w:p w14:paraId="7171F49E" w14:textId="77777777" w:rsidR="003312ED" w:rsidRPr="00D34D9C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5" w:type="pct"/>
          </w:tcPr>
          <w:p w14:paraId="3BC24071" w14:textId="77777777" w:rsidR="003312ED" w:rsidRPr="00D34D9C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3312ED" w:rsidRPr="00D34D9C" w14:paraId="09DCCDE5" w14:textId="77777777" w:rsidTr="002A3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76945790" w14:textId="441BA88B" w:rsidR="003312ED" w:rsidRPr="00D34D9C" w:rsidRDefault="00675F6C">
            <w:pPr>
              <w:rPr>
                <w:noProof/>
              </w:rPr>
            </w:pPr>
            <w:sdt>
              <w:sdtPr>
                <w:rPr>
                  <w:noProof/>
                </w:rPr>
                <w:alias w:val="Затверджено:"/>
                <w:tag w:val="Затверджено:"/>
                <w:id w:val="-1471513911"/>
                <w:placeholder>
                  <w:docPart w:val="4947E8FE1A984D9E81FA4362C17E9CF2"/>
                </w:placeholder>
                <w:temporary/>
                <w:showingPlcHdr/>
                <w15:appearance w15:val="hidden"/>
              </w:sdtPr>
              <w:sdtEndPr/>
              <w:sdtContent>
                <w:r w:rsidR="001A728E" w:rsidRPr="00D34D9C">
                  <w:rPr>
                    <w:noProof/>
                    <w:lang w:bidi="uk-UA"/>
                  </w:rPr>
                  <w:t>Затверджено</w:t>
                </w:r>
              </w:sdtContent>
            </w:sdt>
          </w:p>
        </w:tc>
        <w:tc>
          <w:tcPr>
            <w:tcW w:w="957" w:type="pct"/>
          </w:tcPr>
          <w:p w14:paraId="33F038F5" w14:textId="77777777" w:rsidR="003312ED" w:rsidRPr="00D34D9C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3" w:type="pct"/>
          </w:tcPr>
          <w:p w14:paraId="21C5DC68" w14:textId="77777777" w:rsidR="003312ED" w:rsidRPr="00D34D9C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6" w:type="pct"/>
          </w:tcPr>
          <w:p w14:paraId="3EA54D9C" w14:textId="5C651FD0" w:rsidR="003312ED" w:rsidRPr="00D34D9C" w:rsidRDefault="00675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Дата:"/>
                <w:tag w:val="Дата:"/>
                <w:id w:val="801200682"/>
                <w:placeholder>
                  <w:docPart w:val="97E411B6DB4C401D8C58A6D451FC7D29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Дата</w:t>
                </w:r>
              </w:sdtContent>
            </w:sdt>
          </w:p>
        </w:tc>
        <w:tc>
          <w:tcPr>
            <w:tcW w:w="307" w:type="pct"/>
          </w:tcPr>
          <w:p w14:paraId="669F2C9E" w14:textId="77777777" w:rsidR="003312ED" w:rsidRPr="00D34D9C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711" w:type="pct"/>
          </w:tcPr>
          <w:p w14:paraId="037F862A" w14:textId="39C75F21" w:rsidR="003312ED" w:rsidRPr="00D34D9C" w:rsidRDefault="00675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Затверджено:"/>
                <w:tag w:val="Затверджено:"/>
                <w:id w:val="340751849"/>
                <w:placeholder>
                  <w:docPart w:val="362DCF92063348DB960B5A2B9D2487FC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Затверджено</w:t>
                </w:r>
              </w:sdtContent>
            </w:sdt>
          </w:p>
        </w:tc>
        <w:tc>
          <w:tcPr>
            <w:tcW w:w="967" w:type="pct"/>
          </w:tcPr>
          <w:p w14:paraId="4E4AA7CA" w14:textId="77777777" w:rsidR="003312ED" w:rsidRPr="00D34D9C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3" w:type="pct"/>
          </w:tcPr>
          <w:p w14:paraId="2113C282" w14:textId="77777777" w:rsidR="003312ED" w:rsidRPr="00D34D9C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5" w:type="pct"/>
          </w:tcPr>
          <w:p w14:paraId="0E19ABB4" w14:textId="6F6EA6E4" w:rsidR="003312ED" w:rsidRPr="00D34D9C" w:rsidRDefault="00675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Дата:"/>
                <w:tag w:val="Дата:"/>
                <w:id w:val="-1618204298"/>
                <w:placeholder>
                  <w:docPart w:val="FA29BBA36BB14EA29506C33F3E386387"/>
                </w:placeholder>
                <w:temporary/>
                <w:showingPlcHdr/>
                <w15:appearance w15:val="hidden"/>
              </w:sdtPr>
              <w:sdtEndPr/>
              <w:sdtContent>
                <w:r w:rsidR="002A3B74" w:rsidRPr="00D34D9C">
                  <w:rPr>
                    <w:noProof/>
                    <w:lang w:bidi="uk-UA"/>
                  </w:rPr>
                  <w:t>Дата</w:t>
                </w:r>
              </w:sdtContent>
            </w:sdt>
          </w:p>
        </w:tc>
      </w:tr>
    </w:tbl>
    <w:p w14:paraId="76D371D3" w14:textId="1C319C44" w:rsidR="003312ED" w:rsidRPr="00D34D9C" w:rsidRDefault="003312ED" w:rsidP="008D6D77">
      <w:pPr>
        <w:rPr>
          <w:noProof/>
        </w:rPr>
      </w:pPr>
    </w:p>
    <w:sectPr w:rsidR="003312ED" w:rsidRPr="00D34D9C" w:rsidSect="007560D6">
      <w:footerReference w:type="default" r:id="rId10"/>
      <w:pgSz w:w="11906" w:h="16838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2A1BF" w14:textId="77777777" w:rsidR="00675F6C" w:rsidRDefault="00675F6C">
      <w:pPr>
        <w:spacing w:after="0" w:line="240" w:lineRule="auto"/>
      </w:pPr>
      <w:r>
        <w:separator/>
      </w:r>
    </w:p>
  </w:endnote>
  <w:endnote w:type="continuationSeparator" w:id="0">
    <w:p w14:paraId="7A2435CE" w14:textId="77777777" w:rsidR="00675F6C" w:rsidRDefault="0067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D817" w14:textId="18763BD4" w:rsidR="001E042A" w:rsidRDefault="001E042A" w:rsidP="001E042A">
    <w:pPr>
      <w:pStyle w:val="af"/>
    </w:pPr>
    <w:r w:rsidRPr="001E042A">
      <w:rPr>
        <w:lang w:bidi="uk-UA"/>
      </w:rPr>
      <w:fldChar w:fldCharType="begin"/>
    </w:r>
    <w:r w:rsidRPr="001E042A">
      <w:rPr>
        <w:lang w:bidi="uk-UA"/>
      </w:rPr>
      <w:instrText xml:space="preserve"> PAGE   \* MERGEFORMAT </w:instrText>
    </w:r>
    <w:r w:rsidRPr="001E042A">
      <w:rPr>
        <w:lang w:bidi="uk-UA"/>
      </w:rPr>
      <w:fldChar w:fldCharType="separate"/>
    </w:r>
    <w:r w:rsidR="00D57E3E">
      <w:rPr>
        <w:lang w:bidi="uk-UA"/>
      </w:rPr>
      <w:t>1</w:t>
    </w:r>
    <w:r w:rsidRPr="001E042A"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D8777" w14:textId="77777777" w:rsidR="00675F6C" w:rsidRDefault="00675F6C">
      <w:pPr>
        <w:spacing w:after="0" w:line="240" w:lineRule="auto"/>
      </w:pPr>
      <w:r>
        <w:separator/>
      </w:r>
    </w:p>
  </w:footnote>
  <w:footnote w:type="continuationSeparator" w:id="0">
    <w:p w14:paraId="5CA67267" w14:textId="77777777" w:rsidR="00675F6C" w:rsidRDefault="0067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defaultTableStyle w:val="af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ED"/>
    <w:rsid w:val="00083B37"/>
    <w:rsid w:val="000A0612"/>
    <w:rsid w:val="001675FF"/>
    <w:rsid w:val="001A1749"/>
    <w:rsid w:val="001A3A1A"/>
    <w:rsid w:val="001A728E"/>
    <w:rsid w:val="001E042A"/>
    <w:rsid w:val="00225505"/>
    <w:rsid w:val="00230F8C"/>
    <w:rsid w:val="002A3B74"/>
    <w:rsid w:val="003312ED"/>
    <w:rsid w:val="003514C5"/>
    <w:rsid w:val="004018C1"/>
    <w:rsid w:val="004727F4"/>
    <w:rsid w:val="004A0A8D"/>
    <w:rsid w:val="004A4DCF"/>
    <w:rsid w:val="00575B92"/>
    <w:rsid w:val="005D4DC9"/>
    <w:rsid w:val="005F7999"/>
    <w:rsid w:val="00626EDA"/>
    <w:rsid w:val="00675F6C"/>
    <w:rsid w:val="006D7FF8"/>
    <w:rsid w:val="006F0225"/>
    <w:rsid w:val="00704472"/>
    <w:rsid w:val="007560D6"/>
    <w:rsid w:val="00791457"/>
    <w:rsid w:val="007F372E"/>
    <w:rsid w:val="00827FD7"/>
    <w:rsid w:val="00834D86"/>
    <w:rsid w:val="008A4836"/>
    <w:rsid w:val="008D5E06"/>
    <w:rsid w:val="008D6D77"/>
    <w:rsid w:val="00954BFF"/>
    <w:rsid w:val="00AA316B"/>
    <w:rsid w:val="00B65689"/>
    <w:rsid w:val="00BC1FD2"/>
    <w:rsid w:val="00C92C41"/>
    <w:rsid w:val="00CA54F3"/>
    <w:rsid w:val="00D34D9C"/>
    <w:rsid w:val="00D57E3E"/>
    <w:rsid w:val="00DB24CB"/>
    <w:rsid w:val="00DF5013"/>
    <w:rsid w:val="00E9640A"/>
    <w:rsid w:val="00F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10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uk-UA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A3B74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827FD7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6">
    <w:name w:val="Назва Знак"/>
    <w:basedOn w:val="a2"/>
    <w:link w:val="a5"/>
    <w:uiPriority w:val="1"/>
    <w:rsid w:val="00827FD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next w:val="a1"/>
    <w:link w:val="a9"/>
    <w:uiPriority w:val="2"/>
    <w:qFormat/>
    <w:rsid w:val="00827FD7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a9">
    <w:name w:val="Підзаголовок Знак"/>
    <w:basedOn w:val="a2"/>
    <w:link w:val="a8"/>
    <w:uiPriority w:val="2"/>
    <w:rsid w:val="00827FD7"/>
    <w:rPr>
      <w:b/>
      <w:bCs/>
      <w:color w:val="2E74B5" w:themeColor="accent1" w:themeShade="BF"/>
      <w:sz w:val="24"/>
    </w:rPr>
  </w:style>
  <w:style w:type="character" w:customStyle="1" w:styleId="10">
    <w:name w:val="Заголовок 1 Знак"/>
    <w:basedOn w:val="a2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aa">
    <w:name w:val="Таблиця &quot;Підказки&quot;"/>
    <w:basedOn w:val="a3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b">
    <w:name w:val="Текст підказки"/>
    <w:basedOn w:val="a1"/>
    <w:uiPriority w:val="19"/>
    <w:rsid w:val="002A3B74"/>
    <w:pPr>
      <w:spacing w:before="80"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character" w:customStyle="1" w:styleId="30">
    <w:name w:val="Заголовок 3 Знак"/>
    <w:basedOn w:val="a2"/>
    <w:link w:val="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8D5E06"/>
    <w:rPr>
      <w:b/>
      <w:bCs/>
      <w:color w:val="2E74B5" w:themeColor="accent1" w:themeShade="BF"/>
      <w:sz w:val="24"/>
    </w:rPr>
  </w:style>
  <w:style w:type="paragraph" w:styleId="a0">
    <w:name w:val="List Bullet"/>
    <w:basedOn w:val="a1"/>
    <w:uiPriority w:val="11"/>
    <w:unhideWhenUsed/>
    <w:qFormat/>
    <w:rsid w:val="00D34D9C"/>
    <w:pPr>
      <w:numPr>
        <w:numId w:val="2"/>
      </w:numPr>
      <w:spacing w:after="60"/>
      <w:ind w:left="340" w:hanging="198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і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0">
    <w:name w:val="Нижній колонтитул Знак"/>
    <w:basedOn w:val="a2"/>
    <w:link w:val="af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-41">
    <w:name w:val="Grid Table 4 Accent 1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f1">
    <w:name w:val="Grid Table Light"/>
    <w:basedOn w:val="a3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2">
    <w:name w:val="Таблиця &quot;Область проекту&quot;"/>
    <w:basedOn w:val="a3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40">
    <w:name w:val="Заголовок 4 Знак"/>
    <w:basedOn w:val="a2"/>
    <w:link w:val="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3">
    <w:name w:val="Intense Emphasis"/>
    <w:basedOn w:val="a2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5">
    <w:name w:val="Насичена цитата Знак"/>
    <w:basedOn w:val="a2"/>
    <w:link w:val="af4"/>
    <w:uiPriority w:val="30"/>
    <w:semiHidden/>
    <w:rsid w:val="008D5E06"/>
    <w:rPr>
      <w:i/>
      <w:iCs/>
      <w:color w:val="2E74B5" w:themeColor="accent1" w:themeShade="BF"/>
    </w:rPr>
  </w:style>
  <w:style w:type="character" w:styleId="af6">
    <w:name w:val="Intense Reference"/>
    <w:basedOn w:val="a2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af7">
    <w:name w:val="Block Text"/>
    <w:basedOn w:val="a1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af8">
    <w:name w:val="Hyperlink"/>
    <w:basedOn w:val="a2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11">
    <w:name w:val="Незакрита згадка 1"/>
    <w:basedOn w:val="a2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a">
    <w:name w:val="List Number"/>
    <w:basedOn w:val="a1"/>
    <w:uiPriority w:val="11"/>
    <w:rsid w:val="00704472"/>
    <w:pPr>
      <w:numPr>
        <w:numId w:val="15"/>
      </w:numPr>
      <w:contextualSpacing/>
    </w:pPr>
  </w:style>
  <w:style w:type="table" w:styleId="41">
    <w:name w:val="Plain Table 4"/>
    <w:basedOn w:val="a3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64A99621FD43D48F2EBBB1D34C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C4EF-7504-40CD-B7F1-3BBE163EA06D}"/>
      </w:docPartPr>
      <w:docPartBody>
        <w:p w:rsidR="00952A75" w:rsidRDefault="002937E0" w:rsidP="002937E0">
          <w:pPr>
            <w:pStyle w:val="0D64A99621FD43D48F2EBBB1D34C3E78"/>
          </w:pPr>
          <w:r>
            <w:rPr>
              <w:lang w:bidi="uk-UA"/>
            </w:rPr>
            <w:t>Огляд</w:t>
          </w:r>
        </w:p>
      </w:docPartBody>
    </w:docPart>
    <w:docPart>
      <w:docPartPr>
        <w:name w:val="9F502C3F95A4492F94A0EA8AAAF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1133-C2DB-471D-BFB6-2581474EFF42}"/>
      </w:docPartPr>
      <w:docPartBody>
        <w:p w:rsidR="00952A75" w:rsidRDefault="002937E0" w:rsidP="002937E0">
          <w:pPr>
            <w:pStyle w:val="9F502C3F95A4492F94A0EA8AAAFB1554"/>
          </w:pPr>
          <w:r>
            <w:rPr>
              <w:lang w:bidi="uk-UA"/>
            </w:rPr>
            <w:t>Історія та опис проекту</w:t>
          </w:r>
        </w:p>
      </w:docPartBody>
    </w:docPart>
    <w:docPart>
      <w:docPartPr>
        <w:name w:val="6C05BA288FDB4B90A7668FC94358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3537-E1F6-469D-ABB5-5C6955E646C9}"/>
      </w:docPartPr>
      <w:docPartBody>
        <w:p w:rsidR="00952A75" w:rsidRDefault="002937E0" w:rsidP="002937E0">
          <w:pPr>
            <w:pStyle w:val="6C05BA288FDB4B90A7668FC94358D8F1"/>
          </w:pPr>
          <w:r>
            <w:rPr>
              <w:lang w:bidi="uk-UA"/>
            </w:rPr>
            <w:t xml:space="preserve">Опишіть, як виник цей </w:t>
          </w:r>
          <w:r w:rsidRPr="008D5E06">
            <w:rPr>
              <w:lang w:bidi="uk-UA"/>
            </w:rPr>
            <w:t>проект</w:t>
          </w:r>
          <w:r>
            <w:rPr>
              <w:lang w:bidi="uk-UA"/>
            </w:rPr>
            <w:t>, хто в ньому бере участь і яка його мета.</w:t>
          </w:r>
        </w:p>
      </w:docPartBody>
    </w:docPart>
    <w:docPart>
      <w:docPartPr>
        <w:name w:val="00E576EED5074639890C74792DE8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E57C-1C57-481A-8163-1AC61649CF76}"/>
      </w:docPartPr>
      <w:docPartBody>
        <w:p w:rsidR="00952A75" w:rsidRDefault="002937E0" w:rsidP="002937E0">
          <w:pPr>
            <w:pStyle w:val="00E576EED5074639890C74792DE8A343"/>
          </w:pPr>
          <w:r w:rsidRPr="00626EDA">
            <w:rPr>
              <w:lang w:bidi="uk-UA"/>
            </w:rPr>
            <w:t>Примітка. Щоб видалити підказку (наприклад, цю), виділіть її та почніть вводити текст. Якщо ви ще не готові додати власний текст, виділіть підказку й натисніть ПРОБІЛ, щоб видалити її.</w:t>
          </w:r>
        </w:p>
      </w:docPartBody>
    </w:docPart>
    <w:docPart>
      <w:docPartPr>
        <w:name w:val="57B806B657E04FE694D35844D57A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E02E-8BB5-4B87-B11B-1EED58D4EA09}"/>
      </w:docPartPr>
      <w:docPartBody>
        <w:p w:rsidR="00952A75" w:rsidRDefault="002937E0" w:rsidP="002937E0">
          <w:pPr>
            <w:pStyle w:val="57B806B657E04FE694D35844D57A3017"/>
          </w:pPr>
          <w:r>
            <w:rPr>
              <w:lang w:bidi="uk-UA"/>
            </w:rPr>
            <w:t>Область проекту</w:t>
          </w:r>
        </w:p>
      </w:docPartBody>
    </w:docPart>
    <w:docPart>
      <w:docPartPr>
        <w:name w:val="21D3A3063ECF49D8BC1B9EF6DFFC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F50F-DDBD-4C2F-9300-BBB453E11AEF}"/>
      </w:docPartPr>
      <w:docPartBody>
        <w:p w:rsidR="00952A75" w:rsidRDefault="002937E0" w:rsidP="002937E0">
          <w:pPr>
            <w:pStyle w:val="21D3A3063ECF49D8BC1B9EF6DFFC8227"/>
          </w:pPr>
          <w:r>
            <w:rPr>
              <w:lang w:bidi="uk-UA"/>
            </w:rPr>
            <w:t>Область проекту визначає</w:t>
          </w:r>
          <w:r w:rsidRPr="008D5E06">
            <w:rPr>
              <w:lang w:bidi="uk-UA"/>
            </w:rPr>
            <w:t xml:space="preserve"> </w:t>
          </w:r>
          <w:r>
            <w:rPr>
              <w:lang w:bidi="uk-UA"/>
            </w:rPr>
            <w:t>межі проекту. Уявіть собі область проекту у вигляді поля, яке містить всі елементи та заходи проекту.</w:t>
          </w:r>
        </w:p>
      </w:docPartBody>
    </w:docPart>
    <w:docPart>
      <w:docPartPr>
        <w:name w:val="5881ACB9C28548AF82F8A70D0402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39EB-6C07-4BF8-B9A3-473C4B1C5E08}"/>
      </w:docPartPr>
      <w:docPartBody>
        <w:p w:rsidR="00952A75" w:rsidRDefault="002937E0" w:rsidP="002937E0">
          <w:pPr>
            <w:pStyle w:val="5881ACB9C28548AF82F8A70D04025A57"/>
          </w:pPr>
          <w:r>
            <w:rPr>
              <w:lang w:bidi="uk-UA"/>
            </w:rPr>
            <w:t>Область проекту не лише визначає, що ви робите (що знаходиться в полі), але встановлює обмеження щодо роботи, яка не виконується в рамках проекту (що знаходиться за межами поля).</w:t>
          </w:r>
        </w:p>
      </w:docPartBody>
    </w:docPart>
    <w:docPart>
      <w:docPartPr>
        <w:name w:val="02DBEA64BBAF42AABC2AC3FDA284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25BD-83EF-4FFB-BF79-82006D3C4868}"/>
      </w:docPartPr>
      <w:docPartBody>
        <w:p w:rsidR="00952A75" w:rsidRDefault="002937E0" w:rsidP="002937E0">
          <w:pPr>
            <w:pStyle w:val="02DBEA64BBAF42AABC2AC3FDA284FCA2"/>
          </w:pPr>
          <w:r>
            <w:rPr>
              <w:lang w:bidi="uk-UA"/>
            </w:rPr>
            <w:t>Вона відповідає на такі питання, як: що буде зроблено, щ</w:t>
          </w:r>
          <w:r w:rsidRPr="008D5E06">
            <w:rPr>
              <w:lang w:bidi="uk-UA"/>
            </w:rPr>
            <w:t>о не буде зроблено</w:t>
          </w:r>
          <w:r>
            <w:rPr>
              <w:lang w:bidi="uk-UA"/>
            </w:rPr>
            <w:t xml:space="preserve"> і яким буде результат.</w:t>
          </w:r>
        </w:p>
      </w:docPartBody>
    </w:docPart>
    <w:docPart>
      <w:docPartPr>
        <w:name w:val="7AFBCF0A7AA741B6982E08CCC76D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710-09DD-4709-9C34-EE4F36690981}"/>
      </w:docPartPr>
      <w:docPartBody>
        <w:p w:rsidR="00952A75" w:rsidRDefault="002937E0" w:rsidP="002937E0">
          <w:pPr>
            <w:pStyle w:val="7AFBCF0A7AA741B6982E08CCC76D3610"/>
          </w:pPr>
          <w:r>
            <w:rPr>
              <w:lang w:bidi="uk-UA"/>
            </w:rPr>
            <w:t>Вимоги високого рівня</w:t>
          </w:r>
        </w:p>
      </w:docPartBody>
    </w:docPart>
    <w:docPart>
      <w:docPartPr>
        <w:name w:val="8DE524FE99A9482084167687420C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AAEA-0816-4D0B-975A-10C9BEE64F0B}"/>
      </w:docPartPr>
      <w:docPartBody>
        <w:p w:rsidR="00952A75" w:rsidRDefault="002937E0" w:rsidP="002937E0">
          <w:pPr>
            <w:pStyle w:val="8DE524FE99A9482084167687420CBC30"/>
          </w:pPr>
          <w:r>
            <w:rPr>
              <w:lang w:bidi="uk-UA"/>
            </w:rPr>
            <w:t>Нова система має включати такі елементи:</w:t>
          </w:r>
        </w:p>
      </w:docPartBody>
    </w:docPart>
    <w:docPart>
      <w:docPartPr>
        <w:name w:val="E7BCDDB9692843AFA964914603A4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C745-0390-493D-8DBB-216AA5072A59}"/>
      </w:docPartPr>
      <w:docPartBody>
        <w:p w:rsidR="00952A75" w:rsidRDefault="002937E0" w:rsidP="002937E0">
          <w:pPr>
            <w:pStyle w:val="E7BCDDB9692843AFA964914603A40B45"/>
          </w:pPr>
          <w:r>
            <w:rPr>
              <w:lang w:bidi="uk-UA"/>
            </w:rPr>
            <w:t>Можливість доступу до програми для внутрішніх і зовнішніх користувачів без завантаження програмного забезпечення</w:t>
          </w:r>
        </w:p>
      </w:docPartBody>
    </w:docPart>
    <w:docPart>
      <w:docPartPr>
        <w:name w:val="DCA0A98AFD094F38B7B2C34245DF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D88A-3EE7-4CF2-9C08-FA545EC60F1F}"/>
      </w:docPartPr>
      <w:docPartBody>
        <w:p w:rsidR="00952A75" w:rsidRDefault="002937E0" w:rsidP="002937E0">
          <w:pPr>
            <w:pStyle w:val="DCA0A98AFD094F38B7B2C34245DF8BCB"/>
          </w:pPr>
          <w:r>
            <w:rPr>
              <w:lang w:bidi="uk-UA"/>
            </w:rPr>
            <w:t>Можливість взаємодії з наявною програмою для роботи зі сховищами даних</w:t>
          </w:r>
        </w:p>
      </w:docPartBody>
    </w:docPart>
    <w:docPart>
      <w:docPartPr>
        <w:name w:val="C5F276A39DC7479B873E4A49BA59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51BD-E221-4BC5-984B-56913B239824}"/>
      </w:docPartPr>
      <w:docPartBody>
        <w:p w:rsidR="00952A75" w:rsidRDefault="002937E0" w:rsidP="002937E0">
          <w:pPr>
            <w:pStyle w:val="C5F276A39DC7479B873E4A49BA5931AD"/>
          </w:pPr>
          <w:r>
            <w:rPr>
              <w:lang w:bidi="uk-UA"/>
            </w:rPr>
            <w:t>Можливість додання автоматичної маршрутизації та сповіщень на основі бізнес-правил</w:t>
          </w:r>
        </w:p>
      </w:docPartBody>
    </w:docPart>
    <w:docPart>
      <w:docPartPr>
        <w:name w:val="B4A02E67B07840B4B6AC1B5FEC54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CEF1-1BA0-457E-A392-5E11623B49BA}"/>
      </w:docPartPr>
      <w:docPartBody>
        <w:p w:rsidR="00952A75" w:rsidRDefault="002937E0" w:rsidP="002937E0">
          <w:pPr>
            <w:pStyle w:val="B4A02E67B07840B4B6AC1B5FEC541706"/>
          </w:pPr>
          <w:r>
            <w:rPr>
              <w:lang w:bidi="uk-UA"/>
            </w:rPr>
            <w:t>Кінцеві результати</w:t>
          </w:r>
        </w:p>
      </w:docPartBody>
    </w:docPart>
    <w:docPart>
      <w:docPartPr>
        <w:name w:val="267422BBBCCA4E74B6A6479E4770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ED03-5D83-46B7-BC4D-B1B3E33D90B7}"/>
      </w:docPartPr>
      <w:docPartBody>
        <w:p w:rsidR="00952A75" w:rsidRDefault="002937E0" w:rsidP="002937E0">
          <w:pPr>
            <w:pStyle w:val="267422BBBCCA4E74B6A6479E4770C6C6"/>
          </w:pPr>
          <w:r>
            <w:rPr>
              <w:lang w:bidi="uk-UA"/>
            </w:rPr>
            <w:t>Сторони, які зазнають впливу</w:t>
          </w:r>
        </w:p>
      </w:docPartBody>
    </w:docPart>
    <w:docPart>
      <w:docPartPr>
        <w:name w:val="3297F346C00D4E05BCDBDBF9D091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A474-5A2D-4DA4-ACAB-06229B8BC83F}"/>
      </w:docPartPr>
      <w:docPartBody>
        <w:p w:rsidR="00952A75" w:rsidRDefault="002937E0" w:rsidP="002937E0">
          <w:pPr>
            <w:pStyle w:val="3297F346C00D4E05BCDBDBF9D09146FA"/>
          </w:pPr>
          <w:r>
            <w:rPr>
              <w:lang w:bidi="uk-UA"/>
            </w:rPr>
            <w:t>Бізнес-процеси або системи, які зазнають впливу</w:t>
          </w:r>
        </w:p>
      </w:docPartBody>
    </w:docPart>
    <w:docPart>
      <w:docPartPr>
        <w:name w:val="1611FE399ECB4F20A2E5872DB584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7C4C-0CB6-4C85-8AB4-EA22B8BEC236}"/>
      </w:docPartPr>
      <w:docPartBody>
        <w:p w:rsidR="00952A75" w:rsidRDefault="002937E0" w:rsidP="002937E0">
          <w:pPr>
            <w:pStyle w:val="1611FE399ECB4F20A2E5872DB584215B"/>
          </w:pPr>
          <w:r>
            <w:rPr>
              <w:lang w:bidi="uk-UA"/>
            </w:rPr>
            <w:t>Певні виключення з області проекту</w:t>
          </w:r>
        </w:p>
      </w:docPartBody>
    </w:docPart>
    <w:docPart>
      <w:docPartPr>
        <w:name w:val="30271F01C1C74A73B1DC31C261C1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6999-3C2C-4DEC-81A1-6A44F97FDB2B}"/>
      </w:docPartPr>
      <w:docPartBody>
        <w:p w:rsidR="00952A75" w:rsidRDefault="002937E0" w:rsidP="002937E0">
          <w:pPr>
            <w:pStyle w:val="30271F01C1C74A73B1DC31C261C1739C"/>
          </w:pPr>
          <w:r>
            <w:rPr>
              <w:lang w:bidi="uk-UA"/>
            </w:rPr>
            <w:t>План реалізації</w:t>
          </w:r>
        </w:p>
      </w:docPartBody>
    </w:docPart>
    <w:docPart>
      <w:docPartPr>
        <w:name w:val="4997E22DCE024EB1AEDA3EB75DE0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0575-F636-465B-A809-A65646B670E3}"/>
      </w:docPartPr>
      <w:docPartBody>
        <w:p w:rsidR="00952A75" w:rsidRDefault="002937E0" w:rsidP="002937E0">
          <w:pPr>
            <w:pStyle w:val="4997E22DCE024EB1AEDA3EB75DE088AB"/>
          </w:pPr>
          <w:r>
            <w:rPr>
              <w:lang w:bidi="uk-UA"/>
            </w:rPr>
            <w:t>Часова шкала або розклад високого рівня</w:t>
          </w:r>
        </w:p>
      </w:docPartBody>
    </w:docPart>
    <w:docPart>
      <w:docPartPr>
        <w:name w:val="B27BCF5C8E1F43CFB5F464D6DFF0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96CD-DBC0-4751-8132-C17995680B8A}"/>
      </w:docPartPr>
      <w:docPartBody>
        <w:p w:rsidR="00952A75" w:rsidRDefault="002937E0" w:rsidP="002937E0">
          <w:pPr>
            <w:pStyle w:val="B27BCF5C8E1F43CFB5F464D6DFF08FF5"/>
          </w:pPr>
          <w:r>
            <w:rPr>
              <w:lang w:bidi="uk-UA"/>
            </w:rPr>
            <w:t>Затвердження та дозвіл на подальшу роботу</w:t>
          </w:r>
        </w:p>
      </w:docPartBody>
    </w:docPart>
    <w:docPart>
      <w:docPartPr>
        <w:name w:val="E89FDA36E21D4341A394BFAB8F73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DA85-2307-4F30-94A1-FD4301F04837}"/>
      </w:docPartPr>
      <w:docPartBody>
        <w:p w:rsidR="00952A75" w:rsidRDefault="002937E0" w:rsidP="002937E0">
          <w:pPr>
            <w:pStyle w:val="E89FDA36E21D4341A394BFAB8F734211"/>
          </w:pPr>
          <w:r>
            <w:rPr>
              <w:lang w:bidi="uk-UA"/>
            </w:rPr>
            <w:t xml:space="preserve">Ми затверджуємо описаний вище проект і надаємо команді дозвіл на подальшу роботу. </w:t>
          </w:r>
        </w:p>
      </w:docPartBody>
    </w:docPart>
    <w:docPart>
      <w:docPartPr>
        <w:name w:val="8C7ED6FAC9714DBF9EEC5044316D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D50B-5C15-44A6-AB25-0B40D6ECF152}"/>
      </w:docPartPr>
      <w:docPartBody>
        <w:p w:rsidR="00952A75" w:rsidRDefault="002937E0" w:rsidP="002937E0">
          <w:pPr>
            <w:pStyle w:val="8C7ED6FAC9714DBF9EEC5044316D0EAA8"/>
          </w:pPr>
          <w:r>
            <w:rPr>
              <w:lang w:bidi="uk-UA"/>
            </w:rPr>
            <w:t>Ім’я</w:t>
          </w:r>
        </w:p>
      </w:docPartBody>
    </w:docPart>
    <w:docPart>
      <w:docPartPr>
        <w:name w:val="4947E8FE1A984D9E81FA4362C17E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6CDD-09EF-4726-A259-C6FBEF208256}"/>
      </w:docPartPr>
      <w:docPartBody>
        <w:p w:rsidR="00952A75" w:rsidRDefault="002937E0" w:rsidP="002937E0">
          <w:pPr>
            <w:pStyle w:val="4947E8FE1A984D9E81FA4362C17E9CF23"/>
          </w:pPr>
          <w:r>
            <w:rPr>
              <w:lang w:bidi="uk-UA"/>
            </w:rPr>
            <w:t>Затверджено</w:t>
          </w:r>
        </w:p>
      </w:docPartBody>
    </w:docPart>
    <w:docPart>
      <w:docPartPr>
        <w:name w:val="B26FA7A1D5DF4CC180D4A6BCDCB9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EA2F-96FC-4054-8490-9185190AA097}"/>
      </w:docPartPr>
      <w:docPartBody>
        <w:p w:rsidR="00975D10" w:rsidRDefault="002937E0" w:rsidP="002937E0">
          <w:pPr>
            <w:pStyle w:val="B26FA7A1D5DF4CC180D4A6BCDCB948DC1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ABC976F19DEA453C8E5613B9332C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67EFA-378B-4180-933E-23F26057EFA3}"/>
      </w:docPartPr>
      <w:docPartBody>
        <w:p w:rsidR="00975D10" w:rsidRDefault="002937E0" w:rsidP="002937E0">
          <w:pPr>
            <w:pStyle w:val="ABC976F19DEA453C8E5613B9332CB2EE1"/>
          </w:pPr>
          <w:r>
            <w:rPr>
              <w:lang w:bidi="uk-UA"/>
            </w:rPr>
            <w:t>Область проекту</w:t>
          </w:r>
        </w:p>
      </w:docPartBody>
    </w:docPart>
    <w:docPart>
      <w:docPartPr>
        <w:name w:val="A9FB615FF6A948CF93D7A8130AEF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A33C-2C59-4234-A26E-6BD5D6E7EEE9}"/>
      </w:docPartPr>
      <w:docPartBody>
        <w:p w:rsidR="00975D10" w:rsidRDefault="002937E0" w:rsidP="002937E0">
          <w:pPr>
            <w:pStyle w:val="A9FB615FF6A948CF93D7A8130AEFDC911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97E411B6DB4C401D8C58A6D451FC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1724-D52B-48B3-8FC2-BB0C963814A3}"/>
      </w:docPartPr>
      <w:docPartBody>
        <w:p w:rsidR="00975D10" w:rsidRDefault="002937E0" w:rsidP="002937E0">
          <w:pPr>
            <w:pStyle w:val="97E411B6DB4C401D8C58A6D451FC7D291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362DCF92063348DB960B5A2B9D24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589D-EA2C-424A-A3E0-C4085BDBF3E4}"/>
      </w:docPartPr>
      <w:docPartBody>
        <w:p w:rsidR="00975D10" w:rsidRDefault="002937E0" w:rsidP="002937E0">
          <w:pPr>
            <w:pStyle w:val="362DCF92063348DB960B5A2B9D2487FC1"/>
          </w:pPr>
          <w:r>
            <w:rPr>
              <w:lang w:bidi="uk-UA"/>
            </w:rPr>
            <w:t>Затверджено</w:t>
          </w:r>
        </w:p>
      </w:docPartBody>
    </w:docPart>
    <w:docPart>
      <w:docPartPr>
        <w:name w:val="FA29BBA36BB14EA29506C33F3E38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515D-BA85-4F37-982F-55182DBCE39B}"/>
      </w:docPartPr>
      <w:docPartBody>
        <w:p w:rsidR="00975D10" w:rsidRDefault="002937E0" w:rsidP="002937E0">
          <w:pPr>
            <w:pStyle w:val="FA29BBA36BB14EA29506C33F3E3863871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C226C36B85B64A9FA4D0D01251AB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0A64-82C5-4504-BF09-C476F0772610}"/>
      </w:docPartPr>
      <w:docPartBody>
        <w:p w:rsidR="00975D10" w:rsidRDefault="002937E0" w:rsidP="002937E0">
          <w:pPr>
            <w:pStyle w:val="C226C36B85B64A9FA4D0D01251ABA2763"/>
          </w:pPr>
          <w:r>
            <w:rPr>
              <w:lang w:bidi="uk-UA"/>
            </w:rPr>
            <w:t>Посада</w:t>
          </w:r>
        </w:p>
      </w:docPartBody>
    </w:docPart>
    <w:docPart>
      <w:docPartPr>
        <w:name w:val="20D84BB40097423BB91C214E427A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7E33-F9A6-4BE9-BD9D-56E5227A497B}"/>
      </w:docPartPr>
      <w:docPartBody>
        <w:p w:rsidR="00975D10" w:rsidRDefault="002937E0" w:rsidP="002937E0">
          <w:pPr>
            <w:pStyle w:val="20D84BB40097423BB91C214E427A149C3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73133AF7D7854435A1C1AA063A5D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70D9-6CE2-447F-900A-CB6200034ABE}"/>
      </w:docPartPr>
      <w:docPartBody>
        <w:p w:rsidR="00975D10" w:rsidRDefault="002937E0" w:rsidP="002937E0">
          <w:pPr>
            <w:pStyle w:val="73133AF7D7854435A1C1AA063A5DC1801"/>
          </w:pPr>
          <w:r>
            <w:rPr>
              <w:lang w:bidi="uk-UA"/>
            </w:rPr>
            <w:t xml:space="preserve">Опишіть вимоги високого </w:t>
          </w:r>
          <w:r w:rsidRPr="008D5E06">
            <w:rPr>
              <w:lang w:bidi="uk-UA"/>
            </w:rPr>
            <w:t>рівня</w:t>
          </w:r>
          <w:r>
            <w:rPr>
              <w:lang w:bidi="uk-UA"/>
            </w:rPr>
            <w:t xml:space="preserve"> до проекту. Наприклад:</w:t>
          </w:r>
        </w:p>
      </w:docPartBody>
    </w:docPart>
    <w:docPart>
      <w:docPartPr>
        <w:name w:val="0111D01433464C6EB4EBE4C7FB4D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98F4-7B1D-444A-900D-8B6D4CA18F4D}"/>
      </w:docPartPr>
      <w:docPartBody>
        <w:p w:rsidR="00975D10" w:rsidRDefault="002937E0" w:rsidP="002937E0">
          <w:pPr>
            <w:pStyle w:val="0111D01433464C6EB4EBE4C7FB4D815D1"/>
          </w:pPr>
          <w:r w:rsidRPr="008D5E06">
            <w:rPr>
              <w:lang w:bidi="uk-UA"/>
            </w:rPr>
            <w:t>Перелічіть установи, зацікавлені сторони або підрозділи, на які впливатиме цей проект, і опишіть, яким чином.</w:t>
          </w:r>
        </w:p>
      </w:docPartBody>
    </w:docPart>
    <w:docPart>
      <w:docPartPr>
        <w:name w:val="0B12D04521AC4D27B81AA5B3D015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0125-E880-47C2-8838-49C38EE4A6E5}"/>
      </w:docPartPr>
      <w:docPartBody>
        <w:p w:rsidR="00975D10" w:rsidRDefault="002937E0" w:rsidP="002937E0">
          <w:pPr>
            <w:pStyle w:val="0B12D04521AC4D27B81AA5B3D0159BC51"/>
          </w:pPr>
          <w:r>
            <w:rPr>
              <w:lang w:bidi="uk-UA"/>
            </w:rPr>
            <w:t>Перелічіть бізнес-</w:t>
          </w:r>
          <w:r w:rsidRPr="008D5E06">
            <w:rPr>
              <w:lang w:bidi="uk-UA"/>
            </w:rPr>
            <w:t>процеси</w:t>
          </w:r>
          <w:r>
            <w:rPr>
              <w:lang w:bidi="uk-UA"/>
            </w:rPr>
            <w:t xml:space="preserve"> або системи, на які впливатиме цей проект, і опишіть, яким чином.</w:t>
          </w:r>
        </w:p>
      </w:docPartBody>
    </w:docPart>
    <w:docPart>
      <w:docPartPr>
        <w:name w:val="D74E59D78E18454C8A4356B40F16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30FA-0A3A-4039-9D81-C54211960538}"/>
      </w:docPartPr>
      <w:docPartBody>
        <w:p w:rsidR="00975D10" w:rsidRDefault="002937E0" w:rsidP="002937E0">
          <w:pPr>
            <w:pStyle w:val="D74E59D78E18454C8A4356B40F16E6751"/>
          </w:pPr>
          <w:r>
            <w:rPr>
              <w:lang w:bidi="uk-UA"/>
            </w:rPr>
            <w:t xml:space="preserve">Опишіть певні компоненти, які виключено </w:t>
          </w:r>
          <w:r w:rsidRPr="008D5E06">
            <w:rPr>
              <w:lang w:bidi="uk-UA"/>
            </w:rPr>
            <w:t>з</w:t>
          </w:r>
          <w:r>
            <w:rPr>
              <w:lang w:bidi="uk-UA"/>
            </w:rPr>
            <w:t xml:space="preserve"> цього проекту.</w:t>
          </w:r>
        </w:p>
      </w:docPartBody>
    </w:docPart>
    <w:docPart>
      <w:docPartPr>
        <w:name w:val="D79A218A409B450EA799BD6842C3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DDD3-3651-42C9-AD33-1D9A1F877346}"/>
      </w:docPartPr>
      <w:docPartBody>
        <w:p w:rsidR="00975D10" w:rsidRDefault="002937E0" w:rsidP="002937E0">
          <w:pPr>
            <w:pStyle w:val="D79A218A409B450EA799BD6842C3B7B11"/>
          </w:pPr>
          <w:r>
            <w:rPr>
              <w:lang w:bidi="uk-UA"/>
            </w:rPr>
            <w:t xml:space="preserve">Опишіть, як планується реалізувати проект. Наприклад, всі частини проекту буде розгорнуто одночасно або поступово? Що </w:t>
          </w:r>
          <w:r w:rsidRPr="008D5E06">
            <w:rPr>
              <w:lang w:bidi="uk-UA"/>
            </w:rPr>
            <w:t>міститиме</w:t>
          </w:r>
          <w:r>
            <w:rPr>
              <w:lang w:bidi="uk-UA"/>
            </w:rPr>
            <w:t xml:space="preserve"> кожний випуск?</w:t>
          </w:r>
        </w:p>
      </w:docPartBody>
    </w:docPart>
    <w:docPart>
      <w:docPartPr>
        <w:name w:val="9D2372C91FBF4CB0BBE5CD80B204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D186-D4C7-45C0-94E1-F41241333A6E}"/>
      </w:docPartPr>
      <w:docPartBody>
        <w:p w:rsidR="00975D10" w:rsidRDefault="002937E0" w:rsidP="002937E0">
          <w:pPr>
            <w:pStyle w:val="9D2372C91FBF4CB0BBE5CD80B204EDFB1"/>
          </w:pPr>
          <w:r>
            <w:rPr>
              <w:lang w:bidi="uk-UA"/>
            </w:rPr>
            <w:t xml:space="preserve">Додайте рекомендації, які ведуть до запропонованого рішення. Підведіть підсумки того, що ви пропонуєте зробити та як ви плануєте досягти цілей. Більш </w:t>
          </w:r>
          <w:r w:rsidRPr="008D5E06">
            <w:rPr>
              <w:lang w:bidi="uk-UA"/>
            </w:rPr>
            <w:t>докладно</w:t>
          </w:r>
          <w:r>
            <w:rPr>
              <w:lang w:bidi="uk-UA"/>
            </w:rPr>
            <w:t xml:space="preserve"> про це ви зможете розповісти в розділі "Наша пропозиція".</w:t>
          </w:r>
        </w:p>
      </w:docPartBody>
    </w:docPart>
    <w:docPart>
      <w:docPartPr>
        <w:name w:val="1703059D6DA449FF9FC9B4801156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7E63-25FB-4B0C-AC57-77E98D90B469}"/>
      </w:docPartPr>
      <w:docPartBody>
        <w:p w:rsidR="00975D10" w:rsidRDefault="002937E0" w:rsidP="002937E0">
          <w:pPr>
            <w:pStyle w:val="1703059D6DA449FF9FC9B4801156348B1"/>
          </w:pPr>
          <w:r>
            <w:rPr>
              <w:lang w:bidi="uk-UA"/>
            </w:rPr>
            <w:t xml:space="preserve">Опишіть </w:t>
          </w:r>
          <w:r w:rsidRPr="008D5E06">
            <w:rPr>
              <w:lang w:bidi="uk-UA"/>
            </w:rPr>
            <w:t>часову шкалу</w:t>
          </w:r>
          <w:r>
            <w:rPr>
              <w:lang w:bidi="uk-UA"/>
            </w:rPr>
            <w:t xml:space="preserve"> або розклад, що використовуватиметься для планування, розробки й розгортання проекту. Коли очікується завершення цього проекту?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F383D"/>
    <w:multiLevelType w:val="multilevel"/>
    <w:tmpl w:val="7D860DA2"/>
    <w:lvl w:ilvl="0">
      <w:start w:val="1"/>
      <w:numFmt w:val="decimal"/>
      <w:pStyle w:val="9F502C3F95A4492F94A0EA8AAAFB155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3E"/>
    <w:rsid w:val="000B64B4"/>
    <w:rsid w:val="002937E0"/>
    <w:rsid w:val="002A7D72"/>
    <w:rsid w:val="003025C4"/>
    <w:rsid w:val="0047763E"/>
    <w:rsid w:val="006D486D"/>
    <w:rsid w:val="0077701C"/>
    <w:rsid w:val="00782CEA"/>
    <w:rsid w:val="00952A75"/>
    <w:rsid w:val="0095719B"/>
    <w:rsid w:val="00975D10"/>
    <w:rsid w:val="009F6B15"/>
    <w:rsid w:val="00B22AE2"/>
    <w:rsid w:val="00BF1F02"/>
    <w:rsid w:val="00CE2797"/>
    <w:rsid w:val="00ED2C9E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37E0"/>
    <w:rPr>
      <w:color w:val="808080"/>
    </w:rPr>
  </w:style>
  <w:style w:type="paragraph" w:customStyle="1" w:styleId="C2FFFE4CF67D454FB8F450ED842BBD18">
    <w:name w:val="C2FFFE4CF67D454FB8F450ED842BBD18"/>
    <w:rsid w:val="00ED2C9E"/>
    <w:rPr>
      <w:kern w:val="0"/>
      <w:lang w:val="en-IN" w:eastAsia="en-IN"/>
      <w14:ligatures w14:val="none"/>
    </w:rPr>
  </w:style>
  <w:style w:type="paragraph" w:customStyle="1" w:styleId="A57BBF4191764DCAAE32CFDA9CEB1043">
    <w:name w:val="A57BBF4191764DCAAE32CFDA9CEB1043"/>
    <w:rsid w:val="00ED2C9E"/>
    <w:rPr>
      <w:kern w:val="0"/>
      <w:lang w:val="en-IN" w:eastAsia="en-IN"/>
      <w14:ligatures w14:val="none"/>
    </w:rPr>
  </w:style>
  <w:style w:type="paragraph" w:customStyle="1" w:styleId="5C5169349EB64D1BA9E08538DDFE8168">
    <w:name w:val="5C5169349EB64D1BA9E08538DDFE8168"/>
    <w:rsid w:val="00ED2C9E"/>
    <w:rPr>
      <w:kern w:val="0"/>
      <w:lang w:val="en-IN" w:eastAsia="en-IN"/>
      <w14:ligatures w14:val="none"/>
    </w:rPr>
  </w:style>
  <w:style w:type="paragraph" w:customStyle="1" w:styleId="8C7ED6FAC9714DBF9EEC5044316D0EAA">
    <w:name w:val="8C7ED6FAC9714DBF9EEC5044316D0EAA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20"/>
      <w:lang w:eastAsia="ja-JP"/>
      <w14:ligatures w14:val="none"/>
    </w:rPr>
  </w:style>
  <w:style w:type="paragraph" w:customStyle="1" w:styleId="8ACCC7D4E11344A9A2CE01BB6B53742F">
    <w:name w:val="8ACCC7D4E11344A9A2CE01BB6B53742F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20"/>
      <w:lang w:eastAsia="ja-JP"/>
      <w14:ligatures w14:val="none"/>
    </w:rPr>
  </w:style>
  <w:style w:type="paragraph" w:customStyle="1" w:styleId="4D9E9445C5EF40E19E99E43CE4013E1F">
    <w:name w:val="4D9E9445C5EF40E19E99E43CE4013E1F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20"/>
      <w:lang w:eastAsia="ja-JP"/>
      <w14:ligatures w14:val="none"/>
    </w:rPr>
  </w:style>
  <w:style w:type="paragraph" w:customStyle="1" w:styleId="8C7ED6FAC9714DBF9EEC5044316D0EAA1">
    <w:name w:val="8C7ED6FAC9714DBF9EEC5044316D0EAA1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8ACCC7D4E11344A9A2CE01BB6B53742F1">
    <w:name w:val="8ACCC7D4E11344A9A2CE01BB6B53742F1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4D9E9445C5EF40E19E99E43CE4013E1F1">
    <w:name w:val="4D9E9445C5EF40E19E99E43CE4013E1F1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8C7ED6FAC9714DBF9EEC5044316D0EAA2">
    <w:name w:val="8C7ED6FAC9714DBF9EEC5044316D0EAA2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8ACCC7D4E11344A9A2CE01BB6B53742F2">
    <w:name w:val="8ACCC7D4E11344A9A2CE01BB6B53742F2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4D9E9445C5EF40E19E99E43CE4013E1F2">
    <w:name w:val="4D9E9445C5EF40E19E99E43CE4013E1F2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8C7ED6FAC9714DBF9EEC5044316D0EAA3">
    <w:name w:val="8C7ED6FAC9714DBF9EEC5044316D0EAA3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8ACCC7D4E11344A9A2CE01BB6B53742F3">
    <w:name w:val="8ACCC7D4E11344A9A2CE01BB6B53742F3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4D9E9445C5EF40E19E99E43CE4013E1F3">
    <w:name w:val="4D9E9445C5EF40E19E99E43CE4013E1F3"/>
    <w:rsid w:val="00ED2C9E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8C7ED6FAC9714DBF9EEC5044316D0EAA4">
    <w:name w:val="8C7ED6FAC9714DBF9EEC5044316D0EAA4"/>
    <w:rsid w:val="00952A7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8ACCC7D4E11344A9A2CE01BB6B53742F4">
    <w:name w:val="8ACCC7D4E11344A9A2CE01BB6B53742F4"/>
    <w:rsid w:val="00952A7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4D9E9445C5EF40E19E99E43CE4013E1F4">
    <w:name w:val="4D9E9445C5EF40E19E99E43CE4013E1F4"/>
    <w:rsid w:val="00952A7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B26FA7A1D5DF4CC180D4A6BCDCB948DC">
    <w:name w:val="B26FA7A1D5DF4CC180D4A6BCDCB948DC"/>
    <w:rsid w:val="009F6B15"/>
    <w:rPr>
      <w:kern w:val="0"/>
      <w14:ligatures w14:val="none"/>
    </w:rPr>
  </w:style>
  <w:style w:type="paragraph" w:customStyle="1" w:styleId="ABC976F19DEA453C8E5613B9332CB2EE">
    <w:name w:val="ABC976F19DEA453C8E5613B9332CB2EE"/>
    <w:rsid w:val="009F6B15"/>
    <w:rPr>
      <w:kern w:val="0"/>
      <w14:ligatures w14:val="none"/>
    </w:rPr>
  </w:style>
  <w:style w:type="paragraph" w:customStyle="1" w:styleId="A9FB615FF6A948CF93D7A8130AEFDC91">
    <w:name w:val="A9FB615FF6A948CF93D7A8130AEFDC91"/>
    <w:rsid w:val="009F6B15"/>
    <w:rPr>
      <w:kern w:val="0"/>
      <w14:ligatures w14:val="none"/>
    </w:rPr>
  </w:style>
  <w:style w:type="paragraph" w:customStyle="1" w:styleId="8C7ED6FAC9714DBF9EEC5044316D0EAA5">
    <w:name w:val="8C7ED6FAC9714DBF9EEC5044316D0EAA5"/>
    <w:rsid w:val="009F6B1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8ACCC7D4E11344A9A2CE01BB6B53742F5">
    <w:name w:val="8ACCC7D4E11344A9A2CE01BB6B53742F5"/>
    <w:rsid w:val="009F6B1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4D9E9445C5EF40E19E99E43CE4013E1F5">
    <w:name w:val="4D9E9445C5EF40E19E99E43CE4013E1F5"/>
    <w:rsid w:val="009F6B1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4947E8FE1A984D9E81FA4362C17E9CF2">
    <w:name w:val="4947E8FE1A984D9E81FA4362C17E9CF2"/>
    <w:rsid w:val="009F6B1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97E411B6DB4C401D8C58A6D451FC7D29">
    <w:name w:val="97E411B6DB4C401D8C58A6D451FC7D29"/>
    <w:rsid w:val="009F6B15"/>
    <w:rPr>
      <w:kern w:val="0"/>
      <w14:ligatures w14:val="none"/>
    </w:rPr>
  </w:style>
  <w:style w:type="paragraph" w:customStyle="1" w:styleId="362DCF92063348DB960B5A2B9D2487FC">
    <w:name w:val="362DCF92063348DB960B5A2B9D2487FC"/>
    <w:rsid w:val="009F6B15"/>
    <w:rPr>
      <w:kern w:val="0"/>
      <w14:ligatures w14:val="none"/>
    </w:rPr>
  </w:style>
  <w:style w:type="paragraph" w:customStyle="1" w:styleId="FA29BBA36BB14EA29506C33F3E386387">
    <w:name w:val="FA29BBA36BB14EA29506C33F3E386387"/>
    <w:rsid w:val="009F6B15"/>
    <w:rPr>
      <w:kern w:val="0"/>
      <w14:ligatures w14:val="none"/>
    </w:rPr>
  </w:style>
  <w:style w:type="paragraph" w:customStyle="1" w:styleId="C226C36B85B64A9FA4D0D01251ABA276">
    <w:name w:val="C226C36B85B64A9FA4D0D01251ABA276"/>
    <w:rsid w:val="009F6B15"/>
    <w:rPr>
      <w:kern w:val="0"/>
      <w14:ligatures w14:val="none"/>
    </w:rPr>
  </w:style>
  <w:style w:type="paragraph" w:customStyle="1" w:styleId="20D84BB40097423BB91C214E427A149C">
    <w:name w:val="20D84BB40097423BB91C214E427A149C"/>
    <w:rsid w:val="009F6B15"/>
    <w:rPr>
      <w:kern w:val="0"/>
      <w14:ligatures w14:val="none"/>
    </w:rPr>
  </w:style>
  <w:style w:type="paragraph" w:customStyle="1" w:styleId="73133AF7D7854435A1C1AA063A5DC180">
    <w:name w:val="73133AF7D7854435A1C1AA063A5DC180"/>
    <w:rsid w:val="009F6B15"/>
    <w:rPr>
      <w:kern w:val="0"/>
      <w14:ligatures w14:val="none"/>
    </w:rPr>
  </w:style>
  <w:style w:type="paragraph" w:customStyle="1" w:styleId="0111D01433464C6EB4EBE4C7FB4D815D">
    <w:name w:val="0111D01433464C6EB4EBE4C7FB4D815D"/>
    <w:rsid w:val="009F6B15"/>
    <w:rPr>
      <w:kern w:val="0"/>
      <w14:ligatures w14:val="none"/>
    </w:rPr>
  </w:style>
  <w:style w:type="paragraph" w:customStyle="1" w:styleId="0B12D04521AC4D27B81AA5B3D0159BC5">
    <w:name w:val="0B12D04521AC4D27B81AA5B3D0159BC5"/>
    <w:rsid w:val="009F6B15"/>
    <w:rPr>
      <w:kern w:val="0"/>
      <w14:ligatures w14:val="none"/>
    </w:rPr>
  </w:style>
  <w:style w:type="paragraph" w:customStyle="1" w:styleId="D74E59D78E18454C8A4356B40F16E675">
    <w:name w:val="D74E59D78E18454C8A4356B40F16E675"/>
    <w:rsid w:val="009F6B15"/>
    <w:rPr>
      <w:kern w:val="0"/>
      <w14:ligatures w14:val="none"/>
    </w:rPr>
  </w:style>
  <w:style w:type="paragraph" w:customStyle="1" w:styleId="D79A218A409B450EA799BD6842C3B7B1">
    <w:name w:val="D79A218A409B450EA799BD6842C3B7B1"/>
    <w:rsid w:val="009F6B15"/>
    <w:rPr>
      <w:kern w:val="0"/>
      <w14:ligatures w14:val="none"/>
    </w:rPr>
  </w:style>
  <w:style w:type="paragraph" w:customStyle="1" w:styleId="9D2372C91FBF4CB0BBE5CD80B204EDFB">
    <w:name w:val="9D2372C91FBF4CB0BBE5CD80B204EDFB"/>
    <w:rsid w:val="009F6B15"/>
    <w:rPr>
      <w:kern w:val="0"/>
      <w14:ligatures w14:val="none"/>
    </w:rPr>
  </w:style>
  <w:style w:type="paragraph" w:customStyle="1" w:styleId="1703059D6DA449FF9FC9B4801156348B">
    <w:name w:val="1703059D6DA449FF9FC9B4801156348B"/>
    <w:rsid w:val="009F6B15"/>
    <w:rPr>
      <w:kern w:val="0"/>
      <w14:ligatures w14:val="none"/>
    </w:rPr>
  </w:style>
  <w:style w:type="paragraph" w:customStyle="1" w:styleId="8C7ED6FAC9714DBF9EEC5044316D0EAA6">
    <w:name w:val="8C7ED6FAC9714DBF9EEC5044316D0EAA6"/>
    <w:rsid w:val="009F6B1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C226C36B85B64A9FA4D0D01251ABA2761">
    <w:name w:val="C226C36B85B64A9FA4D0D01251ABA2761"/>
    <w:rsid w:val="009F6B1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20D84BB40097423BB91C214E427A149C1">
    <w:name w:val="20D84BB40097423BB91C214E427A149C1"/>
    <w:rsid w:val="009F6B1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4947E8FE1A984D9E81FA4362C17E9CF21">
    <w:name w:val="4947E8FE1A984D9E81FA4362C17E9CF21"/>
    <w:rsid w:val="009F6B15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8C7ED6FAC9714DBF9EEC5044316D0EAA7">
    <w:name w:val="8C7ED6FAC9714DBF9EEC5044316D0EAA7"/>
    <w:rsid w:val="00BF1F02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C226C36B85B64A9FA4D0D01251ABA2762">
    <w:name w:val="C226C36B85B64A9FA4D0D01251ABA2762"/>
    <w:rsid w:val="00BF1F02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20D84BB40097423BB91C214E427A149C2">
    <w:name w:val="20D84BB40097423BB91C214E427A149C2"/>
    <w:rsid w:val="00BF1F02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4947E8FE1A984D9E81FA4362C17E9CF22">
    <w:name w:val="4947E8FE1A984D9E81FA4362C17E9CF22"/>
    <w:rsid w:val="00BF1F02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B26FA7A1D5DF4CC180D4A6BCDCB948DC1">
    <w:name w:val="B26FA7A1D5DF4CC180D4A6BCDCB948DC1"/>
    <w:rsid w:val="002937E0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18"/>
      <w:lang w:eastAsia="ja-JP"/>
      <w14:ligatures w14:val="none"/>
    </w:rPr>
  </w:style>
  <w:style w:type="paragraph" w:customStyle="1" w:styleId="ABC976F19DEA453C8E5613B9332CB2EE1">
    <w:name w:val="ABC976F19DEA453C8E5613B9332CB2EE1"/>
    <w:rsid w:val="002937E0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18"/>
      <w:lang w:eastAsia="ja-JP"/>
      <w14:ligatures w14:val="none"/>
    </w:rPr>
  </w:style>
  <w:style w:type="paragraph" w:customStyle="1" w:styleId="A9FB615FF6A948CF93D7A8130AEFDC911">
    <w:name w:val="A9FB615FF6A948CF93D7A8130AEFDC911"/>
    <w:rsid w:val="002937E0"/>
    <w:pPr>
      <w:numPr>
        <w:ilvl w:val="1"/>
      </w:numPr>
      <w:spacing w:before="80" w:after="0" w:line="280" w:lineRule="exact"/>
    </w:pPr>
    <w:rPr>
      <w:rFonts w:eastAsiaTheme="minorHAnsi"/>
      <w:b/>
      <w:bCs/>
      <w:color w:val="2F5496" w:themeColor="accent1" w:themeShade="BF"/>
      <w:kern w:val="0"/>
      <w:sz w:val="24"/>
      <w:szCs w:val="18"/>
      <w:lang w:eastAsia="ja-JP"/>
      <w14:ligatures w14:val="none"/>
    </w:rPr>
  </w:style>
  <w:style w:type="paragraph" w:customStyle="1" w:styleId="0D64A99621FD43D48F2EBBB1D34C3E78">
    <w:name w:val="0D64A99621FD43D48F2EBBB1D34C3E78"/>
    <w:rsid w:val="002937E0"/>
    <w:pPr>
      <w:keepNext/>
      <w:keepLines/>
      <w:spacing w:before="600" w:after="240" w:line="240" w:lineRule="auto"/>
      <w:outlineLvl w:val="0"/>
    </w:pPr>
    <w:rPr>
      <w:rFonts w:eastAsiaTheme="minorHAnsi"/>
      <w:b/>
      <w:bCs/>
      <w:caps/>
      <w:color w:val="1F3864" w:themeColor="accent1" w:themeShade="80"/>
      <w:kern w:val="0"/>
      <w:sz w:val="28"/>
      <w:szCs w:val="18"/>
      <w:lang w:eastAsia="ja-JP"/>
      <w14:ligatures w14:val="none"/>
    </w:rPr>
  </w:style>
  <w:style w:type="paragraph" w:customStyle="1" w:styleId="9F502C3F95A4492F94A0EA8AAAFB1554">
    <w:name w:val="9F502C3F95A4492F94A0EA8AAAFB1554"/>
    <w:rsid w:val="002937E0"/>
    <w:pPr>
      <w:keepNext/>
      <w:keepLines/>
      <w:numPr>
        <w:numId w:val="1"/>
      </w:numPr>
      <w:spacing w:before="360" w:after="120" w:line="240" w:lineRule="auto"/>
      <w:ind w:left="360" w:hanging="360"/>
      <w:outlineLvl w:val="1"/>
    </w:pPr>
    <w:rPr>
      <w:rFonts w:eastAsiaTheme="minorHAnsi"/>
      <w:b/>
      <w:bCs/>
      <w:color w:val="2F5496" w:themeColor="accent1" w:themeShade="BF"/>
      <w:kern w:val="0"/>
      <w:sz w:val="24"/>
      <w:szCs w:val="18"/>
      <w:lang w:eastAsia="ja-JP"/>
      <w14:ligatures w14:val="none"/>
    </w:rPr>
  </w:style>
  <w:style w:type="paragraph" w:customStyle="1" w:styleId="6C05BA288FDB4B90A7668FC94358D8F1">
    <w:name w:val="6C05BA288FDB4B90A7668FC94358D8F1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00E576EED5074639890C74792DE8A343">
    <w:name w:val="00E576EED5074639890C74792DE8A343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57B806B657E04FE694D35844D57A3017">
    <w:name w:val="57B806B657E04FE694D35844D57A3017"/>
    <w:rsid w:val="002937E0"/>
    <w:pPr>
      <w:keepNext/>
      <w:keepLines/>
      <w:tabs>
        <w:tab w:val="num" w:pos="720"/>
      </w:tabs>
      <w:spacing w:before="360" w:after="120" w:line="240" w:lineRule="auto"/>
      <w:ind w:left="360" w:hanging="360"/>
      <w:outlineLvl w:val="1"/>
    </w:pPr>
    <w:rPr>
      <w:rFonts w:eastAsiaTheme="minorHAnsi"/>
      <w:b/>
      <w:bCs/>
      <w:color w:val="2F5496" w:themeColor="accent1" w:themeShade="BF"/>
      <w:kern w:val="0"/>
      <w:sz w:val="24"/>
      <w:szCs w:val="18"/>
      <w:lang w:eastAsia="ja-JP"/>
      <w14:ligatures w14:val="none"/>
    </w:rPr>
  </w:style>
  <w:style w:type="paragraph" w:customStyle="1" w:styleId="21D3A3063ECF49D8BC1B9EF6DFFC8227">
    <w:name w:val="21D3A3063ECF49D8BC1B9EF6DFFC8227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5881ACB9C28548AF82F8A70D04025A57">
    <w:name w:val="5881ACB9C28548AF82F8A70D04025A57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02DBEA64BBAF42AABC2AC3FDA284FCA2">
    <w:name w:val="02DBEA64BBAF42AABC2AC3FDA284FCA2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7AFBCF0A7AA741B6982E08CCC76D3610">
    <w:name w:val="7AFBCF0A7AA741B6982E08CCC76D3610"/>
    <w:rsid w:val="002937E0"/>
    <w:pPr>
      <w:keepNext/>
      <w:keepLines/>
      <w:tabs>
        <w:tab w:val="num" w:pos="720"/>
      </w:tabs>
      <w:spacing w:before="360" w:after="120" w:line="240" w:lineRule="auto"/>
      <w:ind w:left="360" w:hanging="360"/>
      <w:outlineLvl w:val="1"/>
    </w:pPr>
    <w:rPr>
      <w:rFonts w:eastAsiaTheme="minorHAnsi"/>
      <w:b/>
      <w:bCs/>
      <w:color w:val="2F5496" w:themeColor="accent1" w:themeShade="BF"/>
      <w:kern w:val="0"/>
      <w:sz w:val="24"/>
      <w:szCs w:val="18"/>
      <w:lang w:eastAsia="ja-JP"/>
      <w14:ligatures w14:val="none"/>
    </w:rPr>
  </w:style>
  <w:style w:type="paragraph" w:customStyle="1" w:styleId="73133AF7D7854435A1C1AA063A5DC1801">
    <w:name w:val="73133AF7D7854435A1C1AA063A5DC1801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8DE524FE99A9482084167687420CBC30">
    <w:name w:val="8DE524FE99A9482084167687420CBC30"/>
    <w:rsid w:val="002937E0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E7BCDDB9692843AFA964914603A40B45">
    <w:name w:val="E7BCDDB9692843AFA964914603A40B45"/>
    <w:rsid w:val="002937E0"/>
    <w:pPr>
      <w:tabs>
        <w:tab w:val="num" w:pos="720"/>
      </w:tabs>
      <w:spacing w:after="60" w:line="288" w:lineRule="auto"/>
      <w:ind w:left="432" w:hanging="288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DCA0A98AFD094F38B7B2C34245DF8BCB">
    <w:name w:val="DCA0A98AFD094F38B7B2C34245DF8BCB"/>
    <w:rsid w:val="002937E0"/>
    <w:pPr>
      <w:tabs>
        <w:tab w:val="num" w:pos="720"/>
      </w:tabs>
      <w:spacing w:after="60" w:line="288" w:lineRule="auto"/>
      <w:ind w:left="432" w:hanging="288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C5F276A39DC7479B873E4A49BA5931AD">
    <w:name w:val="C5F276A39DC7479B873E4A49BA5931AD"/>
    <w:rsid w:val="002937E0"/>
    <w:pPr>
      <w:tabs>
        <w:tab w:val="num" w:pos="720"/>
      </w:tabs>
      <w:spacing w:after="60" w:line="288" w:lineRule="auto"/>
      <w:ind w:left="432" w:hanging="288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B4A02E67B07840B4B6AC1B5FEC541706">
    <w:name w:val="B4A02E67B07840B4B6AC1B5FEC541706"/>
    <w:rsid w:val="002937E0"/>
    <w:pPr>
      <w:keepNext/>
      <w:keepLines/>
      <w:tabs>
        <w:tab w:val="num" w:pos="720"/>
      </w:tabs>
      <w:spacing w:before="360" w:after="120" w:line="240" w:lineRule="auto"/>
      <w:ind w:left="360" w:hanging="360"/>
      <w:outlineLvl w:val="1"/>
    </w:pPr>
    <w:rPr>
      <w:rFonts w:eastAsiaTheme="minorHAnsi"/>
      <w:b/>
      <w:bCs/>
      <w:color w:val="2F5496" w:themeColor="accent1" w:themeShade="BF"/>
      <w:kern w:val="0"/>
      <w:sz w:val="24"/>
      <w:szCs w:val="18"/>
      <w:lang w:eastAsia="ja-JP"/>
      <w14:ligatures w14:val="none"/>
    </w:rPr>
  </w:style>
  <w:style w:type="paragraph" w:customStyle="1" w:styleId="0111D01433464C6EB4EBE4C7FB4D815D1">
    <w:name w:val="0111D01433464C6EB4EBE4C7FB4D815D1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267422BBBCCA4E74B6A6479E4770C6C6">
    <w:name w:val="267422BBBCCA4E74B6A6479E4770C6C6"/>
    <w:rsid w:val="002937E0"/>
    <w:pPr>
      <w:keepNext/>
      <w:keepLines/>
      <w:tabs>
        <w:tab w:val="num" w:pos="720"/>
      </w:tabs>
      <w:spacing w:before="360" w:after="120" w:line="240" w:lineRule="auto"/>
      <w:ind w:left="360" w:hanging="360"/>
      <w:outlineLvl w:val="1"/>
    </w:pPr>
    <w:rPr>
      <w:rFonts w:eastAsiaTheme="minorHAnsi"/>
      <w:b/>
      <w:bCs/>
      <w:color w:val="2F5496" w:themeColor="accent1" w:themeShade="BF"/>
      <w:kern w:val="0"/>
      <w:sz w:val="24"/>
      <w:szCs w:val="18"/>
      <w:lang w:eastAsia="ja-JP"/>
      <w14:ligatures w14:val="none"/>
    </w:rPr>
  </w:style>
  <w:style w:type="paragraph" w:customStyle="1" w:styleId="0B12D04521AC4D27B81AA5B3D0159BC51">
    <w:name w:val="0B12D04521AC4D27B81AA5B3D0159BC51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3297F346C00D4E05BCDBDBF9D09146FA">
    <w:name w:val="3297F346C00D4E05BCDBDBF9D09146FA"/>
    <w:rsid w:val="002937E0"/>
    <w:pPr>
      <w:keepNext/>
      <w:keepLines/>
      <w:tabs>
        <w:tab w:val="num" w:pos="720"/>
      </w:tabs>
      <w:spacing w:before="360" w:after="120" w:line="240" w:lineRule="auto"/>
      <w:ind w:left="360" w:hanging="360"/>
      <w:outlineLvl w:val="1"/>
    </w:pPr>
    <w:rPr>
      <w:rFonts w:eastAsiaTheme="minorHAnsi"/>
      <w:b/>
      <w:bCs/>
      <w:color w:val="2F5496" w:themeColor="accent1" w:themeShade="BF"/>
      <w:kern w:val="0"/>
      <w:sz w:val="24"/>
      <w:szCs w:val="18"/>
      <w:lang w:eastAsia="ja-JP"/>
      <w14:ligatures w14:val="none"/>
    </w:rPr>
  </w:style>
  <w:style w:type="paragraph" w:customStyle="1" w:styleId="D74E59D78E18454C8A4356B40F16E6751">
    <w:name w:val="D74E59D78E18454C8A4356B40F16E6751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1611FE399ECB4F20A2E5872DB584215B">
    <w:name w:val="1611FE399ECB4F20A2E5872DB584215B"/>
    <w:rsid w:val="002937E0"/>
    <w:pPr>
      <w:keepNext/>
      <w:keepLines/>
      <w:tabs>
        <w:tab w:val="num" w:pos="720"/>
      </w:tabs>
      <w:spacing w:before="360" w:after="120" w:line="240" w:lineRule="auto"/>
      <w:ind w:left="360" w:hanging="360"/>
      <w:outlineLvl w:val="1"/>
    </w:pPr>
    <w:rPr>
      <w:rFonts w:eastAsiaTheme="minorHAnsi"/>
      <w:b/>
      <w:bCs/>
      <w:color w:val="2F5496" w:themeColor="accent1" w:themeShade="BF"/>
      <w:kern w:val="0"/>
      <w:sz w:val="24"/>
      <w:szCs w:val="18"/>
      <w:lang w:eastAsia="ja-JP"/>
      <w14:ligatures w14:val="none"/>
    </w:rPr>
  </w:style>
  <w:style w:type="paragraph" w:customStyle="1" w:styleId="D79A218A409B450EA799BD6842C3B7B11">
    <w:name w:val="D79A218A409B450EA799BD6842C3B7B11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30271F01C1C74A73B1DC31C261C1739C">
    <w:name w:val="30271F01C1C74A73B1DC31C261C1739C"/>
    <w:rsid w:val="002937E0"/>
    <w:pPr>
      <w:keepNext/>
      <w:keepLines/>
      <w:tabs>
        <w:tab w:val="num" w:pos="720"/>
      </w:tabs>
      <w:spacing w:before="360" w:after="120" w:line="240" w:lineRule="auto"/>
      <w:ind w:left="360" w:hanging="360"/>
      <w:outlineLvl w:val="1"/>
    </w:pPr>
    <w:rPr>
      <w:rFonts w:eastAsiaTheme="minorHAnsi"/>
      <w:b/>
      <w:bCs/>
      <w:color w:val="2F5496" w:themeColor="accent1" w:themeShade="BF"/>
      <w:kern w:val="0"/>
      <w:sz w:val="24"/>
      <w:szCs w:val="18"/>
      <w:lang w:eastAsia="ja-JP"/>
      <w14:ligatures w14:val="none"/>
    </w:rPr>
  </w:style>
  <w:style w:type="paragraph" w:customStyle="1" w:styleId="9D2372C91FBF4CB0BBE5CD80B204EDFB1">
    <w:name w:val="9D2372C91FBF4CB0BBE5CD80B204EDFB1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4997E22DCE024EB1AEDA3EB75DE088AB">
    <w:name w:val="4997E22DCE024EB1AEDA3EB75DE088AB"/>
    <w:rsid w:val="002937E0"/>
    <w:pPr>
      <w:keepNext/>
      <w:keepLines/>
      <w:tabs>
        <w:tab w:val="num" w:pos="720"/>
      </w:tabs>
      <w:spacing w:before="360" w:after="120" w:line="240" w:lineRule="auto"/>
      <w:ind w:left="360" w:hanging="360"/>
      <w:outlineLvl w:val="1"/>
    </w:pPr>
    <w:rPr>
      <w:rFonts w:eastAsiaTheme="minorHAnsi"/>
      <w:b/>
      <w:bCs/>
      <w:color w:val="2F5496" w:themeColor="accent1" w:themeShade="BF"/>
      <w:kern w:val="0"/>
      <w:sz w:val="24"/>
      <w:szCs w:val="18"/>
      <w:lang w:eastAsia="ja-JP"/>
      <w14:ligatures w14:val="none"/>
    </w:rPr>
  </w:style>
  <w:style w:type="paragraph" w:customStyle="1" w:styleId="1703059D6DA449FF9FC9B4801156348B1">
    <w:name w:val="1703059D6DA449FF9FC9B4801156348B1"/>
    <w:rsid w:val="002937E0"/>
    <w:pPr>
      <w:spacing w:before="80" w:line="264" w:lineRule="auto"/>
      <w:ind w:right="576"/>
    </w:pPr>
    <w:rPr>
      <w:rFonts w:eastAsiaTheme="minorHAnsi"/>
      <w:i/>
      <w:iCs/>
      <w:color w:val="595959" w:themeColor="text1" w:themeTint="A6"/>
      <w:kern w:val="0"/>
      <w:sz w:val="16"/>
      <w:szCs w:val="18"/>
      <w:lang w:eastAsia="ja-JP"/>
      <w14:ligatures w14:val="none"/>
    </w:rPr>
  </w:style>
  <w:style w:type="paragraph" w:customStyle="1" w:styleId="B27BCF5C8E1F43CFB5F464D6DFF08FF5">
    <w:name w:val="B27BCF5C8E1F43CFB5F464D6DFF08FF5"/>
    <w:rsid w:val="002937E0"/>
    <w:pPr>
      <w:keepNext/>
      <w:keepLines/>
      <w:spacing w:before="600" w:after="240" w:line="240" w:lineRule="auto"/>
      <w:outlineLvl w:val="0"/>
    </w:pPr>
    <w:rPr>
      <w:rFonts w:eastAsiaTheme="minorHAnsi"/>
      <w:b/>
      <w:bCs/>
      <w:caps/>
      <w:color w:val="1F3864" w:themeColor="accent1" w:themeShade="80"/>
      <w:kern w:val="0"/>
      <w:sz w:val="28"/>
      <w:szCs w:val="18"/>
      <w:lang w:eastAsia="ja-JP"/>
      <w14:ligatures w14:val="none"/>
    </w:rPr>
  </w:style>
  <w:style w:type="paragraph" w:customStyle="1" w:styleId="E89FDA36E21D4341A394BFAB8F734211">
    <w:name w:val="E89FDA36E21D4341A394BFAB8F734211"/>
    <w:rsid w:val="002937E0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8C7ED6FAC9714DBF9EEC5044316D0EAA8">
    <w:name w:val="8C7ED6FAC9714DBF9EEC5044316D0EAA8"/>
    <w:rsid w:val="002937E0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C226C36B85B64A9FA4D0D01251ABA2763">
    <w:name w:val="C226C36B85B64A9FA4D0D01251ABA2763"/>
    <w:rsid w:val="002937E0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20D84BB40097423BB91C214E427A149C3">
    <w:name w:val="20D84BB40097423BB91C214E427A149C3"/>
    <w:rsid w:val="002937E0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4947E8FE1A984D9E81FA4362C17E9CF23">
    <w:name w:val="4947E8FE1A984D9E81FA4362C17E9CF23"/>
    <w:rsid w:val="002937E0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97E411B6DB4C401D8C58A6D451FC7D291">
    <w:name w:val="97E411B6DB4C401D8C58A6D451FC7D291"/>
    <w:rsid w:val="002937E0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362DCF92063348DB960B5A2B9D2487FC1">
    <w:name w:val="362DCF92063348DB960B5A2B9D2487FC1"/>
    <w:rsid w:val="002937E0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customStyle="1" w:styleId="FA29BBA36BB14EA29506C33F3E3863871">
    <w:name w:val="FA29BBA36BB14EA29506C33F3E3863871"/>
    <w:rsid w:val="002937E0"/>
    <w:pPr>
      <w:spacing w:after="180" w:line="288" w:lineRule="auto"/>
    </w:pPr>
    <w:rPr>
      <w:rFonts w:eastAsiaTheme="minorHAnsi"/>
      <w:color w:val="404040" w:themeColor="text1" w:themeTint="BF"/>
      <w:kern w:val="0"/>
      <w:sz w:val="18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BF13C-7EAF-4C32-B8EC-2B87C145F99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6A7ED98-6849-4DDD-90F2-18A8EC5A3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A03C1-2380-4EC2-A1A9-83F400265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870</Characters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2019-11-27T19:30:00Z</dcterms:created>
  <dcterms:modified xsi:type="dcterms:W3CDTF">2019-12-04T06:55:00Z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