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Макетна таблиця"/>
      </w:tblPr>
      <w:tblGrid>
        <w:gridCol w:w="3571"/>
        <w:gridCol w:w="5455"/>
      </w:tblGrid>
      <w:tr w:rsidR="00067DE0" w14:paraId="429E7F44" w14:textId="77777777" w:rsidTr="006616E8">
        <w:tc>
          <w:tcPr>
            <w:tcW w:w="360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29E7F42" w14:textId="2A40A16D" w:rsidR="00EB4569" w:rsidRDefault="00D25EC0" w:rsidP="0008324A">
            <w:pPr>
              <w:rPr>
                <w:rFonts w:asciiTheme="majorHAnsi" w:hAnsiTheme="majorHAnsi"/>
                <w:noProof/>
                <w:sz w:val="96"/>
                <w:szCs w:val="96"/>
              </w:rPr>
            </w:pPr>
            <w:r>
              <w:rPr>
                <w:rFonts w:asciiTheme="majorHAnsi" w:hAnsiTheme="majorHAnsi"/>
                <w:noProof/>
                <w:sz w:val="96"/>
                <w:szCs w:val="96"/>
                <w:lang w:bidi="uk-UA"/>
              </w:rPr>
              <w:sym w:font="Wingdings 3" w:char="F07D"/>
            </w:r>
            <w:r w:rsidRPr="4C70BFA9">
              <w:rPr>
                <w:rFonts w:asciiTheme="majorHAnsi" w:hAnsiTheme="majorHAnsi"/>
                <w:noProof/>
                <w:sz w:val="96"/>
                <w:szCs w:val="96"/>
                <w:lang w:bidi="uk-UA"/>
              </w:rPr>
              <w:t>Факс</w:t>
            </w:r>
          </w:p>
        </w:tc>
        <w:tc>
          <w:tcPr>
            <w:tcW w:w="5760" w:type="dxa"/>
            <w:tcMar>
              <w:top w:w="0" w:type="dxa"/>
              <w:left w:w="360" w:type="dxa"/>
              <w:bottom w:w="0" w:type="dxa"/>
              <w:right w:w="115" w:type="dxa"/>
            </w:tcMar>
            <w:vAlign w:val="bottom"/>
          </w:tcPr>
          <w:p w14:paraId="429E7F43" w14:textId="1B4BAF7B" w:rsidR="00EB4569" w:rsidRDefault="000C43E8" w:rsidP="00DE5C50">
            <w:pPr>
              <w:pStyle w:val="af2"/>
              <w:spacing w:after="120"/>
              <w:jc w:val="right"/>
              <w:rPr>
                <w:noProof/>
              </w:rPr>
            </w:pPr>
            <w:r>
              <w:rPr>
                <w:noProof/>
                <w:lang w:bidi="uk-UA"/>
              </w:rPr>
              <w:t>[Введіть дату]</w:t>
            </w:r>
          </w:p>
        </w:tc>
      </w:tr>
    </w:tbl>
    <w:p w14:paraId="429E7F5C" w14:textId="77777777" w:rsidR="00EB4569" w:rsidRDefault="00EB4569" w:rsidP="00DE5C50">
      <w:pPr>
        <w:pStyle w:val="af2"/>
        <w:spacing w:after="120"/>
        <w:rPr>
          <w:noProof/>
        </w:rPr>
      </w:pP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7015"/>
      </w:tblGrid>
      <w:tr w:rsidR="00067DE0" w14:paraId="429E7F5F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5D" w14:textId="77777777" w:rsidR="00EB4569" w:rsidRDefault="00D25EC0">
            <w:pPr>
              <w:rPr>
                <w:noProof/>
              </w:rPr>
            </w:pPr>
            <w:r>
              <w:rPr>
                <w:noProof/>
                <w:lang w:bidi="uk-UA"/>
              </w:rPr>
              <w:t>Від: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5E" w14:textId="55EC7C36" w:rsidR="00EB4569" w:rsidRDefault="003728A9">
            <w:pPr>
              <w:rPr>
                <w:noProof/>
              </w:rPr>
            </w:pPr>
            <w:r>
              <w:rPr>
                <w:noProof/>
                <w:lang w:bidi="uk-UA"/>
              </w:rPr>
              <w:t>[Введіть ім’я відправника]</w:t>
            </w:r>
          </w:p>
        </w:tc>
      </w:tr>
      <w:tr w:rsidR="00067DE0" w14:paraId="429E7F62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60" w14:textId="77777777" w:rsidR="00EB4569" w:rsidRDefault="00D25EC0">
            <w:pPr>
              <w:rPr>
                <w:noProof/>
              </w:rPr>
            </w:pPr>
            <w:r>
              <w:rPr>
                <w:noProof/>
                <w:lang w:bidi="uk-UA"/>
              </w:rPr>
              <w:t>Телефон: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61" w14:textId="597F3D88" w:rsidR="00EB4569" w:rsidRDefault="003728A9">
            <w:pPr>
              <w:rPr>
                <w:noProof/>
              </w:rPr>
            </w:pPr>
            <w:r>
              <w:rPr>
                <w:noProof/>
                <w:lang w:bidi="uk-UA"/>
              </w:rPr>
              <w:t>[Введіть номер телефону відправника]</w:t>
            </w:r>
          </w:p>
        </w:tc>
      </w:tr>
      <w:tr w:rsidR="00067DE0" w14:paraId="429E7F65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63" w14:textId="77777777" w:rsidR="00EB4569" w:rsidRDefault="00D25EC0">
            <w:pPr>
              <w:rPr>
                <w:noProof/>
              </w:rPr>
            </w:pPr>
            <w:r>
              <w:rPr>
                <w:noProof/>
                <w:lang w:bidi="uk-UA"/>
              </w:rPr>
              <w:t>Факс: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64" w14:textId="0982D79B" w:rsidR="00EB4569" w:rsidRDefault="003728A9">
            <w:pPr>
              <w:rPr>
                <w:noProof/>
              </w:rPr>
            </w:pPr>
            <w:r>
              <w:rPr>
                <w:rStyle w:val="afd"/>
                <w:noProof/>
                <w:color w:val="auto"/>
                <w:lang w:bidi="uk-UA"/>
              </w:rPr>
              <w:t>[Введіть номер факсу відправника]</w:t>
            </w:r>
          </w:p>
        </w:tc>
      </w:tr>
      <w:tr w:rsidR="00067DE0" w14:paraId="429E7F68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66" w14:textId="77777777" w:rsidR="00EB4569" w:rsidRDefault="00D25EC0">
            <w:pPr>
              <w:rPr>
                <w:noProof/>
              </w:rPr>
            </w:pPr>
            <w:r>
              <w:rPr>
                <w:noProof/>
                <w:lang w:bidi="uk-UA"/>
              </w:rPr>
              <w:t>Назва компанії: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67" w14:textId="4796FBF1" w:rsidR="00EB4569" w:rsidRDefault="003728A9">
            <w:pPr>
              <w:rPr>
                <w:noProof/>
              </w:rPr>
            </w:pPr>
            <w:r>
              <w:rPr>
                <w:noProof/>
                <w:lang w:bidi="uk-UA"/>
              </w:rPr>
              <w:t>[Введіть назву компанії відправника]</w:t>
            </w:r>
          </w:p>
        </w:tc>
      </w:tr>
      <w:tr w:rsidR="00067DE0" w14:paraId="429E7F6B" w14:textId="77777777">
        <w:trPr>
          <w:jc w:val="center"/>
        </w:trPr>
        <w:tc>
          <w:tcPr>
            <w:tcW w:w="2095" w:type="dxa"/>
            <w:shd w:val="clear" w:color="auto" w:fill="auto"/>
            <w:tcMar>
              <w:top w:w="0" w:type="dxa"/>
              <w:bottom w:w="0" w:type="dxa"/>
            </w:tcMar>
          </w:tcPr>
          <w:p w14:paraId="429E7F69" w14:textId="77777777" w:rsidR="00EB4569" w:rsidRDefault="00EB4569">
            <w:pPr>
              <w:rPr>
                <w:noProof/>
              </w:rPr>
            </w:pPr>
          </w:p>
        </w:tc>
        <w:tc>
          <w:tcPr>
            <w:tcW w:w="7495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429E7F6A" w14:textId="77777777" w:rsidR="00EB4569" w:rsidRDefault="00EB4569">
            <w:pPr>
              <w:rPr>
                <w:noProof/>
              </w:rPr>
            </w:pPr>
          </w:p>
        </w:tc>
      </w:tr>
      <w:tr w:rsidR="00067DE0" w14:paraId="429E7F6E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6C" w14:textId="77777777" w:rsidR="00EB4569" w:rsidRDefault="00D25EC0">
            <w:pPr>
              <w:rPr>
                <w:noProof/>
              </w:rPr>
            </w:pPr>
            <w:r>
              <w:rPr>
                <w:noProof/>
                <w:lang w:bidi="uk-UA"/>
              </w:rPr>
              <w:t>Кому: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6D" w14:textId="3CB970A2" w:rsidR="00EB4569" w:rsidRDefault="003728A9">
            <w:pPr>
              <w:rPr>
                <w:noProof/>
              </w:rPr>
            </w:pPr>
            <w:r>
              <w:rPr>
                <w:noProof/>
                <w:lang w:bidi="uk-UA"/>
              </w:rPr>
              <w:t>[Введіть ім’я одержувача]</w:t>
            </w:r>
          </w:p>
        </w:tc>
      </w:tr>
      <w:tr w:rsidR="00067DE0" w14:paraId="429E7F71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6F" w14:textId="77777777" w:rsidR="00EB4569" w:rsidRDefault="00D25EC0">
            <w:pPr>
              <w:rPr>
                <w:noProof/>
              </w:rPr>
            </w:pPr>
            <w:r>
              <w:rPr>
                <w:noProof/>
                <w:lang w:bidi="uk-UA"/>
              </w:rPr>
              <w:t>Телефон: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70" w14:textId="43E74545" w:rsidR="00EB4569" w:rsidRDefault="003728A9">
            <w:pPr>
              <w:rPr>
                <w:noProof/>
              </w:rPr>
            </w:pPr>
            <w:r>
              <w:rPr>
                <w:noProof/>
                <w:lang w:bidi="uk-UA"/>
              </w:rPr>
              <w:t>[Введіть номер телефону одержувача]</w:t>
            </w:r>
          </w:p>
        </w:tc>
      </w:tr>
      <w:tr w:rsidR="00067DE0" w14:paraId="429E7F74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72" w14:textId="77777777" w:rsidR="00EB4569" w:rsidRDefault="00D25EC0">
            <w:pPr>
              <w:rPr>
                <w:noProof/>
              </w:rPr>
            </w:pPr>
            <w:r>
              <w:rPr>
                <w:noProof/>
                <w:lang w:bidi="uk-UA"/>
              </w:rPr>
              <w:t>Факс: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73" w14:textId="1E53569C" w:rsidR="00EB4569" w:rsidRDefault="003728A9">
            <w:pPr>
              <w:rPr>
                <w:noProof/>
              </w:rPr>
            </w:pPr>
            <w:r>
              <w:rPr>
                <w:noProof/>
                <w:lang w:bidi="uk-UA"/>
              </w:rPr>
              <w:t>[Введіть номер факсу одержувача]</w:t>
            </w:r>
          </w:p>
        </w:tc>
      </w:tr>
      <w:tr w:rsidR="00067DE0" w14:paraId="429E7F77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29E7F75" w14:textId="77777777" w:rsidR="00EB4569" w:rsidRDefault="00D25EC0">
            <w:pPr>
              <w:rPr>
                <w:noProof/>
              </w:rPr>
            </w:pPr>
            <w:r>
              <w:rPr>
                <w:noProof/>
                <w:lang w:bidi="uk-UA"/>
              </w:rPr>
              <w:t>Назва компанії:</w:t>
            </w:r>
          </w:p>
        </w:tc>
        <w:tc>
          <w:tcPr>
            <w:tcW w:w="7495" w:type="dxa"/>
            <w:tcBorders>
              <w:left w:val="nil"/>
            </w:tcBorders>
          </w:tcPr>
          <w:p w14:paraId="429E7F76" w14:textId="7E3ED626" w:rsidR="00EB4569" w:rsidRDefault="003728A9">
            <w:pPr>
              <w:rPr>
                <w:noProof/>
              </w:rPr>
            </w:pPr>
            <w:r>
              <w:rPr>
                <w:noProof/>
                <w:lang w:bidi="uk-UA"/>
              </w:rPr>
              <w:t>[Введіть назву компанії одержувача]</w:t>
            </w:r>
          </w:p>
        </w:tc>
      </w:tr>
      <w:tr w:rsidR="00067DE0" w14:paraId="429E7F7A" w14:textId="77777777">
        <w:trPr>
          <w:jc w:val="center"/>
        </w:trPr>
        <w:tc>
          <w:tcPr>
            <w:tcW w:w="2095" w:type="dxa"/>
            <w:tcBorders>
              <w:bottom w:val="dashed" w:sz="4" w:space="0" w:color="A6A6A6" w:themeColor="background1" w:themeShade="A6"/>
            </w:tcBorders>
            <w:shd w:val="clear" w:color="auto" w:fill="auto"/>
          </w:tcPr>
          <w:p w14:paraId="429E7F78" w14:textId="77777777" w:rsidR="00EB4569" w:rsidRDefault="00EB4569">
            <w:pPr>
              <w:rPr>
                <w:noProof/>
              </w:rPr>
            </w:pPr>
          </w:p>
        </w:tc>
        <w:tc>
          <w:tcPr>
            <w:tcW w:w="7495" w:type="dxa"/>
            <w:tcBorders>
              <w:left w:val="nil"/>
              <w:bottom w:val="dashed" w:sz="4" w:space="0" w:color="A6A6A6" w:themeColor="background1" w:themeShade="A6"/>
            </w:tcBorders>
          </w:tcPr>
          <w:p w14:paraId="429E7F79" w14:textId="77777777" w:rsidR="00EB4569" w:rsidRDefault="00EB4569">
            <w:pPr>
              <w:rPr>
                <w:rFonts w:cstheme="minorHAnsi"/>
                <w:noProof/>
              </w:rPr>
            </w:pPr>
          </w:p>
        </w:tc>
      </w:tr>
    </w:tbl>
    <w:p w14:paraId="429E7F7B" w14:textId="77777777" w:rsidR="00EB4569" w:rsidRDefault="00EB4569" w:rsidP="00DE5C50">
      <w:pPr>
        <w:pStyle w:val="af2"/>
        <w:spacing w:after="120"/>
        <w:rPr>
          <w:noProof/>
        </w:rPr>
      </w:pPr>
    </w:p>
    <w:p w14:paraId="429E7F7C" w14:textId="77777777" w:rsidR="00EB4569" w:rsidRDefault="00D25EC0">
      <w:pPr>
        <w:rPr>
          <w:b/>
          <w:noProof/>
        </w:rPr>
      </w:pPr>
      <w:r>
        <w:rPr>
          <w:b/>
          <w:noProof/>
          <w:lang w:bidi="uk-UA"/>
        </w:rPr>
        <w:t xml:space="preserve">Примітки: </w:t>
      </w:r>
    </w:p>
    <w:p w14:paraId="429E7F7D" w14:textId="732D61CE" w:rsidR="00EB4569" w:rsidRDefault="003728A9">
      <w:pPr>
        <w:rPr>
          <w:noProof/>
        </w:rPr>
      </w:pPr>
      <w:r>
        <w:rPr>
          <w:noProof/>
          <w:lang w:bidi="uk-UA"/>
        </w:rPr>
        <w:t>[Введіть примітки]</w:t>
      </w:r>
    </w:p>
    <w:sectPr w:rsidR="00EB4569" w:rsidSect="00FE7D68">
      <w:footerReference w:type="even" r:id="rId7"/>
      <w:footerReference w:type="default" r:id="rId8"/>
      <w:footerReference w:type="first" r:id="rId9"/>
      <w:pgSz w:w="11906" w:h="16838" w:code="9"/>
      <w:pgMar w:top="1440" w:right="1440" w:bottom="1440" w:left="1440" w:header="720" w:footer="97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96D6A" w14:textId="77777777" w:rsidR="003C2F60" w:rsidRDefault="003C2F60">
      <w:r>
        <w:separator/>
      </w:r>
    </w:p>
    <w:p w14:paraId="15E773C5" w14:textId="77777777" w:rsidR="003C2F60" w:rsidRDefault="003C2F60"/>
    <w:p w14:paraId="6B51147F" w14:textId="77777777" w:rsidR="003C2F60" w:rsidRDefault="003C2F60"/>
    <w:p w14:paraId="208C345D" w14:textId="77777777" w:rsidR="003C2F60" w:rsidRDefault="003C2F60"/>
    <w:p w14:paraId="3DC1A0BD" w14:textId="77777777" w:rsidR="003C2F60" w:rsidRDefault="003C2F60"/>
    <w:p w14:paraId="48403B0A" w14:textId="77777777" w:rsidR="003C2F60" w:rsidRDefault="003C2F60"/>
    <w:p w14:paraId="6325DA4E" w14:textId="77777777" w:rsidR="003C2F60" w:rsidRDefault="003C2F60"/>
    <w:p w14:paraId="3E34BCDA" w14:textId="77777777" w:rsidR="003C2F60" w:rsidRDefault="003C2F60"/>
    <w:p w14:paraId="083DBADC" w14:textId="77777777" w:rsidR="003C2F60" w:rsidRDefault="003C2F60"/>
  </w:endnote>
  <w:endnote w:type="continuationSeparator" w:id="0">
    <w:p w14:paraId="12FDE24F" w14:textId="77777777" w:rsidR="003C2F60" w:rsidRDefault="003C2F60">
      <w:r>
        <w:continuationSeparator/>
      </w:r>
    </w:p>
    <w:p w14:paraId="30DF9CC2" w14:textId="77777777" w:rsidR="003C2F60" w:rsidRDefault="003C2F60"/>
    <w:p w14:paraId="0D8D90D3" w14:textId="77777777" w:rsidR="003C2F60" w:rsidRDefault="003C2F60"/>
    <w:p w14:paraId="0AF9BA09" w14:textId="77777777" w:rsidR="003C2F60" w:rsidRDefault="003C2F60"/>
    <w:p w14:paraId="29629468" w14:textId="77777777" w:rsidR="003C2F60" w:rsidRDefault="003C2F60"/>
    <w:p w14:paraId="45E428E8" w14:textId="77777777" w:rsidR="003C2F60" w:rsidRDefault="003C2F60"/>
    <w:p w14:paraId="5D021EED" w14:textId="77777777" w:rsidR="003C2F60" w:rsidRDefault="003C2F60"/>
    <w:p w14:paraId="3569515A" w14:textId="77777777" w:rsidR="003C2F60" w:rsidRDefault="003C2F60"/>
    <w:p w14:paraId="2462A8B6" w14:textId="77777777" w:rsidR="003C2F60" w:rsidRDefault="003C2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7FA2" w14:textId="77777777" w:rsidR="00EB4569" w:rsidRDefault="00D25EC0">
    <w:pPr>
      <w:pStyle w:val="afe"/>
    </w:pPr>
    <w:r>
      <w:rPr>
        <w:color w:val="808080" w:themeColor="background1" w:themeShade="80"/>
        <w:lang w:bidi="uk-UA"/>
      </w:rPr>
      <w:sym w:font="Wingdings 3" w:char="F07D"/>
    </w:r>
    <w:r>
      <w:rPr>
        <w:lang w:bidi="uk-UA"/>
      </w:rPr>
      <w:t xml:space="preserve"> Сторінка </w:t>
    </w:r>
    <w:r w:rsidR="00400999">
      <w:rPr>
        <w:lang w:bidi="uk-UA"/>
      </w:rPr>
      <w:fldChar w:fldCharType="begin"/>
    </w:r>
    <w:r w:rsidR="00400999">
      <w:rPr>
        <w:lang w:bidi="uk-UA"/>
      </w:rPr>
      <w:instrText xml:space="preserve"> PAGE  \* Arabic  \* MERGEFORMAT </w:instrText>
    </w:r>
    <w:r w:rsidR="00400999">
      <w:rPr>
        <w:lang w:bidi="uk-UA"/>
      </w:rPr>
      <w:fldChar w:fldCharType="separate"/>
    </w:r>
    <w:r>
      <w:rPr>
        <w:noProof/>
        <w:lang w:bidi="uk-UA"/>
      </w:rPr>
      <w:t>2</w:t>
    </w:r>
    <w:r w:rsidR="00400999">
      <w:rPr>
        <w:noProof/>
        <w:lang w:bidi="uk-UA"/>
      </w:rPr>
      <w:fldChar w:fldCharType="end"/>
    </w:r>
  </w:p>
  <w:p w14:paraId="429E7FA3" w14:textId="77777777" w:rsidR="00EB4569" w:rsidRDefault="00EB456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7FA4" w14:textId="77777777" w:rsidR="00EB4569" w:rsidRDefault="00D25EC0">
    <w:pPr>
      <w:pStyle w:val="aff"/>
    </w:pPr>
    <w:r>
      <w:rPr>
        <w:color w:val="9FB8CD" w:themeColor="accent2"/>
        <w:lang w:bidi="uk-UA"/>
      </w:rPr>
      <w:sym w:font="Wingdings 3" w:char="F07D"/>
    </w:r>
    <w:r>
      <w:rPr>
        <w:lang w:bidi="uk-UA"/>
      </w:rPr>
      <w:t xml:space="preserve"> Сторінка </w:t>
    </w:r>
    <w:r w:rsidR="00400999">
      <w:rPr>
        <w:lang w:bidi="uk-UA"/>
      </w:rPr>
      <w:fldChar w:fldCharType="begin"/>
    </w:r>
    <w:r w:rsidR="00400999">
      <w:rPr>
        <w:lang w:bidi="uk-UA"/>
      </w:rPr>
      <w:instrText xml:space="preserve"> PAGE  \* Arabic  \* MERGEFORMAT </w:instrText>
    </w:r>
    <w:r w:rsidR="00400999">
      <w:rPr>
        <w:lang w:bidi="uk-UA"/>
      </w:rPr>
      <w:fldChar w:fldCharType="separate"/>
    </w:r>
    <w:r>
      <w:rPr>
        <w:noProof/>
        <w:lang w:bidi="uk-UA"/>
      </w:rPr>
      <w:t>3</w:t>
    </w:r>
    <w:r w:rsidR="00400999">
      <w:rPr>
        <w:noProof/>
        <w:lang w:bidi="uk-UA"/>
      </w:rPr>
      <w:fldChar w:fldCharType="end"/>
    </w:r>
  </w:p>
  <w:p w14:paraId="429E7FA5" w14:textId="77777777" w:rsidR="00EB4569" w:rsidRDefault="00EB45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pPr w:leftFromText="187" w:rightFromText="187" w:horzAnchor="margin" w:tblpXSpec="center" w:tblpYSpec="bottom"/>
      <w:tblOverlap w:val="never"/>
      <w:tblW w:w="5000" w:type="pct"/>
      <w:tblCellMar>
        <w:left w:w="144" w:type="dxa"/>
        <w:right w:w="144" w:type="dxa"/>
      </w:tblCellMar>
      <w:tblLook w:val="04A0" w:firstRow="1" w:lastRow="0" w:firstColumn="1" w:lastColumn="0" w:noHBand="0" w:noVBand="1"/>
    </w:tblPr>
    <w:tblGrid>
      <w:gridCol w:w="248"/>
      <w:gridCol w:w="1185"/>
      <w:gridCol w:w="247"/>
      <w:gridCol w:w="1497"/>
      <w:gridCol w:w="247"/>
      <w:gridCol w:w="1817"/>
      <w:gridCol w:w="247"/>
      <w:gridCol w:w="1314"/>
      <w:gridCol w:w="247"/>
      <w:gridCol w:w="1977"/>
    </w:tblGrid>
    <w:tr w:rsidR="00D078E4" w14:paraId="0915A7FB" w14:textId="77777777" w:rsidTr="002C2425">
      <w:trPr>
        <w:trHeight w:val="144"/>
      </w:trPr>
      <w:tc>
        <w:tcPr>
          <w:tcW w:w="9360" w:type="dxa"/>
          <w:gridSpan w:val="10"/>
          <w:tcBorders>
            <w:top w:val="dashed" w:sz="4" w:space="0" w:color="A6A6A6" w:themeColor="background1" w:themeShade="A6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108C90C" w14:textId="28B4302E" w:rsidR="00D078E4" w:rsidRDefault="00D078E4" w:rsidP="00D078E4"/>
      </w:tc>
    </w:tr>
    <w:tr w:rsidR="00D078E4" w14:paraId="37255811" w14:textId="77777777" w:rsidTr="002C2425">
      <w:trPr>
        <w:trHeight w:val="144"/>
      </w:trPr>
      <w:tc>
        <w:tcPr>
          <w:tcW w:w="26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tbl>
          <w:tblPr>
            <w:tblStyle w:val="aa"/>
            <w:tblW w:w="0" w:type="auto"/>
            <w:tblLook w:val="04A0" w:firstRow="1" w:lastRow="0" w:firstColumn="1" w:lastColumn="0" w:noHBand="0" w:noVBand="1"/>
          </w:tblPr>
          <w:tblGrid>
            <w:gridCol w:w="238"/>
          </w:tblGrid>
          <w:tr w:rsidR="00D078E4" w14:paraId="2B75D59F" w14:textId="77777777" w:rsidTr="002C2425">
            <w:tc>
              <w:tcPr>
                <w:tcW w:w="360" w:type="dxa"/>
              </w:tcPr>
              <w:p w14:paraId="1ED9FAC3" w14:textId="77777777" w:rsidR="00D078E4" w:rsidRDefault="00D078E4" w:rsidP="00D078E4">
                <w:pPr>
                  <w:pStyle w:val="af2"/>
                  <w:framePr w:hSpace="187" w:wrap="around" w:hAnchor="margin" w:xAlign="center" w:yAlign="bottom"/>
                  <w:suppressOverlap/>
                  <w:jc w:val="center"/>
                </w:pPr>
              </w:p>
            </w:tc>
          </w:tr>
        </w:tbl>
        <w:p w14:paraId="6290F2E0" w14:textId="77777777" w:rsidR="00D078E4" w:rsidRDefault="00D078E4" w:rsidP="00D078E4">
          <w:pPr>
            <w:pStyle w:val="af2"/>
            <w:jc w:val="center"/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</w:tcPr>
        <w:p w14:paraId="6DC26B77" w14:textId="77777777" w:rsidR="00D078E4" w:rsidRDefault="00D078E4" w:rsidP="00D078E4">
          <w:r>
            <w:rPr>
              <w:lang w:bidi="uk-UA"/>
            </w:rPr>
            <w:t>Терміново</w:t>
          </w:r>
        </w:p>
      </w:tc>
      <w:tc>
        <w:tcPr>
          <w:tcW w:w="26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tbl>
          <w:tblPr>
            <w:tblStyle w:val="aa"/>
            <w:tblW w:w="0" w:type="auto"/>
            <w:tblLook w:val="04A0" w:firstRow="1" w:lastRow="0" w:firstColumn="1" w:lastColumn="0" w:noHBand="0" w:noVBand="1"/>
          </w:tblPr>
          <w:tblGrid>
            <w:gridCol w:w="237"/>
          </w:tblGrid>
          <w:tr w:rsidR="00D078E4" w14:paraId="130CE9AA" w14:textId="77777777" w:rsidTr="002C2425">
            <w:tc>
              <w:tcPr>
                <w:tcW w:w="360" w:type="dxa"/>
              </w:tcPr>
              <w:p w14:paraId="56A1AA3E" w14:textId="77777777" w:rsidR="00D078E4" w:rsidRDefault="00D078E4" w:rsidP="00D078E4">
                <w:pPr>
                  <w:pStyle w:val="af2"/>
                  <w:framePr w:hSpace="187" w:wrap="around" w:hAnchor="margin" w:xAlign="center" w:yAlign="bottom"/>
                  <w:suppressOverlap/>
                  <w:jc w:val="center"/>
                </w:pPr>
              </w:p>
            </w:tc>
          </w:tr>
        </w:tbl>
        <w:p w14:paraId="716CC9C4" w14:textId="77777777" w:rsidR="00D078E4" w:rsidRDefault="00D078E4" w:rsidP="00D078E4">
          <w:pPr>
            <w:pStyle w:val="af2"/>
            <w:jc w:val="center"/>
          </w:pPr>
        </w:p>
      </w:tc>
      <w:tc>
        <w:tcPr>
          <w:tcW w:w="1514" w:type="dxa"/>
          <w:tcBorders>
            <w:top w:val="nil"/>
            <w:left w:val="nil"/>
            <w:bottom w:val="nil"/>
            <w:right w:val="nil"/>
          </w:tcBorders>
        </w:tcPr>
        <w:p w14:paraId="75854814" w14:textId="77777777" w:rsidR="00D078E4" w:rsidRDefault="00D078E4" w:rsidP="00D078E4">
          <w:r>
            <w:rPr>
              <w:lang w:bidi="uk-UA"/>
            </w:rPr>
            <w:t>Для рецензування</w:t>
          </w:r>
        </w:p>
      </w:tc>
      <w:tc>
        <w:tcPr>
          <w:tcW w:w="26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tbl>
          <w:tblPr>
            <w:tblStyle w:val="aa"/>
            <w:tblW w:w="0" w:type="auto"/>
            <w:tblLook w:val="04A0" w:firstRow="1" w:lastRow="0" w:firstColumn="1" w:lastColumn="0" w:noHBand="0" w:noVBand="1"/>
          </w:tblPr>
          <w:tblGrid>
            <w:gridCol w:w="237"/>
          </w:tblGrid>
          <w:tr w:rsidR="00D078E4" w14:paraId="3453AFCE" w14:textId="77777777" w:rsidTr="002C2425">
            <w:tc>
              <w:tcPr>
                <w:tcW w:w="360" w:type="dxa"/>
              </w:tcPr>
              <w:p w14:paraId="152B2C6B" w14:textId="77777777" w:rsidR="00D078E4" w:rsidRDefault="00D078E4" w:rsidP="00D078E4">
                <w:pPr>
                  <w:pStyle w:val="af2"/>
                  <w:framePr w:hSpace="187" w:wrap="around" w:hAnchor="margin" w:xAlign="center" w:yAlign="bottom"/>
                  <w:suppressOverlap/>
                  <w:jc w:val="center"/>
                </w:pPr>
              </w:p>
            </w:tc>
          </w:tr>
        </w:tbl>
        <w:p w14:paraId="098C4EC0" w14:textId="77777777" w:rsidR="00D078E4" w:rsidRDefault="00D078E4" w:rsidP="00D078E4">
          <w:pPr>
            <w:pStyle w:val="af2"/>
            <w:jc w:val="center"/>
          </w:pPr>
        </w:p>
      </w:tc>
      <w:tc>
        <w:tcPr>
          <w:tcW w:w="2053" w:type="dxa"/>
          <w:tcBorders>
            <w:top w:val="nil"/>
            <w:left w:val="nil"/>
            <w:bottom w:val="nil"/>
            <w:right w:val="nil"/>
          </w:tcBorders>
        </w:tcPr>
        <w:p w14:paraId="66B5D837" w14:textId="77777777" w:rsidR="00D078E4" w:rsidRDefault="00D078E4" w:rsidP="00D078E4">
          <w:r>
            <w:rPr>
              <w:lang w:bidi="uk-UA"/>
            </w:rPr>
            <w:t>Прокоментуйте</w:t>
          </w:r>
        </w:p>
      </w:tc>
      <w:tc>
        <w:tcPr>
          <w:tcW w:w="26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tbl>
          <w:tblPr>
            <w:tblStyle w:val="aa"/>
            <w:tblW w:w="0" w:type="auto"/>
            <w:tblLook w:val="04A0" w:firstRow="1" w:lastRow="0" w:firstColumn="1" w:lastColumn="0" w:noHBand="0" w:noVBand="1"/>
          </w:tblPr>
          <w:tblGrid>
            <w:gridCol w:w="237"/>
          </w:tblGrid>
          <w:tr w:rsidR="00D078E4" w14:paraId="23D9B64B" w14:textId="77777777" w:rsidTr="002C2425">
            <w:tc>
              <w:tcPr>
                <w:tcW w:w="360" w:type="dxa"/>
              </w:tcPr>
              <w:p w14:paraId="6934A639" w14:textId="77777777" w:rsidR="00D078E4" w:rsidRDefault="00D078E4" w:rsidP="00D078E4">
                <w:pPr>
                  <w:pStyle w:val="af2"/>
                  <w:framePr w:hSpace="187" w:wrap="around" w:hAnchor="margin" w:xAlign="center" w:yAlign="bottom"/>
                  <w:suppressOverlap/>
                  <w:jc w:val="center"/>
                </w:pPr>
              </w:p>
            </w:tc>
          </w:tr>
        </w:tbl>
        <w:p w14:paraId="72333010" w14:textId="77777777" w:rsidR="00D078E4" w:rsidRDefault="00D078E4" w:rsidP="00D078E4">
          <w:pPr>
            <w:pStyle w:val="af2"/>
            <w:jc w:val="center"/>
          </w:pPr>
        </w:p>
      </w:tc>
      <w:tc>
        <w:tcPr>
          <w:tcW w:w="1567" w:type="dxa"/>
          <w:tcBorders>
            <w:top w:val="nil"/>
            <w:left w:val="nil"/>
            <w:bottom w:val="nil"/>
            <w:right w:val="nil"/>
          </w:tcBorders>
        </w:tcPr>
        <w:p w14:paraId="30C7C755" w14:textId="77777777" w:rsidR="00D078E4" w:rsidRDefault="00D078E4" w:rsidP="00D078E4">
          <w:r>
            <w:rPr>
              <w:lang w:bidi="uk-UA"/>
            </w:rPr>
            <w:t>Дайте відповідь</w:t>
          </w:r>
        </w:p>
      </w:tc>
      <w:tc>
        <w:tcPr>
          <w:tcW w:w="26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tbl>
          <w:tblPr>
            <w:tblStyle w:val="aa"/>
            <w:tblW w:w="0" w:type="auto"/>
            <w:tblLook w:val="04A0" w:firstRow="1" w:lastRow="0" w:firstColumn="1" w:lastColumn="0" w:noHBand="0" w:noVBand="1"/>
          </w:tblPr>
          <w:tblGrid>
            <w:gridCol w:w="237"/>
          </w:tblGrid>
          <w:tr w:rsidR="00D078E4" w14:paraId="7ED25750" w14:textId="77777777" w:rsidTr="002C2425">
            <w:tc>
              <w:tcPr>
                <w:tcW w:w="360" w:type="dxa"/>
              </w:tcPr>
              <w:p w14:paraId="7B36C28B" w14:textId="77777777" w:rsidR="00D078E4" w:rsidRDefault="00D078E4" w:rsidP="00D078E4">
                <w:pPr>
                  <w:pStyle w:val="af2"/>
                  <w:framePr w:hSpace="187" w:wrap="around" w:hAnchor="margin" w:xAlign="center" w:yAlign="bottom"/>
                  <w:suppressOverlap/>
                  <w:jc w:val="center"/>
                </w:pPr>
              </w:p>
            </w:tc>
          </w:tr>
        </w:tbl>
        <w:p w14:paraId="666C8BF9" w14:textId="77777777" w:rsidR="00D078E4" w:rsidRDefault="00D078E4" w:rsidP="00D078E4">
          <w:pPr>
            <w:pStyle w:val="af2"/>
            <w:jc w:val="center"/>
          </w:pPr>
        </w:p>
      </w:tc>
      <w:tc>
        <w:tcPr>
          <w:tcW w:w="1784" w:type="dxa"/>
          <w:tcBorders>
            <w:top w:val="nil"/>
            <w:left w:val="nil"/>
            <w:bottom w:val="nil"/>
            <w:right w:val="nil"/>
          </w:tcBorders>
        </w:tcPr>
        <w:p w14:paraId="6D42CFA8" w14:textId="77777777" w:rsidR="00D078E4" w:rsidRDefault="00D078E4" w:rsidP="00D078E4">
          <w:r>
            <w:rPr>
              <w:lang w:bidi="uk-UA"/>
            </w:rPr>
            <w:t>Утилізуйте</w:t>
          </w:r>
        </w:p>
      </w:tc>
    </w:tr>
  </w:tbl>
  <w:p w14:paraId="46555790" w14:textId="295B2556" w:rsidR="00400999" w:rsidRDefault="0040099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C7437" w14:textId="77777777" w:rsidR="003C2F60" w:rsidRDefault="003C2F60">
      <w:r>
        <w:separator/>
      </w:r>
    </w:p>
    <w:p w14:paraId="4D331BC0" w14:textId="77777777" w:rsidR="003C2F60" w:rsidRDefault="003C2F60"/>
    <w:p w14:paraId="3CBC7050" w14:textId="77777777" w:rsidR="003C2F60" w:rsidRDefault="003C2F60"/>
    <w:p w14:paraId="242D858E" w14:textId="77777777" w:rsidR="003C2F60" w:rsidRDefault="003C2F60"/>
    <w:p w14:paraId="01695FEC" w14:textId="77777777" w:rsidR="003C2F60" w:rsidRDefault="003C2F60"/>
    <w:p w14:paraId="42919137" w14:textId="77777777" w:rsidR="003C2F60" w:rsidRDefault="003C2F60"/>
    <w:p w14:paraId="657CB276" w14:textId="77777777" w:rsidR="003C2F60" w:rsidRDefault="003C2F60"/>
    <w:p w14:paraId="7BD7491B" w14:textId="77777777" w:rsidR="003C2F60" w:rsidRDefault="003C2F60"/>
    <w:p w14:paraId="0D1C94C3" w14:textId="77777777" w:rsidR="003C2F60" w:rsidRDefault="003C2F60"/>
  </w:footnote>
  <w:footnote w:type="continuationSeparator" w:id="0">
    <w:p w14:paraId="02522DA3" w14:textId="77777777" w:rsidR="003C2F60" w:rsidRDefault="003C2F60">
      <w:r>
        <w:continuationSeparator/>
      </w:r>
    </w:p>
    <w:p w14:paraId="25AD7CB1" w14:textId="77777777" w:rsidR="003C2F60" w:rsidRDefault="003C2F60"/>
    <w:p w14:paraId="0B9547CE" w14:textId="77777777" w:rsidR="003C2F60" w:rsidRDefault="003C2F60"/>
    <w:p w14:paraId="78F06879" w14:textId="77777777" w:rsidR="003C2F60" w:rsidRDefault="003C2F60"/>
    <w:p w14:paraId="39E4E477" w14:textId="77777777" w:rsidR="003C2F60" w:rsidRDefault="003C2F60"/>
    <w:p w14:paraId="1D1D8279" w14:textId="77777777" w:rsidR="003C2F60" w:rsidRDefault="003C2F60"/>
    <w:p w14:paraId="10231C40" w14:textId="77777777" w:rsidR="003C2F60" w:rsidRDefault="003C2F60"/>
    <w:p w14:paraId="2DFF70E2" w14:textId="77777777" w:rsidR="003C2F60" w:rsidRDefault="003C2F60"/>
    <w:p w14:paraId="3B9A5955" w14:textId="77777777" w:rsidR="003C2F60" w:rsidRDefault="003C2F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E0"/>
    <w:rsid w:val="000321E3"/>
    <w:rsid w:val="000368EF"/>
    <w:rsid w:val="00067DE0"/>
    <w:rsid w:val="0008324A"/>
    <w:rsid w:val="000C43E8"/>
    <w:rsid w:val="001274BD"/>
    <w:rsid w:val="001F3718"/>
    <w:rsid w:val="002231C9"/>
    <w:rsid w:val="002C2D89"/>
    <w:rsid w:val="002F00FC"/>
    <w:rsid w:val="00324302"/>
    <w:rsid w:val="003728A9"/>
    <w:rsid w:val="003A5AA1"/>
    <w:rsid w:val="003C2F60"/>
    <w:rsid w:val="00400999"/>
    <w:rsid w:val="004077FE"/>
    <w:rsid w:val="00407C08"/>
    <w:rsid w:val="00482AA6"/>
    <w:rsid w:val="00501DE8"/>
    <w:rsid w:val="00632596"/>
    <w:rsid w:val="00633E60"/>
    <w:rsid w:val="006616E8"/>
    <w:rsid w:val="00695FB9"/>
    <w:rsid w:val="00705D08"/>
    <w:rsid w:val="00744458"/>
    <w:rsid w:val="0089736F"/>
    <w:rsid w:val="008B7D65"/>
    <w:rsid w:val="00961662"/>
    <w:rsid w:val="009B135A"/>
    <w:rsid w:val="00A15462"/>
    <w:rsid w:val="00AB3D23"/>
    <w:rsid w:val="00C0758F"/>
    <w:rsid w:val="00C601E0"/>
    <w:rsid w:val="00C95363"/>
    <w:rsid w:val="00D078E4"/>
    <w:rsid w:val="00D23619"/>
    <w:rsid w:val="00D25EC0"/>
    <w:rsid w:val="00D51215"/>
    <w:rsid w:val="00D67E36"/>
    <w:rsid w:val="00D72E84"/>
    <w:rsid w:val="00DB46C2"/>
    <w:rsid w:val="00DE5C50"/>
    <w:rsid w:val="00DF1DF0"/>
    <w:rsid w:val="00EA7A7A"/>
    <w:rsid w:val="00EB4569"/>
    <w:rsid w:val="00F338F9"/>
    <w:rsid w:val="00F90074"/>
    <w:rsid w:val="00FE7D68"/>
    <w:rsid w:val="4C70B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9E7F42"/>
  <w15:docId w15:val="{D91C4175-29D4-4492-80DD-1B2D97E0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8324A"/>
    <w:rPr>
      <w:rFonts w:ascii="Calibri" w:hAnsi="Calibri"/>
      <w:sz w:val="20"/>
      <w:lang w:bidi="ar-SA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06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067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67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067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067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67D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67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67D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67D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semiHidden/>
    <w:rsid w:val="00067DE0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067DE0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31">
    <w:name w:val="Заголовок 3 Знак"/>
    <w:basedOn w:val="a1"/>
    <w:link w:val="30"/>
    <w:uiPriority w:val="9"/>
    <w:semiHidden/>
    <w:rsid w:val="00067DE0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41">
    <w:name w:val="Заголовок 4 Знак"/>
    <w:basedOn w:val="a1"/>
    <w:link w:val="40"/>
    <w:uiPriority w:val="9"/>
    <w:semiHidden/>
    <w:rsid w:val="00067DE0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51">
    <w:name w:val="Заголовок 5 Знак"/>
    <w:basedOn w:val="a1"/>
    <w:link w:val="50"/>
    <w:uiPriority w:val="9"/>
    <w:semiHidden/>
    <w:rsid w:val="00067DE0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60">
    <w:name w:val="Заголовок 6 Знак"/>
    <w:basedOn w:val="a1"/>
    <w:link w:val="6"/>
    <w:uiPriority w:val="9"/>
    <w:semiHidden/>
    <w:rsid w:val="00067DE0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70">
    <w:name w:val="Заголовок 7 Знак"/>
    <w:basedOn w:val="a1"/>
    <w:link w:val="7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80">
    <w:name w:val="Заголовок 8 Знак"/>
    <w:basedOn w:val="a1"/>
    <w:link w:val="8"/>
    <w:uiPriority w:val="9"/>
    <w:semiHidden/>
    <w:rsid w:val="00067D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90">
    <w:name w:val="Заголовок 9 Знак"/>
    <w:basedOn w:val="a1"/>
    <w:link w:val="9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a4">
    <w:name w:val="Strong"/>
    <w:uiPriority w:val="22"/>
    <w:qFormat/>
    <w:rsid w:val="0008324A"/>
    <w:rPr>
      <w:rFonts w:ascii="Calibri" w:hAnsi="Calibri"/>
      <w:b/>
      <w:bCs/>
    </w:rPr>
  </w:style>
  <w:style w:type="character" w:styleId="a5">
    <w:name w:val="Emphasis"/>
    <w:uiPriority w:val="20"/>
    <w:qFormat/>
    <w:rsid w:val="0008324A"/>
    <w:rPr>
      <w:rFonts w:ascii="Calibri" w:hAnsi="Calibri"/>
      <w:b/>
      <w:bCs/>
      <w:i/>
      <w:iCs/>
      <w:spacing w:val="10"/>
    </w:rPr>
  </w:style>
  <w:style w:type="paragraph" w:styleId="a6">
    <w:name w:val="Quote"/>
    <w:basedOn w:val="a0"/>
    <w:next w:val="a0"/>
    <w:link w:val="a7"/>
    <w:uiPriority w:val="29"/>
    <w:qFormat/>
    <w:rsid w:val="00067DE0"/>
    <w:rPr>
      <w:i/>
      <w:iCs/>
      <w:color w:val="000000" w:themeColor="text1"/>
      <w:lang w:bidi="en-US"/>
    </w:rPr>
  </w:style>
  <w:style w:type="character" w:customStyle="1" w:styleId="a7">
    <w:name w:val="Цитата Знак"/>
    <w:basedOn w:val="a1"/>
    <w:link w:val="a6"/>
    <w:uiPriority w:val="29"/>
    <w:rsid w:val="00067DE0"/>
    <w:rPr>
      <w:i/>
      <w:iCs/>
      <w:color w:val="000000" w:themeColor="text1"/>
    </w:rPr>
  </w:style>
  <w:style w:type="paragraph" w:styleId="a8">
    <w:name w:val="Intense Quote"/>
    <w:basedOn w:val="a0"/>
    <w:next w:val="a0"/>
    <w:link w:val="a9"/>
    <w:uiPriority w:val="30"/>
    <w:qFormat/>
    <w:rsid w:val="00067DE0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aa">
    <w:name w:val="Table Grid"/>
    <w:basedOn w:val="a2"/>
    <w:uiPriority w:val="1"/>
    <w:rsid w:val="00067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0"/>
    <w:link w:val="ac"/>
    <w:uiPriority w:val="99"/>
    <w:unhideWhenUsed/>
    <w:rsid w:val="00067DE0"/>
    <w:pPr>
      <w:tabs>
        <w:tab w:val="center" w:pos="4320"/>
        <w:tab w:val="right" w:pos="8640"/>
      </w:tabs>
    </w:pPr>
  </w:style>
  <w:style w:type="character" w:customStyle="1" w:styleId="ac">
    <w:name w:val="Верхній колонтитул Знак"/>
    <w:basedOn w:val="a1"/>
    <w:link w:val="ab"/>
    <w:uiPriority w:val="99"/>
    <w:rsid w:val="00067DE0"/>
    <w:rPr>
      <w:sz w:val="20"/>
      <w:lang w:bidi="ar-SA"/>
    </w:rPr>
  </w:style>
  <w:style w:type="paragraph" w:styleId="ad">
    <w:name w:val="footer"/>
    <w:basedOn w:val="a0"/>
    <w:link w:val="ae"/>
    <w:uiPriority w:val="99"/>
    <w:unhideWhenUsed/>
    <w:rsid w:val="00067DE0"/>
    <w:pPr>
      <w:tabs>
        <w:tab w:val="center" w:pos="4320"/>
        <w:tab w:val="right" w:pos="8640"/>
      </w:tabs>
    </w:pPr>
  </w:style>
  <w:style w:type="character" w:customStyle="1" w:styleId="ae">
    <w:name w:val="Нижній колонтитул Знак"/>
    <w:basedOn w:val="a1"/>
    <w:link w:val="ad"/>
    <w:uiPriority w:val="99"/>
    <w:rsid w:val="00067DE0"/>
    <w:rPr>
      <w:lang w:bidi="ar-SA"/>
    </w:rPr>
  </w:style>
  <w:style w:type="paragraph" w:styleId="af">
    <w:name w:val="Balloon Text"/>
    <w:basedOn w:val="a0"/>
    <w:link w:val="af0"/>
    <w:uiPriority w:val="99"/>
    <w:semiHidden/>
    <w:unhideWhenUsed/>
    <w:rsid w:val="00067DE0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1"/>
    <w:link w:val="af"/>
    <w:uiPriority w:val="99"/>
    <w:semiHidden/>
    <w:rsid w:val="00067DE0"/>
    <w:rPr>
      <w:rFonts w:ascii="Tahoma" w:hAnsi="Tahoma" w:cs="Tahoma"/>
      <w:sz w:val="16"/>
      <w:szCs w:val="16"/>
      <w:lang w:bidi="ar-SA"/>
    </w:rPr>
  </w:style>
  <w:style w:type="paragraph" w:styleId="af1">
    <w:name w:val="caption"/>
    <w:basedOn w:val="a0"/>
    <w:next w:val="a0"/>
    <w:uiPriority w:val="35"/>
    <w:semiHidden/>
    <w:unhideWhenUsed/>
    <w:qFormat/>
    <w:rsid w:val="00067DE0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f2">
    <w:name w:val="No Spacing"/>
    <w:basedOn w:val="a0"/>
    <w:uiPriority w:val="1"/>
    <w:qFormat/>
    <w:rsid w:val="00067DE0"/>
    <w:pPr>
      <w:spacing w:after="0" w:line="240" w:lineRule="auto"/>
    </w:pPr>
  </w:style>
  <w:style w:type="paragraph" w:styleId="a">
    <w:name w:val="List Bullet"/>
    <w:basedOn w:val="a0"/>
    <w:uiPriority w:val="36"/>
    <w:unhideWhenUsed/>
    <w:qFormat/>
    <w:rsid w:val="00067DE0"/>
    <w:pPr>
      <w:numPr>
        <w:numId w:val="31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rsid w:val="00067DE0"/>
    <w:pPr>
      <w:numPr>
        <w:numId w:val="32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rsid w:val="00067DE0"/>
    <w:pPr>
      <w:numPr>
        <w:numId w:val="3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rsid w:val="00067DE0"/>
    <w:pPr>
      <w:numPr>
        <w:numId w:val="3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rsid w:val="00067DE0"/>
    <w:pPr>
      <w:numPr>
        <w:numId w:val="35"/>
      </w:numPr>
      <w:spacing w:after="120"/>
      <w:contextualSpacing/>
    </w:pPr>
  </w:style>
  <w:style w:type="paragraph" w:styleId="11">
    <w:name w:val="toc 1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af3">
    <w:name w:val="Hyperlink"/>
    <w:basedOn w:val="a1"/>
    <w:uiPriority w:val="99"/>
    <w:semiHidden/>
    <w:unhideWhenUsed/>
    <w:rsid w:val="00067DE0"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sid w:val="0008324A"/>
    <w:rPr>
      <w:rFonts w:ascii="Calibri" w:hAnsi="Calibri"/>
      <w:i/>
      <w:iCs/>
      <w:smallCaps/>
      <w:spacing w:val="5"/>
    </w:rPr>
  </w:style>
  <w:style w:type="character" w:styleId="af5">
    <w:name w:val="Intense Emphasis"/>
    <w:basedOn w:val="a1"/>
    <w:uiPriority w:val="21"/>
    <w:qFormat/>
    <w:rsid w:val="0008324A"/>
    <w:rPr>
      <w:rFonts w:ascii="Calibri" w:hAnsi="Calibri"/>
      <w:b/>
      <w:bCs/>
      <w:i/>
      <w:iCs/>
      <w:smallCaps/>
      <w:color w:val="727CA3" w:themeColor="accent1"/>
    </w:rPr>
  </w:style>
  <w:style w:type="character" w:styleId="af6">
    <w:name w:val="Intense Reference"/>
    <w:basedOn w:val="a1"/>
    <w:uiPriority w:val="32"/>
    <w:qFormat/>
    <w:rsid w:val="0008324A"/>
    <w:rPr>
      <w:rFonts w:ascii="Calibri" w:hAnsi="Calibri"/>
      <w:smallCaps/>
      <w:spacing w:val="5"/>
      <w:u w:val="single"/>
    </w:rPr>
  </w:style>
  <w:style w:type="character" w:styleId="af7">
    <w:name w:val="Subtle Emphasis"/>
    <w:basedOn w:val="a1"/>
    <w:uiPriority w:val="19"/>
    <w:qFormat/>
    <w:rsid w:val="0008324A"/>
    <w:rPr>
      <w:rFonts w:ascii="Calibri" w:hAnsi="Calibri"/>
      <w:i/>
      <w:iCs/>
    </w:rPr>
  </w:style>
  <w:style w:type="character" w:styleId="af8">
    <w:name w:val="Subtle Reference"/>
    <w:basedOn w:val="a1"/>
    <w:uiPriority w:val="31"/>
    <w:qFormat/>
    <w:rsid w:val="0008324A"/>
    <w:rPr>
      <w:rFonts w:ascii="Calibri" w:hAnsi="Calibri"/>
      <w:smallCaps/>
    </w:rPr>
  </w:style>
  <w:style w:type="paragraph" w:styleId="af9">
    <w:name w:val="Subtitle"/>
    <w:basedOn w:val="a0"/>
    <w:link w:val="afa"/>
    <w:uiPriority w:val="11"/>
    <w:rsid w:val="00067DE0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fa">
    <w:name w:val="Підзаголовок Знак"/>
    <w:basedOn w:val="a1"/>
    <w:link w:val="af9"/>
    <w:uiPriority w:val="11"/>
    <w:rsid w:val="00067DE0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paragraph" w:styleId="afb">
    <w:name w:val="Title"/>
    <w:basedOn w:val="a0"/>
    <w:link w:val="afc"/>
    <w:uiPriority w:val="10"/>
    <w:rsid w:val="00067DE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afc">
    <w:name w:val="Назва Знак"/>
    <w:basedOn w:val="a1"/>
    <w:link w:val="afb"/>
    <w:uiPriority w:val="10"/>
    <w:rsid w:val="00067DE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2">
    <w:name w:val="Світла заливка B2;відтінок 2"/>
    <w:basedOn w:val="a2"/>
    <w:uiPriority w:val="42"/>
    <w:rsid w:val="00067DE0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afd">
    <w:name w:val="Placeholder Text"/>
    <w:basedOn w:val="a1"/>
    <w:uiPriority w:val="99"/>
    <w:semiHidden/>
    <w:rsid w:val="00067DE0"/>
    <w:rPr>
      <w:color w:val="808080"/>
    </w:rPr>
  </w:style>
  <w:style w:type="character" w:customStyle="1" w:styleId="a9">
    <w:name w:val="Насичена цитата Знак"/>
    <w:basedOn w:val="a1"/>
    <w:link w:val="a8"/>
    <w:uiPriority w:val="30"/>
    <w:rsid w:val="00067DE0"/>
    <w:rPr>
      <w:b/>
      <w:bCs/>
      <w:i/>
      <w:iCs/>
      <w:color w:val="727CA3" w:themeColor="accent1"/>
      <w:lang w:bidi="ar-SA"/>
    </w:rPr>
  </w:style>
  <w:style w:type="paragraph" w:customStyle="1" w:styleId="afe">
    <w:name w:val="Нижній колонтитул ліворуч"/>
    <w:basedOn w:val="ad"/>
    <w:uiPriority w:val="39"/>
    <w:semiHidden/>
    <w:unhideWhenUsed/>
    <w:qFormat/>
    <w:rsid w:val="00067DE0"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  <w:lang w:eastAsia="ja-JP"/>
    </w:rPr>
  </w:style>
  <w:style w:type="paragraph" w:customStyle="1" w:styleId="aff">
    <w:name w:val="Нижній колонтитул праворуч"/>
    <w:basedOn w:val="a0"/>
    <w:uiPriority w:val="39"/>
    <w:semiHidden/>
    <w:unhideWhenUsed/>
    <w:qFormat/>
    <w:rsid w:val="00067DE0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</Characters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2018-05-21T12:16:00Z</dcterms:created>
  <dcterms:modified xsi:type="dcterms:W3CDTF">2020-04-08T09:27:00Z</dcterms:modified>
</cp:coreProperties>
</file>