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26"/>
      </w:tblGrid>
      <w:tr w:rsidR="00545AAA" w14:paraId="0681112A" w14:textId="77777777">
        <w:tc>
          <w:tcPr>
            <w:tcW w:w="9576" w:type="dxa"/>
          </w:tcPr>
          <w:p w14:paraId="06811129" w14:textId="77777777" w:rsidR="00545AAA" w:rsidRDefault="00545AAA">
            <w:pPr>
              <w:pStyle w:val="affb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tbl>
      <w:tblPr>
        <w:tblW w:w="5000" w:type="pct"/>
        <w:jc w:val="center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8679"/>
      </w:tblGrid>
      <w:tr w:rsidR="00AB3B2B" w14:paraId="579BF81B" w14:textId="77777777" w:rsidTr="00AB3B2B">
        <w:trPr>
          <w:jc w:val="center"/>
        </w:trPr>
        <w:tc>
          <w:tcPr>
            <w:tcW w:w="347" w:type="dxa"/>
            <w:shd w:val="clear" w:color="auto" w:fill="9FB8CD" w:themeFill="accent2"/>
          </w:tcPr>
          <w:p w14:paraId="3C9D8AE6" w14:textId="77777777" w:rsidR="00AB3B2B" w:rsidRDefault="00AB3B2B" w:rsidP="001B6655">
            <w:pPr>
              <w:spacing w:after="0" w:line="240" w:lineRule="auto"/>
            </w:pPr>
          </w:p>
        </w:tc>
        <w:tc>
          <w:tcPr>
            <w:tcW w:w="899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2E669A8" w14:textId="7EC72847" w:rsidR="00AB3B2B" w:rsidRDefault="00AB3B2B" w:rsidP="001B6655">
            <w:pPr>
              <w:pStyle w:val="af3"/>
            </w:pPr>
            <w:r>
              <w:rPr>
                <w:color w:val="628BAD" w:themeColor="accent2" w:themeShade="BF"/>
                <w:spacing w:val="10"/>
                <w:lang w:bidi="uk-UA"/>
              </w:rPr>
              <w:sym w:font="Wingdings 3" w:char="F07D"/>
            </w:r>
            <w:r>
              <w:rPr>
                <w:lang w:bidi="uk-UA"/>
              </w:rPr>
              <w:t>[ Ваше ім’я]</w:t>
            </w:r>
          </w:p>
          <w:p w14:paraId="5C700C2D" w14:textId="1295DF27" w:rsidR="00AB3B2B" w:rsidRDefault="0058752C" w:rsidP="001B6655">
            <w:pPr>
              <w:pStyle w:val="affc"/>
              <w:spacing w:line="240" w:lineRule="auto"/>
            </w:pPr>
            <w:r>
              <w:rPr>
                <w:lang w:bidi="uk-UA"/>
              </w:rPr>
              <w:t>[Введіть свою адресу]</w:t>
            </w:r>
          </w:p>
          <w:p w14:paraId="518FF264" w14:textId="2975DAE0" w:rsidR="00AB3B2B" w:rsidRDefault="00AB3B2B" w:rsidP="001B6655">
            <w:pPr>
              <w:pStyle w:val="affc"/>
              <w:spacing w:line="240" w:lineRule="auto"/>
            </w:pPr>
            <w:r>
              <w:rPr>
                <w:lang w:bidi="uk-UA"/>
              </w:rPr>
              <w:t>Телефон: [Введіть свій номер телефону]</w:t>
            </w:r>
          </w:p>
          <w:p w14:paraId="1A52C138" w14:textId="6B418C68" w:rsidR="00AB3B2B" w:rsidRDefault="00AB3B2B" w:rsidP="001B6655">
            <w:pPr>
              <w:pStyle w:val="affc"/>
              <w:spacing w:line="240" w:lineRule="auto"/>
            </w:pPr>
            <w:r>
              <w:rPr>
                <w:lang w:bidi="uk-UA"/>
              </w:rPr>
              <w:t>Електронна пошта: [Введіть свою адресу електронної пошти</w:t>
            </w:r>
            <w:r w:rsidR="00AC686C">
              <w:rPr>
                <w:lang w:bidi="uk-UA"/>
              </w:rPr>
              <w:t>]</w:t>
            </w:r>
            <w:r>
              <w:rPr>
                <w:lang w:bidi="uk-UA"/>
              </w:rPr>
              <w:t xml:space="preserve"> </w:t>
            </w:r>
          </w:p>
          <w:p w14:paraId="73CB417B" w14:textId="46187C8A" w:rsidR="00AB3B2B" w:rsidRDefault="00AB3B2B" w:rsidP="001B6655">
            <w:pPr>
              <w:pStyle w:val="affc"/>
              <w:spacing w:line="240" w:lineRule="auto"/>
              <w:rPr>
                <w:sz w:val="24"/>
              </w:rPr>
            </w:pPr>
            <w:r>
              <w:rPr>
                <w:lang w:bidi="uk-UA"/>
              </w:rPr>
              <w:t>Веб-сайт: [Введіть адресу свого веб-сайту]</w:t>
            </w:r>
          </w:p>
        </w:tc>
      </w:tr>
    </w:tbl>
    <w:p w14:paraId="06811133" w14:textId="2111A2C1" w:rsidR="00545AAA" w:rsidRDefault="00545AAA">
      <w:pPr>
        <w:pStyle w:val="a5"/>
      </w:pPr>
    </w:p>
    <w:p w14:paraId="06811134" w14:textId="77777777" w:rsidR="00545AAA" w:rsidRDefault="00545AAA">
      <w:pPr>
        <w:pStyle w:val="a5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45"/>
      </w:tblGrid>
      <w:tr w:rsidR="00545AAA" w14:paraId="06811143" w14:textId="7777777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06811135" w14:textId="77777777" w:rsidR="00545AAA" w:rsidRDefault="00545AAA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6811136" w14:textId="77777777" w:rsidR="00545AAA" w:rsidRDefault="002305C2">
            <w:pPr>
              <w:pStyle w:val="ad"/>
            </w:pPr>
            <w:r>
              <w:rPr>
                <w:lang w:bidi="uk-UA"/>
              </w:rPr>
              <w:t>Цілі</w:t>
            </w:r>
          </w:p>
          <w:p w14:paraId="06811137" w14:textId="5B82DBBD" w:rsidR="00545AAA" w:rsidRDefault="00A8612C">
            <w:pPr>
              <w:pStyle w:val="aff9"/>
            </w:pPr>
            <w:r>
              <w:rPr>
                <w:lang w:bidi="uk-UA"/>
              </w:rPr>
              <w:t>[Введіть цілі]</w:t>
            </w:r>
          </w:p>
          <w:p w14:paraId="06811138" w14:textId="77777777" w:rsidR="00545AAA" w:rsidRDefault="002305C2">
            <w:pPr>
              <w:pStyle w:val="ad"/>
            </w:pPr>
            <w:r>
              <w:rPr>
                <w:lang w:bidi="uk-UA"/>
              </w:rPr>
              <w:t>Освіта</w:t>
            </w:r>
          </w:p>
          <w:p w14:paraId="06811139" w14:textId="36E7EF6D" w:rsidR="00545AAA" w:rsidRDefault="00A8612C">
            <w:pPr>
              <w:pStyle w:val="af"/>
              <w:spacing w:after="0"/>
              <w:rPr>
                <w:b w:val="0"/>
              </w:rPr>
            </w:pPr>
            <w:r>
              <w:rPr>
                <w:lang w:bidi="uk-UA"/>
              </w:rPr>
              <w:t>[Введіть ступінь]</w:t>
            </w:r>
            <w:r w:rsidR="002305C2">
              <w:rPr>
                <w:b w:val="0"/>
                <w:lang w:bidi="uk-UA"/>
              </w:rPr>
              <w:t xml:space="preserve"> ([Введіть дату випуску])</w:t>
            </w:r>
          </w:p>
          <w:p w14:paraId="0681113A" w14:textId="47ACA510" w:rsidR="00545AAA" w:rsidRDefault="00E50757">
            <w:pPr>
              <w:pStyle w:val="a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bidi="uk-UA"/>
              </w:rPr>
              <w:t>[Введіть перелік досягнень]</w:t>
            </w:r>
          </w:p>
          <w:p w14:paraId="0681113B" w14:textId="77777777" w:rsidR="00545AAA" w:rsidRPr="00D872AA" w:rsidRDefault="00545AAA">
            <w:pPr>
              <w:spacing w:after="0" w:line="240" w:lineRule="auto"/>
              <w:rPr>
                <w:rFonts w:cs="Calibri"/>
              </w:rPr>
            </w:pPr>
          </w:p>
          <w:p w14:paraId="0681113C" w14:textId="77777777" w:rsidR="00545AAA" w:rsidRDefault="002305C2">
            <w:pPr>
              <w:pStyle w:val="ad"/>
              <w:spacing w:after="0"/>
            </w:pPr>
            <w:r>
              <w:rPr>
                <w:lang w:bidi="uk-UA"/>
              </w:rPr>
              <w:t>Досвід роботи</w:t>
            </w:r>
          </w:p>
          <w:p w14:paraId="0681113D" w14:textId="4D226269" w:rsidR="00545AAA" w:rsidRDefault="00E50757">
            <w:pPr>
              <w:pStyle w:val="af"/>
              <w:spacing w:after="0"/>
              <w:rPr>
                <w:rStyle w:val="aff8"/>
              </w:rPr>
            </w:pPr>
            <w:r>
              <w:rPr>
                <w:rStyle w:val="aff8"/>
                <w:b/>
                <w:lang w:bidi="uk-UA"/>
              </w:rPr>
              <w:t xml:space="preserve">[Введіть вашу посаду] </w:t>
            </w:r>
            <w:r>
              <w:rPr>
                <w:rStyle w:val="aff8"/>
                <w:lang w:bidi="uk-UA"/>
              </w:rPr>
              <w:t>([Введіть дату початку роботи] – [Введіть</w:t>
            </w:r>
            <w:r w:rsidR="00282852">
              <w:rPr>
                <w:rStyle w:val="aff8"/>
                <w:lang w:bidi="uk-UA"/>
              </w:rPr>
              <w:t> </w:t>
            </w:r>
            <w:r>
              <w:rPr>
                <w:rStyle w:val="aff8"/>
                <w:lang w:bidi="uk-UA"/>
              </w:rPr>
              <w:t>дату</w:t>
            </w:r>
            <w:r w:rsidR="00282852">
              <w:rPr>
                <w:rStyle w:val="aff8"/>
                <w:lang w:bidi="uk-UA"/>
              </w:rPr>
              <w:t> </w:t>
            </w:r>
            <w:r>
              <w:rPr>
                <w:rStyle w:val="aff8"/>
                <w:lang w:bidi="uk-UA"/>
              </w:rPr>
              <w:t>завершення</w:t>
            </w:r>
            <w:r w:rsidR="00282852">
              <w:rPr>
                <w:rStyle w:val="aff8"/>
                <w:lang w:bidi="uk-UA"/>
              </w:rPr>
              <w:t> </w:t>
            </w:r>
            <w:r>
              <w:rPr>
                <w:rStyle w:val="aff8"/>
                <w:lang w:bidi="uk-UA"/>
              </w:rPr>
              <w:t>роботи])</w:t>
            </w:r>
          </w:p>
          <w:p w14:paraId="0681113E" w14:textId="70874413" w:rsidR="00545AAA" w:rsidRDefault="009F4F30">
            <w:pPr>
              <w:pStyle w:val="af"/>
              <w:spacing w:after="0"/>
            </w:pPr>
            <w:r>
              <w:rPr>
                <w:rStyle w:val="aff8"/>
                <w:lang w:bidi="uk-UA"/>
              </w:rPr>
              <w:t>[Введіть назву компанії] ([Введіть адресу компанії])</w:t>
            </w:r>
          </w:p>
          <w:p w14:paraId="0681113F" w14:textId="7DB07BB5" w:rsidR="00545AAA" w:rsidRDefault="009F4F30">
            <w:pPr>
              <w:pStyle w:val="aff9"/>
            </w:pPr>
            <w:r>
              <w:rPr>
                <w:lang w:bidi="uk-UA"/>
              </w:rPr>
              <w:t>[Введіть обов’язки]</w:t>
            </w:r>
          </w:p>
          <w:p w14:paraId="06811140" w14:textId="77777777" w:rsidR="00545AAA" w:rsidRDefault="002305C2">
            <w:pPr>
              <w:pStyle w:val="ad"/>
            </w:pPr>
            <w:r>
              <w:rPr>
                <w:lang w:bidi="uk-UA"/>
              </w:rPr>
              <w:t>Навички</w:t>
            </w:r>
          </w:p>
          <w:p w14:paraId="06811141" w14:textId="57FDFC86" w:rsidR="00545AAA" w:rsidRDefault="009F4F30">
            <w:pPr>
              <w:pStyle w:val="a"/>
            </w:pPr>
            <w:r>
              <w:rPr>
                <w:lang w:bidi="uk-UA"/>
              </w:rPr>
              <w:t>[Введіть перелік навичок]</w:t>
            </w:r>
          </w:p>
          <w:p w14:paraId="06811142" w14:textId="77777777" w:rsidR="00545AAA" w:rsidRDefault="00545AAA">
            <w:pPr>
              <w:pStyle w:val="a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45AAA" w14:paraId="06811145" w14:textId="77777777">
        <w:trPr>
          <w:trHeight w:val="576"/>
        </w:trPr>
        <w:tc>
          <w:tcPr>
            <w:tcW w:w="9576" w:type="dxa"/>
          </w:tcPr>
          <w:p w14:paraId="06811144" w14:textId="77777777" w:rsidR="00545AAA" w:rsidRDefault="00545AAA">
            <w:pPr>
              <w:spacing w:after="0" w:line="240" w:lineRule="auto"/>
            </w:pPr>
          </w:p>
        </w:tc>
      </w:tr>
    </w:tbl>
    <w:p w14:paraId="06811146" w14:textId="77777777" w:rsidR="00545AAA" w:rsidRPr="00D872AA" w:rsidRDefault="00545AAA">
      <w:pPr>
        <w:rPr>
          <w:rFonts w:cs="Calibri"/>
        </w:rPr>
      </w:pPr>
    </w:p>
    <w:p w14:paraId="06811147" w14:textId="77777777" w:rsidR="00545AAA" w:rsidRPr="00D872AA" w:rsidRDefault="00545AAA">
      <w:pPr>
        <w:rPr>
          <w:rFonts w:cs="Calibri"/>
        </w:rPr>
      </w:pPr>
    </w:p>
    <w:sectPr w:rsidR="00545AAA" w:rsidRPr="00D872AA" w:rsidSect="00B03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3D76" w14:textId="77777777" w:rsidR="0008329F" w:rsidRDefault="0008329F">
      <w:pPr>
        <w:spacing w:after="0" w:line="240" w:lineRule="auto"/>
      </w:pPr>
      <w:r>
        <w:separator/>
      </w:r>
    </w:p>
  </w:endnote>
  <w:endnote w:type="continuationSeparator" w:id="0">
    <w:p w14:paraId="0A27CCA6" w14:textId="77777777" w:rsidR="0008329F" w:rsidRDefault="0008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114E" w14:textId="77777777" w:rsidR="00545AAA" w:rsidRDefault="002305C2">
    <w:pPr>
      <w:pStyle w:val="affe"/>
    </w:pPr>
    <w:r>
      <w:rPr>
        <w:color w:val="CEDBE6" w:themeColor="accent2" w:themeTint="80"/>
        <w:lang w:bidi="uk-UA"/>
      </w:rPr>
      <w:sym w:font="Wingdings 3" w:char="F07D"/>
    </w:r>
    <w:r>
      <w:rPr>
        <w:lang w:bidi="uk-UA"/>
      </w:rPr>
      <w:t xml:space="preserve"> Сторінка </w:t>
    </w:r>
    <w:r>
      <w:rPr>
        <w:lang w:bidi="uk-UA"/>
      </w:rPr>
      <w:fldChar w:fldCharType="begin"/>
    </w:r>
    <w:r>
      <w:rPr>
        <w:lang w:bidi="uk-UA"/>
      </w:rPr>
      <w:instrText xml:space="preserve"> PAGE  \* Arabic  \* MERGEFORMAT </w:instrText>
    </w:r>
    <w:r>
      <w:rPr>
        <w:lang w:bidi="uk-UA"/>
      </w:rPr>
      <w:fldChar w:fldCharType="separate"/>
    </w:r>
    <w:r>
      <w:rPr>
        <w:noProof/>
        <w:lang w:bidi="uk-UA"/>
      </w:rPr>
      <w:t>2</w:t>
    </w:r>
    <w:r>
      <w:rPr>
        <w:noProof/>
        <w:lang w:bidi="uk-UA"/>
      </w:rPr>
      <w:fldChar w:fldCharType="end"/>
    </w:r>
    <w:r>
      <w:rPr>
        <w:lang w:bidi="uk-UA"/>
      </w:rPr>
      <w:t xml:space="preserve"> | </w:t>
    </w:r>
    <w:sdt>
      <w:sdtPr>
        <w:id w:val="121446346"/>
        <w:placeholder>
          <w:docPart w:val="3D5D78F8AE534B31903DA7D62114DB69"/>
        </w:placeholder>
        <w:showingPlcHdr/>
        <w:text/>
      </w:sdtPr>
      <w:sdtEndPr/>
      <w:sdtContent>
        <w:r>
          <w:rPr>
            <w:lang w:bidi="uk-UA"/>
          </w:rPr>
          <w:t>[Введіть свій номер телефону]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114F" w14:textId="77777777" w:rsidR="00545AAA" w:rsidRDefault="002305C2">
    <w:pPr>
      <w:pStyle w:val="afff0"/>
    </w:pPr>
    <w:r>
      <w:rPr>
        <w:color w:val="CEDBE6" w:themeColor="accent2" w:themeTint="80"/>
        <w:lang w:bidi="uk-UA"/>
      </w:rPr>
      <w:sym w:font="Wingdings 3" w:char="F07D"/>
    </w:r>
    <w:r>
      <w:rPr>
        <w:lang w:bidi="uk-UA"/>
      </w:rPr>
      <w:t xml:space="preserve"> Сторінка </w:t>
    </w:r>
    <w:r>
      <w:rPr>
        <w:lang w:bidi="uk-UA"/>
      </w:rPr>
      <w:fldChar w:fldCharType="begin"/>
    </w:r>
    <w:r>
      <w:rPr>
        <w:lang w:bidi="uk-UA"/>
      </w:rPr>
      <w:instrText xml:space="preserve"> PAGE  \* Arabic  \* MERGEFORMAT </w:instrText>
    </w:r>
    <w:r>
      <w:rPr>
        <w:lang w:bidi="uk-UA"/>
      </w:rPr>
      <w:fldChar w:fldCharType="separate"/>
    </w:r>
    <w:r>
      <w:rPr>
        <w:noProof/>
        <w:lang w:bidi="uk-UA"/>
      </w:rPr>
      <w:t>3</w:t>
    </w:r>
    <w:r>
      <w:rPr>
        <w:noProof/>
        <w:lang w:bidi="uk-UA"/>
      </w:rPr>
      <w:fldChar w:fldCharType="end"/>
    </w:r>
    <w:r>
      <w:rPr>
        <w:lang w:bidi="uk-UA"/>
      </w:rPr>
      <w:t xml:space="preserve"> | </w:t>
    </w:r>
    <w:sdt>
      <w:sdtPr>
        <w:id w:val="121446365"/>
        <w:placeholder>
          <w:docPart w:val="CCB3B36A20B945CAA1AA9350B925D0E1"/>
        </w:placeholder>
        <w:temporary/>
        <w:showingPlcHdr/>
        <w:text/>
      </w:sdtPr>
      <w:sdtEndPr/>
      <w:sdtContent>
        <w:r>
          <w:rPr>
            <w:lang w:bidi="uk-UA"/>
          </w:rPr>
          <w:t>[Введіть свою адресу електронної пошти]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BAD6" w14:textId="77777777" w:rsidR="002305C2" w:rsidRDefault="002305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E679D" w14:textId="77777777" w:rsidR="0008329F" w:rsidRDefault="0008329F">
      <w:pPr>
        <w:spacing w:after="0" w:line="240" w:lineRule="auto"/>
      </w:pPr>
      <w:r>
        <w:separator/>
      </w:r>
    </w:p>
  </w:footnote>
  <w:footnote w:type="continuationSeparator" w:id="0">
    <w:p w14:paraId="007B1DEA" w14:textId="77777777" w:rsidR="0008329F" w:rsidRDefault="0008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114C" w14:textId="422B4918" w:rsidR="00545AAA" w:rsidRDefault="002305C2">
    <w:pPr>
      <w:pStyle w:val="affd"/>
      <w:jc w:val="right"/>
    </w:pPr>
    <w:r>
      <w:rPr>
        <w:color w:val="CEDBE6" w:themeColor="accent2" w:themeTint="80"/>
        <w:lang w:bidi="uk-UA"/>
      </w:rPr>
      <w:sym w:font="Wingdings 3" w:char="F07D"/>
    </w:r>
    <w:r>
      <w:rPr>
        <w:lang w:bidi="uk-UA"/>
      </w:rPr>
      <w:t xml:space="preserve"> Резюме: Рітика Мур'я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114D" w14:textId="7833CE9F" w:rsidR="00545AAA" w:rsidRDefault="002305C2">
    <w:pPr>
      <w:pStyle w:val="afff"/>
      <w:jc w:val="left"/>
    </w:pPr>
    <w:r>
      <w:rPr>
        <w:color w:val="CEDBE6" w:themeColor="accent2" w:themeTint="80"/>
        <w:lang w:bidi="uk-UA"/>
      </w:rPr>
      <w:sym w:font="Wingdings 3" w:char="F07D"/>
    </w:r>
    <w:r>
      <w:rPr>
        <w:lang w:bidi="uk-UA"/>
      </w:rPr>
      <w:t xml:space="preserve"> Резюме: Рітика Мур'я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7C3B" w14:textId="77777777" w:rsidR="002305C2" w:rsidRDefault="002305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AA"/>
    <w:rsid w:val="0008329F"/>
    <w:rsid w:val="002305C2"/>
    <w:rsid w:val="00282852"/>
    <w:rsid w:val="00545AAA"/>
    <w:rsid w:val="0058752C"/>
    <w:rsid w:val="005D437E"/>
    <w:rsid w:val="00623502"/>
    <w:rsid w:val="007E7097"/>
    <w:rsid w:val="009F4F30"/>
    <w:rsid w:val="00A8612C"/>
    <w:rsid w:val="00AB3B2B"/>
    <w:rsid w:val="00AC686C"/>
    <w:rsid w:val="00B034F6"/>
    <w:rsid w:val="00CC1C2B"/>
    <w:rsid w:val="00CD1DE9"/>
    <w:rsid w:val="00D872AA"/>
    <w:rsid w:val="00E10C07"/>
    <w:rsid w:val="00E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1129"/>
  <w15:docId w15:val="{A27B8AD5-8D02-4477-99BB-6A67648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72AA"/>
    <w:rPr>
      <w:rFonts w:ascii="Calibri" w:hAnsi="Calibri" w:cs="Times New Roman"/>
      <w:color w:val="000000" w:themeColor="text1"/>
      <w:sz w:val="20"/>
      <w:szCs w:val="20"/>
      <w:lang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і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і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озді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ідрозді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af1">
    <w:name w:val="Quote"/>
    <w:basedOn w:val="a0"/>
    <w:link w:val="af2"/>
    <w:uiPriority w:val="29"/>
    <w:qFormat/>
    <w:rPr>
      <w:i/>
      <w:color w:val="7F7F7F" w:themeColor="background1" w:themeShade="7F"/>
    </w:rPr>
  </w:style>
  <w:style w:type="character" w:customStyle="1" w:styleId="af2">
    <w:name w:val="Цитата Знак"/>
    <w:basedOn w:val="a1"/>
    <w:link w:val="af1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af3">
    <w:name w:val="Ім’я"/>
    <w:basedOn w:val="a5"/>
    <w:link w:val="af4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5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6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7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af8">
    <w:name w:val="Emphasis"/>
    <w:uiPriority w:val="20"/>
    <w:qFormat/>
    <w:rsid w:val="00D872AA"/>
    <w:rPr>
      <w:rFonts w:ascii="Calibri" w:hAnsi="Calibri"/>
      <w:b/>
      <w:i/>
      <w:spacing w:val="0"/>
    </w:rPr>
  </w:style>
  <w:style w:type="character" w:customStyle="1" w:styleId="a6">
    <w:name w:val="Без інтервалів Знак"/>
    <w:basedOn w:val="a1"/>
    <w:link w:val="a5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af9">
    <w:name w:val="Intense Emphasis"/>
    <w:basedOn w:val="a1"/>
    <w:uiPriority w:val="21"/>
    <w:qFormat/>
    <w:rsid w:val="00D872AA"/>
    <w:rPr>
      <w:rFonts w:ascii="Calibri" w:hAnsi="Calibri" w:cs="Times New Roman"/>
      <w:b/>
      <w:i/>
      <w:color w:val="BAC737" w:themeColor="accent3" w:themeShade="BF"/>
      <w:sz w:val="20"/>
      <w:szCs w:val="20"/>
    </w:rPr>
  </w:style>
  <w:style w:type="paragraph" w:styleId="afa">
    <w:name w:val="Intense Quote"/>
    <w:basedOn w:val="a0"/>
    <w:link w:val="afb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b">
    <w:name w:val="Насичена цитата Знак"/>
    <w:basedOn w:val="a1"/>
    <w:link w:val="afa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afc">
    <w:name w:val="Intense Reference"/>
    <w:basedOn w:val="a1"/>
    <w:uiPriority w:val="32"/>
    <w:qFormat/>
    <w:rsid w:val="00D872AA"/>
    <w:rPr>
      <w:rFonts w:ascii="Calibri" w:hAnsi="Calibri"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d">
    <w:name w:val="Strong"/>
    <w:uiPriority w:val="22"/>
    <w:qFormat/>
    <w:rsid w:val="00D872AA"/>
    <w:rPr>
      <w:rFonts w:ascii="Calibri" w:hAnsi="Calibri"/>
      <w:b/>
      <w:color w:val="9FB8CD" w:themeColor="accent2"/>
    </w:rPr>
  </w:style>
  <w:style w:type="character" w:styleId="afe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aff">
    <w:name w:val="Subtle Reference"/>
    <w:basedOn w:val="a1"/>
    <w:uiPriority w:val="31"/>
    <w:qFormat/>
    <w:rsid w:val="00D872AA"/>
    <w:rPr>
      <w:rFonts w:ascii="Calibri" w:hAnsi="Calibri"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0">
    <w:name w:val="Адреса відправника"/>
    <w:basedOn w:val="a5"/>
    <w:link w:val="aff1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2">
    <w:name w:val="Subtitle"/>
    <w:basedOn w:val="a0"/>
    <w:link w:val="aff3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aff3">
    <w:name w:val="Підзаголовок Знак"/>
    <w:basedOn w:val="a1"/>
    <w:link w:val="aff2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aff4">
    <w:name w:val="Title"/>
    <w:basedOn w:val="a0"/>
    <w:link w:val="aff5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aff5">
    <w:name w:val="Назва Знак"/>
    <w:basedOn w:val="a1"/>
    <w:link w:val="aff4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af4">
    <w:name w:val="Символ імені"/>
    <w:basedOn w:val="a6"/>
    <w:link w:val="af3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ae">
    <w:name w:val="Символ розділу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af0">
    <w:name w:val="Символ підрозділу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aff1">
    <w:name w:val="Символ адреси відправника"/>
    <w:basedOn w:val="a6"/>
    <w:link w:val="aff0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aff6">
    <w:name w:val="Placeholder Text"/>
    <w:basedOn w:val="a1"/>
    <w:uiPriority w:val="99"/>
    <w:unhideWhenUsed/>
    <w:rPr>
      <w:color w:val="808080"/>
    </w:rPr>
  </w:style>
  <w:style w:type="paragraph" w:customStyle="1" w:styleId="aff7">
    <w:name w:val="Дата підрозділу"/>
    <w:basedOn w:val="ad"/>
    <w:link w:val="aff8"/>
    <w:uiPriority w:val="4"/>
    <w:qFormat/>
    <w:rPr>
      <w:color w:val="727CA3" w:themeColor="accent1"/>
      <w:sz w:val="18"/>
    </w:rPr>
  </w:style>
  <w:style w:type="paragraph" w:customStyle="1" w:styleId="aff9">
    <w:name w:val="Текст підрозділу"/>
    <w:basedOn w:val="a0"/>
    <w:uiPriority w:val="5"/>
    <w:qFormat/>
    <w:pPr>
      <w:spacing w:after="320"/>
      <w:contextualSpacing/>
    </w:pPr>
  </w:style>
  <w:style w:type="character" w:customStyle="1" w:styleId="aff8">
    <w:name w:val="Символ дати підрозділу"/>
    <w:basedOn w:val="af0"/>
    <w:link w:val="aff7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affa">
    <w:name w:val="Нижній колонтитул;перша сторінка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b">
    <w:name w:val="Верхній колонтитул;перша сторінка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c">
    <w:name w:val="Текст адреси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affd">
    <w:name w:val="Верхній колонтитул ліворуч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e">
    <w:name w:val="Нижній колонтитул ліворуч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f">
    <w:name w:val="Верхній колонтитул праворуч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f0">
    <w:name w:val="Нижній колонтитул праворуч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5D78F8AE534B31903DA7D62114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97AF-FFF7-41F4-982E-B2D38EF38281}"/>
      </w:docPartPr>
      <w:docPartBody>
        <w:p w:rsidR="00E63ADA" w:rsidRDefault="00D01B27">
          <w:r>
            <w:rPr>
              <w:lang w:bidi="uk-UA"/>
            </w:rPr>
            <w:t>[Введіть свій номер телефону]</w:t>
          </w:r>
        </w:p>
      </w:docPartBody>
    </w:docPart>
    <w:docPart>
      <w:docPartPr>
        <w:name w:val="CCB3B36A20B945CAA1AA9350B925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E6E6-3DDB-4A9E-8636-E778778581AB}"/>
      </w:docPartPr>
      <w:docPartBody>
        <w:p w:rsidR="00E63ADA" w:rsidRDefault="00D01B27">
          <w:r>
            <w:rPr>
              <w:lang w:bidi="uk-UA"/>
            </w:rPr>
            <w:t>[Введіть свою адресу електронної пошти]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DA"/>
    <w:rsid w:val="002344D4"/>
    <w:rsid w:val="00D01B27"/>
    <w:rsid w:val="00E21D8B"/>
    <w:rsid w:val="00E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sid w:val="00D01B27"/>
    <w:rPr>
      <w:color w:val="808080"/>
    </w:rPr>
  </w:style>
  <w:style w:type="paragraph" w:customStyle="1" w:styleId="Subsection">
    <w:name w:val="Subsection"/>
    <w:basedOn w:val="Section"/>
    <w:link w:val="SubsectionChar"/>
    <w:uiPriority w:val="3"/>
    <w:qFormat/>
    <w:pPr>
      <w:spacing w:before="40" w:after="200"/>
    </w:pPr>
    <w:rPr>
      <w:color w:val="4472C4" w:themeColor="accent1"/>
      <w:sz w:val="18"/>
    </w:rPr>
  </w:style>
  <w:style w:type="character" w:customStyle="1" w:styleId="SubsectionChar">
    <w:name w:val="Subsection Char"/>
    <w:basedOn w:val="a1"/>
    <w:link w:val="Subsection"/>
    <w:uiPriority w:val="3"/>
    <w:rPr>
      <w:rFonts w:asciiTheme="majorHAnsi" w:eastAsiaTheme="minorHAnsi" w:hAnsiTheme="majorHAnsi" w:cs="Times New Roman"/>
      <w:b/>
      <w:color w:val="4472C4" w:themeColor="accent1"/>
      <w:sz w:val="18"/>
      <w:szCs w:val="2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b w:val="0"/>
      <w:color w:val="4472C4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eastAsiaTheme="minorHAnsi" w:hAnsiTheme="majorHAnsi" w:cs="Times New Roman"/>
      <w:b/>
      <w:color w:val="4472C4" w:themeColor="accent1"/>
      <w:sz w:val="18"/>
      <w:szCs w:val="20"/>
    </w:rPr>
  </w:style>
  <w:style w:type="paragraph" w:customStyle="1" w:styleId="PlaceholderAutotext152">
    <w:name w:val="PlaceholderAutotext_152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  <w:lang w:eastAsia="en-US"/>
    </w:rPr>
  </w:style>
  <w:style w:type="paragraph" w:customStyle="1" w:styleId="C2855ADA2227447D93703A41F43A2FC81">
    <w:name w:val="C2855ADA2227447D93703A41F43A2FC8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customStyle="1" w:styleId="0660FC6C38724B549B9157DD81D223E91">
    <w:name w:val="0660FC6C38724B549B9157DD81D223E9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customStyle="1" w:styleId="859900A21CAA435AAE629F326F48B47D1">
    <w:name w:val="859900A21CAA435AAE629F326F48B47D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customStyle="1" w:styleId="E9E597ABD0124B158CB3E27C4C8303461">
    <w:name w:val="E9E597ABD0124B158CB3E27C4C830346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customStyle="1" w:styleId="B64EF08E835C4F2BAF48A05A0947CD221">
    <w:name w:val="B64EF08E835C4F2BAF48A05A0947CD22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paragraph" w:customStyle="1" w:styleId="Section">
    <w:name w:val="Section"/>
    <w:basedOn w:val="a0"/>
    <w:next w:val="a0"/>
    <w:link w:val="SectionChar"/>
    <w:uiPriority w:val="1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ectionChar">
    <w:name w:val="Section Char"/>
    <w:basedOn w:val="a1"/>
    <w:link w:val="Section"/>
    <w:uiPriority w:val="1"/>
    <w:rPr>
      <w:rFonts w:asciiTheme="majorHAnsi" w:eastAsiaTheme="minorHAnsi" w:hAnsiTheme="majorHAnsi" w:cs="Times New Roman"/>
      <w:b/>
      <w:color w:val="ED7D31" w:themeColor="accent2"/>
      <w:sz w:val="24"/>
      <w:szCs w:val="20"/>
    </w:rPr>
  </w:style>
  <w:style w:type="paragraph" w:customStyle="1" w:styleId="SubsectionText">
    <w:name w:val="Subsection Text"/>
    <w:basedOn w:val="a0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paragraph" w:styleId="a5">
    <w:name w:val="No Spacing"/>
    <w:basedOn w:val="a0"/>
    <w:link w:val="a6"/>
    <w:uiPriority w:val="99"/>
    <w:unhideWhenUsed/>
    <w:qFormat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eastAsia="ja-JP" w:bidi="he-IL"/>
    </w:rPr>
  </w:style>
  <w:style w:type="paragraph" w:customStyle="1" w:styleId="SendersAddress">
    <w:name w:val="Sender's Address"/>
    <w:basedOn w:val="a5"/>
    <w:uiPriority w:val="2"/>
    <w:qFormat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RecipientsName">
    <w:name w:val="Recipient's Name"/>
    <w:basedOn w:val="a5"/>
    <w:uiPriority w:val="1"/>
    <w:qFormat/>
    <w:pPr>
      <w:jc w:val="right"/>
    </w:pPr>
    <w:rPr>
      <w:rFonts w:asciiTheme="majorHAnsi" w:hAnsiTheme="majorHAnsi"/>
      <w:noProof/>
      <w:color w:val="2F5496" w:themeColor="accent1" w:themeShade="BF"/>
      <w:sz w:val="36"/>
      <w:szCs w:val="36"/>
    </w:rPr>
  </w:style>
  <w:style w:type="paragraph" w:customStyle="1" w:styleId="HeaderFirstPage">
    <w:name w:val="Header First Page"/>
    <w:basedOn w:val="a7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styleId="a7">
    <w:name w:val="header"/>
    <w:basedOn w:val="a0"/>
    <w:link w:val="a8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semiHidden/>
    <w:rPr>
      <w:lang w:eastAsia="en-US"/>
    </w:rPr>
  </w:style>
  <w:style w:type="paragraph" w:customStyle="1" w:styleId="FooterLeft">
    <w:name w:val="Footer Left"/>
    <w:basedOn w:val="a9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styleId="a9">
    <w:name w:val="footer"/>
    <w:basedOn w:val="a0"/>
    <w:link w:val="aa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semiHidden/>
    <w:rPr>
      <w:lang w:eastAsia="en-US"/>
    </w:rPr>
  </w:style>
  <w:style w:type="paragraph" w:customStyle="1" w:styleId="FooterRight">
    <w:name w:val="Footer Right"/>
    <w:basedOn w:val="a9"/>
    <w:uiPriority w:val="35"/>
    <w:qFormat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customStyle="1" w:styleId="HeaderLeft">
    <w:name w:val="Header Left"/>
    <w:basedOn w:val="a7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HeaderRight">
    <w:name w:val="Header Right"/>
    <w:basedOn w:val="a7"/>
    <w:uiPriority w:val="35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  <w:jc w:val="right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PersonalName">
    <w:name w:val="Personal Name"/>
    <w:basedOn w:val="a5"/>
    <w:uiPriority w:val="1"/>
    <w:qFormat/>
    <w:pPr>
      <w:jc w:val="right"/>
    </w:pPr>
    <w:rPr>
      <w:rFonts w:asciiTheme="majorHAnsi" w:hAnsiTheme="majorHAnsi"/>
      <w:noProof/>
      <w:color w:val="4472C4" w:themeColor="accent1"/>
      <w:sz w:val="40"/>
      <w:szCs w:val="40"/>
    </w:rPr>
  </w:style>
  <w:style w:type="paragraph" w:customStyle="1" w:styleId="AddressText">
    <w:name w:val="Address Text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</w:rPr>
  </w:style>
  <w:style w:type="character" w:customStyle="1" w:styleId="a6">
    <w:name w:val="Без інтервалів Знак"/>
    <w:basedOn w:val="a1"/>
    <w:link w:val="a5"/>
    <w:uiPriority w:val="99"/>
    <w:rPr>
      <w:rFonts w:eastAsiaTheme="minorHAnsi" w:cs="Times New Roman"/>
      <w:color w:val="000000" w:themeColor="text1"/>
      <w:sz w:val="20"/>
      <w:szCs w:val="20"/>
      <w:lang w:bidi="he-IL"/>
    </w:rPr>
  </w:style>
  <w:style w:type="paragraph" w:styleId="ab">
    <w:name w:val="Closing"/>
    <w:basedOn w:val="a0"/>
    <w:link w:val="ac"/>
    <w:uiPriority w:val="5"/>
    <w:unhideWhenUsed/>
    <w:pPr>
      <w:spacing w:before="240" w:after="0"/>
      <w:ind w:right="4320"/>
    </w:pPr>
    <w:rPr>
      <w:rFonts w:eastAsiaTheme="minorHAnsi" w:cs="Times New Roman"/>
      <w:sz w:val="20"/>
      <w:szCs w:val="20"/>
      <w:lang w:eastAsia="ja-JP" w:bidi="he-IL"/>
    </w:rPr>
  </w:style>
  <w:style w:type="character" w:customStyle="1" w:styleId="ac">
    <w:name w:val="Прощання Знак"/>
    <w:basedOn w:val="a1"/>
    <w:link w:val="ab"/>
    <w:uiPriority w:val="5"/>
    <w:rPr>
      <w:rFonts w:eastAsiaTheme="minorHAnsi" w:cs="Times New Roman"/>
      <w:sz w:val="20"/>
      <w:szCs w:val="20"/>
      <w:lang w:bidi="he-IL"/>
    </w:rPr>
  </w:style>
  <w:style w:type="paragraph" w:customStyle="1" w:styleId="RecipientAddress">
    <w:name w:val="Recipient Address"/>
    <w:basedOn w:val="a5"/>
    <w:link w:val="RecipientAddressChar"/>
    <w:uiPriority w:val="3"/>
    <w:pPr>
      <w:spacing w:before="200" w:after="200" w:line="276" w:lineRule="auto"/>
      <w:contextualSpacing/>
    </w:pPr>
    <w:rPr>
      <w:rFonts w:asciiTheme="majorHAnsi" w:hAnsiTheme="majorHAnsi"/>
      <w:color w:val="ED7D31" w:themeColor="accent2"/>
      <w:sz w:val="18"/>
    </w:rPr>
  </w:style>
  <w:style w:type="paragraph" w:styleId="ad">
    <w:name w:val="Salutation"/>
    <w:basedOn w:val="a0"/>
    <w:next w:val="a0"/>
    <w:link w:val="ae"/>
    <w:uiPriority w:val="4"/>
    <w:unhideWhenUsed/>
    <w:pPr>
      <w:spacing w:before="400" w:after="320" w:line="240" w:lineRule="auto"/>
    </w:pPr>
    <w:rPr>
      <w:rFonts w:eastAsiaTheme="minorHAnsi" w:cs="Times New Roman"/>
      <w:b/>
      <w:color w:val="000000" w:themeColor="text1"/>
      <w:sz w:val="20"/>
      <w:szCs w:val="20"/>
      <w:lang w:eastAsia="ja-JP" w:bidi="he-IL"/>
    </w:rPr>
  </w:style>
  <w:style w:type="character" w:customStyle="1" w:styleId="ae">
    <w:name w:val="Привітання Знак"/>
    <w:basedOn w:val="a1"/>
    <w:link w:val="ad"/>
    <w:uiPriority w:val="4"/>
    <w:rPr>
      <w:rFonts w:eastAsiaTheme="minorHAnsi" w:cs="Times New Roman"/>
      <w:b/>
      <w:color w:val="000000" w:themeColor="text1"/>
      <w:sz w:val="20"/>
      <w:szCs w:val="20"/>
      <w:lang w:bidi="he-IL"/>
    </w:rPr>
  </w:style>
  <w:style w:type="paragraph" w:customStyle="1" w:styleId="SenderAddress">
    <w:name w:val="Sender Address"/>
    <w:basedOn w:val="a5"/>
    <w:link w:val="SenderAddressChar"/>
    <w:uiPriority w:val="2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szCs w:val="18"/>
    </w:rPr>
  </w:style>
  <w:style w:type="paragraph" w:customStyle="1" w:styleId="RecipientName">
    <w:name w:val="Recipient Name"/>
    <w:basedOn w:val="RecipientAddress"/>
    <w:qFormat/>
    <w:pPr>
      <w:spacing w:before="80"/>
    </w:pPr>
    <w:rPr>
      <w:b/>
      <w:color w:val="2F5496" w:themeColor="accent1" w:themeShade="BF"/>
      <w:sz w:val="20"/>
    </w:rPr>
  </w:style>
  <w:style w:type="paragraph" w:customStyle="1" w:styleId="SenderName">
    <w:name w:val="Sender Name"/>
    <w:basedOn w:val="SenderAddress"/>
    <w:qFormat/>
    <w:rPr>
      <w:b/>
      <w:color w:val="2F5496" w:themeColor="accent1" w:themeShade="BF"/>
      <w:sz w:val="20"/>
    </w:rPr>
  </w:style>
  <w:style w:type="character" w:customStyle="1" w:styleId="SenderAddressChar">
    <w:name w:val="Sender Address Char"/>
    <w:basedOn w:val="a6"/>
    <w:link w:val="SenderAddress"/>
    <w:uiPriority w:val="2"/>
    <w:rPr>
      <w:rFonts w:asciiTheme="majorHAnsi" w:eastAsiaTheme="minorHAnsi" w:hAnsiTheme="majorHAnsi" w:cs="Times New Roman"/>
      <w:color w:val="ED7D31" w:themeColor="accent2"/>
      <w:sz w:val="18"/>
      <w:szCs w:val="18"/>
      <w:lang w:bidi="he-IL"/>
    </w:rPr>
  </w:style>
  <w:style w:type="character" w:customStyle="1" w:styleId="RecipientAddressChar">
    <w:name w:val="Recipient Address Char"/>
    <w:basedOn w:val="a6"/>
    <w:link w:val="RecipientAddress"/>
    <w:uiPriority w:val="3"/>
    <w:rPr>
      <w:rFonts w:asciiTheme="majorHAnsi" w:eastAsiaTheme="minorHAnsi" w:hAnsiTheme="majorHAnsi" w:cs="Times New Roman"/>
      <w:color w:val="ED7D31" w:themeColor="accent2"/>
      <w:sz w:val="18"/>
      <w:szCs w:val="20"/>
      <w:lang w:bidi="he-IL"/>
    </w:rPr>
  </w:style>
  <w:style w:type="paragraph" w:customStyle="1" w:styleId="SenderNameatSignature">
    <w:name w:val="Sender Name (at Signature)"/>
    <w:basedOn w:val="a5"/>
    <w:uiPriority w:val="7"/>
    <w:qFormat/>
    <w:pPr>
      <w:pBdr>
        <w:top w:val="single" w:sz="4" w:space="1" w:color="4472C4" w:themeColor="accent1"/>
      </w:pBdr>
      <w:ind w:right="4320"/>
    </w:pPr>
    <w:rPr>
      <w:b/>
      <w:color w:val="4472C4" w:themeColor="accent1"/>
    </w:rPr>
  </w:style>
  <w:style w:type="paragraph" w:styleId="af">
    <w:name w:val="Signature"/>
    <w:basedOn w:val="a0"/>
    <w:link w:val="af0"/>
    <w:uiPriority w:val="99"/>
    <w:unhideWhenUsed/>
    <w:pPr>
      <w:spacing w:after="0" w:line="240" w:lineRule="auto"/>
    </w:pPr>
    <w:rPr>
      <w:rFonts w:eastAsiaTheme="minorHAnsi" w:cs="Times New Roman"/>
      <w:sz w:val="20"/>
      <w:szCs w:val="20"/>
      <w:lang w:eastAsia="ja-JP" w:bidi="he-IL"/>
    </w:rPr>
  </w:style>
  <w:style w:type="character" w:customStyle="1" w:styleId="af0">
    <w:name w:val="Підпис Знак"/>
    <w:basedOn w:val="a1"/>
    <w:link w:val="af"/>
    <w:uiPriority w:val="99"/>
    <w:rPr>
      <w:rFonts w:eastAsiaTheme="minorHAnsi" w:cs="Times New Roman"/>
      <w:sz w:val="20"/>
      <w:szCs w:val="20"/>
      <w:lang w:bidi="he-IL"/>
    </w:rPr>
  </w:style>
  <w:style w:type="paragraph" w:customStyle="1" w:styleId="66FA4E76C2EC473F8ED4E51DF01C8F7B">
    <w:name w:val="66FA4E76C2EC473F8ED4E51DF01C8F7B"/>
    <w:rsid w:val="00E63ADA"/>
    <w:pPr>
      <w:spacing w:after="160" w:line="259" w:lineRule="auto"/>
    </w:pPr>
    <w:rPr>
      <w:lang w:eastAsia="en-US"/>
    </w:rPr>
  </w:style>
  <w:style w:type="paragraph" w:customStyle="1" w:styleId="49017947AE36433CBB3137C771C6AAFB">
    <w:name w:val="49017947AE36433CBB3137C771C6AAFB"/>
    <w:rsid w:val="00E63ADA"/>
    <w:pPr>
      <w:spacing w:after="160" w:line="259" w:lineRule="auto"/>
    </w:pPr>
    <w:rPr>
      <w:lang w:eastAsia="en-US"/>
    </w:rPr>
  </w:style>
  <w:style w:type="paragraph" w:customStyle="1" w:styleId="6CE5131A246A4C1EB28D998D8FC79DC6">
    <w:name w:val="6CE5131A246A4C1EB28D998D8FC79DC6"/>
    <w:rsid w:val="00E63ADA"/>
    <w:pPr>
      <w:spacing w:after="160" w:line="259" w:lineRule="auto"/>
    </w:pPr>
    <w:rPr>
      <w:lang w:eastAsia="en-US"/>
    </w:rPr>
  </w:style>
  <w:style w:type="paragraph" w:customStyle="1" w:styleId="903FA890B4974707A35183411E6016C6">
    <w:name w:val="903FA890B4974707A35183411E6016C6"/>
    <w:rsid w:val="00E63ADA"/>
    <w:pPr>
      <w:spacing w:after="160" w:line="259" w:lineRule="auto"/>
    </w:pPr>
    <w:rPr>
      <w:lang w:eastAsia="en-US"/>
    </w:rPr>
  </w:style>
  <w:style w:type="paragraph" w:customStyle="1" w:styleId="D958F62E129642DE8C1472A5689A1D88">
    <w:name w:val="D958F62E129642DE8C1472A5689A1D88"/>
    <w:rsid w:val="00E63ADA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 uk-UA</cp:lastModifiedBy>
  <cp:revision>9</cp:revision>
  <dcterms:created xsi:type="dcterms:W3CDTF">2018-05-21T10:27:00Z</dcterms:created>
  <dcterms:modified xsi:type="dcterms:W3CDTF">2020-03-19T11:26:00Z</dcterms:modified>
</cp:coreProperties>
</file>