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Макетна таблиця"/>
      </w:tblPr>
      <w:tblGrid>
        <w:gridCol w:w="5329"/>
        <w:gridCol w:w="5272"/>
      </w:tblGrid>
      <w:tr w:rsidR="00284AAA" w14:paraId="7A12F6E1" w14:textId="77777777" w:rsidTr="001167C3">
        <w:trPr>
          <w:trHeight w:hRule="exact" w:val="1800"/>
        </w:trPr>
        <w:tc>
          <w:tcPr>
            <w:tcW w:w="5329" w:type="dxa"/>
            <w:tcMar>
              <w:bottom w:w="144" w:type="dxa"/>
            </w:tcMar>
            <w:vAlign w:val="bottom"/>
          </w:tcPr>
          <w:p w14:paraId="7F4957B9" w14:textId="36CAA53C" w:rsidR="00284AAA" w:rsidRDefault="005D1BED" w:rsidP="00284AAA">
            <w:pPr>
              <w:pStyle w:val="a0"/>
              <w:ind w:left="241"/>
            </w:pPr>
            <w:sdt>
              <w:sdtPr>
                <w:alias w:val="Введіть вулицю, будинок, офіс:"/>
                <w:tag w:val="Введіть поштову адресу:"/>
                <w:id w:val="-1541197013"/>
                <w:placeholder>
                  <w:docPart w:val="0EF99FE6EBE84F908005D6CCCFAA6F5B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E32718" w:rsidRPr="00312210">
                  <w:rPr>
                    <w:lang w:bidi="uk-UA"/>
                  </w:rPr>
                  <w:t>Поштова адреса</w:t>
                </w:r>
              </w:sdtContent>
            </w:sdt>
          </w:p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853692170"/>
              <w:placeholder>
                <w:docPart w:val="B2182F73065D4730A2F7E050E8ECDF9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5B17C730" w14:textId="1FBC68FB" w:rsidR="00284AAA" w:rsidRDefault="00284AAA" w:rsidP="00284AAA">
                <w:pPr>
                  <w:pStyle w:val="a0"/>
                  <w:ind w:left="241"/>
                </w:pPr>
                <w:r w:rsidRPr="00284AAA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</w:tc>
        <w:tc>
          <w:tcPr>
            <w:tcW w:w="5272" w:type="dxa"/>
            <w:tcMar>
              <w:top w:w="576" w:type="dxa"/>
            </w:tcMar>
            <w:vAlign w:val="center"/>
          </w:tcPr>
          <w:p w14:paraId="3A4166D6" w14:textId="77777777" w:rsidR="00284AAA" w:rsidRDefault="00284AAA" w:rsidP="00284AAA">
            <w:pPr>
              <w:pStyle w:val="1"/>
              <w:spacing w:before="0"/>
              <w:jc w:val="right"/>
            </w:pPr>
            <w:bookmarkStart w:id="0" w:name="_GoBack"/>
            <w:r>
              <w:rPr>
                <w:noProof/>
                <w:lang w:bidi="uk-UA"/>
              </w:rPr>
              <w:drawing>
                <wp:inline distT="0" distB="0" distL="0" distR="0" wp14:anchorId="53519B7D" wp14:editId="56685D56">
                  <wp:extent cx="1039157" cy="451399"/>
                  <wp:effectExtent l="0" t="0" r="0" b="6350"/>
                  <wp:docPr id="201" name="Зображення 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Зображення 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157" cy="451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0B3A7B9" w14:textId="45691F69" w:rsidR="00462B54" w:rsidRDefault="00B22EC4" w:rsidP="000F2898">
      <w:pPr>
        <w:pStyle w:val="ad"/>
      </w:pPr>
      <w:r w:rsidRPr="000F2898">
        <w:rPr>
          <w:lang w:bidi="uk-UA"/>
        </w:rPr>
        <w:t>Доброго дня,</w:t>
      </w:r>
    </w:p>
    <w:sdt>
      <w:sdtPr>
        <w:alias w:val="Введіть текст листа:"/>
        <w:tag w:val="Введіть текст листа:"/>
        <w:id w:val="1875266107"/>
        <w:placeholder>
          <w:docPart w:val="37633D0E7F724725A36CE665FE671133"/>
        </w:placeholder>
        <w:temporary/>
        <w:showingPlcHdr/>
        <w15:appearance w15:val="hidden"/>
        <w15:appearance w15:val="hidden"/>
      </w:sdtPr>
      <w:sdtEndPr/>
      <w:sdtContent>
        <w:p w14:paraId="79537E7D" w14:textId="77777777" w:rsidR="00F83039" w:rsidRDefault="00F83039" w:rsidP="00F83039">
          <w:r>
            <w:rPr>
              <w:lang w:bidi="uk-UA"/>
            </w:rPr>
            <w:t>Щоб почати роботу просто зараз, виберіть текст будь-якого покажчика місця заповнення (наприклад, цього) і почніть вводити.</w:t>
          </w:r>
        </w:p>
        <w:p w14:paraId="2EF0432A" w14:textId="13287C4C" w:rsidR="00462B54" w:rsidRDefault="00F83039" w:rsidP="00F83039">
          <w:r>
            <w:rPr>
              <w:lang w:bidi="uk-UA"/>
            </w:rPr>
            <w:t>На вкладці "Вставлення" наведено й інші зручні інструменти, наприклад для додавання гіперпосилання або вставлення примітки.</w:t>
          </w:r>
        </w:p>
      </w:sdtContent>
    </w:sdt>
    <w:sdt>
      <w:sdtPr>
        <w:alias w:val="Введіть текст листа:"/>
        <w:tag w:val="Введіть текст листа:"/>
        <w:id w:val="1583723208"/>
        <w:placeholder>
          <w:docPart w:val="28D3BE7B00D84CF291B1EF675E27725A"/>
        </w:placeholder>
        <w:temporary/>
        <w:showingPlcHdr/>
        <w15:appearance w15:val="hidden"/>
        <w15:appearance w15:val="hidden"/>
      </w:sdtPr>
      <w:sdtEndPr/>
      <w:sdtContent>
        <w:p w14:paraId="729EA348" w14:textId="727C262B" w:rsidR="000F2898" w:rsidRDefault="00F83039" w:rsidP="000F2898">
          <w:r w:rsidRPr="00F83039">
            <w:rPr>
              <w:lang w:bidi="uk-UA"/>
            </w:rPr>
            <w:t>Думаєте, що важко відформатувати документ так само добре, як цей? Зовсім ні! Щоб миттєво застосувати будь-яке форматування тексту, яке ви бачите в цьому документі, на вкладці "Основне" стрічки скористайтеся колекцією "Стилі".</w:t>
          </w:r>
        </w:p>
      </w:sdtContent>
    </w:sdt>
    <w:sdt>
      <w:sdtPr>
        <w:alias w:val="Введіть текст листа:"/>
        <w:tag w:val="Введіть текст листа:"/>
        <w:id w:val="-577745641"/>
        <w:placeholder>
          <w:docPart w:val="349B36BA8E5047B8BE4B75C983196AF7"/>
        </w:placeholder>
        <w:temporary/>
        <w:showingPlcHdr/>
        <w15:appearance w15:val="hidden"/>
        <w15:appearance w15:val="hidden"/>
      </w:sdtPr>
      <w:sdtEndPr/>
      <w:sdtContent>
        <w:p w14:paraId="7C654B11" w14:textId="2E52FD28" w:rsidR="000F2898" w:rsidRDefault="00F83039" w:rsidP="000F2898">
          <w:r w:rsidRPr="00F83039">
            <w:rPr>
              <w:lang w:bidi="uk-UA"/>
            </w:rPr>
            <w:t>Переглядайте й редагуйте цей документ у Word на своєму комп’ютері. Ви можете відредагувати текст, легко вставити вміст (наприклад, зображення, фігури або таблиці) і швидко зберегти документ у хмарі з Word на пристрої Windows.</w:t>
          </w:r>
        </w:p>
      </w:sdtContent>
    </w:sdt>
    <w:p w14:paraId="524D5F53" w14:textId="485C0CAB" w:rsidR="00462B54" w:rsidRPr="002E1A5A" w:rsidRDefault="005D1BED" w:rsidP="002E1A5A">
      <w:pPr>
        <w:pStyle w:val="a9"/>
      </w:pPr>
      <w:sdt>
        <w:sdtPr>
          <w:alias w:val="З повагою:"/>
          <w:tag w:val="З повагою:"/>
          <w:id w:val="-1855411520"/>
          <w:placeholder>
            <w:docPart w:val="D7EA0FEC743F408A8DFFF4157D3F0563"/>
          </w:placeholder>
          <w:temporary/>
          <w:showingPlcHdr/>
          <w15:appearance w15:val="hidden"/>
          <w15:appearance w15:val="hidden"/>
        </w:sdtPr>
        <w:sdtEndPr/>
        <w:sdtContent>
          <w:r w:rsidR="000F2898" w:rsidRPr="000F2898">
            <w:rPr>
              <w:lang w:bidi="uk-UA"/>
            </w:rPr>
            <w:t>З повагою</w:t>
          </w:r>
        </w:sdtContent>
      </w:sdt>
      <w:r w:rsidR="00B22EC4" w:rsidRPr="002E1A5A">
        <w:rPr>
          <w:lang w:bidi="uk-UA"/>
        </w:rPr>
        <w:t>,</w:t>
      </w:r>
    </w:p>
    <w:sdt>
      <w:sdtPr>
        <w:alias w:val="Введіть своє ім’я:"/>
        <w:tag w:val="Введіть своє ім’я:"/>
        <w:id w:val="629133077"/>
        <w:placeholder>
          <w:docPart w:val="C6DAE3620FFD4ABCA9D344F7297C05A0"/>
        </w:placeholder>
        <w:temporary/>
        <w:showingPlcHdr/>
        <w15:appearance w15:val="hidden"/>
        <w15:appearance w15:val="hidden"/>
      </w:sdtPr>
      <w:sdtEndPr/>
      <w:sdtContent>
        <w:p w14:paraId="7D4ECE69" w14:textId="3278F744" w:rsidR="00115663" w:rsidRPr="00115663" w:rsidRDefault="00B22EC4" w:rsidP="00115663">
          <w:pPr>
            <w:pStyle w:val="aa"/>
          </w:pPr>
          <w:r w:rsidRPr="000F2898">
            <w:rPr>
              <w:lang w:bidi="uk-UA"/>
            </w:rPr>
            <w:t>Ваше ім’я</w:t>
          </w:r>
        </w:p>
      </w:sdtContent>
    </w:sdt>
    <w:sectPr w:rsidR="00115663" w:rsidRPr="00115663" w:rsidSect="001167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88" w:right="862" w:bottom="1361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39088" w14:textId="77777777" w:rsidR="005D1BED" w:rsidRDefault="005D1BED">
      <w:pPr>
        <w:spacing w:after="0" w:line="240" w:lineRule="auto"/>
      </w:pPr>
      <w:r>
        <w:separator/>
      </w:r>
    </w:p>
  </w:endnote>
  <w:endnote w:type="continuationSeparator" w:id="0">
    <w:p w14:paraId="6E4396F8" w14:textId="77777777" w:rsidR="005D1BED" w:rsidRDefault="005D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08"/>
    </w:tblGrid>
    <w:tr w:rsidR="00115663" w14:paraId="19917F08" w14:textId="60ABE907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3FC5927C" w14:textId="36E3FA78" w:rsidR="00115663" w:rsidRDefault="00115663" w:rsidP="00115663">
          <w:pPr>
            <w:pStyle w:val="a7"/>
            <w:spacing w:after="0"/>
            <w:jc w:val="left"/>
          </w:pPr>
          <w:r>
            <w:rPr>
              <w:noProof/>
              <w:lang w:bidi="uk-UA"/>
            </w:rPr>
            <w:drawing>
              <wp:inline distT="0" distB="0" distL="0" distR="0" wp14:anchorId="40EDDCBE" wp14:editId="630CA0B0">
                <wp:extent cx="7879703" cy="899509"/>
                <wp:effectExtent l="0" t="0" r="0" b="0"/>
                <wp:docPr id="14" name="Зображення 14" descr="Кілька зелених хвиль як абстрактний елемент оформлення в нижньому колонтитулі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034" cy="925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4A216B60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7D233126" w14:textId="77777777" w:rsidR="002E1A5A" w:rsidRDefault="002E1A5A" w:rsidP="002E1A5A">
          <w:pPr>
            <w:pStyle w:val="a7"/>
            <w:spacing w:after="0"/>
          </w:pPr>
          <w:r>
            <w:rPr>
              <w:noProof/>
              <w:lang w:bidi="uk-UA"/>
            </w:rPr>
            <w:drawing>
              <wp:inline distT="0" distB="0" distL="0" distR="0" wp14:anchorId="552E7A18" wp14:editId="730ED4E4">
                <wp:extent cx="8551368" cy="976184"/>
                <wp:effectExtent l="0" t="0" r="2540" b="0"/>
                <wp:docPr id="15" name="Зображення 15" descr="Оформлення із зеленими хвиля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8DFD3" w14:textId="77777777" w:rsidR="005D1BED" w:rsidRDefault="005D1BED">
      <w:pPr>
        <w:spacing w:after="0" w:line="240" w:lineRule="auto"/>
      </w:pPr>
      <w:r>
        <w:separator/>
      </w:r>
    </w:p>
  </w:footnote>
  <w:footnote w:type="continuationSeparator" w:id="0">
    <w:p w14:paraId="5E33093E" w14:textId="77777777" w:rsidR="005D1BED" w:rsidRDefault="005D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8"/>
    </w:tblGrid>
    <w:tr w:rsidR="00115663" w14:paraId="15B5DFBC" w14:textId="1E2C7224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4C1D28DF" w14:textId="77777777" w:rsidR="00115663" w:rsidRDefault="00115663" w:rsidP="00115663">
          <w:pPr>
            <w:pStyle w:val="a5"/>
          </w:pPr>
          <w:r>
            <w:rPr>
              <w:lang w:bidi="uk-UA"/>
            </w:rPr>
            <w:drawing>
              <wp:inline distT="0" distB="0" distL="0" distR="0" wp14:anchorId="48E09B68" wp14:editId="0FFC9DBC">
                <wp:extent cx="7797114" cy="949420"/>
                <wp:effectExtent l="0" t="0" r="0" b="3175"/>
                <wp:docPr id="13" name="Зображення 13" descr="Кілька зелених хвиль як абстрактний елемент оформлення у верхньому колонтитулі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een-waves-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7359" cy="972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F924" w14:textId="77777777" w:rsidR="00E71405" w:rsidRDefault="007E3A99">
    <w:r>
      <w:rPr>
        <w:lang w:bidi="uk-UA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5E"/>
    <w:rsid w:val="00066E19"/>
    <w:rsid w:val="000B4BF8"/>
    <w:rsid w:val="000F2898"/>
    <w:rsid w:val="00115663"/>
    <w:rsid w:val="001167C3"/>
    <w:rsid w:val="00213EAB"/>
    <w:rsid w:val="00215D1D"/>
    <w:rsid w:val="002812CE"/>
    <w:rsid w:val="00284AAA"/>
    <w:rsid w:val="002D7F70"/>
    <w:rsid w:val="002E1A5A"/>
    <w:rsid w:val="00312210"/>
    <w:rsid w:val="00361777"/>
    <w:rsid w:val="00361FC2"/>
    <w:rsid w:val="003F7C02"/>
    <w:rsid w:val="00462B54"/>
    <w:rsid w:val="004C595E"/>
    <w:rsid w:val="00535A9A"/>
    <w:rsid w:val="00576382"/>
    <w:rsid w:val="005D1BED"/>
    <w:rsid w:val="00620729"/>
    <w:rsid w:val="00673242"/>
    <w:rsid w:val="00691768"/>
    <w:rsid w:val="006F0367"/>
    <w:rsid w:val="007C4A68"/>
    <w:rsid w:val="007E0D6E"/>
    <w:rsid w:val="007E3A99"/>
    <w:rsid w:val="008658F6"/>
    <w:rsid w:val="008945AC"/>
    <w:rsid w:val="009439AA"/>
    <w:rsid w:val="00A45E55"/>
    <w:rsid w:val="00B22EC4"/>
    <w:rsid w:val="00B54EAE"/>
    <w:rsid w:val="00B552FE"/>
    <w:rsid w:val="00BA5A05"/>
    <w:rsid w:val="00BC06ED"/>
    <w:rsid w:val="00CE2CAB"/>
    <w:rsid w:val="00D904CD"/>
    <w:rsid w:val="00DE3E34"/>
    <w:rsid w:val="00E041D6"/>
    <w:rsid w:val="00E32718"/>
    <w:rsid w:val="00E71405"/>
    <w:rsid w:val="00E802A8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E0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9AA"/>
    <w:rPr>
      <w:color w:val="000000" w:themeColor="text1"/>
      <w:sz w:val="24"/>
    </w:rPr>
  </w:style>
  <w:style w:type="paragraph" w:styleId="1">
    <w:name w:val="heading 1"/>
    <w:basedOn w:val="a"/>
    <w:next w:val="a0"/>
    <w:link w:val="10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7">
    <w:name w:val="heading 7"/>
    <w:basedOn w:val="a"/>
    <w:next w:val="a"/>
    <w:link w:val="70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a5">
    <w:name w:val="header"/>
    <w:basedOn w:val="a"/>
    <w:link w:val="a6"/>
    <w:uiPriority w:val="99"/>
    <w:unhideWhenUsed/>
  </w:style>
  <w:style w:type="character" w:customStyle="1" w:styleId="a6">
    <w:name w:val="Верхній колонтитул Знак"/>
    <w:basedOn w:val="a1"/>
    <w:link w:val="a5"/>
    <w:uiPriority w:val="99"/>
  </w:style>
  <w:style w:type="paragraph" w:styleId="a7">
    <w:name w:val="footer"/>
    <w:basedOn w:val="a"/>
    <w:link w:val="a8"/>
    <w:uiPriority w:val="99"/>
    <w:unhideWhenUsed/>
    <w:pPr>
      <w:spacing w:after="40"/>
      <w:jc w:val="center"/>
    </w:pPr>
  </w:style>
  <w:style w:type="character" w:customStyle="1" w:styleId="a8">
    <w:name w:val="Нижній колонтитул Знак"/>
    <w:basedOn w:val="a1"/>
    <w:link w:val="a7"/>
    <w:uiPriority w:val="99"/>
  </w:style>
  <w:style w:type="paragraph" w:customStyle="1" w:styleId="a0">
    <w:name w:val="Контактна інформація"/>
    <w:basedOn w:val="a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a9">
    <w:name w:val="Closing"/>
    <w:basedOn w:val="a"/>
    <w:next w:val="aa"/>
    <w:link w:val="ab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ab">
    <w:name w:val="Прощання Знак"/>
    <w:basedOn w:val="a1"/>
    <w:link w:val="a9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aa">
    <w:name w:val="Signature"/>
    <w:basedOn w:val="a"/>
    <w:next w:val="a"/>
    <w:link w:val="ac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ac">
    <w:name w:val="Підпис Знак"/>
    <w:basedOn w:val="a1"/>
    <w:link w:val="aa"/>
    <w:uiPriority w:val="6"/>
    <w:rPr>
      <w:rFonts w:eastAsiaTheme="minorEastAsia"/>
      <w:bCs/>
      <w:szCs w:val="18"/>
    </w:rPr>
  </w:style>
  <w:style w:type="paragraph" w:styleId="ad">
    <w:name w:val="Salutation"/>
    <w:basedOn w:val="a"/>
    <w:next w:val="a"/>
    <w:link w:val="ae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ae">
    <w:name w:val="Привітання Знак"/>
    <w:basedOn w:val="a1"/>
    <w:link w:val="ad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af">
    <w:name w:val="Strong"/>
    <w:basedOn w:val="a1"/>
    <w:uiPriority w:val="22"/>
    <w:qFormat/>
    <w:rPr>
      <w:b/>
      <w:bCs/>
      <w:color w:val="3D5157" w:themeColor="accent2"/>
    </w:rPr>
  </w:style>
  <w:style w:type="character" w:styleId="af0">
    <w:name w:val="Placeholder Text"/>
    <w:basedOn w:val="a1"/>
    <w:uiPriority w:val="99"/>
    <w:semiHidden/>
    <w:rPr>
      <w:color w:val="808080"/>
    </w:rPr>
  </w:style>
  <w:style w:type="character" w:customStyle="1" w:styleId="20">
    <w:name w:val="Заголовок 2 Знак"/>
    <w:basedOn w:val="a1"/>
    <w:link w:val="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af1">
    <w:name w:val="Table Grid"/>
    <w:basedOn w:val="a2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50">
    <w:name w:val="Заголовок 5 Знак"/>
    <w:basedOn w:val="a1"/>
    <w:link w:val="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60">
    <w:name w:val="Заголовок 6 Знак"/>
    <w:basedOn w:val="a1"/>
    <w:link w:val="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30">
    <w:name w:val="Заголовок 3 Знак"/>
    <w:basedOn w:val="a1"/>
    <w:link w:val="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af2">
    <w:name w:val="Intense Emphasis"/>
    <w:basedOn w:val="a1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af3">
    <w:name w:val="Intense Quote"/>
    <w:basedOn w:val="a"/>
    <w:next w:val="a"/>
    <w:link w:val="af4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af4">
    <w:name w:val="Насичена цитата Знак"/>
    <w:basedOn w:val="a1"/>
    <w:link w:val="af3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af5">
    <w:name w:val="Intense Reference"/>
    <w:basedOn w:val="a1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af6">
    <w:name w:val="Block Text"/>
    <w:basedOn w:val="a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af7">
    <w:name w:val="FollowedHyperlink"/>
    <w:basedOn w:val="a1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af8">
    <w:name w:val="Hyperlink"/>
    <w:basedOn w:val="a1"/>
    <w:uiPriority w:val="99"/>
    <w:semiHidden/>
    <w:unhideWhenUsed/>
    <w:rsid w:val="009439AA"/>
    <w:rPr>
      <w:color w:val="3D5157" w:themeColor="accent2"/>
      <w:u w:val="single"/>
    </w:rPr>
  </w:style>
  <w:style w:type="character" w:styleId="af9">
    <w:name w:val="Book Title"/>
    <w:basedOn w:val="a1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afa">
    <w:name w:val="caption"/>
    <w:basedOn w:val="a"/>
    <w:next w:val="a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afb">
    <w:name w:val="Emphasis"/>
    <w:basedOn w:val="a1"/>
    <w:uiPriority w:val="20"/>
    <w:semiHidden/>
    <w:unhideWhenUsed/>
    <w:qFormat/>
    <w:rsid w:val="00D904CD"/>
    <w:rPr>
      <w:i/>
      <w:iCs/>
    </w:rPr>
  </w:style>
  <w:style w:type="character" w:customStyle="1" w:styleId="70">
    <w:name w:val="Заголовок 7 Знак"/>
    <w:basedOn w:val="a1"/>
    <w:link w:val="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80">
    <w:name w:val="Заголовок 8 Знак"/>
    <w:basedOn w:val="a1"/>
    <w:link w:val="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c">
    <w:name w:val="List Paragraph"/>
    <w:basedOn w:val="a"/>
    <w:uiPriority w:val="34"/>
    <w:semiHidden/>
    <w:unhideWhenUsed/>
    <w:qFormat/>
    <w:rsid w:val="00D904CD"/>
    <w:pPr>
      <w:ind w:left="720"/>
      <w:contextualSpacing/>
    </w:pPr>
  </w:style>
  <w:style w:type="paragraph" w:styleId="afd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afe">
    <w:name w:val="Quote"/>
    <w:basedOn w:val="a"/>
    <w:next w:val="a"/>
    <w:link w:val="aff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Цитата Знак"/>
    <w:basedOn w:val="a1"/>
    <w:link w:val="af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aff0">
    <w:name w:val="Subtitle"/>
    <w:basedOn w:val="a"/>
    <w:next w:val="a"/>
    <w:link w:val="aff1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1">
    <w:name w:val="Підзаголовок Знак"/>
    <w:basedOn w:val="a1"/>
    <w:link w:val="aff0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2">
    <w:name w:val="Subtle Emphasis"/>
    <w:basedOn w:val="a1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aff3">
    <w:name w:val="Subtle Reference"/>
    <w:basedOn w:val="a1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aff4">
    <w:name w:val="Title"/>
    <w:basedOn w:val="a"/>
    <w:next w:val="a"/>
    <w:link w:val="aff5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5">
    <w:name w:val="Назва Знак"/>
    <w:basedOn w:val="a1"/>
    <w:link w:val="aff4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633D0E7F724725A36CE665FE67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B50E-1DE6-46A8-8837-8A62C7B16302}"/>
      </w:docPartPr>
      <w:docPartBody>
        <w:p w:rsidR="00B652D7" w:rsidRDefault="00B652D7" w:rsidP="00F83039">
          <w:r>
            <w:rPr>
              <w:lang w:bidi="uk-UA"/>
            </w:rPr>
            <w:t>Щоб почати роботу просто зараз, виберіть текст будь-якого покажчика місця заповнення (наприклад, цього) і почніть вводити.</w:t>
          </w:r>
        </w:p>
        <w:p w:rsidR="009D24F9" w:rsidRDefault="00B652D7">
          <w:pPr>
            <w:pStyle w:val="37633D0E7F724725A36CE665FE671133"/>
          </w:pPr>
          <w:r>
            <w:rPr>
              <w:lang w:bidi="uk-UA"/>
            </w:rPr>
            <w:t>На вкладці "Вставлення" наведено й інші зручні інструменти, наприклад для додавання гіперпосилання або вставлення примітки.</w:t>
          </w:r>
        </w:p>
      </w:docPartBody>
    </w:docPart>
    <w:docPart>
      <w:docPartPr>
        <w:name w:val="C6DAE3620FFD4ABCA9D344F7297C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25F3-9647-4917-8779-738137AC1ADA}"/>
      </w:docPartPr>
      <w:docPartBody>
        <w:p w:rsidR="009D24F9" w:rsidRDefault="00B652D7">
          <w:pPr>
            <w:pStyle w:val="C6DAE3620FFD4ABCA9D344F7297C05A0"/>
          </w:pPr>
          <w:r w:rsidRPr="000F2898">
            <w:rPr>
              <w:lang w:bidi="uk-UA"/>
            </w:rPr>
            <w:t>Ваше ім’я</w:t>
          </w:r>
        </w:p>
      </w:docPartBody>
    </w:docPart>
    <w:docPart>
      <w:docPartPr>
        <w:name w:val="B2182F73065D4730A2F7E050E8EC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3A09-8E8A-4C91-8D38-1CEE3B3A90BC}"/>
      </w:docPartPr>
      <w:docPartBody>
        <w:p w:rsidR="00EA1425" w:rsidRDefault="00B652D7">
          <w:r w:rsidRPr="00284AAA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28D3BE7B00D84CF291B1EF675E27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2EAB-088A-404A-A64F-A0324CD1501D}"/>
      </w:docPartPr>
      <w:docPartBody>
        <w:p w:rsidR="00EA1425" w:rsidRDefault="00B652D7">
          <w:r w:rsidRPr="00F83039">
            <w:rPr>
              <w:lang w:bidi="uk-UA"/>
            </w:rPr>
            <w:t>Думаєте, що важко відформатувати документ так само добре, як цей? Зовсім ні! Щоб миттєво застосувати будь-яке форматування тексту, яке ви бачите в цьому документі, на вкладці "Основне" стрічки скористайтеся колекцією "Стилі".</w:t>
          </w:r>
        </w:p>
      </w:docPartBody>
    </w:docPart>
    <w:docPart>
      <w:docPartPr>
        <w:name w:val="349B36BA8E5047B8BE4B75C98319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04A39-9796-483D-B7AA-295347055150}"/>
      </w:docPartPr>
      <w:docPartBody>
        <w:p w:rsidR="00EA1425" w:rsidRDefault="00B652D7">
          <w:r w:rsidRPr="00F83039">
            <w:rPr>
              <w:lang w:bidi="uk-UA"/>
            </w:rPr>
            <w:t>Переглядайте й редагуйте цей документ у Word на своєму комп’ютері. Ви можете відредагувати текст, легко вставити вміст (наприклад, зображення, фігури або таблиці) і швидко зберегти документ у хмарі з Word на пристрої Windows.</w:t>
          </w:r>
        </w:p>
      </w:docPartBody>
    </w:docPart>
    <w:docPart>
      <w:docPartPr>
        <w:name w:val="D7EA0FEC743F408A8DFFF4157D3F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0FD33-C4FA-41B1-AE16-26A01FDFDC06}"/>
      </w:docPartPr>
      <w:docPartBody>
        <w:p w:rsidR="00EA1425" w:rsidRDefault="00B652D7">
          <w:r w:rsidRPr="000F2898">
            <w:rPr>
              <w:lang w:bidi="uk-UA"/>
            </w:rPr>
            <w:t>З повагою,</w:t>
          </w:r>
        </w:p>
      </w:docPartBody>
    </w:docPart>
    <w:docPart>
      <w:docPartPr>
        <w:name w:val="0EF99FE6EBE84F908005D6CCCFAA6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BA34-39B5-4BCF-873B-6B0D7FD5BBDE}"/>
      </w:docPartPr>
      <w:docPartBody>
        <w:p w:rsidR="000A5F20" w:rsidRDefault="00B652D7">
          <w:r w:rsidRPr="00312210">
            <w:rPr>
              <w:lang w:bidi="uk-UA"/>
            </w:rPr>
            <w:t>Поштова адреса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F9"/>
    <w:rsid w:val="000250B3"/>
    <w:rsid w:val="00034DA4"/>
    <w:rsid w:val="000A5F20"/>
    <w:rsid w:val="000B6327"/>
    <w:rsid w:val="002664F1"/>
    <w:rsid w:val="00425807"/>
    <w:rsid w:val="004E447A"/>
    <w:rsid w:val="00587B96"/>
    <w:rsid w:val="007F7E94"/>
    <w:rsid w:val="009616B1"/>
    <w:rsid w:val="009A0281"/>
    <w:rsid w:val="009B3DB0"/>
    <w:rsid w:val="009D24F9"/>
    <w:rsid w:val="00B2218E"/>
    <w:rsid w:val="00B652D7"/>
    <w:rsid w:val="00D33C4A"/>
    <w:rsid w:val="00E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C48B32BE354C3D9F11AA1F31382889">
    <w:name w:val="3FC48B32BE354C3D9F11AA1F31382889"/>
  </w:style>
  <w:style w:type="paragraph" w:customStyle="1" w:styleId="ContactInfo">
    <w:name w:val="Contact Info"/>
    <w:basedOn w:val="a"/>
    <w:uiPriority w:val="2"/>
    <w:qFormat/>
    <w:rsid w:val="00587B96"/>
    <w:pPr>
      <w:spacing w:after="180"/>
      <w:contextualSpacing/>
    </w:pPr>
    <w:rPr>
      <w:sz w:val="20"/>
      <w:szCs w:val="20"/>
    </w:rPr>
  </w:style>
  <w:style w:type="paragraph" w:customStyle="1" w:styleId="666B36CBFD4649DA800A98CC8DF8EE78">
    <w:name w:val="666B36CBFD4649DA800A98CC8DF8EE78"/>
  </w:style>
  <w:style w:type="paragraph" w:customStyle="1" w:styleId="0B3E15CFADC5430CA1DCDCA2B7336638">
    <w:name w:val="0B3E15CFADC5430CA1DCDCA2B7336638"/>
  </w:style>
  <w:style w:type="paragraph" w:customStyle="1" w:styleId="37633D0E7F724725A36CE665FE671133">
    <w:name w:val="37633D0E7F724725A36CE665FE671133"/>
  </w:style>
  <w:style w:type="paragraph" w:customStyle="1" w:styleId="C6DAE3620FFD4ABCA9D344F7297C05A0">
    <w:name w:val="C6DAE3620FFD4ABCA9D344F7297C05A0"/>
  </w:style>
  <w:style w:type="paragraph" w:customStyle="1" w:styleId="93A8CCA19F7A451A81455D9995855486">
    <w:name w:val="93A8CCA19F7A451A81455D9995855486"/>
  </w:style>
  <w:style w:type="paragraph" w:customStyle="1" w:styleId="973BF339C81C4202892D01DD186D13E2">
    <w:name w:val="973BF339C81C4202892D01DD186D13E2"/>
  </w:style>
  <w:style w:type="paragraph" w:customStyle="1" w:styleId="4D1FEB546AD64A109D113E0C6E0514D4">
    <w:name w:val="4D1FEB546AD64A109D113E0C6E0514D4"/>
  </w:style>
  <w:style w:type="paragraph" w:customStyle="1" w:styleId="75F28BCAEB464D2D9A6E89A525638A75">
    <w:name w:val="75F28BCAEB464D2D9A6E89A525638A75"/>
  </w:style>
  <w:style w:type="paragraph" w:customStyle="1" w:styleId="9671C0898F3846BAB09F243AA6E9C5EB">
    <w:name w:val="9671C0898F3846BAB09F243AA6E9C5EB"/>
    <w:rsid w:val="00587B96"/>
    <w:rPr>
      <w:lang w:val="en-IN" w:eastAsia="en-IN"/>
    </w:rPr>
  </w:style>
  <w:style w:type="character" w:styleId="a3">
    <w:name w:val="Placeholder Text"/>
    <w:basedOn w:val="a0"/>
    <w:uiPriority w:val="99"/>
    <w:semiHidden/>
    <w:rsid w:val="00B652D7"/>
    <w:rPr>
      <w:color w:val="808080"/>
    </w:rPr>
  </w:style>
  <w:style w:type="paragraph" w:styleId="a4">
    <w:name w:val="footer"/>
    <w:basedOn w:val="a"/>
    <w:link w:val="a5"/>
    <w:uiPriority w:val="99"/>
    <w:unhideWhenUsed/>
    <w:rsid w:val="00B652D7"/>
    <w:pPr>
      <w:spacing w:after="40"/>
      <w:jc w:val="center"/>
    </w:pPr>
    <w:rPr>
      <w:rFonts w:eastAsiaTheme="minorHAnsi"/>
      <w:color w:val="000000" w:themeColor="text1"/>
      <w:sz w:val="24"/>
      <w:szCs w:val="20"/>
    </w:rPr>
  </w:style>
  <w:style w:type="character" w:customStyle="1" w:styleId="a5">
    <w:name w:val="Нижній колонтитул Знак"/>
    <w:basedOn w:val="a0"/>
    <w:link w:val="a4"/>
    <w:uiPriority w:val="99"/>
    <w:rsid w:val="00B652D7"/>
    <w:rPr>
      <w:rFonts w:eastAsiaTheme="minorHAnsi"/>
      <w:color w:val="000000" w:themeColor="text1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TF16392549</Template>
  <TotalTime>89</TotalTime>
  <Pages>1</Pages>
  <Words>507</Words>
  <Characters>290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2018-05-05T08:32:00Z</dcterms:created>
  <dcterms:modified xsi:type="dcterms:W3CDTF">2018-09-10T09:16:00Z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