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09" w:rsidRPr="005B609B" w:rsidRDefault="005B609B">
      <w:pPr>
        <w:rPr>
          <w:rFonts w:ascii="Arial" w:hAnsi="Arial" w:cs="Arial"/>
        </w:rPr>
      </w:pPr>
      <w:r w:rsidRPr="005B609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65E35E5" wp14:editId="07465D0C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08825" cy="241935"/>
                <wp:effectExtent l="0" t="0" r="3175" b="0"/>
                <wp:wrapNone/>
                <wp:docPr id="3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8825" cy="2419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210"/>
                            </w:tblGrid>
                            <w:tr w:rsidR="00EB7509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 w:themeFill="accent1" w:themeFillTint="66"/>
                                  <w:vAlign w:val="center"/>
                                </w:tcPr>
                                <w:p w:rsidR="00EB7509" w:rsidRDefault="00EB7509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EB7509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 w:themeFill="accent1"/>
                                  <w:vAlign w:val="center"/>
                                </w:tcPr>
                                <w:p w:rsidR="00EB7509" w:rsidRDefault="00EB7509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B7509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 w:themeFill="accent5"/>
                                  <w:vAlign w:val="center"/>
                                </w:tcPr>
                                <w:p w:rsidR="00EB7509" w:rsidRDefault="00EB7509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7509" w:rsidRDefault="00EB7509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margin-left:0;margin-top:0;width:559.75pt;height:19.05pt;z-index:251658240;visibility:visible;mso-wrap-style:square;mso-width-percent:915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" o:allowincell="f" filled="f" stroked="f">
                <v:textbox style="mso-fit-shape-to-text:t" inset="0,0,0,0">
                  <w:txbxContent>
                    <w:tbl>
                      <w:tblPr>
                        <w:tblW w:w="5000" w:type="pct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210"/>
                      </w:tblGrid>
                      <w:tr w:rsidR="00EB7509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vAlign w:val="center"/>
                          </w:tcPr>
                          <w:p w:rsidR="00EB7509" w:rsidRDefault="00EB7509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EB7509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:rsidR="00EB7509" w:rsidRDefault="00EB7509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B7509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vAlign w:val="center"/>
                          </w:tcPr>
                          <w:p w:rsidR="00EB7509" w:rsidRDefault="00EB7509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EB7509" w:rsidRDefault="00EB7509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dt>
      <w:sdtPr>
        <w:rPr>
          <w:rFonts w:ascii="Arial" w:hAnsi="Arial" w:cs="Arial"/>
        </w:rPr>
        <w:id w:val="19890522"/>
        <w:placeholder>
          <w:docPart w:val="78251F3D61CA47B09626AC72E37B84F5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EB7509" w:rsidRPr="005B609B" w:rsidRDefault="005B609B">
          <w:pPr>
            <w:pStyle w:val="a2"/>
            <w:rPr>
              <w:rFonts w:ascii="Arial" w:hAnsi="Arial" w:cs="Arial"/>
            </w:rPr>
          </w:pPr>
          <w:r w:rsidRPr="005B609B">
            <w:rPr>
              <w:rFonts w:ascii="Arial" w:hAnsi="Arial" w:cs="Arial"/>
              <w:lang w:val="uk-UA"/>
            </w:rPr>
            <w:t>[Виберіть дату]</w:t>
          </w:r>
        </w:p>
      </w:sdtContent>
    </w:sdt>
    <w:sdt>
      <w:sdtPr>
        <w:rPr>
          <w:rFonts w:ascii="Arial" w:hAnsi="Arial" w:cs="Arial"/>
        </w:rPr>
        <w:id w:val="212564916"/>
        <w:placeholder>
          <w:docPart w:val="CDE524F7262B496BB4251DACBF0F4A6E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EB7509" w:rsidRPr="005B609B" w:rsidRDefault="005B609B">
          <w:pPr>
            <w:pStyle w:val="a1"/>
            <w:rPr>
              <w:rFonts w:ascii="Arial" w:hAnsi="Arial" w:cs="Arial"/>
            </w:rPr>
          </w:pPr>
          <w:r w:rsidRPr="005B609B">
            <w:rPr>
              <w:rFonts w:ascii="Arial" w:hAnsi="Arial" w:cs="Arial"/>
              <w:lang w:val="uk-UA"/>
            </w:rPr>
            <w:t>[Введіть ім'я відправника]</w:t>
          </w:r>
        </w:p>
      </w:sdtContent>
    </w:sdt>
    <w:sdt>
      <w:sdtPr>
        <w:rPr>
          <w:rFonts w:ascii="Arial" w:hAnsi="Arial" w:cs="Arial"/>
        </w:rPr>
        <w:id w:val="18534652"/>
        <w:placeholder>
          <w:docPart w:val="B0021B5E09DA45CDA9519F366A078FA2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EB7509" w:rsidRPr="005B609B" w:rsidRDefault="005B609B">
          <w:pPr>
            <w:pStyle w:val="a1"/>
            <w:rPr>
              <w:rFonts w:ascii="Arial" w:hAnsi="Arial" w:cs="Arial"/>
            </w:rPr>
          </w:pPr>
          <w:r w:rsidRPr="005B609B">
            <w:rPr>
              <w:rFonts w:ascii="Arial" w:hAnsi="Arial" w:cs="Arial"/>
              <w:lang w:val="uk-UA"/>
            </w:rPr>
            <w:t>[Введіть назву установи відправника]</w:t>
          </w:r>
        </w:p>
      </w:sdtContent>
    </w:sdt>
    <w:sdt>
      <w:sdtPr>
        <w:rPr>
          <w:rFonts w:ascii="Arial" w:hAnsi="Arial" w:cs="Arial"/>
        </w:rPr>
        <w:id w:val="212564737"/>
        <w:placeholder>
          <w:docPart w:val="3AC4AE8EF70F4C1A80726E498016DFDE"/>
        </w:placeholder>
        <w:temporary/>
        <w:showingPlcHdr/>
      </w:sdtPr>
      <w:sdtEndPr/>
      <w:sdtContent>
        <w:p w:rsidR="00EB7509" w:rsidRPr="005B609B" w:rsidRDefault="005B609B">
          <w:pPr>
            <w:pStyle w:val="a1"/>
            <w:rPr>
              <w:rFonts w:ascii="Arial" w:hAnsi="Arial" w:cs="Arial"/>
            </w:rPr>
          </w:pPr>
          <w:r w:rsidRPr="005B609B">
            <w:rPr>
              <w:rFonts w:ascii="Arial" w:hAnsi="Arial" w:cs="Arial"/>
              <w:lang w:val="uk-UA"/>
            </w:rPr>
            <w:t>[Введіть адресу установи відправника]</w:t>
          </w:r>
        </w:p>
      </w:sdtContent>
    </w:sdt>
    <w:p w:rsidR="00EB7509" w:rsidRPr="005B609B" w:rsidRDefault="005B609B">
      <w:pPr>
        <w:pStyle w:val="a"/>
        <w:rPr>
          <w:rFonts w:ascii="Arial" w:hAnsi="Arial" w:cs="Arial"/>
        </w:rPr>
      </w:pPr>
      <w:r w:rsidRPr="005B609B">
        <w:rPr>
          <w:rFonts w:ascii="Arial" w:hAnsi="Arial" w:cs="Arial"/>
        </w:rPr>
        <w:fldChar w:fldCharType="begin"/>
      </w:r>
      <w:r w:rsidRPr="005B609B">
        <w:rPr>
          <w:rFonts w:ascii="Arial" w:hAnsi="Arial" w:cs="Arial"/>
        </w:rPr>
        <w:instrText>ADDRESSBLOCK \d \l 1058 \c 1 \e</w:instrText>
      </w:r>
    </w:p>
    <w:p w:rsidR="00EB7509" w:rsidRPr="005B609B" w:rsidRDefault="00EB7509">
      <w:pPr>
        <w:pStyle w:val="a"/>
        <w:rPr>
          <w:rFonts w:ascii="Arial" w:hAnsi="Arial" w:cs="Arial"/>
        </w:rPr>
      </w:pPr>
    </w:p>
    <w:p w:rsidR="00EB7509" w:rsidRPr="005B609B" w:rsidRDefault="00EB7509">
      <w:pPr>
        <w:pStyle w:val="a"/>
        <w:rPr>
          <w:rFonts w:ascii="Arial" w:hAnsi="Arial" w:cs="Arial"/>
        </w:rPr>
      </w:pPr>
    </w:p>
    <w:p w:rsidR="00EB7509" w:rsidRPr="005B609B" w:rsidRDefault="00EB7509">
      <w:pPr>
        <w:pStyle w:val="a"/>
        <w:rPr>
          <w:rFonts w:ascii="Arial" w:hAnsi="Arial" w:cs="Arial"/>
        </w:rPr>
      </w:pPr>
    </w:p>
    <w:p w:rsidR="00EB7509" w:rsidRPr="005B609B" w:rsidRDefault="005B609B">
      <w:pPr>
        <w:pStyle w:val="a"/>
        <w:rPr>
          <w:rFonts w:ascii="Arial" w:hAnsi="Arial" w:cs="Arial"/>
        </w:rPr>
      </w:pPr>
      <w:r w:rsidRPr="005B609B">
        <w:rPr>
          <w:rFonts w:ascii="Arial" w:hAnsi="Arial" w:cs="Arial"/>
        </w:rPr>
        <w:fldChar w:fldCharType="separate"/>
      </w:r>
      <w:r w:rsidRPr="005B609B">
        <w:rPr>
          <w:rFonts w:ascii="Arial" w:hAnsi="Arial" w:cs="Arial"/>
          <w:noProof/>
          <w:lang w:val="uk-UA"/>
        </w:rPr>
        <w:t>«Блок адреси»</w:t>
      </w:r>
      <w:r w:rsidRPr="005B609B">
        <w:rPr>
          <w:rFonts w:ascii="Arial" w:hAnsi="Arial" w:cs="Arial"/>
        </w:rPr>
        <w:fldChar w:fldCharType="end"/>
      </w:r>
    </w:p>
    <w:p w:rsidR="00EB7509" w:rsidRPr="005B609B" w:rsidRDefault="005B609B">
      <w:pPr>
        <w:pStyle w:val="Salutation"/>
        <w:rPr>
          <w:rFonts w:ascii="Arial" w:hAnsi="Arial" w:cs="Arial"/>
        </w:rPr>
      </w:pPr>
      <w:r w:rsidRPr="005B609B">
        <w:rPr>
          <w:rFonts w:ascii="Arial" w:hAnsi="Arial" w:cs="Arial"/>
        </w:rPr>
        <w:fldChar w:fldCharType="begin"/>
      </w:r>
      <w:r w:rsidRPr="005B609B">
        <w:rPr>
          <w:rFonts w:ascii="Arial" w:hAnsi="Arial" w:cs="Arial"/>
        </w:rPr>
        <w:instrText xml:space="preserve"> GREETINGLINE \f "&lt;&lt;_BEFORE_ Шановний &gt;&gt;&lt;&lt;_FIRST0_&gt;&gt;
&lt;&lt;_AFTER_ ,&gt;&gt;" \l 1058 \e "Шановні панове," </w:instrText>
      </w:r>
      <w:r w:rsidRPr="005B609B">
        <w:rPr>
          <w:rFonts w:ascii="Arial" w:hAnsi="Arial" w:cs="Arial"/>
        </w:rPr>
        <w:fldChar w:fldCharType="separate"/>
      </w:r>
      <w:r w:rsidRPr="005B609B">
        <w:rPr>
          <w:rFonts w:ascii="Arial" w:hAnsi="Arial" w:cs="Arial"/>
          <w:noProof/>
          <w:lang w:val="uk-UA"/>
        </w:rPr>
        <w:t>«Рядок привітання»</w:t>
      </w:r>
      <w:r w:rsidRPr="005B609B">
        <w:rPr>
          <w:rFonts w:ascii="Arial" w:hAnsi="Arial" w:cs="Arial"/>
          <w:noProof/>
          <w:lang w:val="uk-UA"/>
        </w:rPr>
        <w:fldChar w:fldCharType="end"/>
      </w:r>
      <w:bookmarkStart w:id="0" w:name="_GoBack"/>
      <w:bookmarkEnd w:id="0"/>
    </w:p>
    <w:sdt>
      <w:sdtPr>
        <w:rPr>
          <w:rFonts w:ascii="Arial" w:hAnsi="Arial" w:cs="Arial"/>
        </w:rPr>
        <w:alias w:val="Введіть текст листа"/>
        <w:tag w:val="Введіть текст листа"/>
        <w:id w:val="18966910"/>
        <w:placeholder>
          <w:docPart w:val="A21CF2FED2E34FA1A75BE0110141C892"/>
        </w:placeholder>
        <w:temporary/>
        <w:showingPlcHdr/>
      </w:sdtPr>
      <w:sdtEndPr/>
      <w:sdtContent>
        <w:p w:rsidR="00EB7509" w:rsidRPr="005B609B" w:rsidRDefault="005B609B">
          <w:pPr>
            <w:rPr>
              <w:rFonts w:ascii="Arial" w:hAnsi="Arial" w:cs="Arial"/>
            </w:rPr>
          </w:pPr>
          <w:r w:rsidRPr="005B609B">
            <w:rPr>
              <w:rFonts w:ascii="Arial" w:hAnsi="Arial" w:cs="Arial"/>
              <w:lang w:val="uk-UA"/>
            </w:rPr>
            <w:t>На вкладці "Вставлення" в колекціях містяться елементи, призначені для узгодження загального вигляду документа. Ці колекції можна вик</w:t>
          </w:r>
          <w:r w:rsidRPr="005B609B">
            <w:rPr>
              <w:rFonts w:ascii="Arial" w:hAnsi="Arial" w:cs="Arial"/>
              <w:lang w:val="uk-UA"/>
            </w:rPr>
            <w:t>ористовувати для вставлення таблиць, колонтитулів, списків, титульних сторінок та інших стандартних блоків документа. Під час створення рисунків, діаграм або схем їхній вигляд також буде узгоджено з поточним виглядом документа.</w:t>
          </w:r>
        </w:p>
        <w:p w:rsidR="00EB7509" w:rsidRPr="005B609B" w:rsidRDefault="005B609B">
          <w:pPr>
            <w:rPr>
              <w:rFonts w:ascii="Arial" w:hAnsi="Arial" w:cs="Arial"/>
            </w:rPr>
          </w:pPr>
          <w:r w:rsidRPr="005B609B">
            <w:rPr>
              <w:rFonts w:ascii="Arial" w:hAnsi="Arial" w:cs="Arial"/>
              <w:lang w:val="uk-UA"/>
            </w:rPr>
            <w:t>Форматування виділеного в до</w:t>
          </w:r>
          <w:r w:rsidRPr="005B609B">
            <w:rPr>
              <w:rFonts w:ascii="Arial" w:hAnsi="Arial" w:cs="Arial"/>
              <w:lang w:val="uk-UA"/>
            </w:rPr>
            <w:t>кументі тексту можна легко змінити, вибравши вигляд виділеного тексту в колекції експрес-стилів на вкладці "Записування". Можна також відформатувати текст безпосередньо за допомогою інших елементів керування на вкладці "Записування". Більшість елементів ке</w:t>
          </w:r>
          <w:r w:rsidRPr="005B609B">
            <w:rPr>
              <w:rFonts w:ascii="Arial" w:hAnsi="Arial" w:cs="Arial"/>
              <w:lang w:val="uk-UA"/>
            </w:rPr>
            <w:t>рування дає змогу вибирати: використовувати вигляд із поточної схеми чи формат, указаний безпосередньо.</w:t>
          </w:r>
        </w:p>
        <w:p w:rsidR="00EB7509" w:rsidRPr="005B609B" w:rsidRDefault="005B609B">
          <w:pPr>
            <w:rPr>
              <w:rFonts w:ascii="Arial" w:hAnsi="Arial" w:cs="Arial"/>
              <w:b/>
              <w:bCs/>
            </w:rPr>
          </w:pPr>
          <w:r w:rsidRPr="005B609B">
            <w:rPr>
              <w:rFonts w:ascii="Arial" w:hAnsi="Arial" w:cs="Arial"/>
              <w:lang w:val="uk-UA"/>
            </w:rPr>
            <w:t>Щоб змінити загальний вигляд документа, виберіть нові елементи теми на вкладці "Макет сторінки". Щоб змінити набір типів зовнішніх виглядів, доступних у</w:t>
          </w:r>
          <w:r w:rsidRPr="005B609B">
            <w:rPr>
              <w:rFonts w:ascii="Arial" w:hAnsi="Arial" w:cs="Arial"/>
              <w:lang w:val="uk-UA"/>
            </w:rPr>
            <w:t xml:space="preserve"> колекції експрес-стилів, скористайтеся командою "Змінити поточний набір експрес-стилів". І для колекції тем, і для колекції експрес-стилів передбачено команди відновлення, тому завжди можна відновити початковий вигляд документа, передбачений у поточному ш</w:t>
          </w:r>
          <w:r w:rsidRPr="005B609B">
            <w:rPr>
              <w:rFonts w:ascii="Arial" w:hAnsi="Arial" w:cs="Arial"/>
              <w:lang w:val="uk-UA"/>
            </w:rPr>
            <w:t>аблоні.</w:t>
          </w:r>
        </w:p>
      </w:sdtContent>
    </w:sdt>
    <w:sdt>
      <w:sdtPr>
        <w:rPr>
          <w:rFonts w:ascii="Arial" w:hAnsi="Arial" w:cs="Arial"/>
        </w:rPr>
        <w:id w:val="18966911"/>
        <w:placeholder>
          <w:docPart w:val="6130DAD20AFE465EAD83E430C9F9D052"/>
        </w:placeholder>
        <w:temporary/>
        <w:showingPlcHdr/>
      </w:sdtPr>
      <w:sdtEndPr/>
      <w:sdtContent>
        <w:p w:rsidR="00EB7509" w:rsidRPr="005B609B" w:rsidRDefault="005B609B">
          <w:pPr>
            <w:pStyle w:val="Closing"/>
            <w:rPr>
              <w:rFonts w:ascii="Arial" w:hAnsi="Arial" w:cs="Arial"/>
            </w:rPr>
          </w:pPr>
          <w:r w:rsidRPr="005B609B">
            <w:rPr>
              <w:rFonts w:ascii="Arial" w:hAnsi="Arial" w:cs="Arial"/>
              <w:lang w:val="uk-UA"/>
            </w:rPr>
            <w:t>[Введіть прикінцевий текст]</w:t>
          </w:r>
        </w:p>
      </w:sdtContent>
    </w:sdt>
    <w:sdt>
      <w:sdtPr>
        <w:rPr>
          <w:rFonts w:ascii="Arial" w:hAnsi="Arial" w:cs="Arial"/>
        </w:rPr>
        <w:id w:val="260286289"/>
        <w:placeholder>
          <w:docPart w:val="CDE524F7262B496BB4251DACBF0F4A6E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EB7509" w:rsidRPr="005B609B" w:rsidRDefault="005B609B">
          <w:pPr>
            <w:pStyle w:val="Signature"/>
            <w:rPr>
              <w:rFonts w:ascii="Arial" w:hAnsi="Arial" w:cs="Arial"/>
            </w:rPr>
          </w:pPr>
          <w:r w:rsidRPr="005B609B">
            <w:rPr>
              <w:rFonts w:ascii="Arial" w:hAnsi="Arial" w:cs="Arial"/>
              <w:lang w:val="uk-UA"/>
            </w:rPr>
            <w:t>[Введіть ім'я відправника]</w:t>
          </w:r>
        </w:p>
      </w:sdtContent>
    </w:sdt>
    <w:p w:rsidR="00EB7509" w:rsidRPr="005B609B" w:rsidRDefault="005B609B">
      <w:pPr>
        <w:pStyle w:val="Signature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966912"/>
          <w:placeholder>
            <w:docPart w:val="088C4273597B4D809A8E8CA4495243C7"/>
          </w:placeholder>
          <w:temporary/>
          <w:showingPlcHdr/>
        </w:sdtPr>
        <w:sdtEndPr/>
        <w:sdtContent>
          <w:r w:rsidRPr="005B609B">
            <w:rPr>
              <w:rStyle w:val="PlaceholderText"/>
              <w:rFonts w:ascii="Arial" w:hAnsi="Arial" w:cs="Arial"/>
              <w:color w:val="000000"/>
              <w:lang w:val="uk-UA"/>
            </w:rPr>
            <w:t>[Введіть посаду відправника]</w:t>
          </w:r>
        </w:sdtContent>
      </w:sdt>
    </w:p>
    <w:sdt>
      <w:sdtPr>
        <w:rPr>
          <w:rFonts w:ascii="Arial" w:hAnsi="Arial" w:cs="Arial"/>
        </w:rPr>
        <w:id w:val="18534714"/>
        <w:placeholder>
          <w:docPart w:val="B0021B5E09DA45CDA9519F366A078FA2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EB7509" w:rsidRPr="005B609B" w:rsidRDefault="005B609B">
          <w:pPr>
            <w:pStyle w:val="Signature"/>
            <w:rPr>
              <w:rFonts w:ascii="Arial" w:hAnsi="Arial" w:cs="Arial"/>
            </w:rPr>
          </w:pPr>
          <w:r w:rsidRPr="005B609B">
            <w:rPr>
              <w:rFonts w:ascii="Arial" w:hAnsi="Arial" w:cs="Arial"/>
              <w:lang w:val="uk-UA"/>
            </w:rPr>
            <w:t>[Введіть назву установи відправника]</w:t>
          </w:r>
        </w:p>
      </w:sdtContent>
    </w:sdt>
    <w:sectPr w:rsidR="00EB7509" w:rsidRPr="005B609B">
      <w:footerReference w:type="even" r:id="rId8"/>
      <w:foot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509" w:rsidRDefault="005B609B">
      <w:pPr>
        <w:spacing w:after="0" w:line="240" w:lineRule="auto"/>
      </w:pPr>
      <w:r>
        <w:separator/>
      </w:r>
    </w:p>
  </w:endnote>
  <w:endnote w:type="continuationSeparator" w:id="0">
    <w:p w:rsidR="00EB7509" w:rsidRDefault="005B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SoeiPresenceEB">
    <w:altName w:val="MS Mincho"/>
    <w:charset w:val="80"/>
    <w:family w:val="roman"/>
    <w:pitch w:val="fixed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09" w:rsidRDefault="005B609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editId="306498A0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4" name="Прямокутник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EB7509" w:rsidRDefault="005B609B">
                          <w:pPr>
                            <w:pStyle w:val="a3"/>
                          </w:pPr>
                          <w:sdt>
                            <w:sdtPr>
                              <w:id w:val="23888244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Style w:val="PlaceholderText"/>
                                  <w:lang w:val="uk-UA"/>
                                </w:rPr>
                                <w:t>[Введіть назву установи]</w:t>
                              </w:r>
                            </w:sdtContent>
                          </w:sdt>
                          <w:r>
                            <w:rPr>
                              <w:lang w:val="uk-UA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22" style="position:absolute;margin-left:0;margin-top:0;width:41.85pt;height:9in;z-index:251666432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spid="_x0000_s1027" o:allowincell="f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">
              <v:textbox style="layout-flow:vertical;mso-layout-flow-alt:bottom-to-top" inset=",,8.64pt,10.8pt">
                <w:txbxContent>
                  <w:p>
                    <w:pPr>
                      <w:pStyle w:val="GrayText"/>
                    </w:pPr>
                    <w:sdt>
                      <w:sdtPr>
                        <w:id w:val="23888244"/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r>
                          <w:rPr>
                            <w:rStyle w:val="PlaceholderText"/>
                          </w:rPr>
                          <w:rPr>
                            <w:lang w:val="uk-UA"/>
                          </w:rPr>
                          <w:t>[Введіть назву установи]</w:t>
                        </w:r>
                      </w:sdtContent>
                    </w:sdt>
                    <w:r>
                      <w:rPr>
                        <w:lang w:val="uk-UA"/>
                      </w:rPr>
                      <w:t xml:space="preserve">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editId="4CA9FD3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5" name="Автофігура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ps="http://schemas.microsoft.com/office/word/2008/6/28/wordprocessingShape" xmlns:wpc="http://schemas.microsoft.com/office/word/2008/6/28/wordprocessingCanvas" xmlns:wp14="http://schemas.microsoft.com/office/word/2008/9/16/wordprocessingDrawing" xmlns:wpg="http://schemas.microsoft.com/office/word/2008/6/28/wordprocessingGroup" xmlns:wpi="http://schemas.microsoft.com/office/word/2008/6/28/wordprocessingInk" xmlns:a14="http://schemas.microsoft.com/office/drawing/2010/main" xmlns:a="http://schemas.openxmlformats.org/drawingml/2006/main">
          <w:pict>
            <v:roundrect id="AutoShape 24" style="position:absolute;margin-left:0;margin-top:0;width:561.15pt;height:742.85pt;z-index:25166745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o:spid="_x0000_s1026" o:allowincell="f" filled="f" fillcolor="black" strokeweight="1pt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editId="79EB22FB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6" name="Овал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EB7509" w:rsidRDefault="005B609B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Pr="005B609B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uk-UA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Овал 21" o:spid="_x0000_s1028" style="position:absolute;margin-left:0;margin-top:0;width:41pt;height:41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" o:allowincell="f" fillcolor="#d34817" stroked="f">
              <v:textbox inset="0,0,0,0">
                <w:txbxContent>
                  <w:p w:rsidR="00EB7509" w:rsidRDefault="005B609B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Pr="005B609B">
                      <w:rPr>
                        <w:noProof/>
                        <w:color w:val="FFFFFF" w:themeColor="background1"/>
                        <w:sz w:val="40"/>
                        <w:szCs w:val="40"/>
                        <w:lang w:val="uk-UA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09" w:rsidRDefault="005B609B">
    <w:pPr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504EFD61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7" name="Прямокутник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EB7509" w:rsidRDefault="005B609B">
                          <w:pPr>
                            <w:pStyle w:val="a3"/>
                          </w:pPr>
                          <w:sdt>
                            <w:sdtPr>
                              <w:id w:val="-59562174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uk-UA"/>
                                </w:rPr>
                                <w:t>[Введіть назву установи]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24" style="position:absolute;margin-left:-4.35pt;margin-top:0;width:46.85pt;height:9in;z-index:251663360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spid="_x0000_s1029" o:allowincell="f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">
              <v:textbox style="layout-flow:vertical;mso-layout-flow-alt:bottom-to-top" inset=",,8.64pt,10.8pt">
                <w:txbxContent>
                  <w:p>
                    <w:pPr>
                      <w:pStyle w:val="GrayText"/>
                    </w:pPr>
                    <w:sdt>
                      <w:sdtPr>
                        <w:id w:val="-59562174"/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r>
                          <w:rPr>
                            <w:lang w:val="uk-UA"/>
                          </w:rPr>
                          <w:t>[Введіть назву установи]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3267B9C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11" name="Автофігура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ps="http://schemas.microsoft.com/office/word/2008/6/28/wordprocessingShape" xmlns:wpc="http://schemas.microsoft.com/office/word/2008/6/28/wordprocessingCanvas" xmlns:wp14="http://schemas.microsoft.com/office/word/2008/9/16/wordprocessingDrawing" xmlns:wpg="http://schemas.microsoft.com/office/word/2008/6/28/wordprocessingGroup" xmlns:wpi="http://schemas.microsoft.com/office/word/2008/6/28/wordprocessingInk" xmlns:a14="http://schemas.microsoft.com/office/drawing/2010/main" xmlns:a="http://schemas.openxmlformats.org/drawingml/2006/main">
          <w:pict>
            <v:roundrect id="AutoShape 21" style="position:absolute;margin-left:0;margin-top:0;width:561.15pt;height:742.8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o:spid="_x0000_s1026" o:allowincell="f" filled="f" fillcolor="black" strokeweight="1pt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">
              <w10:wrap anchorx="page" anchory="page"/>
            </v:round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editId="30D9E660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2540" t="0" r="635" b="3175"/>
              <wp:wrapNone/>
              <wp:docPr id="12" name="Овал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EB7509" w:rsidRDefault="005B609B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PAGE  \* </w:instrText>
                          </w:r>
                          <w:r>
                            <w:instrText>Arabic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uk-UA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oval id="Oval 18" style="position:absolute;margin-left:-10.2pt;margin-top:0;width:41pt;height:41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spid="_x0000_s1030" o:allowincell="f" fillcolor="#d34817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">
              <v:textbox inset="0,0,0,0">
                <w:txbxContent>
                  <w:p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rPr>
                        <w:lang w:val="uk-UA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EB7509" w:rsidRDefault="00EB7509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509" w:rsidRDefault="005B609B">
      <w:pPr>
        <w:spacing w:after="0" w:line="240" w:lineRule="auto"/>
      </w:pPr>
      <w:r>
        <w:separator/>
      </w:r>
    </w:p>
  </w:footnote>
  <w:footnote w:type="continuationSeparator" w:id="0">
    <w:p w:rsidR="00EB7509" w:rsidRDefault="005B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09" w:rsidRDefault="005B609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editId="5E895CB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0735" cy="9455150"/>
              <wp:effectExtent l="0" t="0" r="0" b="0"/>
              <wp:wrapNone/>
              <wp:docPr id="9" name="Автофігура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0735" cy="945515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oundrect id="AutoShape 24" style="position:absolute;margin-left:0;margin-top:0;width:563.05pt;height:744.5pt;z-index:25166950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o:spid="_x0000_s1026" o:allowincell="f" filled="f" fillcolor="black" strokeweight="1pt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09"/>
    <w:rsid w:val="005B609B"/>
    <w:rsid w:val="00EB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qFormat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Cs w:val="20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Closing">
    <w:name w:val="Closing"/>
    <w:basedOn w:val="Normal"/>
    <w:link w:val="ClosingChar"/>
    <w:uiPriority w:val="7"/>
    <w:unhideWhenUsed/>
    <w:qFormat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Pr>
      <w:rFonts w:cs="Times New Roman"/>
      <w:color w:val="000000" w:themeColor="text1"/>
      <w:szCs w:val="20"/>
    </w:rPr>
  </w:style>
  <w:style w:type="paragraph" w:customStyle="1" w:styleId="a">
    <w:name w:val="Адреса одержувача"/>
    <w:basedOn w:val="NoSpacing"/>
    <w:link w:val="a0"/>
    <w:uiPriority w:val="5"/>
    <w:qFormat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Pr>
      <w:rFonts w:cs="Times New Roman"/>
      <w:b/>
      <w:color w:val="000000" w:themeColor="text1"/>
      <w:szCs w:val="20"/>
    </w:rPr>
  </w:style>
  <w:style w:type="paragraph" w:customStyle="1" w:styleId="a1">
    <w:name w:val="Адреса відправника"/>
    <w:basedOn w:val="NoSpacing"/>
    <w:uiPriority w:val="3"/>
    <w:qFormat/>
    <w:pPr>
      <w:spacing w:after="360"/>
      <w:contextualSpacing/>
    </w:pPr>
  </w:style>
  <w:style w:type="character" w:styleId="PlaceholderText">
    <w:name w:val="Placeholder Text"/>
    <w:basedOn w:val="DefaultParagraphFont"/>
    <w:uiPriority w:val="99"/>
    <w:unhideWhenUsed/>
    <w:qFormat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spacing w:after="20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000000" w:themeColor="text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Цитата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000000" w:themeColor="text1"/>
      <w:szCs w:val="20"/>
    </w:rPr>
  </w:style>
  <w:style w:type="character" w:styleId="Emph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color w:val="524733" w:themeColor="accent3" w:themeShade="80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i/>
      <w:color w:val="524733" w:themeColor="accent3" w:themeShade="80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Hyperlink">
    <w:name w:val="Hyperlink"/>
    <w:basedOn w:val="DefaultParagraphFont"/>
    <w:uiPriority w:val="99"/>
    <w:semiHidden/>
    <w:unhideWhenUsed/>
    <w:rPr>
      <w:color w:val="CC9900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7"/>
    <w:unhideWhenUsed/>
    <w:qFormat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7"/>
    <w:unhideWhenUsed/>
    <w:qFormat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7"/>
    <w:unhideWhenUsed/>
    <w:qFormat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7"/>
    <w:unhideWhenUsed/>
    <w:qFormat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7"/>
    <w:unhideWhenUsed/>
    <w:qFormat/>
    <w:pPr>
      <w:numPr>
        <w:numId w:val="15"/>
      </w:numPr>
      <w:spacing w:after="0"/>
    </w:pPr>
  </w:style>
  <w:style w:type="paragraph" w:styleId="Quote">
    <w:name w:val="Quote"/>
    <w:basedOn w:val="Normal"/>
    <w:link w:val="QuoteChar"/>
    <w:uiPriority w:val="29"/>
    <w:qFormat/>
    <w:rPr>
      <w:i/>
      <w:color w:val="808080" w:themeColor="background1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808080" w:themeColor="background1" w:themeShade="80"/>
      <w:sz w:val="24"/>
      <w:szCs w:val="20"/>
    </w:rPr>
  </w:style>
  <w:style w:type="character" w:styleId="Strong">
    <w:name w:val="Strong"/>
    <w:uiPriority w:val="22"/>
    <w:qFormat/>
    <w:rPr>
      <w:rFonts w:asciiTheme="minorHAnsi" w:hAnsiTheme="minorHAnsi"/>
      <w:b/>
      <w:color w:val="9B2D1F" w:themeColor="accent2"/>
    </w:rPr>
  </w:style>
  <w:style w:type="paragraph" w:styleId="Subtitle">
    <w:name w:val="Subtitle"/>
    <w:basedOn w:val="Normal"/>
    <w:link w:val="SubtitleChar"/>
    <w:uiPriority w:val="1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theme="minorHAnsi"/>
      <w:sz w:val="28"/>
      <w:szCs w:val="24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paragraph" w:styleId="Title">
    <w:name w:val="Title"/>
    <w:basedOn w:val="Normal"/>
    <w:link w:val="TitleChar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2">
    <w:name w:val="Дата в текстовому форматі"/>
    <w:basedOn w:val="Normal"/>
    <w:uiPriority w:val="35"/>
    <w:pPr>
      <w:spacing w:before="720" w:after="200"/>
      <w:contextualSpacing/>
    </w:pPr>
  </w:style>
  <w:style w:type="paragraph" w:customStyle="1" w:styleId="a3">
    <w:name w:val="Затінений текст"/>
    <w:basedOn w:val="NoSpacing"/>
    <w:uiPriority w:val="35"/>
    <w:qFormat/>
    <w:rPr>
      <w:rFonts w:asciiTheme="majorHAnsi" w:hAnsiTheme="majorHAnsi"/>
      <w:sz w:val="20"/>
    </w:rPr>
  </w:style>
  <w:style w:type="character" w:customStyle="1" w:styleId="a0">
    <w:name w:val="Символ адреси одержувача"/>
    <w:basedOn w:val="DefaultParagraphFont"/>
    <w:link w:val="a"/>
    <w:uiPriority w:val="5"/>
    <w:locked/>
    <w:rPr>
      <w:rFonts w:cs="Times New Roman"/>
      <w:color w:val="000000" w:themeColor="text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qFormat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Cs w:val="20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Closing">
    <w:name w:val="Closing"/>
    <w:basedOn w:val="Normal"/>
    <w:link w:val="ClosingChar"/>
    <w:uiPriority w:val="7"/>
    <w:unhideWhenUsed/>
    <w:qFormat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Pr>
      <w:rFonts w:cs="Times New Roman"/>
      <w:color w:val="000000" w:themeColor="text1"/>
      <w:szCs w:val="20"/>
    </w:rPr>
  </w:style>
  <w:style w:type="paragraph" w:customStyle="1" w:styleId="a">
    <w:name w:val="Адреса одержувача"/>
    <w:basedOn w:val="NoSpacing"/>
    <w:link w:val="a0"/>
    <w:uiPriority w:val="5"/>
    <w:qFormat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Pr>
      <w:rFonts w:cs="Times New Roman"/>
      <w:b/>
      <w:color w:val="000000" w:themeColor="text1"/>
      <w:szCs w:val="20"/>
    </w:rPr>
  </w:style>
  <w:style w:type="paragraph" w:customStyle="1" w:styleId="a1">
    <w:name w:val="Адреса відправника"/>
    <w:basedOn w:val="NoSpacing"/>
    <w:uiPriority w:val="3"/>
    <w:qFormat/>
    <w:pPr>
      <w:spacing w:after="360"/>
      <w:contextualSpacing/>
    </w:pPr>
  </w:style>
  <w:style w:type="character" w:styleId="PlaceholderText">
    <w:name w:val="Placeholder Text"/>
    <w:basedOn w:val="DefaultParagraphFont"/>
    <w:uiPriority w:val="99"/>
    <w:unhideWhenUsed/>
    <w:qFormat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spacing w:after="20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000000" w:themeColor="text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Цитата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000000" w:themeColor="text1"/>
      <w:szCs w:val="20"/>
    </w:rPr>
  </w:style>
  <w:style w:type="character" w:styleId="Emph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color w:val="524733" w:themeColor="accent3" w:themeShade="80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i/>
      <w:color w:val="524733" w:themeColor="accent3" w:themeShade="80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Hyperlink">
    <w:name w:val="Hyperlink"/>
    <w:basedOn w:val="DefaultParagraphFont"/>
    <w:uiPriority w:val="99"/>
    <w:semiHidden/>
    <w:unhideWhenUsed/>
    <w:rPr>
      <w:color w:val="CC9900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7"/>
    <w:unhideWhenUsed/>
    <w:qFormat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7"/>
    <w:unhideWhenUsed/>
    <w:qFormat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7"/>
    <w:unhideWhenUsed/>
    <w:qFormat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7"/>
    <w:unhideWhenUsed/>
    <w:qFormat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7"/>
    <w:unhideWhenUsed/>
    <w:qFormat/>
    <w:pPr>
      <w:numPr>
        <w:numId w:val="15"/>
      </w:numPr>
      <w:spacing w:after="0"/>
    </w:pPr>
  </w:style>
  <w:style w:type="paragraph" w:styleId="Quote">
    <w:name w:val="Quote"/>
    <w:basedOn w:val="Normal"/>
    <w:link w:val="QuoteChar"/>
    <w:uiPriority w:val="29"/>
    <w:qFormat/>
    <w:rPr>
      <w:i/>
      <w:color w:val="808080" w:themeColor="background1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808080" w:themeColor="background1" w:themeShade="80"/>
      <w:sz w:val="24"/>
      <w:szCs w:val="20"/>
    </w:rPr>
  </w:style>
  <w:style w:type="character" w:styleId="Strong">
    <w:name w:val="Strong"/>
    <w:uiPriority w:val="22"/>
    <w:qFormat/>
    <w:rPr>
      <w:rFonts w:asciiTheme="minorHAnsi" w:hAnsiTheme="minorHAnsi"/>
      <w:b/>
      <w:color w:val="9B2D1F" w:themeColor="accent2"/>
    </w:rPr>
  </w:style>
  <w:style w:type="paragraph" w:styleId="Subtitle">
    <w:name w:val="Subtitle"/>
    <w:basedOn w:val="Normal"/>
    <w:link w:val="SubtitleChar"/>
    <w:uiPriority w:val="1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theme="minorHAnsi"/>
      <w:sz w:val="28"/>
      <w:szCs w:val="24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paragraph" w:styleId="Title">
    <w:name w:val="Title"/>
    <w:basedOn w:val="Normal"/>
    <w:link w:val="TitleChar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2">
    <w:name w:val="Дата в текстовому форматі"/>
    <w:basedOn w:val="Normal"/>
    <w:uiPriority w:val="35"/>
    <w:pPr>
      <w:spacing w:before="720" w:after="200"/>
      <w:contextualSpacing/>
    </w:pPr>
  </w:style>
  <w:style w:type="paragraph" w:customStyle="1" w:styleId="a3">
    <w:name w:val="Затінений текст"/>
    <w:basedOn w:val="NoSpacing"/>
    <w:uiPriority w:val="35"/>
    <w:qFormat/>
    <w:rPr>
      <w:rFonts w:asciiTheme="majorHAnsi" w:hAnsiTheme="majorHAnsi"/>
      <w:sz w:val="20"/>
    </w:rPr>
  </w:style>
  <w:style w:type="character" w:customStyle="1" w:styleId="a0">
    <w:name w:val="Символ адреси одержувача"/>
    <w:basedOn w:val="DefaultParagraphFont"/>
    <w:link w:val="a"/>
    <w:uiPriority w:val="5"/>
    <w:locked/>
    <w:rPr>
      <w:rFonts w:cs="Times New Roman"/>
      <w:color w:val="000000" w:themeColor="tex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system32\Equity%20Letter%20Mer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251F3D61CA47B09626AC72E37B8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4958F-D7A9-4BE3-B83A-F48FC95E0D57}"/>
      </w:docPartPr>
      <w:docPartBody>
        <w:p w:rsidR="002F1CB9" w:rsidRDefault="002F1CB9">
          <w:r>
            <w:rPr>
              <w:lang w:val="uk-UA"/>
            </w:rPr>
            <w:t>[Виберіть дату]</w:t>
          </w:r>
        </w:p>
      </w:docPartBody>
    </w:docPart>
    <w:docPart>
      <w:docPartPr>
        <w:name w:val="CDE524F7262B496BB4251DACBF0F4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3A47B-6B73-4EDB-9500-C78C56A76597}"/>
      </w:docPartPr>
      <w:docPartBody>
        <w:p w:rsidR="002F1CB9" w:rsidRDefault="002F1CB9">
          <w:r>
            <w:rPr>
              <w:lang w:val="uk-UA"/>
            </w:rPr>
            <w:t>[Введіть ім'я відправника]</w:t>
          </w:r>
        </w:p>
      </w:docPartBody>
    </w:docPart>
    <w:docPart>
      <w:docPartPr>
        <w:name w:val="B0021B5E09DA45CDA9519F366A078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4E99C-207C-45BC-BA1F-B2BE91B388B7}"/>
      </w:docPartPr>
      <w:docPartBody>
        <w:p w:rsidR="002F1CB9" w:rsidRDefault="002F1CB9">
          <w:r>
            <w:rPr>
              <w:lang w:val="uk-UA"/>
            </w:rPr>
            <w:t>[Введіть назву установи відправника]</w:t>
          </w:r>
        </w:p>
      </w:docPartBody>
    </w:docPart>
    <w:docPart>
      <w:docPartPr>
        <w:name w:val="3AC4AE8EF70F4C1A80726E498016D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52C8B-B2F2-4D7B-A02A-C784F8317D98}"/>
      </w:docPartPr>
      <w:docPartBody>
        <w:p w:rsidR="002F1CB9" w:rsidRDefault="002F1CB9">
          <w:r>
            <w:rPr>
              <w:lang w:val="uk-UA"/>
            </w:rPr>
            <w:t>[Введіть адресу установи відправника]</w:t>
          </w:r>
        </w:p>
      </w:docPartBody>
    </w:docPart>
    <w:docPart>
      <w:docPartPr>
        <w:name w:val="A21CF2FED2E34FA1A75BE0110141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141AE-687E-4987-9FB4-46248028CA4E}"/>
      </w:docPartPr>
      <w:docPartBody>
        <w:p w:rsidR="002F1CB9" w:rsidRDefault="002F1CB9">
          <w:pPr>
            <w:spacing w:before="100" w:beforeAutospacing="1" w:after="100" w:afterAutospacing="1"/>
          </w:pPr>
          <w:r>
            <w:rPr>
              <w:lang w:val="uk-UA"/>
            </w:rPr>
            <w:t xml:space="preserve">На вкладці "Вставлення" в колекціях містяться елементи, призначені для узгодження загального вигляду документа. Ці колекції можна </w:t>
          </w:r>
          <w:r>
            <w:rPr>
              <w:lang w:val="uk-UA"/>
            </w:rPr>
            <w:t>використовувати для вставлення таблиць, колонтитулів, списків, титульних сторінок та інших стандартних блоків документа. Під час створення рисунків, діаграм або схем їхній вигляд також буде узгоджено з поточним виглядом документа.</w:t>
          </w:r>
        </w:p>
        <w:p w:rsidR="002F1CB9" w:rsidRDefault="002F1CB9">
          <w:pPr>
            <w:spacing w:before="100" w:beforeAutospacing="1" w:after="100" w:afterAutospacing="1"/>
          </w:pPr>
          <w:r>
            <w:rPr>
              <w:lang w:val="uk-UA"/>
            </w:rPr>
            <w:t>Форматування виділеного в</w:t>
          </w:r>
          <w:r>
            <w:rPr>
              <w:lang w:val="uk-UA"/>
            </w:rPr>
            <w:t xml:space="preserve"> документі тексту можна легко змінити, вибравши вигляд виділеного тексту в колекції експрес-стилів на вкладці "Записування". Можна також відформатувати текст безпосередньо за допомогою інших елементів керування на вкладці "Записування". Більшість елементів</w:t>
          </w:r>
          <w:r>
            <w:rPr>
              <w:lang w:val="uk-UA"/>
            </w:rPr>
            <w:t xml:space="preserve"> керування дає змогу вибирати: використовувати вигляд із поточної схеми чи формат, указаний безпосередньо.</w:t>
          </w:r>
        </w:p>
        <w:p w:rsidR="002F1CB9" w:rsidRDefault="002F1CB9">
          <w:r>
            <w:rPr>
              <w:lang w:val="uk-UA"/>
            </w:rPr>
            <w:t>Щоб змінити загальний вигляд документа, виберіть нові елементи теми на вкладці "Макет сторінки". Щоб змінити набір типів зовнішніх виглядів, доступни</w:t>
          </w:r>
          <w:r>
            <w:rPr>
              <w:lang w:val="uk-UA"/>
            </w:rPr>
            <w:t>х у колекції експрес-стилів, скористайтеся командою "Змінити поточний набір експрес-стилів". І для колекції тем, і для колекції експрес-стилів передбачено команди відновлення, тому завжди можна відновити початковий вигляд документа, передбачений у поточном</w:t>
          </w:r>
          <w:r>
            <w:rPr>
              <w:lang w:val="uk-UA"/>
            </w:rPr>
            <w:t>у шаблоні.</w:t>
          </w:r>
        </w:p>
      </w:docPartBody>
    </w:docPart>
    <w:docPart>
      <w:docPartPr>
        <w:name w:val="6130DAD20AFE465EAD83E430C9F9D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2DBC7-4E15-44EE-A7B7-9703E3A7E516}"/>
      </w:docPartPr>
      <w:docPartBody>
        <w:p w:rsidR="002F1CB9" w:rsidRDefault="002F1CB9">
          <w:r>
            <w:rPr>
              <w:lang w:val="uk-UA"/>
            </w:rPr>
            <w:t>[Введіть прикінцевий текст]</w:t>
          </w:r>
        </w:p>
      </w:docPartBody>
    </w:docPart>
    <w:docPart>
      <w:docPartPr>
        <w:name w:val="088C4273597B4D809A8E8CA449524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D84A3-1BE4-41FD-99E2-247972F48BC4}"/>
      </w:docPartPr>
      <w:docPartBody>
        <w:p w:rsidR="002F1CB9" w:rsidRDefault="002F1CB9">
          <w:r>
            <w:rPr>
              <w:rStyle w:val="PlaceholderText"/>
              <w:lang w:val="uk-UA"/>
            </w:rPr>
            <w:t>[Введіть посаду відправника]</w:t>
          </w:r>
        </w:p>
      </w:docPartBody>
    </w:docPart>
    <w:docPart>
      <w:docPartPr>
        <w:name w:val="Титульна сторінка факсу 1"/>
        <w:style w:val="Без інтервалів"/>
        <w:category>
          <w:name w:val=" Лист"/>
          <w:gallery w:val="coverPg"/>
        </w:category>
        <w:behaviors>
          <w:behavior w:val="pg"/>
        </w:behaviors>
        <w:guid w:val="{7F6D56F1-56AD-4465-90E1-D64923B223D6}"/>
      </w:docPartPr>
      <w:docPartBody>
        <w:p w:rsidR="002F1CB9" w:rsidRDefault="002F1CB9">
          <w:pPr>
            <w:pStyle w:val="NoSpacing"/>
            <w:rPr>
              <w:rFonts w:asciiTheme="majorHAnsi" w:eastAsiaTheme="majorEastAsia" w:hAnsiTheme="majorHAnsi" w:cstheme="majorBidi"/>
              <w:b/>
              <w:bCs/>
              <w:color w:val="000000"/>
              <w:szCs w:val="22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000000"/>
              <w:szCs w:val="22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0" allowOverlap="1" wp14:editId="73AADA90">
                    <wp:simplePos x="0" y="0"/>
                    <wp:positionH relativeFrom="leftMargin">
                      <wp:align>right</wp:align>
                    </wp:positionH>
                    <wp:positionV relativeFrom="margin">
                      <wp:align>bottom</wp:align>
                    </wp:positionV>
                    <wp:extent cx="659130" cy="8229600"/>
                    <wp:effectExtent l="0" t="0" r="0" b="0"/>
                    <wp:wrapNone/>
                    <wp:docPr id="17" name="Прямокут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9130" cy="8229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2F1CB9" w:rsidRDefault="002F1CB9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18"/>
                                      <w:szCs w:val="18"/>
                                    </w:rPr>
                                    <w:id w:val="19367319"/>
                                    <w:placeholder>
                                      <w:docPart w:val="B24CC1DDF3F74C0EAA66A6F6C0687243"/>
                                    </w:placeholder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.d.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>
                                      <w:rPr>
                                        <w:lang w:val="uk-UA"/>
                                      </w:rPr>
                                      <w:t>[Виберіть дату]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vert270" wrap="square" lIns="182880" tIns="45720" rIns="45720" bIns="9144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50000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 xmlns:a14="http://schemas.microsoft.com/office/drawing/2010/main" xmlns:a="http://schemas.openxmlformats.org/drawingml/2006/main">
                <w:pict>
                  <v:rect id="Rectangle 4" style="position:absolute;margin-left:.7pt;margin-top:0;width:51.9pt;height:9in;z-index:251683840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spid="_x0000_s1026" o:allowincell="f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">
                    <v:textbox style="layout-flow:vertical;mso-layout-flow-alt:bottom-to-top" inset="14.4pt,,3.6pt,7.2pt">
                      <w:txbxContent>
                        <w:p>
                          <w:pPr>
                            <w:pStyle w:val="NoSpacing"/>
                            <w:rPr>
                              <w:rFonts w:asciiTheme="majorAscii" w:hAnsiTheme="majorHAnsi" w:eastAsiaTheme="majorEastAsia" w:cstheme="majorBid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ajorAscii" w:hAnsiTheme="majorHAnsi" w:eastAsiaTheme="majorEastAsia" w:cstheme="majorBidi"/>
                                <w:sz w:val="18"/>
                                <w:szCs w:val="18"/>
                              </w:rPr>
                              <w:id w:val="19367319"/>
                              <w:placeholder>
                                <w:docPart w:val="B24CC1DDF3F74C0EAA66A6F6C0687243"/>
                              </w:placeholder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.d.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lang w:val="uk-UA"/>
                                </w:rPr>
                                <w:t>[Виберіть дату]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b/>
              <w:bCs/>
              <w:noProof/>
              <w:color w:val="000000"/>
              <w:szCs w:val="22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0" allowOverlap="1" wp14:editId="0E3072A5">
                    <wp:simplePos x="0" y="0"/>
                    <wp:positionH relativeFrom="leftMargin">
                      <wp:align>right</wp:align>
                    </wp:positionH>
                    <wp:positionV relativeFrom="bottomMargin">
                      <wp:align>top</wp:align>
                    </wp:positionV>
                    <wp:extent cx="520700" cy="520700"/>
                    <wp:effectExtent l="6985" t="9525" r="5715" b="12700"/>
                    <wp:wrapNone/>
                    <wp:docPr id="18" name="Овал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0700" cy="5207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2F1CB9" w:rsidRDefault="002F1CB9">
                                <w:pPr>
                                  <w:pStyle w:val="NoSpacing"/>
                                  <w:jc w:val="center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a14="http://schemas.microsoft.com/office/drawing/2010/main" xmlns:a="http://schemas.openxmlformats.org/drawingml/2006/main">
                <w:pict>
                  <v:oval id="Oval 3" style="position:absolute;margin-left:-10.2pt;margin-top:0;width:41pt;height:41pt;z-index:2516828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spid="_x0000_s1027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">
                    <v:textbox inset="0,0,0,0">
                      <w:txbxContent>
                        <w:p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  <w10:wrap anchorx="margin" anchory="margin"/>
                  </v:oval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b/>
              <w:bCs/>
              <w:noProof/>
              <w:color w:val="000000"/>
              <w:szCs w:val="22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0" allowOverlap="1" wp14:editId="6CE45226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26605" cy="9434195"/>
                    <wp:effectExtent l="9525" t="9525" r="14605" b="11430"/>
                    <wp:wrapNone/>
                    <wp:docPr id="19" name="Автофі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6605" cy="9434195"/>
                            </a:xfrm>
                            <a:prstGeom prst="roundRect">
                              <a:avLst>
                                <a:gd name="adj" fmla="val 4023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 xmlns:a14="http://schemas.microsoft.com/office/drawing/2010/main" xmlns:a="http://schemas.openxmlformats.org/drawingml/2006/main">
                <w:pict>
                  <v:roundrect id="AutoShape 2" style="position:absolute;margin-left:0;margin-top:0;width:561.15pt;height:742.85pt;z-index:25168179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o:spid="_x0000_s1026" o:allowincell="f" filled="f" fillcolor="black" strokeweight="1pt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">
                    <w10:wrap anchorx="page" anchory="page"/>
                  </v:roundrect>
                </w:pict>
              </mc:Fallback>
            </mc:AlternateContent>
          </w:r>
        </w:p>
        <w:tbl>
          <w:tblPr>
            <w:tblW w:w="5000" w:type="pct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00"/>
            <w:gridCol w:w="3521"/>
            <w:gridCol w:w="1103"/>
            <w:gridCol w:w="3148"/>
          </w:tblGrid>
          <w:tr w:rsidR="002F1CB9">
            <w:trPr>
              <w:trHeight w:val="504"/>
              <w:jc w:val="center"/>
            </w:trPr>
            <w:tc>
              <w:tcPr>
                <w:tcW w:w="4910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2F1CB9" w:rsidRDefault="002F1CB9">
                <w:pPr>
                  <w:pStyle w:val="NoSpacing"/>
                  <w:rPr>
                    <w:rFonts w:asciiTheme="majorHAnsi" w:eastAsiaTheme="majorEastAsia" w:hAnsiTheme="majorHAnsi" w:cstheme="majorBidi"/>
                    <w:b/>
                    <w:bCs/>
                    <w:color w:val="000000"/>
                    <w:sz w:val="144"/>
                    <w:szCs w:val="144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000000"/>
                    <w:sz w:val="144"/>
                    <w:szCs w:val="144"/>
                    <w:lang w:val="uk-UA"/>
                  </w:rPr>
                  <w:t>ФАКС</w:t>
                </w:r>
              </w:p>
            </w:tc>
            <w:tc>
              <w:tcPr>
                <w:tcW w:w="1122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2F1CB9" w:rsidRDefault="002F1CB9">
                <w:pPr>
                  <w:pStyle w:val="NoSpacing"/>
                  <w:rPr>
                    <w:b/>
                    <w:bCs/>
                    <w:color w:val="FFFFFF" w:themeColor="background1"/>
                  </w:rPr>
                </w:pPr>
              </w:p>
            </w:tc>
            <w:tc>
              <w:tcPr>
                <w:tcW w:w="3328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2F1CB9" w:rsidRDefault="002F1CB9">
                <w:pPr>
                  <w:pStyle w:val="NoSpacing"/>
                  <w:rPr>
                    <w:color w:val="FFFFFF" w:themeColor="background1"/>
                  </w:rPr>
                </w:pPr>
              </w:p>
            </w:tc>
          </w:tr>
          <w:tr w:rsidR="002F1CB9">
            <w:trPr>
              <w:trHeight w:val="504"/>
              <w:jc w:val="center"/>
            </w:trPr>
            <w:tc>
              <w:tcPr>
                <w:tcW w:w="1300" w:type="dxa"/>
                <w:tcBorders>
                  <w:top w:val="nil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2F1CB9" w:rsidRDefault="002F1CB9">
                <w:pPr>
                  <w:pStyle w:val="NoSpacing"/>
                  <w:rPr>
                    <w:b/>
                    <w:bCs/>
                    <w:color w:val="000000"/>
                    <w:szCs w:val="22"/>
                  </w:rPr>
                </w:pPr>
                <w:r>
                  <w:rPr>
                    <w:b/>
                    <w:bCs/>
                    <w:color w:val="000000"/>
                    <w:szCs w:val="22"/>
                    <w:lang w:val="uk-UA"/>
                  </w:rPr>
                  <w:t>Кому:</w:t>
                </w:r>
              </w:p>
            </w:tc>
            <w:tc>
              <w:tcPr>
                <w:tcW w:w="3610" w:type="dxa"/>
                <w:tcBorders>
                  <w:top w:val="nil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2F1CB9" w:rsidRDefault="002F1CB9">
                <w:pPr>
                  <w:pStyle w:val="NoSpacing"/>
                  <w:rPr>
                    <w:color w:val="000000"/>
                    <w:szCs w:val="22"/>
                  </w:rPr>
                </w:pPr>
                <w:sdt>
                  <w:sdtPr>
                    <w:rPr>
                      <w:rFonts w:eastAsiaTheme="minorEastAsia" w:cstheme="minorBidi"/>
                      <w:color w:val="000000"/>
                      <w:szCs w:val="22"/>
                    </w:rPr>
                    <w:id w:val="420132611"/>
                    <w:placeholder>
                      <w:docPart w:val="3B9FA8F77CEB450AA05BD465A733441F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color w:val="000000"/>
                        <w:szCs w:val="22"/>
                        <w:lang w:val="uk-UA"/>
                      </w:rPr>
                      <w:t>[Введіть ім'я одержувача]</w:t>
                    </w:r>
                  </w:sdtContent>
                </w:sdt>
              </w:p>
            </w:tc>
            <w:tc>
              <w:tcPr>
                <w:tcW w:w="1122" w:type="dxa"/>
                <w:tcBorders>
                  <w:top w:val="nil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2F1CB9" w:rsidRDefault="002F1CB9">
                <w:pPr>
                  <w:pStyle w:val="NoSpacing"/>
                  <w:rPr>
                    <w:b/>
                    <w:bCs/>
                    <w:color w:val="000000"/>
                    <w:szCs w:val="22"/>
                  </w:rPr>
                </w:pPr>
                <w:r>
                  <w:rPr>
                    <w:b/>
                    <w:bCs/>
                    <w:color w:val="000000"/>
                    <w:szCs w:val="22"/>
                    <w:lang w:val="uk-UA"/>
                  </w:rPr>
                  <w:t>Від:</w:t>
                </w:r>
              </w:p>
            </w:tc>
            <w:tc>
              <w:tcPr>
                <w:tcW w:w="3328" w:type="dxa"/>
                <w:tcBorders>
                  <w:top w:val="nil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2F1CB9" w:rsidRDefault="002F1CB9">
                <w:pPr>
                  <w:pStyle w:val="NoSpacing"/>
                  <w:rPr>
                    <w:color w:val="000000"/>
                    <w:szCs w:val="22"/>
                  </w:rPr>
                </w:pPr>
                <w:sdt>
                  <w:sdtPr>
                    <w:rPr>
                      <w:color w:val="000000"/>
                      <w:szCs w:val="22"/>
                    </w:rPr>
                    <w:id w:val="19042087"/>
                    <w:placeholder>
                      <w:docPart w:val="CDE524F7262B496BB4251DACBF0F4A6E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r>
                      <w:rPr>
                        <w:lang w:val="uk-UA"/>
                      </w:rPr>
                      <w:t>[Введіть ім'я відправника]</w:t>
                    </w:r>
                  </w:sdtContent>
                </w:sdt>
              </w:p>
            </w:tc>
          </w:tr>
          <w:tr w:rsidR="002F1CB9">
            <w:trPr>
              <w:trHeight w:val="504"/>
              <w:jc w:val="center"/>
            </w:trPr>
            <w:tc>
              <w:tcPr>
                <w:tcW w:w="1300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2F1CB9" w:rsidRDefault="002F1CB9">
                <w:pPr>
                  <w:pStyle w:val="NoSpacing"/>
                  <w:rPr>
                    <w:b/>
                    <w:bCs/>
                    <w:color w:val="000000"/>
                    <w:szCs w:val="22"/>
                  </w:rPr>
                </w:pPr>
                <w:r>
                  <w:rPr>
                    <w:b/>
                    <w:bCs/>
                    <w:color w:val="000000"/>
                    <w:szCs w:val="22"/>
                    <w:lang w:val="uk-UA"/>
                  </w:rPr>
                  <w:t>Факс:</w:t>
                </w:r>
              </w:p>
            </w:tc>
            <w:sdt>
              <w:sdtPr>
                <w:rPr>
                  <w:color w:val="000000"/>
                  <w:szCs w:val="22"/>
                </w:rPr>
                <w:id w:val="19367425"/>
                <w:placeholder>
                  <w:docPart w:val="D97FE69AA1E14399A53DF3249BAF40A6"/>
                </w:placeholder>
                <w:temporary/>
                <w:showingPlcHdr/>
              </w:sdtPr>
              <w:sdtEndPr/>
              <w:sdtContent>
                <w:tc>
                  <w:tcPr>
                    <w:tcW w:w="3610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2F1CB9" w:rsidRDefault="002F1CB9">
                    <w:pPr>
                      <w:pStyle w:val="NoSpacing"/>
                      <w:rPr>
                        <w:color w:val="000000"/>
                        <w:szCs w:val="22"/>
                      </w:rPr>
                    </w:pPr>
                    <w:r>
                      <w:rPr>
                        <w:lang w:val="uk-UA"/>
                      </w:rPr>
                      <w:t>[Введіть номер факсу одержувача]</w:t>
                    </w:r>
                  </w:p>
                </w:tc>
              </w:sdtContent>
            </w:sdt>
            <w:tc>
              <w:tcPr>
                <w:tcW w:w="1122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2F1CB9" w:rsidRDefault="002F1CB9">
                <w:pPr>
                  <w:pStyle w:val="NoSpacing"/>
                  <w:rPr>
                    <w:b/>
                    <w:bCs/>
                    <w:color w:val="000000"/>
                    <w:szCs w:val="22"/>
                  </w:rPr>
                </w:pPr>
                <w:r>
                  <w:rPr>
                    <w:b/>
                    <w:bCs/>
                    <w:color w:val="000000"/>
                    <w:szCs w:val="22"/>
                    <w:lang w:val="uk-UA"/>
                  </w:rPr>
                  <w:t>Сторінки:</w:t>
                </w:r>
              </w:p>
            </w:tc>
            <w:sdt>
              <w:sdtPr>
                <w:rPr>
                  <w:color w:val="000000"/>
                  <w:szCs w:val="22"/>
                </w:rPr>
                <w:id w:val="19367411"/>
                <w:placeholder>
                  <w:docPart w:val="785E59139C494B64A42A9E6643CCCE5A"/>
                </w:placeholder>
                <w:temporary/>
                <w:showingPlcHdr/>
              </w:sdtPr>
              <w:sdtEndPr/>
              <w:sdtContent>
                <w:tc>
                  <w:tcPr>
                    <w:tcW w:w="3328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2F1CB9" w:rsidRDefault="002F1CB9">
                    <w:pPr>
                      <w:pStyle w:val="NoSpacing"/>
                      <w:rPr>
                        <w:color w:val="000000"/>
                        <w:szCs w:val="22"/>
                      </w:rPr>
                    </w:pPr>
                    <w:r>
                      <w:rPr>
                        <w:lang w:val="uk-UA"/>
                      </w:rPr>
                      <w:t>[Введіть кількість сторінок]</w:t>
                    </w:r>
                  </w:p>
                </w:tc>
              </w:sdtContent>
            </w:sdt>
          </w:tr>
          <w:tr w:rsidR="002F1CB9">
            <w:trPr>
              <w:trHeight w:val="504"/>
              <w:jc w:val="center"/>
            </w:trPr>
            <w:tc>
              <w:tcPr>
                <w:tcW w:w="1300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2F1CB9" w:rsidRDefault="002F1CB9">
                <w:pPr>
                  <w:pStyle w:val="NoSpacing"/>
                  <w:rPr>
                    <w:b/>
                    <w:bCs/>
                    <w:color w:val="000000"/>
                    <w:szCs w:val="22"/>
                  </w:rPr>
                </w:pPr>
                <w:r>
                  <w:rPr>
                    <w:b/>
                    <w:bCs/>
                    <w:color w:val="000000"/>
                    <w:szCs w:val="22"/>
                    <w:lang w:val="uk-UA"/>
                  </w:rPr>
                  <w:t>Телефон:</w:t>
                </w:r>
              </w:p>
            </w:tc>
            <w:sdt>
              <w:sdtPr>
                <w:rPr>
                  <w:color w:val="000000"/>
                  <w:szCs w:val="22"/>
                </w:rPr>
                <w:id w:val="19367418"/>
                <w:placeholder>
                  <w:docPart w:val="65A2DD5F18E84775B657CE7D6F1CF699"/>
                </w:placeholder>
                <w:temporary/>
                <w:showingPlcHdr/>
              </w:sdtPr>
              <w:sdtEndPr/>
              <w:sdtContent>
                <w:tc>
                  <w:tcPr>
                    <w:tcW w:w="3610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2F1CB9" w:rsidRDefault="002F1CB9">
                    <w:pPr>
                      <w:pStyle w:val="NoSpacing"/>
                      <w:rPr>
                        <w:color w:val="000000"/>
                        <w:szCs w:val="22"/>
                      </w:rPr>
                    </w:pPr>
                    <w:r>
                      <w:rPr>
                        <w:lang w:val="uk-UA"/>
                      </w:rPr>
                      <w:t>[Введіть телефонний номер одержувача]</w:t>
                    </w:r>
                  </w:p>
                </w:tc>
              </w:sdtContent>
            </w:sdt>
            <w:tc>
              <w:tcPr>
                <w:tcW w:w="1122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2F1CB9" w:rsidRDefault="002F1CB9">
                <w:pPr>
                  <w:pStyle w:val="NoSpacing"/>
                  <w:rPr>
                    <w:b/>
                    <w:bCs/>
                    <w:color w:val="000000"/>
                    <w:szCs w:val="22"/>
                  </w:rPr>
                </w:pPr>
                <w:r>
                  <w:rPr>
                    <w:b/>
                    <w:bCs/>
                    <w:color w:val="000000"/>
                    <w:szCs w:val="22"/>
                    <w:lang w:val="uk-UA"/>
                  </w:rPr>
                  <w:t>Дата:</w:t>
                </w:r>
              </w:p>
            </w:tc>
            <w:tc>
              <w:tcPr>
                <w:tcW w:w="3328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2F1CB9" w:rsidRDefault="002F1CB9">
                <w:pPr>
                  <w:pStyle w:val="NoSpacing"/>
                  <w:rPr>
                    <w:color w:val="000000"/>
                    <w:szCs w:val="22"/>
                  </w:rPr>
                </w:pPr>
                <w:sdt>
                  <w:sdtPr>
                    <w:id w:val="19367323"/>
                    <w:placeholder>
                      <w:docPart w:val="78251F3D61CA47B09626AC72E37B84F5"/>
                    </w:placeholder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M.d.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lang w:val="uk-UA"/>
                      </w:rPr>
                      <w:t>[Виберіть дату]</w:t>
                    </w:r>
                  </w:sdtContent>
                </w:sdt>
              </w:p>
            </w:tc>
          </w:tr>
          <w:tr w:rsidR="002F1CB9">
            <w:trPr>
              <w:trHeight w:val="504"/>
              <w:jc w:val="center"/>
            </w:trPr>
            <w:tc>
              <w:tcPr>
                <w:tcW w:w="1300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2F1CB9" w:rsidRDefault="002F1CB9">
                <w:pPr>
                  <w:pStyle w:val="NoSpacing"/>
                  <w:rPr>
                    <w:b/>
                    <w:bCs/>
                    <w:color w:val="000000"/>
                    <w:szCs w:val="22"/>
                  </w:rPr>
                </w:pPr>
                <w:r>
                  <w:rPr>
                    <w:b/>
                    <w:bCs/>
                    <w:color w:val="000000"/>
                    <w:szCs w:val="22"/>
                    <w:lang w:val="uk-UA"/>
                  </w:rPr>
                  <w:t>Відп:</w:t>
                </w:r>
              </w:p>
            </w:tc>
            <w:sdt>
              <w:sdtPr>
                <w:rPr>
                  <w:rFonts w:eastAsiaTheme="minorEastAsia" w:cstheme="minorBidi"/>
                  <w:color w:val="000000"/>
                  <w:szCs w:val="22"/>
                </w:rPr>
                <w:id w:val="337482267"/>
                <w:placeholder>
                  <w:docPart w:val="DDC18D2CAE524E6BB538A3C81EF9EC71"/>
                </w:placeholder>
                <w:temporary/>
                <w:showingPlcHdr/>
              </w:sdtPr>
              <w:sdtEndPr/>
              <w:sdtContent>
                <w:tc>
                  <w:tcPr>
                    <w:tcW w:w="3610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2F1CB9" w:rsidRDefault="002F1CB9">
                    <w:pPr>
                      <w:pStyle w:val="NoSpacing"/>
                      <w:rPr>
                        <w:color w:val="000000"/>
                        <w:szCs w:val="22"/>
                      </w:rPr>
                    </w:pPr>
                    <w:r>
                      <w:rPr>
                        <w:rStyle w:val="PlaceholderText"/>
                        <w:color w:val="000000"/>
                        <w:lang w:val="uk-UA"/>
                      </w:rPr>
                      <w:t>[Введіть текст]</w:t>
                    </w:r>
                  </w:p>
                </w:tc>
              </w:sdtContent>
            </w:sdt>
            <w:tc>
              <w:tcPr>
                <w:tcW w:w="1122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2F1CB9" w:rsidRDefault="002F1CB9">
                <w:pPr>
                  <w:pStyle w:val="NoSpacing"/>
                  <w:rPr>
                    <w:b/>
                    <w:bCs/>
                    <w:color w:val="000000"/>
                    <w:szCs w:val="22"/>
                  </w:rPr>
                </w:pPr>
                <w:r>
                  <w:rPr>
                    <w:b/>
                    <w:bCs/>
                    <w:color w:val="000000"/>
                    <w:szCs w:val="22"/>
                    <w:lang w:val="uk-UA"/>
                  </w:rPr>
                  <w:t>Копія:</w:t>
                </w:r>
              </w:p>
            </w:tc>
            <w:sdt>
              <w:sdtPr>
                <w:rPr>
                  <w:rFonts w:eastAsiaTheme="minorEastAsia" w:cstheme="minorBidi"/>
                  <w:color w:val="000000"/>
                  <w:szCs w:val="22"/>
                </w:rPr>
                <w:id w:val="420267833"/>
                <w:placeholder>
                  <w:docPart w:val="DDC18D2CAE524E6BB538A3C81EF9EC71"/>
                </w:placeholder>
                <w:temporary/>
                <w:showingPlcHdr/>
              </w:sdtPr>
              <w:sdtEndPr/>
              <w:sdtContent>
                <w:tc>
                  <w:tcPr>
                    <w:tcW w:w="3328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2F1CB9" w:rsidRDefault="002F1CB9">
                    <w:pPr>
                      <w:pStyle w:val="NoSpacing"/>
                      <w:rPr>
                        <w:color w:val="000000"/>
                        <w:szCs w:val="22"/>
                      </w:rPr>
                    </w:pPr>
                    <w:r>
                      <w:rPr>
                        <w:rStyle w:val="PlaceholderText"/>
                        <w:color w:val="000000"/>
                        <w:lang w:val="uk-UA"/>
                      </w:rPr>
                      <w:t>[Введіть текст]</w:t>
                    </w:r>
                  </w:p>
                </w:tc>
              </w:sdtContent>
            </w:sdt>
          </w:tr>
        </w:tbl>
        <w:p w:rsidR="002F1CB9" w:rsidRDefault="002F1CB9">
          <w:pPr>
            <w:pStyle w:val="NoSpacing"/>
            <w:rPr>
              <w:sz w:val="40"/>
              <w:szCs w:val="40"/>
            </w:rPr>
          </w:pPr>
        </w:p>
        <w:tbl>
          <w:tblPr>
            <w:tblW w:w="5000" w:type="pct"/>
            <w:jc w:val="center"/>
            <w:tblInd w:w="5" w:type="dxa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61"/>
            <w:gridCol w:w="1131"/>
            <w:gridCol w:w="261"/>
            <w:gridCol w:w="1500"/>
            <w:gridCol w:w="261"/>
            <w:gridCol w:w="1929"/>
            <w:gridCol w:w="261"/>
            <w:gridCol w:w="1502"/>
            <w:gridCol w:w="261"/>
            <w:gridCol w:w="1705"/>
          </w:tblGrid>
          <w:tr w:rsidR="002F1CB9">
            <w:trPr>
              <w:trHeight w:val="144"/>
              <w:jc w:val="center"/>
            </w:trPr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1"/>
                </w:tblGrid>
                <w:tr w:rsidR="002F1CB9">
                  <w:tc>
                    <w:tcPr>
                      <w:tcW w:w="360" w:type="dxa"/>
                    </w:tcPr>
                    <w:p w:rsidR="002F1CB9" w:rsidRDefault="002F1CB9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2F1CB9" w:rsidRDefault="002F1CB9">
                <w:pPr>
                  <w:pStyle w:val="NoSpacing"/>
                  <w:jc w:val="center"/>
                </w:pPr>
              </w:p>
            </w:tc>
            <w:tc>
              <w:tcPr>
                <w:tcW w:w="11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F1CB9" w:rsidRDefault="002F1CB9">
                <w:pPr>
                  <w:pStyle w:val="NoSpacing"/>
                  <w:ind w:left="144"/>
                </w:pPr>
                <w:r>
                  <w:rPr>
                    <w:lang w:val="uk-UA"/>
                  </w:rPr>
                  <w:t>Терміново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1"/>
                </w:tblGrid>
                <w:tr w:rsidR="002F1CB9">
                  <w:tc>
                    <w:tcPr>
                      <w:tcW w:w="360" w:type="dxa"/>
                    </w:tcPr>
                    <w:p w:rsidR="002F1CB9" w:rsidRDefault="002F1CB9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2F1CB9" w:rsidRDefault="002F1CB9">
                <w:pPr>
                  <w:pStyle w:val="NoSpacing"/>
                  <w:jc w:val="center"/>
                </w:pPr>
              </w:p>
            </w:tc>
            <w:tc>
              <w:tcPr>
                <w:tcW w:w="15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F1CB9" w:rsidRDefault="002F1CB9">
                <w:pPr>
                  <w:pStyle w:val="NoSpacing"/>
                  <w:ind w:left="144"/>
                </w:pPr>
                <w:r>
                  <w:rPr>
                    <w:lang w:val="uk-UA"/>
                  </w:rPr>
                  <w:t>Ознайомтеся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1"/>
                </w:tblGrid>
                <w:tr w:rsidR="002F1CB9">
                  <w:tc>
                    <w:tcPr>
                      <w:tcW w:w="360" w:type="dxa"/>
                    </w:tcPr>
                    <w:p w:rsidR="002F1CB9" w:rsidRDefault="002F1CB9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2F1CB9" w:rsidRDefault="002F1CB9">
                <w:pPr>
                  <w:pStyle w:val="NoSpacing"/>
                  <w:jc w:val="center"/>
                </w:pPr>
              </w:p>
            </w:tc>
            <w:tc>
              <w:tcPr>
                <w:tcW w:w="20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F1CB9" w:rsidRDefault="002F1CB9">
                <w:pPr>
                  <w:pStyle w:val="NoSpacing"/>
                  <w:ind w:left="144"/>
                </w:pPr>
                <w:r>
                  <w:rPr>
                    <w:lang w:val="uk-UA"/>
                  </w:rPr>
                  <w:t>Коментар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1"/>
                </w:tblGrid>
                <w:tr w:rsidR="002F1CB9">
                  <w:tc>
                    <w:tcPr>
                      <w:tcW w:w="360" w:type="dxa"/>
                    </w:tcPr>
                    <w:p w:rsidR="002F1CB9" w:rsidRDefault="002F1CB9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2F1CB9" w:rsidRDefault="002F1CB9">
                <w:pPr>
                  <w:pStyle w:val="NoSpacing"/>
                  <w:jc w:val="center"/>
                </w:pPr>
              </w:p>
            </w:tc>
            <w:tc>
              <w:tcPr>
                <w:tcW w:w="1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F1CB9" w:rsidRDefault="002F1CB9">
                <w:pPr>
                  <w:pStyle w:val="NoSpacing"/>
                  <w:ind w:left="144"/>
                </w:pPr>
                <w:r>
                  <w:rPr>
                    <w:lang w:val="uk-UA"/>
                  </w:rPr>
                  <w:t>Відповідь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1"/>
                </w:tblGrid>
                <w:tr w:rsidR="002F1CB9">
                  <w:tc>
                    <w:tcPr>
                      <w:tcW w:w="360" w:type="dxa"/>
                    </w:tcPr>
                    <w:p w:rsidR="002F1CB9" w:rsidRDefault="002F1CB9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2F1CB9" w:rsidRDefault="002F1CB9">
                <w:pPr>
                  <w:pStyle w:val="NoSpacing"/>
                  <w:jc w:val="center"/>
                </w:pPr>
              </w:p>
            </w:tc>
            <w:tc>
              <w:tcPr>
                <w:tcW w:w="17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F1CB9" w:rsidRDefault="002F1CB9">
                <w:pPr>
                  <w:pStyle w:val="NoSpacing"/>
                  <w:ind w:left="144"/>
                </w:pPr>
                <w:r>
                  <w:rPr>
                    <w:lang w:val="uk-UA"/>
                  </w:rPr>
                  <w:t>Утилізуйте</w:t>
                </w:r>
              </w:p>
            </w:tc>
          </w:tr>
          <w:tr w:rsidR="002F1CB9">
            <w:trPr>
              <w:trHeight w:val="288"/>
              <w:jc w:val="center"/>
            </w:trPr>
            <w:tc>
              <w:tcPr>
                <w:tcW w:w="9365" w:type="dxa"/>
                <w:gridSpan w:val="10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vAlign w:val="center"/>
              </w:tcPr>
              <w:p w:rsidR="002F1CB9" w:rsidRDefault="002F1CB9">
                <w:pPr>
                  <w:pStyle w:val="NoSpacing"/>
                  <w:ind w:left="144"/>
                  <w:rPr>
                    <w:sz w:val="80"/>
                    <w:szCs w:val="80"/>
                  </w:rPr>
                </w:pPr>
              </w:p>
            </w:tc>
          </w:tr>
          <w:tr w:rsidR="002F1CB9">
            <w:trPr>
              <w:trHeight w:val="288"/>
              <w:jc w:val="center"/>
            </w:trPr>
            <w:tc>
              <w:tcPr>
                <w:tcW w:w="9365" w:type="dxa"/>
                <w:gridSpan w:val="10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2F1CB9" w:rsidRDefault="002F1CB9">
                <w:pPr>
                  <w:pStyle w:val="NoSpacing"/>
                  <w:rPr>
                    <w:b/>
                    <w:bCs/>
                  </w:rPr>
                </w:pPr>
                <w:r>
                  <w:rPr>
                    <w:b/>
                    <w:bCs/>
                    <w:lang w:val="uk-UA"/>
                  </w:rPr>
                  <w:t>Примітки:</w:t>
                </w:r>
              </w:p>
              <w:p w:rsidR="002F1CB9" w:rsidRDefault="002F1CB9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:rsidR="002F1CB9" w:rsidRDefault="002F1CB9">
          <w:sdt>
            <w:sdtPr>
              <w:id w:val="26081636"/>
              <w:placeholder>
                <w:docPart w:val="6DB760E91E644211945C31AB32016472"/>
              </w:placeholder>
              <w:temporary/>
              <w:showingPlcHdr/>
            </w:sdtPr>
            <w:sdtEndPr/>
            <w:sdtContent>
              <w:r>
                <w:rPr>
                  <w:lang w:val="uk-UA"/>
                </w:rPr>
                <w:t>[Введіть примітки]</w:t>
              </w:r>
            </w:sdtContent>
          </w:sdt>
        </w:p>
        <w:p w:rsidR="002F1CB9" w:rsidRDefault="002F1CB9"/>
      </w:docPartBody>
    </w:docPart>
    <w:docPart>
      <w:docPartPr>
        <w:name w:val="Титульна сторінка факсу 2"/>
        <w:style w:val="Без інтервалів"/>
        <w:category>
          <w:name w:val=" Лист"/>
          <w:gallery w:val="coverPg"/>
        </w:category>
        <w:behaviors>
          <w:behavior w:val="pg"/>
        </w:behaviors>
        <w:guid w:val="{B601B38B-4800-4EB5-8122-87DFCDAA2AFC}"/>
      </w:docPartPr>
      <w:docPartBody>
        <w:tbl>
          <w:tblPr>
            <w:tblW w:w="6000" w:type="pct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64"/>
            <w:gridCol w:w="9158"/>
            <w:gridCol w:w="864"/>
          </w:tblGrid>
          <w:tr w:rsidR="002F1CB9">
            <w:trPr>
              <w:jc w:val="center"/>
            </w:trPr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2F1CB9" w:rsidRDefault="002F1CB9">
                <w:pPr>
                  <w:pStyle w:val="NoSpacing"/>
                </w:pPr>
                <w:r>
                  <w:rPr>
                    <w:b/>
                    <w:bCs/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87936" behindDoc="0" locked="0" layoutInCell="0" allowOverlap="1" wp14:editId="7136D36D">
                          <wp:simplePos x="0" y="0"/>
                          <wp:positionH relativeFrom="leftMargin">
                            <wp:align>right</wp:align>
                          </wp:positionH>
                          <wp:positionV relativeFrom="margin">
                            <wp:align>bottom</wp:align>
                          </wp:positionV>
                          <wp:extent cx="659130" cy="8229600"/>
                          <wp:effectExtent l="0" t="0" r="0" b="0"/>
                          <wp:wrapNone/>
                          <wp:docPr id="20" name="Прямокутник 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59130" cy="822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F1CB9" w:rsidRDefault="002F1CB9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sz w:val="18"/>
                                          <w:szCs w:val="18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sz w:val="18"/>
                                            <w:szCs w:val="18"/>
                                          </w:rPr>
                                          <w:id w:val="-621307009"/>
                                          <w:showingPlcHdr/>
    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    <w:date>
                                            <w:dateFormat w:val="M.d.yyyy"/>
                                            <w:lid w:val="en-US"/>
                                            <w:storeMappedDataAs w:val="dateTime"/>
                                            <w:calendar w:val="gregorian"/>
                                          </w:date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lang w:val="uk-UA"/>
                                            </w:rPr>
                                            <w:t>[Виберіть дату]</w:t>
                                          </w:r>
                                        </w:sdtContent>
                                      </w:sdt>
                                    </w:p>
                                  </w:txbxContent>
                                </wps:txbx>
                                <wps:bodyPr rot="0" vert="vert270" wrap="square" lIns="182880" tIns="45720" rIns="45720" bIns="91440" anchor="ctr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50000</wp14:pctWidth>
                          </wp14:sizeRelH>
                          <wp14:sizeRelV relativeFrom="margin">
                            <wp14:pctHeight>100000</wp14:pctHeight>
                          </wp14:sizeRelV>
                        </wp:anchor>
                      </w:drawing>
                    </mc:Choice>
                    <mc:Fallback xmlns:a14="http://schemas.microsoft.com/office/drawing/2010/main" xmlns:a="http://schemas.openxmlformats.org/drawingml/2006/main">
                      <w:pict>
                        <v:rect id="Rectangle 5" style="position:absolute;margin-left:.7pt;margin-top:0;width:51.9pt;height:9in;z-index:251687936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spid="_x0000_s1028" o:allowincell="f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">
                          <v:textbox style="layout-flow:vertical;mso-layout-flow-alt:bottom-to-top" inset="14.4pt,,3.6pt,7.2pt">
                            <w:txbxContent>
                              <w:p>
                                <w:pPr>
                                  <w:pStyle w:val="NoSpacing"/>
                                  <w:rPr>
                                    <w:rFonts w:asciiTheme="majorAscii" w:hAnsiTheme="majorHAnsi" w:eastAsiaTheme="majorEastAsia" w:cstheme="majorBidi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Ascii" w:hAnsiTheme="majorHAnsi" w:eastAsiaTheme="majorEastAsia" w:cstheme="majorBidi"/>
                                      <w:sz w:val="18"/>
                                      <w:szCs w:val="18"/>
                                    </w:rPr>
                                    <w:id w:val="-621307009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.d.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>
                                      <w:rPr>
                                        <w:lang w:val="uk-UA"/>
                                      </w:rPr>
                                      <w:t>[Виберіть дату]</w:t>
                                    </w:r>
                                  </w:sdtContent>
                                </w:sdt>
                              </w:p>
                            </w:txbxContent>
                          </v:textbox>
                          <w10:wrap anchorx="margin" anchory="margin"/>
                        </v:rect>
                      </w:pict>
                    </mc:Fallback>
                  </mc:AlternateContent>
                </w:r>
                <w:r>
                  <w:rPr>
                    <w:b/>
                    <w:bCs/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86912" behindDoc="0" locked="0" layoutInCell="0" allowOverlap="1" wp14:editId="34FD3714">
                          <wp:simplePos x="0" y="0"/>
                          <wp:positionH relativeFrom="leftMargin">
                            <wp:align>right</wp:align>
                          </wp:positionH>
                          <wp:positionV relativeFrom="bottomMargin">
                            <wp:align>top</wp:align>
                          </wp:positionV>
                          <wp:extent cx="520700" cy="520700"/>
                          <wp:effectExtent l="635" t="0" r="2540" b="3175"/>
                          <wp:wrapNone/>
                          <wp:docPr id="21" name="Овал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20700" cy="5207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D34817"/>
                                  </a:solidFill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F1CB9" w:rsidRDefault="002F1CB9">
                                      <w:pPr>
                                        <w:pStyle w:val="NoSpacing"/>
                                        <w:jc w:val="center"/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a14="http://schemas.microsoft.com/office/drawing/2010/main" xmlns:a="http://schemas.openxmlformats.org/drawingml/2006/main">
                      <w:pict>
                        <v:oval id="Oval 4" style="position:absolute;margin-left:-10.2pt;margin-top:0;width:41pt;height:41pt;z-index:2516869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spid="_x0000_s1029" o:allowincell="f" fillcolor="#d34817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">
                          <v:textbox inset="0,0,0,0">
                            <w:txbxContent>
                              <w:p>
                                <w:pPr>
                                  <w:pStyle w:val="NoSpacing"/>
                                  <w:jc w:val="center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v:textbox>
                          <w10:wrap anchorx="margin" anchory="margin"/>
                        </v:oval>
                      </w:pict>
                    </mc:Fallback>
                  </mc:AlternateContent>
                </w:r>
                <w:r>
                  <w:rPr>
                    <w:b/>
                    <w:bCs/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85888" behindDoc="0" locked="0" layoutInCell="0" allowOverlap="1" wp14:editId="498601BB">
                          <wp:simplePos x="0" y="0"/>
                          <wp:positionH relativeFrom="page">
                            <wp:align>center</wp:align>
                          </wp:positionH>
                          <wp:positionV relativeFrom="page">
                            <wp:align>center</wp:align>
                          </wp:positionV>
                          <wp:extent cx="7126605" cy="9434195"/>
                          <wp:effectExtent l="9525" t="9525" r="14605" b="11430"/>
                          <wp:wrapNone/>
                          <wp:docPr id="22" name="Автофігура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126605" cy="9434195"/>
                                  </a:xfrm>
                                  <a:prstGeom prst="roundRect">
                                    <a:avLst>
                                      <a:gd name="adj" fmla="val 4023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92000</wp14:pctWidth>
                          </wp14:sizeRelH>
                          <wp14:sizeRelV relativeFrom="page">
                            <wp14:pctHeight>94000</wp14:pctHeight>
                          </wp14:sizeRelV>
                        </wp:anchor>
                      </w:drawing>
                    </mc:Choice>
                    <mc:Fallback xmlns:a14="http://schemas.microsoft.com/office/drawing/2010/main" xmlns:a="http://schemas.openxmlformats.org/drawingml/2006/main">
                      <w:pict>
                        <v:roundrect id="AutoShape 3" style="position:absolute;margin-left:0;margin-top:0;width:561.15pt;height:742.85pt;z-index:2516858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o:spid="_x0000_s1026" o:allowincell="f" filled="f" fillcolor="black" strokeweight="1pt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">
                          <w10:wrap anchorx="page" anchory="page"/>
                        </v:roundrect>
                      </w:pict>
                    </mc:Fallback>
                  </mc:AlternateContent>
                </w:r>
              </w:p>
            </w:tc>
            <w:tc>
              <w:tcPr>
                <w:tcW w:w="0" w:type="auto"/>
                <w:tcBorders>
                  <w:top w:val="nil"/>
                  <w:bottom w:val="nil"/>
                </w:tcBorders>
                <w:shd w:val="clear" w:color="auto" w:fill="auto"/>
                <w:vAlign w:val="bottom"/>
              </w:tcPr>
              <w:p w:rsidR="002F1CB9" w:rsidRDefault="002F1CB9">
                <w:pPr>
                  <w:pStyle w:val="NoSpacing"/>
                  <w:rPr>
                    <w:rFonts w:asciiTheme="majorHAnsi" w:eastAsiaTheme="majorEastAsia" w:hAnsiTheme="majorHAnsi" w:cstheme="majorBidi"/>
                    <w:b/>
                    <w:bCs/>
                    <w:color w:val="000000"/>
                    <w:sz w:val="96"/>
                    <w:szCs w:val="96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000000"/>
                    <w:sz w:val="96"/>
                    <w:szCs w:val="96"/>
                    <w:lang w:val="uk-UA"/>
                  </w:rPr>
                  <w:t>ФАКС</w:t>
                </w:r>
              </w:p>
            </w:tc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2F1CB9" w:rsidRDefault="002F1CB9">
                <w:pPr>
                  <w:pStyle w:val="NoSpacing"/>
                </w:pPr>
              </w:p>
            </w:tc>
          </w:tr>
          <w:tr w:rsidR="002F1CB9">
            <w:trPr>
              <w:jc w:val="center"/>
            </w:trPr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B8CCE4" w:themeFill="accent1" w:themeFillTint="66"/>
                <w:vAlign w:val="center"/>
              </w:tcPr>
              <w:p w:rsidR="002F1CB9" w:rsidRDefault="002F1CB9">
                <w:pPr>
                  <w:pStyle w:val="NoSpacing"/>
                  <w:rPr>
                    <w:sz w:val="8"/>
                    <w:szCs w:val="8"/>
                  </w:rPr>
                </w:pPr>
              </w:p>
            </w:tc>
            <w:tc>
              <w:tcPr>
                <w:tcW w:w="0" w:type="auto"/>
                <w:tcBorders>
                  <w:top w:val="nil"/>
                  <w:bottom w:val="nil"/>
                </w:tcBorders>
                <w:shd w:val="clear" w:color="auto" w:fill="B8CCE4" w:themeFill="accent1" w:themeFillTint="66"/>
                <w:vAlign w:val="center"/>
              </w:tcPr>
              <w:p w:rsidR="002F1CB9" w:rsidRDefault="002F1CB9">
                <w:pPr>
                  <w:pStyle w:val="NoSpacing"/>
                  <w:rPr>
                    <w:sz w:val="8"/>
                    <w:szCs w:val="8"/>
                  </w:rPr>
                </w:pPr>
              </w:p>
            </w:tc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B8CCE4" w:themeFill="accent1" w:themeFillTint="66"/>
                <w:vAlign w:val="center"/>
              </w:tcPr>
              <w:p w:rsidR="002F1CB9" w:rsidRDefault="002F1CB9">
                <w:pPr>
                  <w:pStyle w:val="NoSpacing"/>
                  <w:rPr>
                    <w:color w:val="FFFFFF" w:themeColor="background1"/>
                    <w:sz w:val="8"/>
                    <w:szCs w:val="8"/>
                  </w:rPr>
                </w:pPr>
              </w:p>
            </w:tc>
          </w:tr>
          <w:tr w:rsidR="002F1CB9">
            <w:trPr>
              <w:jc w:val="center"/>
            </w:trPr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4F81BD" w:themeFill="accent1"/>
                <w:vAlign w:val="center"/>
              </w:tcPr>
              <w:p w:rsidR="002F1CB9" w:rsidRDefault="002F1CB9">
                <w:pPr>
                  <w:pStyle w:val="NoSpacing"/>
                  <w:rPr>
                    <w:sz w:val="16"/>
                    <w:szCs w:val="16"/>
                  </w:rPr>
                </w:pPr>
              </w:p>
            </w:tc>
            <w:tc>
              <w:tcPr>
                <w:tcW w:w="0" w:type="auto"/>
                <w:tcBorders>
                  <w:top w:val="nil"/>
                  <w:bottom w:val="nil"/>
                </w:tcBorders>
                <w:shd w:val="clear" w:color="auto" w:fill="4F81BD" w:themeFill="accent1"/>
                <w:vAlign w:val="center"/>
              </w:tcPr>
              <w:p w:rsidR="002F1CB9" w:rsidRDefault="002F1CB9">
                <w:pPr>
                  <w:pStyle w:val="NoSpacing"/>
                  <w:rPr>
                    <w:sz w:val="16"/>
                    <w:szCs w:val="16"/>
                  </w:rPr>
                </w:pPr>
              </w:p>
            </w:tc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4F81BD" w:themeFill="accent1"/>
                <w:vAlign w:val="center"/>
              </w:tcPr>
              <w:p w:rsidR="002F1CB9" w:rsidRDefault="002F1CB9">
                <w:pPr>
                  <w:pStyle w:val="NoSpacing"/>
                  <w:rPr>
                    <w:color w:val="FFFFFF" w:themeColor="background1"/>
                    <w:sz w:val="16"/>
                    <w:szCs w:val="16"/>
                  </w:rPr>
                </w:pPr>
              </w:p>
            </w:tc>
          </w:tr>
          <w:tr w:rsidR="002F1CB9">
            <w:trPr>
              <w:jc w:val="center"/>
            </w:trPr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4BACC6" w:themeFill="accent5"/>
                <w:vAlign w:val="center"/>
              </w:tcPr>
              <w:p w:rsidR="002F1CB9" w:rsidRDefault="002F1CB9">
                <w:pPr>
                  <w:pStyle w:val="NoSpacing"/>
                  <w:rPr>
                    <w:sz w:val="8"/>
                    <w:szCs w:val="8"/>
                  </w:rPr>
                </w:pPr>
              </w:p>
            </w:tc>
            <w:tc>
              <w:tcPr>
                <w:tcW w:w="0" w:type="auto"/>
                <w:tcBorders>
                  <w:top w:val="nil"/>
                  <w:bottom w:val="nil"/>
                </w:tcBorders>
                <w:shd w:val="clear" w:color="auto" w:fill="4BACC6" w:themeFill="accent5"/>
                <w:vAlign w:val="center"/>
              </w:tcPr>
              <w:p w:rsidR="002F1CB9" w:rsidRDefault="002F1CB9">
                <w:pPr>
                  <w:pStyle w:val="NoSpacing"/>
                  <w:rPr>
                    <w:sz w:val="8"/>
                    <w:szCs w:val="8"/>
                  </w:rPr>
                </w:pPr>
              </w:p>
            </w:tc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4BACC6" w:themeFill="accent5"/>
                <w:vAlign w:val="center"/>
              </w:tcPr>
              <w:p w:rsidR="002F1CB9" w:rsidRDefault="002F1CB9">
                <w:pPr>
                  <w:pStyle w:val="NoSpacing"/>
                  <w:rPr>
                    <w:color w:val="FFFFFF" w:themeColor="background1"/>
                    <w:sz w:val="8"/>
                    <w:szCs w:val="8"/>
                  </w:rPr>
                </w:pPr>
              </w:p>
            </w:tc>
          </w:tr>
        </w:tbl>
        <w:p w:rsidR="002F1CB9" w:rsidRDefault="002F1CB9">
          <w:pPr>
            <w:pStyle w:val="NoSpacing"/>
            <w:rPr>
              <w:sz w:val="40"/>
              <w:szCs w:val="40"/>
            </w:rPr>
          </w:pPr>
        </w:p>
        <w:tbl>
          <w:tblPr>
            <w:tblW w:w="5000" w:type="pct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40"/>
            <w:gridCol w:w="3491"/>
            <w:gridCol w:w="1128"/>
            <w:gridCol w:w="3113"/>
          </w:tblGrid>
          <w:tr w:rsidR="002F1CB9">
            <w:trPr>
              <w:trHeight w:val="504"/>
              <w:jc w:val="center"/>
            </w:trPr>
            <w:tc>
              <w:tcPr>
                <w:tcW w:w="1367" w:type="dxa"/>
                <w:tcBorders>
                  <w:top w:val="nil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2F1CB9" w:rsidRDefault="002F1CB9">
                <w:pPr>
                  <w:pStyle w:val="NoSpacing"/>
                  <w:rPr>
                    <w:b/>
                    <w:bCs/>
                    <w:color w:val="000000"/>
                    <w:szCs w:val="22"/>
                  </w:rPr>
                </w:pPr>
                <w:r>
                  <w:rPr>
                    <w:b/>
                    <w:bCs/>
                    <w:color w:val="000000"/>
                    <w:szCs w:val="22"/>
                    <w:lang w:val="uk-UA"/>
                  </w:rPr>
                  <w:t>Кому:</w:t>
                </w:r>
              </w:p>
            </w:tc>
            <w:sdt>
              <w:sdtPr>
                <w:rPr>
                  <w:rFonts w:eastAsiaTheme="minorEastAsia" w:cstheme="minorBidi"/>
                </w:rPr>
                <w:id w:val="46790510"/>
                <w:placeholder>
                  <w:docPart w:val="3B9FA8F77CEB450AA05BD465A733441F"/>
                </w:placeholder>
                <w:temporary/>
                <w:showingPlcHdr/>
              </w:sdtPr>
              <w:sdtEndPr/>
              <w:sdtContent>
                <w:tc>
                  <w:tcPr>
                    <w:tcW w:w="3627" w:type="dxa"/>
                    <w:tcBorders>
                      <w:top w:val="nil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2F1CB9" w:rsidRDefault="002F1CB9">
                    <w:pPr>
                      <w:pStyle w:val="NoSpacing"/>
                      <w:rPr>
                        <w:color w:val="000000"/>
                        <w:szCs w:val="22"/>
                      </w:rPr>
                    </w:pPr>
                    <w:r>
                      <w:rPr>
                        <w:lang w:val="uk-UA"/>
                      </w:rPr>
                      <w:t>[Введіть ім'я одержувача]</w:t>
                    </w:r>
                  </w:p>
                </w:tc>
              </w:sdtContent>
            </w:sdt>
            <w:tc>
              <w:tcPr>
                <w:tcW w:w="1141" w:type="dxa"/>
                <w:tcBorders>
                  <w:top w:val="nil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2F1CB9" w:rsidRDefault="002F1CB9">
                <w:pPr>
                  <w:pStyle w:val="NoSpacing"/>
                  <w:rPr>
                    <w:b/>
                    <w:bCs/>
                    <w:color w:val="000000"/>
                    <w:szCs w:val="22"/>
                  </w:rPr>
                </w:pPr>
                <w:r>
                  <w:rPr>
                    <w:b/>
                    <w:bCs/>
                    <w:color w:val="000000"/>
                    <w:szCs w:val="22"/>
                    <w:lang w:val="uk-UA"/>
                  </w:rPr>
                  <w:t>Від:</w:t>
                </w:r>
              </w:p>
            </w:tc>
            <w:sdt>
              <w:sdtPr>
                <w:rPr>
                  <w:color w:val="000000"/>
                  <w:szCs w:val="22"/>
                </w:rPr>
                <w:id w:val="19367244"/>
                <w:placeholder>
                  <w:docPart w:val="CDE524F7262B496BB4251DACBF0F4A6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tc>
                  <w:tcPr>
                    <w:tcW w:w="3225" w:type="dxa"/>
                    <w:tcBorders>
                      <w:top w:val="nil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2F1CB9" w:rsidRDefault="002F1CB9">
                    <w:pPr>
                      <w:pStyle w:val="NoSpacing"/>
                      <w:rPr>
                        <w:color w:val="000000"/>
                        <w:szCs w:val="22"/>
                      </w:rPr>
                    </w:pPr>
                    <w:r>
                      <w:rPr>
                        <w:lang w:val="uk-UA"/>
                      </w:rPr>
                      <w:t>[Введіть ім'я відправника]</w:t>
                    </w:r>
                  </w:p>
                </w:tc>
              </w:sdtContent>
            </w:sdt>
          </w:tr>
          <w:tr w:rsidR="002F1CB9">
            <w:trPr>
              <w:trHeight w:val="504"/>
              <w:jc w:val="center"/>
            </w:trPr>
            <w:tc>
              <w:tcPr>
                <w:tcW w:w="1367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2F1CB9" w:rsidRDefault="002F1CB9">
                <w:pPr>
                  <w:pStyle w:val="NoSpacing"/>
                  <w:rPr>
                    <w:b/>
                    <w:bCs/>
                    <w:color w:val="000000"/>
                    <w:szCs w:val="22"/>
                  </w:rPr>
                </w:pPr>
                <w:r>
                  <w:rPr>
                    <w:b/>
                    <w:bCs/>
                    <w:color w:val="000000"/>
                    <w:szCs w:val="22"/>
                    <w:lang w:val="uk-UA"/>
                  </w:rPr>
                  <w:t>Факс:</w:t>
                </w:r>
              </w:p>
            </w:tc>
            <w:sdt>
              <w:sdtPr>
                <w:rPr>
                  <w:rFonts w:eastAsiaTheme="minorEastAsia" w:cstheme="minorBidi"/>
                </w:rPr>
                <w:id w:val="46790511"/>
                <w:placeholder>
                  <w:docPart w:val="D97FE69AA1E14399A53DF3249BAF40A6"/>
                </w:placeholder>
                <w:temporary/>
                <w:showingPlcHdr/>
              </w:sdtPr>
              <w:sdtEndPr/>
              <w:sdtContent>
                <w:tc>
                  <w:tcPr>
                    <w:tcW w:w="3627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2F1CB9" w:rsidRDefault="002F1CB9">
                    <w:pPr>
                      <w:pStyle w:val="NoSpacing"/>
                      <w:rPr>
                        <w:color w:val="000000"/>
                        <w:szCs w:val="22"/>
                      </w:rPr>
                    </w:pPr>
                    <w:r>
                      <w:rPr>
                        <w:lang w:val="uk-UA"/>
                      </w:rPr>
                      <w:t>[Введіть номер факсу одержувача]</w:t>
                    </w:r>
                  </w:p>
                </w:tc>
              </w:sdtContent>
            </w:sdt>
            <w:tc>
              <w:tcPr>
                <w:tcW w:w="114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2F1CB9" w:rsidRDefault="002F1CB9">
                <w:pPr>
                  <w:pStyle w:val="NoSpacing"/>
                  <w:rPr>
                    <w:b/>
                    <w:bCs/>
                    <w:color w:val="000000"/>
                    <w:szCs w:val="22"/>
                  </w:rPr>
                </w:pPr>
                <w:r>
                  <w:rPr>
                    <w:b/>
                    <w:bCs/>
                    <w:color w:val="000000"/>
                    <w:szCs w:val="22"/>
                    <w:lang w:val="uk-UA"/>
                  </w:rPr>
                  <w:t>Сторінки:</w:t>
                </w:r>
              </w:p>
            </w:tc>
            <w:sdt>
              <w:sdtPr>
                <w:rPr>
                  <w:rFonts w:eastAsiaTheme="minorEastAsia" w:cstheme="minorBidi"/>
                </w:rPr>
                <w:id w:val="46790512"/>
                <w:placeholder>
                  <w:docPart w:val="785E59139C494B64A42A9E6643CCCE5A"/>
                </w:placeholder>
                <w:temporary/>
                <w:showingPlcHdr/>
              </w:sdtPr>
              <w:sdtEndPr/>
              <w:sdtContent>
                <w:tc>
                  <w:tcPr>
                    <w:tcW w:w="3225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2F1CB9" w:rsidRDefault="002F1CB9">
                    <w:pPr>
                      <w:pStyle w:val="NoSpacing"/>
                      <w:rPr>
                        <w:color w:val="000000"/>
                        <w:szCs w:val="22"/>
                      </w:rPr>
                    </w:pPr>
                    <w:r>
                      <w:rPr>
                        <w:lang w:val="uk-UA"/>
                      </w:rPr>
                      <w:t>[Введіть кількість сторінок]</w:t>
                    </w:r>
                  </w:p>
                </w:tc>
              </w:sdtContent>
            </w:sdt>
          </w:tr>
          <w:tr w:rsidR="002F1CB9">
            <w:trPr>
              <w:trHeight w:val="504"/>
              <w:jc w:val="center"/>
            </w:trPr>
            <w:tc>
              <w:tcPr>
                <w:tcW w:w="1367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2F1CB9" w:rsidRDefault="002F1CB9">
                <w:pPr>
                  <w:pStyle w:val="NoSpacing"/>
                  <w:rPr>
                    <w:b/>
                    <w:bCs/>
                    <w:color w:val="000000"/>
                    <w:szCs w:val="22"/>
                  </w:rPr>
                </w:pPr>
                <w:r>
                  <w:rPr>
                    <w:b/>
                    <w:bCs/>
                    <w:color w:val="000000"/>
                    <w:szCs w:val="22"/>
                    <w:lang w:val="uk-UA"/>
                  </w:rPr>
                  <w:t>Телефон:</w:t>
                </w:r>
              </w:p>
            </w:tc>
            <w:sdt>
              <w:sdtPr>
                <w:rPr>
                  <w:rFonts w:eastAsiaTheme="minorEastAsia" w:cstheme="minorBidi"/>
                </w:rPr>
                <w:id w:val="46790513"/>
                <w:placeholder>
                  <w:docPart w:val="65A2DD5F18E84775B657CE7D6F1CF699"/>
                </w:placeholder>
                <w:temporary/>
                <w:showingPlcHdr/>
              </w:sdtPr>
              <w:sdtEndPr/>
              <w:sdtContent>
                <w:tc>
                  <w:tcPr>
                    <w:tcW w:w="3627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2F1CB9" w:rsidRDefault="002F1CB9">
                    <w:pPr>
                      <w:pStyle w:val="NoSpacing"/>
                      <w:rPr>
                        <w:color w:val="000000"/>
                        <w:szCs w:val="22"/>
                      </w:rPr>
                    </w:pPr>
                    <w:r>
                      <w:rPr>
                        <w:lang w:val="uk-UA"/>
                      </w:rPr>
                      <w:t>[Введіть телефонний номер одержувача]</w:t>
                    </w:r>
                  </w:p>
                </w:tc>
              </w:sdtContent>
            </w:sdt>
            <w:tc>
              <w:tcPr>
                <w:tcW w:w="114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2F1CB9" w:rsidRDefault="002F1CB9">
                <w:pPr>
                  <w:pStyle w:val="NoSpacing"/>
                  <w:rPr>
                    <w:b/>
                    <w:bCs/>
                    <w:color w:val="000000"/>
                    <w:szCs w:val="22"/>
                  </w:rPr>
                </w:pPr>
                <w:r>
                  <w:rPr>
                    <w:b/>
                    <w:bCs/>
                    <w:color w:val="000000"/>
                    <w:szCs w:val="22"/>
                    <w:lang w:val="uk-UA"/>
                  </w:rPr>
                  <w:t>Дата:</w:t>
                </w:r>
              </w:p>
            </w:tc>
            <w:tc>
              <w:tcPr>
                <w:tcW w:w="3225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2F1CB9" w:rsidRDefault="002F1CB9">
                <w:pPr>
                  <w:pStyle w:val="NoSpacing"/>
                  <w:rPr>
                    <w:color w:val="000000"/>
                    <w:szCs w:val="22"/>
                  </w:rPr>
                </w:pPr>
                <w:sdt>
                  <w:sdtPr>
                    <w:id w:val="-2027707084"/>
                    <w:placeholder>
                      <w:docPart w:val="78251F3D61CA47B09626AC72E37B84F5"/>
                    </w:placeholder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M.d.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lang w:val="uk-UA"/>
                      </w:rPr>
                      <w:t>[Виберіть дату]</w:t>
                    </w:r>
                  </w:sdtContent>
                </w:sdt>
              </w:p>
            </w:tc>
          </w:tr>
          <w:tr w:rsidR="002F1CB9">
            <w:trPr>
              <w:trHeight w:val="504"/>
              <w:jc w:val="center"/>
            </w:trPr>
            <w:tc>
              <w:tcPr>
                <w:tcW w:w="1367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2F1CB9" w:rsidRDefault="002F1CB9">
                <w:pPr>
                  <w:pStyle w:val="NoSpacing"/>
                  <w:rPr>
                    <w:b/>
                    <w:bCs/>
                    <w:color w:val="000000"/>
                    <w:szCs w:val="22"/>
                  </w:rPr>
                </w:pPr>
                <w:r>
                  <w:rPr>
                    <w:b/>
                    <w:bCs/>
                    <w:color w:val="000000"/>
                    <w:szCs w:val="22"/>
                    <w:lang w:val="uk-UA"/>
                  </w:rPr>
                  <w:t>Відп:</w:t>
                </w:r>
              </w:p>
            </w:tc>
            <w:sdt>
              <w:sdtPr>
                <w:rPr>
                  <w:rFonts w:eastAsiaTheme="minorEastAsia" w:cstheme="minorBidi"/>
                  <w:color w:val="000000"/>
                </w:rPr>
                <w:id w:val="46790515"/>
                <w:placeholder>
                  <w:docPart w:val="DDC18D2CAE524E6BB538A3C81EF9EC71"/>
                </w:placeholder>
                <w:temporary/>
                <w:showingPlcHdr/>
              </w:sdtPr>
              <w:sdtEndPr/>
              <w:sdtContent>
                <w:tc>
                  <w:tcPr>
                    <w:tcW w:w="3627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2F1CB9" w:rsidRDefault="002F1CB9">
                    <w:pPr>
                      <w:pStyle w:val="NoSpacing"/>
                      <w:rPr>
                        <w:color w:val="000000"/>
                        <w:szCs w:val="22"/>
                      </w:rPr>
                    </w:pPr>
                    <w:r>
                      <w:rPr>
                        <w:rStyle w:val="PlaceholderText"/>
                        <w:color w:val="000000"/>
                        <w:lang w:val="uk-UA"/>
                      </w:rPr>
                      <w:t>[Введіть текст]</w:t>
                    </w:r>
                  </w:p>
                </w:tc>
              </w:sdtContent>
            </w:sdt>
            <w:tc>
              <w:tcPr>
                <w:tcW w:w="114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2F1CB9" w:rsidRDefault="002F1CB9">
                <w:pPr>
                  <w:pStyle w:val="NoSpacing"/>
                  <w:rPr>
                    <w:b/>
                    <w:bCs/>
                    <w:color w:val="000000"/>
                    <w:szCs w:val="22"/>
                  </w:rPr>
                </w:pPr>
                <w:r>
                  <w:rPr>
                    <w:b/>
                    <w:bCs/>
                    <w:color w:val="000000"/>
                    <w:szCs w:val="22"/>
                    <w:lang w:val="uk-UA"/>
                  </w:rPr>
                  <w:t>Копія:</w:t>
                </w:r>
              </w:p>
            </w:tc>
            <w:sdt>
              <w:sdtPr>
                <w:rPr>
                  <w:rFonts w:eastAsiaTheme="minorEastAsia" w:cstheme="minorBidi"/>
                  <w:color w:val="000000"/>
                </w:rPr>
                <w:id w:val="46790516"/>
                <w:placeholder>
                  <w:docPart w:val="DDC18D2CAE524E6BB538A3C81EF9EC71"/>
                </w:placeholder>
                <w:temporary/>
                <w:showingPlcHdr/>
              </w:sdtPr>
              <w:sdtEndPr/>
              <w:sdtContent>
                <w:tc>
                  <w:tcPr>
                    <w:tcW w:w="3225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2F1CB9" w:rsidRDefault="002F1CB9">
                    <w:pPr>
                      <w:pStyle w:val="NoSpacing"/>
                      <w:rPr>
                        <w:color w:val="000000"/>
                        <w:szCs w:val="22"/>
                      </w:rPr>
                    </w:pPr>
                    <w:r>
                      <w:rPr>
                        <w:rStyle w:val="PlaceholderText"/>
                        <w:color w:val="000000"/>
                        <w:lang w:val="uk-UA"/>
                      </w:rPr>
                      <w:t>[Введіть текст]</w:t>
                    </w:r>
                  </w:p>
                </w:tc>
              </w:sdtContent>
            </w:sdt>
          </w:tr>
        </w:tbl>
        <w:p w:rsidR="002F1CB9" w:rsidRDefault="002F1CB9">
          <w:pPr>
            <w:pStyle w:val="NoSpacing"/>
            <w:rPr>
              <w:sz w:val="40"/>
              <w:szCs w:val="40"/>
            </w:rPr>
          </w:pPr>
        </w:p>
        <w:tbl>
          <w:tblPr>
            <w:tblW w:w="5000" w:type="pct"/>
            <w:jc w:val="center"/>
            <w:tblInd w:w="5" w:type="dxa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61"/>
            <w:gridCol w:w="1131"/>
            <w:gridCol w:w="261"/>
            <w:gridCol w:w="1500"/>
            <w:gridCol w:w="261"/>
            <w:gridCol w:w="1929"/>
            <w:gridCol w:w="261"/>
            <w:gridCol w:w="1502"/>
            <w:gridCol w:w="261"/>
            <w:gridCol w:w="1705"/>
          </w:tblGrid>
          <w:tr w:rsidR="002F1CB9">
            <w:trPr>
              <w:trHeight w:val="144"/>
              <w:jc w:val="center"/>
            </w:trPr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1"/>
                </w:tblGrid>
                <w:tr w:rsidR="002F1CB9">
                  <w:tc>
                    <w:tcPr>
                      <w:tcW w:w="360" w:type="dxa"/>
                    </w:tcPr>
                    <w:p w:rsidR="002F1CB9" w:rsidRDefault="002F1CB9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2F1CB9" w:rsidRDefault="002F1CB9">
                <w:pPr>
                  <w:pStyle w:val="NoSpacing"/>
                  <w:jc w:val="center"/>
                </w:pPr>
              </w:p>
            </w:tc>
            <w:tc>
              <w:tcPr>
                <w:tcW w:w="11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F1CB9" w:rsidRDefault="002F1CB9">
                <w:pPr>
                  <w:pStyle w:val="NoSpacing"/>
                  <w:ind w:left="144"/>
                </w:pPr>
                <w:r>
                  <w:rPr>
                    <w:lang w:val="uk-UA"/>
                  </w:rPr>
                  <w:t>Терміново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1"/>
                </w:tblGrid>
                <w:tr w:rsidR="002F1CB9">
                  <w:tc>
                    <w:tcPr>
                      <w:tcW w:w="360" w:type="dxa"/>
                    </w:tcPr>
                    <w:p w:rsidR="002F1CB9" w:rsidRDefault="002F1CB9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2F1CB9" w:rsidRDefault="002F1CB9">
                <w:pPr>
                  <w:pStyle w:val="NoSpacing"/>
                  <w:jc w:val="center"/>
                </w:pPr>
              </w:p>
            </w:tc>
            <w:tc>
              <w:tcPr>
                <w:tcW w:w="15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F1CB9" w:rsidRDefault="002F1CB9">
                <w:pPr>
                  <w:pStyle w:val="NoSpacing"/>
                  <w:ind w:left="144"/>
                </w:pPr>
                <w:r>
                  <w:rPr>
                    <w:lang w:val="uk-UA"/>
                  </w:rPr>
                  <w:t>Ознайомтеся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1"/>
                </w:tblGrid>
                <w:tr w:rsidR="002F1CB9">
                  <w:tc>
                    <w:tcPr>
                      <w:tcW w:w="360" w:type="dxa"/>
                    </w:tcPr>
                    <w:p w:rsidR="002F1CB9" w:rsidRDefault="002F1CB9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2F1CB9" w:rsidRDefault="002F1CB9">
                <w:pPr>
                  <w:pStyle w:val="NoSpacing"/>
                  <w:jc w:val="center"/>
                </w:pPr>
              </w:p>
            </w:tc>
            <w:tc>
              <w:tcPr>
                <w:tcW w:w="20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F1CB9" w:rsidRDefault="002F1CB9">
                <w:pPr>
                  <w:pStyle w:val="NoSpacing"/>
                  <w:ind w:left="144"/>
                </w:pPr>
                <w:r>
                  <w:rPr>
                    <w:lang w:val="uk-UA"/>
                  </w:rPr>
                  <w:t>Коментар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1"/>
                </w:tblGrid>
                <w:tr w:rsidR="002F1CB9">
                  <w:tc>
                    <w:tcPr>
                      <w:tcW w:w="360" w:type="dxa"/>
                    </w:tcPr>
                    <w:p w:rsidR="002F1CB9" w:rsidRDefault="002F1CB9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2F1CB9" w:rsidRDefault="002F1CB9">
                <w:pPr>
                  <w:pStyle w:val="NoSpacing"/>
                  <w:jc w:val="center"/>
                </w:pPr>
              </w:p>
            </w:tc>
            <w:tc>
              <w:tcPr>
                <w:tcW w:w="1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F1CB9" w:rsidRDefault="002F1CB9">
                <w:pPr>
                  <w:pStyle w:val="NoSpacing"/>
                  <w:ind w:left="144"/>
                </w:pPr>
                <w:r>
                  <w:rPr>
                    <w:lang w:val="uk-UA"/>
                  </w:rPr>
                  <w:t>Відповідь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1"/>
                </w:tblGrid>
                <w:tr w:rsidR="002F1CB9">
                  <w:tc>
                    <w:tcPr>
                      <w:tcW w:w="360" w:type="dxa"/>
                    </w:tcPr>
                    <w:p w:rsidR="002F1CB9" w:rsidRDefault="002F1CB9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2F1CB9" w:rsidRDefault="002F1CB9">
                <w:pPr>
                  <w:pStyle w:val="NoSpacing"/>
                  <w:jc w:val="center"/>
                </w:pPr>
              </w:p>
            </w:tc>
            <w:tc>
              <w:tcPr>
                <w:tcW w:w="17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F1CB9" w:rsidRDefault="002F1CB9">
                <w:pPr>
                  <w:pStyle w:val="NoSpacing"/>
                  <w:ind w:left="144"/>
                </w:pPr>
                <w:r>
                  <w:rPr>
                    <w:lang w:val="uk-UA"/>
                  </w:rPr>
                  <w:t>Утилізуйте</w:t>
                </w:r>
              </w:p>
            </w:tc>
          </w:tr>
          <w:tr w:rsidR="002F1CB9">
            <w:trPr>
              <w:trHeight w:val="288"/>
              <w:jc w:val="center"/>
            </w:trPr>
            <w:tc>
              <w:tcPr>
                <w:tcW w:w="9365" w:type="dxa"/>
                <w:gridSpan w:val="10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vAlign w:val="center"/>
              </w:tcPr>
              <w:p w:rsidR="002F1CB9" w:rsidRDefault="002F1CB9">
                <w:pPr>
                  <w:pStyle w:val="NoSpacing"/>
                  <w:ind w:left="144"/>
                  <w:rPr>
                    <w:sz w:val="80"/>
                    <w:szCs w:val="80"/>
                  </w:rPr>
                </w:pPr>
              </w:p>
            </w:tc>
          </w:tr>
          <w:tr w:rsidR="002F1CB9">
            <w:trPr>
              <w:trHeight w:val="288"/>
              <w:jc w:val="center"/>
            </w:trPr>
            <w:tc>
              <w:tcPr>
                <w:tcW w:w="9365" w:type="dxa"/>
                <w:gridSpan w:val="10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2F1CB9" w:rsidRDefault="002F1CB9">
                <w:pPr>
                  <w:pStyle w:val="NoSpacing"/>
                  <w:rPr>
                    <w:b/>
                    <w:bCs/>
                  </w:rPr>
                </w:pPr>
                <w:r>
                  <w:rPr>
                    <w:b/>
                    <w:bCs/>
                    <w:lang w:val="uk-UA"/>
                  </w:rPr>
                  <w:t>Примітки:</w:t>
                </w:r>
              </w:p>
              <w:p w:rsidR="002F1CB9" w:rsidRDefault="002F1CB9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:rsidR="002F1CB9" w:rsidRDefault="002F1CB9">
          <w:pPr>
            <w:pStyle w:val="NoSpacing"/>
          </w:pPr>
          <w:sdt>
            <w:sdtPr>
              <w:id w:val="759945243"/>
              <w:placeholder>
                <w:docPart w:val="6DB760E91E644211945C31AB32016472"/>
              </w:placeholder>
              <w:temporary/>
              <w:showingPlcHdr/>
            </w:sdtPr>
            <w:sdtEndPr/>
            <w:sdtContent>
              <w:r>
                <w:rPr>
                  <w:lang w:val="uk-UA"/>
                </w:rPr>
                <w:t>[Введіть примітки]</w:t>
              </w:r>
            </w:sdtContent>
          </w:sdt>
        </w:p>
        <w:p w:rsidR="002F1CB9" w:rsidRDefault="002F1CB9"/>
      </w:docPartBody>
    </w:docPart>
    <w:docPart>
      <w:docPartPr>
        <w:name w:val="Строгий (парні сторінки)"/>
        <w:style w:val="Колонтитули"/>
        <w:category>
          <w:name w:val=" Лист"/>
          <w:gallery w:val="ftrs"/>
        </w:category>
        <w:behaviors>
          <w:behavior w:val="content"/>
        </w:behaviors>
        <w:guid w:val="{48020498-92D1-43EB-ACDD-92C52D06EB75}"/>
      </w:docPartPr>
      <w:docPartBody>
        <w:p w:rsidR="002F1CB9" w:rsidRDefault="002F1CB9">
          <w:pPr>
            <w:pStyle w:val="2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1008" behindDoc="0" locked="0" layoutInCell="0" allowOverlap="1" wp14:editId="306498A0">
                    <wp:simplePos x="0" y="0"/>
                    <wp:positionH relativeFrom="rightMargin">
                      <wp:align>left</wp:align>
                    </wp:positionH>
                    <wp:positionV relativeFrom="margin">
                      <wp:align>bottom</wp:align>
                    </wp:positionV>
                    <wp:extent cx="531495" cy="8229600"/>
                    <wp:effectExtent l="0" t="0" r="1905" b="0"/>
                    <wp:wrapNone/>
                    <wp:docPr id="23" name="Прямокутник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1495" cy="8229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2F1CB9" w:rsidRDefault="002F1CB9">
                                <w:pPr>
                                  <w:pStyle w:val="a"/>
                                </w:pPr>
                                <w:sdt>
                                  <w:sdtPr>
                                    <w:id w:val="23888244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Style w:val="PlaceholderText"/>
                                        <w:lang w:val="uk-UA"/>
                                      </w:rPr>
                                      <w:t>[Введіть назву установи]</w:t>
                                    </w:r>
                                  </w:sdtContent>
                                </w:sdt>
                                <w:r>
                                  <w:rPr>
                                    <w:lang w:val="uk-UA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vert270" wrap="square" lIns="91440" tIns="45720" rIns="109728" bIns="13716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50000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 xmlns:a14="http://schemas.microsoft.com/office/drawing/2010/main" xmlns:a="http://schemas.openxmlformats.org/drawingml/2006/main">
                <w:pict>
                  <v:rect id="Rectangle 22" style="position:absolute;margin-left:0;margin-top:0;width:41.85pt;height:9in;z-index:251691008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spid="_x0000_s1030" o:allowincell="f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">
                    <v:textbox style="layout-flow:vertical;mso-layout-flow-alt:bottom-to-top" inset=",,8.64pt,10.8pt">
                      <w:txbxContent>
                        <w:p>
                          <w:pPr>
                            <w:pStyle w:val="GrayText"/>
                          </w:pPr>
                          <w:sdt>
                            <w:sdtPr>
                              <w:id w:val="23888244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rStyle w:val="PlaceholderText"/>
                                </w:rPr>
                                <w:rPr>
                                  <w:lang w:val="uk-UA"/>
                                </w:rPr>
                                <w:t>[Введіть назву установи]</w:t>
                              </w:r>
                            </w:sdtContent>
                          </w:sdt>
                          <w:r>
                            <w:rPr>
                              <w:lang w:val="uk-UA"/>
                            </w:rPr>
                            <w:t xml:space="preserve">  </w:t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0" allowOverlap="1" wp14:editId="4CA9FD3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26605" cy="9434195"/>
                    <wp:effectExtent l="9525" t="9525" r="14605" b="11430"/>
                    <wp:wrapNone/>
                    <wp:docPr id="24" name="Автофігура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6605" cy="9434195"/>
                            </a:xfrm>
                            <a:prstGeom prst="roundRect">
                              <a:avLst>
                                <a:gd name="adj" fmla="val 4023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 xmlns:a14="http://schemas.microsoft.com/office/drawing/2010/main" xmlns:a="http://schemas.openxmlformats.org/drawingml/2006/main">
                <w:pict>
                  <v:roundrect id="AutoShape 24" style="position:absolute;margin-left:0;margin-top:0;width:561.15pt;height:742.85pt;z-index:25169203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o:spid="_x0000_s1026" o:allowincell="f" filled="f" fillcolor="black" strokeweight="1pt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">
                    <w10:wrap anchorx="page" anchory="page"/>
                  </v:round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0" allowOverlap="1" wp14:editId="79EB22FB">
                    <wp:simplePos x="0" y="0"/>
                    <wp:positionH relativeFrom="rightMargin">
                      <wp:align>left</wp:align>
                    </wp:positionH>
                    <wp:positionV relativeFrom="bottomMargin">
                      <wp:align>top</wp:align>
                    </wp:positionV>
                    <wp:extent cx="520700" cy="520700"/>
                    <wp:effectExtent l="0" t="0" r="3175" b="3175"/>
                    <wp:wrapNone/>
                    <wp:docPr id="25" name="Овал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0700" cy="520700"/>
                            </a:xfrm>
                            <a:prstGeom prst="ellipse">
                              <a:avLst/>
                            </a:prstGeom>
                            <a:solidFill>
                              <a:srgbClr val="D34817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2F1CB9" w:rsidRDefault="002F1CB9">
                                <w:pPr>
                                  <w:pStyle w:val="NoSpacing"/>
                                  <w:jc w:val="center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\* Arabic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  <w:sz w:val="40"/>
                                    <w:szCs w:val="40"/>
                                    <w:lang w:val="uk-UA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a14="http://schemas.microsoft.com/office/drawing/2010/main" xmlns:a="http://schemas.openxmlformats.org/drawingml/2006/main">
                <w:pict>
                  <v:oval id="Oval 21" style="position:absolute;margin-left:0;margin-top:0;width:41pt;height:41pt;z-index:25168998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spid="_x0000_s1031" o:allowincell="f" fillcolor="#d34817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">
                    <v:textbox inset="0,0,0,0">
                      <w:txbxContent>
                        <w:p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rPr>
                              <w:lang w:val="uk-UA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oval>
                </w:pict>
              </mc:Fallback>
            </mc:AlternateContent>
          </w:r>
        </w:p>
      </w:docPartBody>
    </w:docPart>
    <w:docPart>
      <w:docPartPr>
        <w:name w:val="Строгий (непарні сторінки)"/>
        <w:style w:val="Звичайний"/>
        <w:category>
          <w:name w:val=" Лист"/>
          <w:gallery w:val="ftrs"/>
        </w:category>
        <w:behaviors>
          <w:behavior w:val="content"/>
        </w:behaviors>
        <w:guid w:val="{E0FD1C1C-1C43-4B42-9683-B729E97C24AA}"/>
      </w:docPartPr>
      <w:docPartBody>
        <w:p w:rsidR="002F1CB9" w:rsidRDefault="002F1CB9">
          <w:pPr>
            <w:rPr>
              <w:sz w:val="20"/>
            </w:rPr>
          </w:pPr>
          <w:r>
            <w:rPr>
              <w:noProof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96128" behindDoc="0" locked="0" layoutInCell="0" allowOverlap="1" wp14:editId="504EFD61">
                    <wp:simplePos x="0" y="0"/>
                    <wp:positionH relativeFrom="leftMargin">
                      <wp:align>right</wp:align>
                    </wp:positionH>
                    <wp:positionV relativeFrom="margin">
                      <wp:align>bottom</wp:align>
                    </wp:positionV>
                    <wp:extent cx="594995" cy="8229600"/>
                    <wp:effectExtent l="0" t="0" r="0" b="0"/>
                    <wp:wrapNone/>
                    <wp:docPr id="26" name="Прямокутник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995" cy="8229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2F1CB9" w:rsidRDefault="002F1CB9">
                                <w:pPr>
                                  <w:pStyle w:val="a"/>
                                </w:pPr>
                                <w:sdt>
                                  <w:sdtPr>
                                    <w:id w:val="1264573182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lang w:val="uk-UA"/>
                                      </w:rPr>
                                      <w:t>[Введіть назву установи]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vert270" wrap="square" lIns="91440" tIns="45720" rIns="109728" bIns="13716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50000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 xmlns:a14="http://schemas.microsoft.com/office/drawing/2010/main" xmlns:a="http://schemas.openxmlformats.org/drawingml/2006/main">
                <w:pict>
                  <v:rect id="Rectangle 24" style="position:absolute;margin-left:-4.35pt;margin-top:0;width:46.85pt;height:9in;z-index:251696128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spid="_x0000_s1032" o:allowincell="f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">
                    <v:textbox style="layout-flow:vertical;mso-layout-flow-alt:bottom-to-top" inset=",,8.64pt,10.8pt">
                      <w:txbxContent>
                        <w:p>
                          <w:pPr>
                            <w:pStyle w:val="GrayText"/>
                          </w:pPr>
                          <w:sdt>
                            <w:sdtPr>
                              <w:id w:val="1264573182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lang w:val="uk-UA"/>
                                </w:rPr>
                                <w:t>[Введіть назву установи]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95104" behindDoc="0" locked="0" layoutInCell="0" allowOverlap="1" wp14:editId="3267B9C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26605" cy="9434195"/>
                    <wp:effectExtent l="9525" t="9525" r="14605" b="11430"/>
                    <wp:wrapNone/>
                    <wp:docPr id="27" name="Автофігура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6605" cy="9434195"/>
                            </a:xfrm>
                            <a:prstGeom prst="roundRect">
                              <a:avLst>
                                <a:gd name="adj" fmla="val 4023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 xmlns:a14="http://schemas.microsoft.com/office/drawing/2010/main" xmlns:a="http://schemas.openxmlformats.org/drawingml/2006/main">
                <w:pict>
                  <v:roundrect id="AutoShape 21" style="position:absolute;margin-left:0;margin-top:0;width:561.15pt;height:742.85pt;z-index:25169510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o:spid="_x0000_s1026" o:allowincell="f" filled="f" fillcolor="black" strokeweight="1pt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">
                    <w10:wrap anchorx="page" anchory="page"/>
                  </v:roundrect>
                </w:pict>
              </mc:Fallback>
            </mc:AlternateContent>
          </w: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0" allowOverlap="1" wp14:editId="30D9E660">
                    <wp:simplePos x="0" y="0"/>
                    <wp:positionH relativeFrom="leftMargin">
                      <wp:align>right</wp:align>
                    </wp:positionH>
                    <wp:positionV relativeFrom="bottomMargin">
                      <wp:align>top</wp:align>
                    </wp:positionV>
                    <wp:extent cx="520700" cy="520700"/>
                    <wp:effectExtent l="2540" t="0" r="635" b="3175"/>
                    <wp:wrapNone/>
                    <wp:docPr id="28" name="Овал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0700" cy="520700"/>
                            </a:xfrm>
                            <a:prstGeom prst="ellipse">
                              <a:avLst/>
                            </a:prstGeom>
                            <a:solidFill>
                              <a:srgbClr val="D34817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2F1CB9" w:rsidRDefault="002F1CB9">
                                <w:pPr>
                                  <w:pStyle w:val="NoSpacing"/>
                                  <w:jc w:val="center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\* Arabic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  <w:sz w:val="40"/>
                                    <w:szCs w:val="40"/>
                                    <w:lang w:val="uk-UA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a14="http://schemas.microsoft.com/office/drawing/2010/main" xmlns:a="http://schemas.openxmlformats.org/drawingml/2006/main">
                <w:pict>
                  <v:oval id="Oval 18" style="position:absolute;margin-left:-10.2pt;margin-top:0;width:41pt;height:41pt;z-index:2516940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spid="_x0000_s1033" o:allowincell="f" fillcolor="#d34817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">
                    <v:textbox inset="0,0,0,0">
                      <w:txbxContent>
                        <w:p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rPr>
                              <w:lang w:val="uk-UA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oval>
                </w:pict>
              </mc:Fallback>
            </mc:AlternateContent>
          </w:r>
        </w:p>
        <w:p w:rsidR="002F1CB9" w:rsidRDefault="002F1CB9"/>
      </w:docPartBody>
    </w:docPart>
    <w:docPart>
      <w:docPartPr>
        <w:name w:val="Строгий (парні сторінки)"/>
        <w:style w:val="Звичайний"/>
        <w:category>
          <w:name w:val=" Лист"/>
          <w:gallery w:val="hdrs"/>
        </w:category>
        <w:behaviors>
          <w:behavior w:val="content"/>
        </w:behaviors>
        <w:guid w:val="{7316E058-C3AB-4964-9DD6-1B8E46CCA968}"/>
      </w:docPartPr>
      <w:docPartBody>
        <w:p w:rsidR="002F1CB9" w:rsidRDefault="002F1CB9">
          <w:pPr>
            <w:ind w:left="-540" w:right="-630"/>
            <w:jc w:val="right"/>
            <w:rPr>
              <w:rFonts w:asciiTheme="majorHAnsi" w:eastAsiaTheme="majorEastAsia" w:hAnsiTheme="majorHAnsi" w:cstheme="majorBidi"/>
              <w:sz w:val="18"/>
              <w:szCs w:val="18"/>
            </w:rPr>
          </w:pPr>
          <w:sdt>
            <w:sdtPr>
              <w:rPr>
                <w:rFonts w:asciiTheme="majorHAnsi" w:eastAsiaTheme="majorEastAsia" w:hAnsiTheme="majorHAnsi" w:cstheme="majorBidi"/>
                <w:sz w:val="18"/>
                <w:szCs w:val="18"/>
              </w:rPr>
              <w:alias w:val="Заголовок"/>
              <w:id w:val="23587694"/>
              <w:placeholder>
                <w:docPart w:val="2B4BD4B9EF78466F960EEF81036AAC83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Theme="majorHAnsi" w:eastAsiaTheme="majorEastAsia" w:hAnsiTheme="majorHAnsi" w:cstheme="majorBidi"/>
                  <w:sz w:val="18"/>
                  <w:szCs w:val="18"/>
                  <w:lang w:val="uk-UA"/>
                </w:rPr>
                <w:t>[Введіть заголовок документа]</w:t>
              </w:r>
            </w:sdtContent>
          </w:sdt>
          <w:r>
            <w:rPr>
              <w:rFonts w:asciiTheme="majorHAnsi" w:eastAsiaTheme="majorEastAsia" w:hAnsiTheme="majorHAnsi" w:cstheme="majorBidi"/>
              <w:sz w:val="18"/>
              <w:szCs w:val="18"/>
              <w:lang w:val="uk-UA"/>
            </w:rPr>
            <w:t xml:space="preserve">| </w:t>
          </w:r>
          <w:sdt>
            <w:sdtPr>
              <w:rPr>
                <w:rFonts w:asciiTheme="majorHAnsi" w:eastAsiaTheme="majorEastAsia" w:hAnsiTheme="majorHAnsi" w:cstheme="majorBidi"/>
                <w:sz w:val="18"/>
                <w:szCs w:val="18"/>
              </w:rPr>
              <w:alias w:val="Дата"/>
              <w:id w:val="23587695"/>
              <w:placeholder>
                <w:docPart w:val="10248DDDE57444A289D2F58D01E10A8A"/>
              </w:placeholder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Theme="majorHAnsi" w:eastAsiaTheme="majorEastAsia" w:hAnsiTheme="majorHAnsi" w:cstheme="majorBidi"/>
                  <w:sz w:val="18"/>
                  <w:szCs w:val="18"/>
                  <w:lang w:val="uk-UA"/>
                </w:rPr>
                <w:t>[Виберіть дату]</w:t>
              </w:r>
            </w:sdtContent>
          </w:sdt>
          <w:r>
            <w:tab/>
          </w:r>
          <w:r>
            <w:rPr>
              <w:color w:val="000000" w:themeColor="text1"/>
              <w:szCs w:val="20"/>
            </w:rPr>
            <w:fldChar w:fldCharType="begin"/>
          </w:r>
          <w:r>
            <w:instrText>PAGE  \* Arabic  \* MERGEFORMAT</w:instrText>
          </w:r>
          <w:r>
            <w:rPr>
              <w:color w:val="000000" w:themeColor="text1"/>
              <w:szCs w:val="20"/>
            </w:rPr>
            <w:fldChar w:fldCharType="separate"/>
          </w:r>
          <w:r>
            <w:rPr>
              <w:rFonts w:asciiTheme="majorHAnsi" w:eastAsiaTheme="majorEastAsia" w:hAnsiTheme="majorHAnsi" w:cstheme="majorBidi"/>
              <w:noProof/>
              <w:color w:val="4F81BD" w:themeColor="accent1"/>
              <w:sz w:val="28"/>
              <w:szCs w:val="28"/>
              <w:lang w:val="uk-UA"/>
            </w:rPr>
            <w:t>1</w:t>
          </w:r>
          <w:r>
            <w:rPr>
              <w:rFonts w:asciiTheme="majorHAnsi" w:eastAsiaTheme="majorEastAsia" w:hAnsiTheme="majorHAnsi" w:cstheme="majorBidi"/>
              <w:noProof/>
              <w:color w:val="4F81BD" w:themeColor="accent1"/>
              <w:sz w:val="28"/>
              <w:szCs w:val="28"/>
            </w:rPr>
            <w:fldChar w:fldCharType="end"/>
          </w:r>
        </w:p>
        <w:p w:rsidR="002F1CB9" w:rsidRDefault="002F1CB9">
          <w:pPr>
            <w:pStyle w:val="3"/>
          </w:pPr>
          <w:r>
            <w:rPr>
              <w:noProof/>
              <w:szCs w:val="18"/>
            </w:rPr>
            <mc:AlternateContent>
              <mc:Choice Requires="wps">
                <w:drawing>
                  <wp:anchor distT="0" distB="0" distL="114300" distR="114300" simplePos="0" relativeHeight="251698176" behindDoc="0" locked="0" layoutInCell="0" allowOverlap="1" wp14:editId="49656B5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26605" cy="9434195"/>
                    <wp:effectExtent l="9525" t="9525" r="14605" b="11430"/>
                    <wp:wrapNone/>
                    <wp:docPr id="29" name="Автофігура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6605" cy="9434195"/>
                            </a:xfrm>
                            <a:prstGeom prst="roundRect">
                              <a:avLst>
                                <a:gd name="adj" fmla="val 4023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 xmlns:a14="http://schemas.microsoft.com/office/drawing/2010/main" xmlns:a="http://schemas.openxmlformats.org/drawingml/2006/main">
                <w:pict>
                  <v:roundrect id="AutoShape 10" style="position:absolute;margin-left:0;margin-top:0;width:561.15pt;height:742.85pt;z-index:25169817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o:spid="_x0000_s1026" o:allowincell="f" filled="f" fillcolor="black" strokeweight="1pt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">
                    <w10:wrap anchorx="page" anchory="page"/>
                  </v:roundrect>
                </w:pict>
              </mc:Fallback>
            </mc:AlternateContent>
          </w:r>
        </w:p>
      </w:docPartBody>
    </w:docPart>
    <w:docPart>
      <w:docPartPr>
        <w:name w:val="Строгий (непарні сторінки)"/>
        <w:style w:val="Звичайний"/>
        <w:category>
          <w:name w:val=" Лист"/>
          <w:gallery w:val="hdrs"/>
        </w:category>
        <w:behaviors>
          <w:behavior w:val="content"/>
        </w:behaviors>
        <w:guid w:val="{0885767D-1BB2-44EB-A5DA-4204DA715FFC}"/>
      </w:docPartPr>
      <w:docPartBody>
        <w:p w:rsidR="002F1CB9" w:rsidRDefault="002F1CB9">
          <w:pPr>
            <w:pStyle w:val="1"/>
          </w:pP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rPr>
              <w:rFonts w:asciiTheme="majorHAnsi" w:eastAsiaTheme="majorEastAsia" w:hAnsiTheme="majorHAnsi" w:cstheme="majorBidi"/>
              <w:noProof/>
              <w:color w:val="4F81BD" w:themeColor="accent1"/>
              <w:sz w:val="28"/>
              <w:szCs w:val="28"/>
              <w:lang w:val="uk-UA"/>
            </w:rPr>
            <w:t>1</w:t>
          </w:r>
          <w:r>
            <w:rPr>
              <w:rFonts w:asciiTheme="majorHAnsi" w:eastAsiaTheme="majorEastAsia" w:hAnsiTheme="majorHAnsi" w:cstheme="majorBidi"/>
              <w:noProof/>
              <w:color w:val="4F81BD" w:themeColor="accent1"/>
              <w:sz w:val="28"/>
              <w:szCs w:val="28"/>
            </w:rPr>
            <w:fldChar w:fldCharType="end"/>
          </w:r>
          <w:r>
            <w:rPr>
              <w:rFonts w:asciiTheme="majorHAnsi" w:eastAsiaTheme="majorEastAsia" w:hAnsiTheme="majorHAnsi" w:cstheme="majorBidi"/>
              <w:sz w:val="18"/>
              <w:szCs w:val="18"/>
              <w:lang w:val="uk-UA"/>
            </w:rPr>
            <w:t xml:space="preserve"> </w:t>
          </w:r>
          <w:r>
            <w:rPr>
              <w:rFonts w:asciiTheme="majorHAnsi" w:eastAsiaTheme="majorEastAsia" w:hAnsiTheme="majorHAnsi" w:cstheme="majorBidi"/>
              <w:sz w:val="18"/>
              <w:szCs w:val="18"/>
            </w:rPr>
            <w:ptab w:relativeTo="margin" w:alignment="left" w:leader="none"/>
          </w:r>
          <w:r>
            <w:rPr>
              <w:rFonts w:asciiTheme="majorHAnsi" w:eastAsiaTheme="majorEastAsia" w:hAnsiTheme="majorHAnsi" w:cstheme="majorBidi"/>
              <w:sz w:val="18"/>
              <w:szCs w:val="18"/>
              <w:lang w:val="uk-UA"/>
            </w:rPr>
            <w:t xml:space="preserve"> | </w:t>
          </w:r>
          <w:sdt>
            <w:sdtPr>
              <w:rPr>
                <w:rFonts w:asciiTheme="majorHAnsi" w:eastAsiaTheme="majorEastAsia" w:hAnsiTheme="majorHAnsi" w:cstheme="majorBidi"/>
                <w:sz w:val="18"/>
                <w:szCs w:val="18"/>
              </w:rPr>
              <w:alias w:val="Заголовок"/>
              <w:id w:val="1427313617"/>
              <w:placeholder>
                <w:docPart w:val="2B4BD4B9EF78466F960EEF81036AAC83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Theme="majorHAnsi" w:eastAsiaTheme="majorEastAsia" w:hAnsiTheme="majorHAnsi" w:cstheme="majorBidi"/>
                  <w:sz w:val="18"/>
                  <w:szCs w:val="18"/>
                  <w:lang w:val="uk-UA"/>
                </w:rPr>
                <w:t>[Введіть заголовок документа]</w:t>
              </w:r>
            </w:sdtContent>
          </w:sdt>
          <w:sdt>
            <w:sdtPr>
              <w:rPr>
                <w:rFonts w:asciiTheme="majorHAnsi" w:eastAsiaTheme="majorEastAsia" w:hAnsiTheme="majorHAnsi" w:cstheme="majorBidi"/>
                <w:sz w:val="18"/>
                <w:szCs w:val="18"/>
              </w:rPr>
              <w:alias w:val="Дата"/>
              <w:id w:val="1914196541"/>
              <w:placeholder>
                <w:docPart w:val="10248DDDE57444A289D2F58D01E10A8A"/>
              </w:placeholder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Theme="majorHAnsi" w:eastAsiaTheme="majorEastAsia" w:hAnsiTheme="majorHAnsi" w:cstheme="majorBidi"/>
                  <w:sz w:val="18"/>
                  <w:szCs w:val="18"/>
                  <w:lang w:val="uk-UA"/>
                </w:rPr>
                <w:t>[Виберіть дату]</w:t>
              </w:r>
            </w:sdtContent>
          </w:sdt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0224" behindDoc="0" locked="0" layoutInCell="0" allowOverlap="1" wp14:editId="0D72C868">
                    <wp:simplePos x="0" y="0"/>
                    <wp:positionH relativeFrom="leftMargin">
                      <wp:posOffset>2527300</wp:posOffset>
                    </wp:positionH>
                    <wp:positionV relativeFrom="topMargin">
                      <wp:posOffset>-750570</wp:posOffset>
                    </wp:positionV>
                    <wp:extent cx="728345" cy="725170"/>
                    <wp:effectExtent l="3175" t="1905" r="0" b="4445"/>
                    <wp:wrapNone/>
                    <wp:docPr id="30" name="Прямокутник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8345" cy="7251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2F1CB9" w:rsidRDefault="002F1CB9">
                                <w:pPr>
                                  <w:pStyle w:val="NoSpacing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sz w:val="18"/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\* Arabic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4F81BD" w:themeColor="accent1"/>
                                    <w:sz w:val="28"/>
                                    <w:szCs w:val="28"/>
                                    <w:lang w:val="uk-UA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000000"/>
                                    <w:sz w:val="18"/>
                                    <w:szCs w:val="18"/>
                                    <w:lang w:val="uk-UA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leftMargin">
                      <wp14:pctWidth>80000</wp14:pctWidth>
                    </wp14:sizeRelH>
                    <wp14:sizeRelV relativeFrom="topMargin">
                      <wp14:pctHeight>80000</wp14:pctHeight>
                    </wp14:sizeRelV>
                  </wp:anchor>
                </w:drawing>
              </mc:Choice>
              <mc:Fallback xmlns:a14="http://schemas.microsoft.com/office/drawing/2010/main" xmlns:a="http://schemas.openxmlformats.org/drawingml/2006/main">
                <w:pict>
                  <v:rect id="Rectangle 7" style="position:absolute;margin-left:199pt;margin-top:-59.1pt;width:57.35pt;height:57.1pt;z-index:251700224;visibility:visible;mso-wrap-style:square;mso-width-percent:800;mso-height-percent:80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800;mso-height-percent:800;mso-width-relative:left-margin-area;mso-height-relative:top-margin-area;v-text-anchor:middle" o:spid="_x0000_s1034" o:allowincell="f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">
                    <v:textbox inset="14.4pt,,14.4pt">
                      <w:txbxContent>
                        <w:p>
                          <w:pPr>
                            <w:pStyle w:val="NoSpacing"/>
                            <w:jc w:val="right"/>
                            <w:rPr>
                              <w:rFonts w:asciiTheme="majorAscii" w:hAnsiTheme="majorHAnsi" w:eastAsiaTheme="majorEastAsia" w:cstheme="majorBid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Theme="majorAscii" w:hAnsiTheme="majorHAnsi" w:eastAsiaTheme="majorEastAsia" w:cstheme="majorBidi"/>
                              <w:noProof/>
                              <w:color w:val="4F81BD" w:themeColor="accent1"/>
                              <w:sz w:val="28"/>
                              <w:szCs w:val="28"/>
                            </w:rPr>
                            <w:rPr>
                              <w:lang w:val="uk-UA"/>
                            </w:rPr>
                            <w:t>1</w:t>
                          </w:r>
                          <w:r>
                            <w:rPr>
                              <w:rFonts w:asciiTheme="majorAscii" w:hAnsiTheme="majorHAnsi" w:eastAsiaTheme="majorEastAsia" w:cstheme="majorBidi"/>
                              <w:noProof/>
                              <w:color w:val="4F81BD" w:themeColor="accent1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ajorAscii" w:hAnsiTheme="majorHAnsi" w:eastAsiaTheme="majorEastAsia" w:cstheme="majorBidi"/>
                              <w:color w:val="000000"/>
                              <w:sz w:val="18"/>
                              <w:szCs w:val="18"/>
                            </w:rPr>
                            <w:rPr>
                              <w:lang w:val="uk-UA"/>
                            </w:rPr>
                            <w:t xml:space="preserve">  </w:t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1248" behindDoc="0" locked="0" layoutInCell="0" allowOverlap="1" wp14:editId="09AEAEC1">
                    <wp:simplePos x="0" y="0"/>
                    <wp:positionH relativeFrom="leftMargin">
                      <wp:posOffset>312420</wp:posOffset>
                    </wp:positionH>
                    <wp:positionV relativeFrom="topMargin">
                      <wp:posOffset>-727710</wp:posOffset>
                    </wp:positionV>
                    <wp:extent cx="729615" cy="730885"/>
                    <wp:effectExtent l="0" t="0" r="1905" b="635"/>
                    <wp:wrapNone/>
                    <wp:docPr id="31" name="Прямокутник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9615" cy="7308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2F1CB9" w:rsidRDefault="002F1CB9">
                                <w:pPr>
                                  <w:pStyle w:val="NoSpacing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sz w:val="18"/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\* Arabic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4F81BD" w:themeColor="accent1"/>
                                    <w:sz w:val="28"/>
                                    <w:szCs w:val="28"/>
                                    <w:lang w:val="uk-UA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000000"/>
                                    <w:sz w:val="18"/>
                                    <w:szCs w:val="18"/>
                                    <w:lang w:val="uk-UA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leftMargin">
                      <wp14:pctWidth>80000</wp14:pctWidth>
                    </wp14:sizeRelH>
                    <wp14:sizeRelV relativeFrom="topMargin">
                      <wp14:pctHeight>80000</wp14:pctHeight>
                    </wp14:sizeRelV>
                  </wp:anchor>
                </w:drawing>
              </mc:Choice>
              <mc:Fallback xmlns:a14="http://schemas.microsoft.com/office/drawing/2010/main" xmlns:a="http://schemas.openxmlformats.org/drawingml/2006/main">
                <w:pict>
                  <v:rect id="Rectangle 8" style="position:absolute;margin-left:24.6pt;margin-top:-57.3pt;width:57.45pt;height:57.55pt;z-index:251701248;visibility:visible;mso-wrap-style:square;mso-width-percent:800;mso-height-percent:80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800;mso-height-percent:800;mso-width-relative:left-margin-area;mso-height-relative:top-margin-area;v-text-anchor:middle" o:spid="_x0000_s1035" o:allowincell="f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">
                    <v:textbox inset="14.4pt,,14.4pt">
                      <w:txbxContent>
                        <w:p>
                          <w:pPr>
                            <w:pStyle w:val="NoSpacing"/>
                            <w:jc w:val="right"/>
                            <w:rPr>
                              <w:rFonts w:asciiTheme="majorAscii" w:hAnsiTheme="majorHAnsi" w:eastAsiaTheme="majorEastAsia" w:cstheme="majorBid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Theme="majorAscii" w:hAnsiTheme="majorHAnsi" w:eastAsiaTheme="majorEastAsia" w:cstheme="majorBidi"/>
                              <w:noProof/>
                              <w:color w:val="4F81BD" w:themeColor="accent1"/>
                              <w:sz w:val="28"/>
                              <w:szCs w:val="28"/>
                            </w:rPr>
                            <w:rPr>
                              <w:lang w:val="uk-UA"/>
                            </w:rPr>
                            <w:t>1</w:t>
                          </w:r>
                          <w:r>
                            <w:rPr>
                              <w:rFonts w:asciiTheme="majorAscii" w:hAnsiTheme="majorHAnsi" w:eastAsiaTheme="majorEastAsia" w:cstheme="majorBidi"/>
                              <w:noProof/>
                              <w:color w:val="4F81BD" w:themeColor="accent1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ajorAscii" w:hAnsiTheme="majorHAnsi" w:eastAsiaTheme="majorEastAsia" w:cstheme="majorBidi"/>
                              <w:color w:val="000000"/>
                              <w:sz w:val="18"/>
                              <w:szCs w:val="18"/>
                            </w:rPr>
                            <w:rPr>
                              <w:lang w:val="uk-UA"/>
                            </w:rPr>
                            <w:t xml:space="preserve">  </w:t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2272" behindDoc="0" locked="0" layoutInCell="0" allowOverlap="1" wp14:editId="0D7CD97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26605" cy="9434195"/>
                    <wp:effectExtent l="9525" t="9525" r="14605" b="11430"/>
                    <wp:wrapNone/>
                    <wp:docPr id="32" name="Автофігура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6605" cy="9434195"/>
                            </a:xfrm>
                            <a:prstGeom prst="roundRect">
                              <a:avLst>
                                <a:gd name="adj" fmla="val 4023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 xmlns:a14="http://schemas.microsoft.com/office/drawing/2010/main" xmlns:a="http://schemas.openxmlformats.org/drawingml/2006/main">
                <w:pict>
                  <v:roundrect id="AutoShape 10" style="position:absolute;margin-left:0;margin-top:0;width:561.15pt;height:742.85pt;z-index:25170227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o:spid="_x0000_s1026" o:allowincell="f" filled="f" fillcolor="black" strokeweight="1pt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">
                    <w10:wrap anchorx="page" anchory="page"/>
                  </v:roundrect>
                </w:pict>
              </mc:Fallback>
            </mc:AlternateContent>
          </w:r>
        </w:p>
      </w:docPartBody>
    </w:docPart>
    <w:docPart>
      <w:docPartPr>
        <w:name w:val="3B9FA8F77CEB450AA05BD465A7334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E8D6D-700A-49AB-80EA-1F30469DED13}"/>
      </w:docPartPr>
      <w:docPartBody>
        <w:p w:rsidR="002F1CB9" w:rsidRDefault="002F1CB9">
          <w:r>
            <w:rPr>
              <w:lang w:val="uk-UA"/>
            </w:rPr>
            <w:t>[Введіть ім'я одержувача]</w:t>
          </w:r>
        </w:p>
      </w:docPartBody>
    </w:docPart>
    <w:docPart>
      <w:docPartPr>
        <w:name w:val="D97FE69AA1E14399A53DF3249BAF4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D351F-5624-439E-B88A-F2D923A3E9F5}"/>
      </w:docPartPr>
      <w:docPartBody>
        <w:p w:rsidR="002F1CB9" w:rsidRDefault="002F1CB9">
          <w:r>
            <w:rPr>
              <w:lang w:val="uk-UA"/>
            </w:rPr>
            <w:t>[Введіть номер факсу одержувача]</w:t>
          </w:r>
        </w:p>
      </w:docPartBody>
    </w:docPart>
    <w:docPart>
      <w:docPartPr>
        <w:name w:val="785E59139C494B64A42A9E6643CCC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D69D6-C810-4578-9516-4189AE84D5D8}"/>
      </w:docPartPr>
      <w:docPartBody>
        <w:p w:rsidR="002F1CB9" w:rsidRDefault="002F1CB9">
          <w:r>
            <w:rPr>
              <w:lang w:val="uk-UA"/>
            </w:rPr>
            <w:t>[Введіть кількість сторінок]</w:t>
          </w:r>
        </w:p>
      </w:docPartBody>
    </w:docPart>
    <w:docPart>
      <w:docPartPr>
        <w:name w:val="65A2DD5F18E84775B657CE7D6F1CF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A875C-0C38-44FE-B226-EA51098D0F86}"/>
      </w:docPartPr>
      <w:docPartBody>
        <w:p w:rsidR="002F1CB9" w:rsidRDefault="002F1CB9">
          <w:r>
            <w:rPr>
              <w:lang w:val="uk-UA"/>
            </w:rPr>
            <w:t>[Введіть телефонний номер одержувача]</w:t>
          </w:r>
        </w:p>
      </w:docPartBody>
    </w:docPart>
    <w:docPart>
      <w:docPartPr>
        <w:name w:val="DDC18D2CAE524E6BB538A3C81EF9E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F783A-02C7-462F-BB15-C484C9D2ED1B}"/>
      </w:docPartPr>
      <w:docPartBody>
        <w:p w:rsidR="002F1CB9" w:rsidRDefault="002F1CB9">
          <w:r>
            <w:rPr>
              <w:rStyle w:val="PlaceholderText"/>
              <w:color w:val="000000"/>
              <w:lang w:val="uk-UA"/>
            </w:rPr>
            <w:t>[Введіть текст]</w:t>
          </w:r>
        </w:p>
      </w:docPartBody>
    </w:docPart>
    <w:docPart>
      <w:docPartPr>
        <w:name w:val="6DB760E91E644211945C31AB32016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E70C5-B044-4131-BC20-381F4701ED9D}"/>
      </w:docPartPr>
      <w:docPartBody>
        <w:p w:rsidR="002F1CB9" w:rsidRDefault="002F1CB9">
          <w:r>
            <w:rPr>
              <w:lang w:val="uk-UA"/>
            </w:rPr>
            <w:t>[Введіть примітки]</w:t>
          </w:r>
        </w:p>
      </w:docPartBody>
    </w:docPart>
    <w:docPart>
      <w:docPartPr>
        <w:name w:val="B24CC1DDF3F74C0EAA66A6F6C0687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1957F-C988-4E5E-A9B0-290391C4C90B}"/>
      </w:docPartPr>
      <w:docPartBody>
        <w:p w:rsidR="002F1CB9" w:rsidRDefault="002F1CB9">
          <w:r>
            <w:rPr>
              <w:color w:val="7F7F7F" w:themeColor="text1" w:themeTint="80"/>
              <w:lang w:val="uk-UA"/>
            </w:rPr>
            <w:t>[Виберіть дату]</w:t>
          </w:r>
        </w:p>
      </w:docPartBody>
    </w:docPart>
    <w:docPart>
      <w:docPartPr>
        <w:name w:val="2B4BD4B9EF78466F960EEF81036AA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69FC0-4674-4CA5-AD57-F7C82B490426}"/>
      </w:docPartPr>
      <w:docPartBody>
        <w:p w:rsidR="002F1CB9" w:rsidRDefault="002F1CB9">
          <w:r>
            <w:rPr>
              <w:rFonts w:asciiTheme="majorHAnsi" w:eastAsiaTheme="majorEastAsia" w:hAnsiTheme="majorHAnsi" w:cstheme="majorBidi"/>
              <w:sz w:val="18"/>
              <w:szCs w:val="18"/>
              <w:lang w:val="uk-UA"/>
            </w:rPr>
            <w:t>[Введіть заголовок документа]</w:t>
          </w:r>
        </w:p>
      </w:docPartBody>
    </w:docPart>
    <w:docPart>
      <w:docPartPr>
        <w:name w:val="10248DDDE57444A289D2F58D01E10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70BFA-F51E-4F0E-997B-C6B0CDA143CC}"/>
      </w:docPartPr>
      <w:docPartBody>
        <w:p w:rsidR="002F1CB9" w:rsidRDefault="002F1CB9">
          <w:r>
            <w:rPr>
              <w:rFonts w:asciiTheme="majorHAnsi" w:eastAsiaTheme="majorEastAsia" w:hAnsiTheme="majorHAnsi" w:cstheme="majorBidi"/>
              <w:sz w:val="18"/>
              <w:szCs w:val="18"/>
              <w:lang w:val="uk-UA"/>
            </w:rPr>
            <w:t>[Виберіть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SoeiPresenceEB">
    <w:altName w:val="MS Mincho"/>
    <w:charset w:val="80"/>
    <w:family w:val="roman"/>
    <w:pitch w:val="fixed"/>
    <w:sig w:usb0="00000000" w:usb1="28C76CF8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2F1CB9"/>
    <w:rsid w:val="002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spacing w:before="200" w:after="0"/>
      <w:outlineLvl w:val="5"/>
    </w:pPr>
    <w:rPr>
      <w:rFonts w:asciiTheme="majorHAnsi" w:eastAsiaTheme="minorHAnsi" w:hAnsiTheme="majorHAnsi" w:cs="Times New Roman"/>
      <w:color w:val="4F6228" w:themeColor="accent3" w:themeShade="80"/>
      <w:spacing w:val="1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eastAsiaTheme="minorHAnsi"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a">
    <w:name w:val="Затінений текст"/>
    <w:basedOn w:val="NoSpacing"/>
    <w:uiPriority w:val="35"/>
    <w:qFormat/>
    <w:rPr>
      <w:rFonts w:asciiTheme="majorHAnsi" w:hAnsiTheme="majorHAnsi"/>
      <w:sz w:val="20"/>
    </w:rPr>
  </w:style>
  <w:style w:type="paragraph" w:customStyle="1" w:styleId="2">
    <w:name w:val="Строгий (парні сторінки)2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inorHAnsi" w:hAnsiTheme="majorHAnsi" w:cs="Times New Roman"/>
      <w:color w:val="4F6228" w:themeColor="accent3" w:themeShade="80"/>
      <w:spacing w:val="10"/>
      <w:sz w:val="24"/>
      <w:szCs w:val="20"/>
    </w:rPr>
  </w:style>
  <w:style w:type="paragraph" w:customStyle="1" w:styleId="3">
    <w:name w:val="Строгий (парні сторінки)3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1">
    <w:name w:val="Строгий (непарні сторінки)1"/>
    <w:pPr>
      <w:spacing w:after="160"/>
    </w:pPr>
    <w:rPr>
      <w:rFonts w:eastAsiaTheme="minorHAnsi" w:cs="Times New Roman"/>
      <w:color w:val="000000" w:themeColor="text1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spacing w:before="200" w:after="0"/>
      <w:outlineLvl w:val="5"/>
    </w:pPr>
    <w:rPr>
      <w:rFonts w:asciiTheme="majorHAnsi" w:eastAsiaTheme="minorHAnsi" w:hAnsiTheme="majorHAnsi" w:cs="Times New Roman"/>
      <w:color w:val="4F6228" w:themeColor="accent3" w:themeShade="80"/>
      <w:spacing w:val="1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eastAsiaTheme="minorHAnsi"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a">
    <w:name w:val="Затінений текст"/>
    <w:basedOn w:val="NoSpacing"/>
    <w:uiPriority w:val="35"/>
    <w:qFormat/>
    <w:rPr>
      <w:rFonts w:asciiTheme="majorHAnsi" w:hAnsiTheme="majorHAnsi"/>
      <w:sz w:val="20"/>
    </w:rPr>
  </w:style>
  <w:style w:type="paragraph" w:customStyle="1" w:styleId="2">
    <w:name w:val="Строгий (парні сторінки)2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inorHAnsi" w:hAnsiTheme="majorHAnsi" w:cs="Times New Roman"/>
      <w:color w:val="4F6228" w:themeColor="accent3" w:themeShade="80"/>
      <w:spacing w:val="10"/>
      <w:sz w:val="24"/>
      <w:szCs w:val="20"/>
    </w:rPr>
  </w:style>
  <w:style w:type="paragraph" w:customStyle="1" w:styleId="3">
    <w:name w:val="Строгий (парні сторінки)3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1">
    <w:name w:val="Строгий (непарні сторінки)1"/>
    <w:pPr>
      <w:spacing w:after="160"/>
    </w:pPr>
    <w:rPr>
      <w:rFonts w:eastAsiaTheme="minorHAnsi" w:cs="Times New Roman"/>
      <w:color w:val="000000" w:themeColor="text1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8F566CBBF44DA4180A6A1C2AF3AC0E104001C4FC99F8281AF45831A18891735BEB6" ma:contentTypeVersion="56" ma:contentTypeDescription="Create a new document." ma:contentTypeScope="" ma:versionID="b7173fa2c26ba86d94d6d27ce81b110f">
  <xsd:schema xmlns:xsd="http://www.w3.org/2001/XMLSchema" xmlns:xs="http://www.w3.org/2001/XMLSchema" xmlns:p="http://schemas.microsoft.com/office/2006/metadata/properties" xmlns:ns2="360401dd-760e-448c-b001-b4002b6d12d2" targetNamespace="http://schemas.microsoft.com/office/2006/metadata/properties" ma:root="true" ma:fieldsID="d16d50da2b575352b2e7d1822738bf13" ns2:_="">
    <xsd:import namespace="360401dd-760e-448c-b001-b4002b6d12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401dd-760e-448c-b001-b4002b6d12d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291684f-a575-4d2a-8581-55941586852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6C589C3-3D56-4FD6-8F98-0F9A787DEEB7}" ma:internalName="CSXSubmissionMarket" ma:readOnly="false" ma:showField="MarketName" ma:web="360401dd-760e-448c-b001-b4002b6d12d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abb3a9a-b7ee-4322-bd60-6ec3d570fe6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5613A9F-690E-47A3-AFA9-4EF05BD38A9E}" ma:internalName="InProjectListLookup" ma:readOnly="true" ma:showField="InProjectLis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6a228ecf-473b-4323-b0cc-83b2fdc4e09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5613A9F-690E-47A3-AFA9-4EF05BD38A9E}" ma:internalName="LastCompleteVersionLookup" ma:readOnly="true" ma:showField="LastComplete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5613A9F-690E-47A3-AFA9-4EF05BD38A9E}" ma:internalName="LastPreviewErrorLookup" ma:readOnly="true" ma:showField="LastPreview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5613A9F-690E-47A3-AFA9-4EF05BD38A9E}" ma:internalName="LastPreviewResultLookup" ma:readOnly="true" ma:showField="LastPreview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5613A9F-690E-47A3-AFA9-4EF05BD38A9E}" ma:internalName="LastPreviewAttemptDateLookup" ma:readOnly="true" ma:showField="LastPreview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5613A9F-690E-47A3-AFA9-4EF05BD38A9E}" ma:internalName="LastPreviewedByLookup" ma:readOnly="true" ma:showField="LastPreview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5613A9F-690E-47A3-AFA9-4EF05BD38A9E}" ma:internalName="LastPreviewTimeLookup" ma:readOnly="true" ma:showField="LastPreview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5613A9F-690E-47A3-AFA9-4EF05BD38A9E}" ma:internalName="LastPreviewVersionLookup" ma:readOnly="true" ma:showField="LastPreview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5613A9F-690E-47A3-AFA9-4EF05BD38A9E}" ma:internalName="LastPublishErrorLookup" ma:readOnly="true" ma:showField="LastPublish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5613A9F-690E-47A3-AFA9-4EF05BD38A9E}" ma:internalName="LastPublishResultLookup" ma:readOnly="true" ma:showField="LastPublish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5613A9F-690E-47A3-AFA9-4EF05BD38A9E}" ma:internalName="LastPublishAttemptDateLookup" ma:readOnly="true" ma:showField="LastPublish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5613A9F-690E-47A3-AFA9-4EF05BD38A9E}" ma:internalName="LastPublishedByLookup" ma:readOnly="true" ma:showField="LastPublish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5613A9F-690E-47A3-AFA9-4EF05BD38A9E}" ma:internalName="LastPublishTimeLookup" ma:readOnly="true" ma:showField="LastPublish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5613A9F-690E-47A3-AFA9-4EF05BD38A9E}" ma:internalName="LastPublishVersionLookup" ma:readOnly="true" ma:showField="LastPublish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9C267394-8C53-48FF-B8CE-2725993CFF14}" ma:internalName="LocLastLocAttemptVersionLookup" ma:readOnly="false" ma:showField="LastLocAttemptVersion" ma:web="360401dd-760e-448c-b001-b4002b6d12d2">
      <xsd:simpleType>
        <xsd:restriction base="dms:Lookup"/>
      </xsd:simpleType>
    </xsd:element>
    <xsd:element name="LocLastLocAttemptVersionTypeLookup" ma:index="71" nillable="true" ma:displayName="Loc Last Loc Attempt Version Type" ma:default="" ma:list="{9C267394-8C53-48FF-B8CE-2725993CFF14}" ma:internalName="LocLastLocAttemptVersionTypeLookup" ma:readOnly="true" ma:showField="LastLocAttemptVersionType" ma:web="360401dd-760e-448c-b001-b4002b6d12d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9C267394-8C53-48FF-B8CE-2725993CFF14}" ma:internalName="LocNewPublishedVersionLookup" ma:readOnly="true" ma:showField="NewPublishedVersion" ma:web="360401dd-760e-448c-b001-b4002b6d12d2">
      <xsd:simpleType>
        <xsd:restriction base="dms:Lookup"/>
      </xsd:simpleType>
    </xsd:element>
    <xsd:element name="LocOverallHandbackStatusLookup" ma:index="75" nillable="true" ma:displayName="Loc Overall Handback Status" ma:default="" ma:list="{9C267394-8C53-48FF-B8CE-2725993CFF14}" ma:internalName="LocOverallHandbackStatusLookup" ma:readOnly="true" ma:showField="OverallHandbackStatus" ma:web="360401dd-760e-448c-b001-b4002b6d12d2">
      <xsd:simpleType>
        <xsd:restriction base="dms:Lookup"/>
      </xsd:simpleType>
    </xsd:element>
    <xsd:element name="LocOverallLocStatusLookup" ma:index="76" nillable="true" ma:displayName="Loc Overall Localize Status" ma:default="" ma:list="{9C267394-8C53-48FF-B8CE-2725993CFF14}" ma:internalName="LocOverallLocStatusLookup" ma:readOnly="true" ma:showField="OverallLocStatus" ma:web="360401dd-760e-448c-b001-b4002b6d12d2">
      <xsd:simpleType>
        <xsd:restriction base="dms:Lookup"/>
      </xsd:simpleType>
    </xsd:element>
    <xsd:element name="LocOverallPreviewStatusLookup" ma:index="77" nillable="true" ma:displayName="Loc Overall Preview Status" ma:default="" ma:list="{9C267394-8C53-48FF-B8CE-2725993CFF14}" ma:internalName="LocOverallPreviewStatusLookup" ma:readOnly="true" ma:showField="OverallPreviewStatus" ma:web="360401dd-760e-448c-b001-b4002b6d12d2">
      <xsd:simpleType>
        <xsd:restriction base="dms:Lookup"/>
      </xsd:simpleType>
    </xsd:element>
    <xsd:element name="LocOverallPublishStatusLookup" ma:index="78" nillable="true" ma:displayName="Loc Overall Publish Status" ma:default="" ma:list="{9C267394-8C53-48FF-B8CE-2725993CFF14}" ma:internalName="LocOverallPublishStatusLookup" ma:readOnly="true" ma:showField="OverallPublishStatus" ma:web="360401dd-760e-448c-b001-b4002b6d12d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9C267394-8C53-48FF-B8CE-2725993CFF14}" ma:internalName="LocProcessedForHandoffsLookup" ma:readOnly="true" ma:showField="ProcessedForHandoffs" ma:web="360401dd-760e-448c-b001-b4002b6d12d2">
      <xsd:simpleType>
        <xsd:restriction base="dms:Lookup"/>
      </xsd:simpleType>
    </xsd:element>
    <xsd:element name="LocProcessedForMarketsLookup" ma:index="81" nillable="true" ma:displayName="Loc Processed For Markets" ma:default="" ma:list="{9C267394-8C53-48FF-B8CE-2725993CFF14}" ma:internalName="LocProcessedForMarketsLookup" ma:readOnly="true" ma:showField="ProcessedForMarkets" ma:web="360401dd-760e-448c-b001-b4002b6d12d2">
      <xsd:simpleType>
        <xsd:restriction base="dms:Lookup"/>
      </xsd:simpleType>
    </xsd:element>
    <xsd:element name="LocPublishedDependentAssetsLookup" ma:index="82" nillable="true" ma:displayName="Loc Published Dependent Assets" ma:default="" ma:list="{9C267394-8C53-48FF-B8CE-2725993CFF14}" ma:internalName="LocPublishedDependentAssetsLookup" ma:readOnly="true" ma:showField="PublishedDependentAssets" ma:web="360401dd-760e-448c-b001-b4002b6d12d2">
      <xsd:simpleType>
        <xsd:restriction base="dms:Lookup"/>
      </xsd:simpleType>
    </xsd:element>
    <xsd:element name="LocPublishedLinkedAssetsLookup" ma:index="83" nillable="true" ma:displayName="Loc Published Linked Assets" ma:default="" ma:list="{9C267394-8C53-48FF-B8CE-2725993CFF14}" ma:internalName="LocPublishedLinkedAssetsLookup" ma:readOnly="true" ma:showField="PublishedLinkedAssets" ma:web="360401dd-760e-448c-b001-b4002b6d12d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7b61706-47a0-414d-b446-69da6b82060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6C589C3-3D56-4FD6-8F98-0F9A787DEEB7}" ma:internalName="Markets" ma:readOnly="false" ma:showField="MarketNa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5613A9F-690E-47A3-AFA9-4EF05BD38A9E}" ma:internalName="NumOfRatingsLookup" ma:readOnly="true" ma:showField="NumOfRating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5613A9F-690E-47A3-AFA9-4EF05BD38A9E}" ma:internalName="PublishStatusLookup" ma:readOnly="false" ma:showField="PublishStatu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1ed4a50-5893-45d9-8a2e-7533c7e8710a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3ab5541-2daf-4611-96fd-62a823f4d569}" ma:internalName="TaxCatchAll" ma:showField="CatchAllData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3ab5541-2daf-4611-96fd-62a823f4d569}" ma:internalName="TaxCatchAllLabel" ma:readOnly="true" ma:showField="CatchAllDataLabel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360401dd-760e-448c-b001-b4002b6d12d2">english</DirectSourceMarket>
    <AssetType xmlns="360401dd-760e-448c-b001-b4002b6d12d2" xsi:nil="true"/>
    <Milestone xmlns="360401dd-760e-448c-b001-b4002b6d12d2" xsi:nil="true"/>
    <OriginAsset xmlns="360401dd-760e-448c-b001-b4002b6d12d2" xsi:nil="true"/>
    <TPComponent xmlns="360401dd-760e-448c-b001-b4002b6d12d2" xsi:nil="true"/>
    <AssetId xmlns="360401dd-760e-448c-b001-b4002b6d12d2">TP101796251</AssetId>
    <NumericId xmlns="360401dd-760e-448c-b001-b4002b6d12d2">101796251</NumericId>
    <TPFriendlyName xmlns="360401dd-760e-448c-b001-b4002b6d12d2" xsi:nil="true"/>
    <SourceTitle xmlns="360401dd-760e-448c-b001-b4002b6d12d2" xsi:nil="true"/>
    <TPApplication xmlns="360401dd-760e-448c-b001-b4002b6d12d2" xsi:nil="true"/>
    <TPLaunchHelpLink xmlns="360401dd-760e-448c-b001-b4002b6d12d2" xsi:nil="true"/>
    <OpenTemplate xmlns="360401dd-760e-448c-b001-b4002b6d12d2">true</OpenTemplate>
    <PlannedPubDate xmlns="360401dd-760e-448c-b001-b4002b6d12d2">2009-11-03T10:56:00+00:00</PlannedPubDate>
    <CrawlForDependencies xmlns="360401dd-760e-448c-b001-b4002b6d12d2">false</CrawlForDependencies>
    <ParentAssetId xmlns="360401dd-760e-448c-b001-b4002b6d12d2" xsi:nil="true"/>
    <TrustLevel xmlns="360401dd-760e-448c-b001-b4002b6d12d2">1 Microsoft Managed Content</TrustLevel>
    <PublishStatusLookup xmlns="360401dd-760e-448c-b001-b4002b6d12d2">
      <Value>137835</Value>
      <Value>194586</Value>
    </PublishStatusLookup>
    <TemplateTemplateType xmlns="360401dd-760e-448c-b001-b4002b6d12d2">Word Document Template</TemplateTemplateType>
    <IsSearchable xmlns="360401dd-760e-448c-b001-b4002b6d12d2">false</IsSearchable>
    <TPNamespace xmlns="360401dd-760e-448c-b001-b4002b6d12d2" xsi:nil="true"/>
    <Providers xmlns="360401dd-760e-448c-b001-b4002b6d12d2" xsi:nil="true"/>
    <Markets xmlns="360401dd-760e-448c-b001-b4002b6d12d2"/>
    <OriginalSourceMarket xmlns="360401dd-760e-448c-b001-b4002b6d12d2">english</OriginalSourceMarket>
    <TPInstallLocation xmlns="360401dd-760e-448c-b001-b4002b6d12d2" xsi:nil="true"/>
    <TPAppVersion xmlns="360401dd-760e-448c-b001-b4002b6d12d2" xsi:nil="true"/>
    <TPCommandLine xmlns="360401dd-760e-448c-b001-b4002b6d12d2" xsi:nil="true"/>
    <APAuthor xmlns="360401dd-760e-448c-b001-b4002b6d12d2">
      <UserInfo>
        <DisplayName/>
        <AccountId>1073741823</AccountId>
        <AccountType/>
      </UserInfo>
    </APAuthor>
    <EditorialStatus xmlns="360401dd-760e-448c-b001-b4002b6d12d2" xsi:nil="true"/>
    <PublishTargets xmlns="360401dd-760e-448c-b001-b4002b6d12d2">OfficeOnline</PublishTargets>
    <TPLaunchHelpLinkType xmlns="360401dd-760e-448c-b001-b4002b6d12d2">Template</TPLaunchHelpLinkType>
    <TPClientViewer xmlns="360401dd-760e-448c-b001-b4002b6d12d2" xsi:nil="true"/>
    <CSXHash xmlns="360401dd-760e-448c-b001-b4002b6d12d2" xsi:nil="true"/>
    <IsDeleted xmlns="360401dd-760e-448c-b001-b4002b6d12d2">false</IsDeleted>
    <ShowIn xmlns="360401dd-760e-448c-b001-b4002b6d12d2">Show everywhere</ShowIn>
    <UANotes xmlns="360401dd-760e-448c-b001-b4002b6d12d2" xsi:nil="true"/>
    <TemplateStatus xmlns="360401dd-760e-448c-b001-b4002b6d12d2" xsi:nil="true"/>
    <Downloads xmlns="360401dd-760e-448c-b001-b4002b6d12d2">0</Downloads>
    <EditorialTags xmlns="360401dd-760e-448c-b001-b4002b6d12d2" xsi:nil="true"/>
    <TPExecutable xmlns="360401dd-760e-448c-b001-b4002b6d12d2" xsi:nil="true"/>
    <SubmitterId xmlns="360401dd-760e-448c-b001-b4002b6d12d2" xsi:nil="true"/>
    <IntlLocPriority xmlns="360401dd-760e-448c-b001-b4002b6d12d2" xsi:nil="true"/>
    <DSATActionTaken xmlns="360401dd-760e-448c-b001-b4002b6d12d2" xsi:nil="true"/>
    <ApprovalLog xmlns="360401dd-760e-448c-b001-b4002b6d12d2" xsi:nil="true"/>
    <ApprovalStatus xmlns="360401dd-760e-448c-b001-b4002b6d12d2">InProgress</ApprovalStatus>
    <LastHandOff xmlns="360401dd-760e-448c-b001-b4002b6d12d2" xsi:nil="true"/>
    <LastModifiedDateTime xmlns="360401dd-760e-448c-b001-b4002b6d12d2" xsi:nil="true"/>
    <CSXUpdate xmlns="360401dd-760e-448c-b001-b4002b6d12d2">false</CSXUpdate>
    <IntlLangReviewer xmlns="360401dd-760e-448c-b001-b4002b6d12d2" xsi:nil="true"/>
    <Provider xmlns="360401dd-760e-448c-b001-b4002b6d12d2" xsi:nil="true"/>
    <CSXSubmissionDate xmlns="360401dd-760e-448c-b001-b4002b6d12d2" xsi:nil="true"/>
    <OOCacheId xmlns="360401dd-760e-448c-b001-b4002b6d12d2" xsi:nil="true"/>
    <PolicheckWords xmlns="360401dd-760e-448c-b001-b4002b6d12d2" xsi:nil="true"/>
    <ThumbnailAssetId xmlns="360401dd-760e-448c-b001-b4002b6d12d2" xsi:nil="true"/>
    <MarketSpecific xmlns="360401dd-760e-448c-b001-b4002b6d12d2" xsi:nil="true"/>
    <ClipArtFilename xmlns="360401dd-760e-448c-b001-b4002b6d12d2" xsi:nil="true"/>
    <UACurrentWords xmlns="360401dd-760e-448c-b001-b4002b6d12d2" xsi:nil="true"/>
    <OutputCachingOn xmlns="360401dd-760e-448c-b001-b4002b6d12d2">false</OutputCachingOn>
    <ArtSampleDocs xmlns="360401dd-760e-448c-b001-b4002b6d12d2" xsi:nil="true"/>
    <BugNumber xmlns="360401dd-760e-448c-b001-b4002b6d12d2" xsi:nil="true"/>
    <FriendlyTitle xmlns="360401dd-760e-448c-b001-b4002b6d12d2" xsi:nil="true"/>
    <BusinessGroup xmlns="360401dd-760e-448c-b001-b4002b6d12d2" xsi:nil="true"/>
    <AssetExpire xmlns="360401dd-760e-448c-b001-b4002b6d12d2">2100-01-01T00:00:00+00:00</AssetExpire>
    <IntlLangReview xmlns="360401dd-760e-448c-b001-b4002b6d12d2" xsi:nil="true"/>
    <ContentItem xmlns="360401dd-760e-448c-b001-b4002b6d12d2" xsi:nil="true"/>
    <CSXSubmissionMarket xmlns="360401dd-760e-448c-b001-b4002b6d12d2" xsi:nil="true"/>
    <HandoffToMSDN xmlns="360401dd-760e-448c-b001-b4002b6d12d2" xsi:nil="true"/>
    <UALocRecommendation xmlns="360401dd-760e-448c-b001-b4002b6d12d2">Localize</UALocRecommendation>
    <BlockPublish xmlns="360401dd-760e-448c-b001-b4002b6d12d2" xsi:nil="true"/>
    <TimesCloned xmlns="360401dd-760e-448c-b001-b4002b6d12d2" xsi:nil="true"/>
    <APDescription xmlns="360401dd-760e-448c-b001-b4002b6d12d2" xsi:nil="true"/>
    <UAProjectedTotalWords xmlns="360401dd-760e-448c-b001-b4002b6d12d2" xsi:nil="true"/>
    <IntlLangReviewDate xmlns="360401dd-760e-448c-b001-b4002b6d12d2" xsi:nil="true"/>
    <APEditor xmlns="360401dd-760e-448c-b001-b4002b6d12d2">
      <UserInfo>
        <DisplayName/>
        <AccountId xsi:nil="true"/>
        <AccountType/>
      </UserInfo>
    </APEditor>
    <PrimaryImageGen xmlns="360401dd-760e-448c-b001-b4002b6d12d2">false</PrimaryImageGen>
    <MachineTranslated xmlns="360401dd-760e-448c-b001-b4002b6d12d2">false</MachineTranslated>
    <Manager xmlns="360401dd-760e-448c-b001-b4002b6d12d2" xsi:nil="true"/>
    <AcquiredFrom xmlns="360401dd-760e-448c-b001-b4002b6d12d2">Internal MS</AcquiredFrom>
    <UALocComments xmlns="360401dd-760e-448c-b001-b4002b6d12d2" xsi:nil="true"/>
    <AssetStart xmlns="360401dd-760e-448c-b001-b4002b6d12d2">2010-11-05T15:23:51+00:00</AssetStart>
    <LastPublishResultLookup xmlns="360401dd-760e-448c-b001-b4002b6d12d2" xsi:nil="true"/>
    <LegacyData xmlns="360401dd-760e-448c-b001-b4002b6d12d2" xsi:nil="true"/>
    <VoteCount xmlns="360401dd-760e-448c-b001-b4002b6d12d2" xsi:nil="true"/>
    <CampaignTagsTaxHTField0 xmlns="360401dd-760e-448c-b001-b4002b6d12d2">
      <Terms xmlns="http://schemas.microsoft.com/office/infopath/2007/PartnerControls"/>
    </CampaignTagsTaxHTField0>
    <LocalizationTagsTaxHTField0 xmlns="360401dd-760e-448c-b001-b4002b6d12d2">
      <Terms xmlns="http://schemas.microsoft.com/office/infopath/2007/PartnerControls"/>
    </LocalizationTagsTaxHTField0>
    <FeatureTagsTaxHTField0 xmlns="360401dd-760e-448c-b001-b4002b6d12d2">
      <Terms xmlns="http://schemas.microsoft.com/office/infopath/2007/PartnerControls"/>
    </FeatureTagsTaxHTField0>
    <InternalTagsTaxHTField0 xmlns="360401dd-760e-448c-b001-b4002b6d12d2">
      <Terms xmlns="http://schemas.microsoft.com/office/infopath/2007/PartnerControls"/>
    </InternalTagsTaxHTField0>
    <OriginalRelease xmlns="360401dd-760e-448c-b001-b4002b6d12d2">14</OriginalRelease>
    <TaxCatchAll xmlns="360401dd-760e-448c-b001-b4002b6d12d2"/>
    <ScenarioTagsTaxHTField0 xmlns="360401dd-760e-448c-b001-b4002b6d12d2">
      <Terms xmlns="http://schemas.microsoft.com/office/infopath/2007/PartnerControls"/>
    </ScenarioTagsTaxHTField0>
    <LocLastLocAttemptVersionLookup xmlns="360401dd-760e-448c-b001-b4002b6d12d2">92199</LocLastLocAttemptVersionLookup>
    <LocComments xmlns="360401dd-760e-448c-b001-b4002b6d12d2" xsi:nil="true"/>
    <LocManualTestRequired xmlns="360401dd-760e-448c-b001-b4002b6d12d2">false</LocManualTestRequired>
    <LocRecommendedHandoff xmlns="360401dd-760e-448c-b001-b4002b6d12d2" xsi:nil="true"/>
    <RecommendationsModifier xmlns="360401dd-760e-448c-b001-b4002b6d12d2" xsi:nil="true"/>
    <LocMarketGroupTiers2 xmlns="360401dd-760e-448c-b001-b4002b6d12d2" xsi:nil="true"/>
  </documentManagement>
</p:properties>
</file>

<file path=customXml/itemProps1.xml><?xml version="1.0" encoding="utf-8"?>
<ds:datastoreItem xmlns:ds="http://schemas.openxmlformats.org/officeDocument/2006/customXml" ds:itemID="{A5207206-9027-41E9-A6B5-756DD9FEBDC4}"/>
</file>

<file path=customXml/itemProps2.xml><?xml version="1.0" encoding="utf-8"?>
<ds:datastoreItem xmlns:ds="http://schemas.openxmlformats.org/officeDocument/2006/customXml" ds:itemID="{F055EB7D-4D82-4A3A-944F-DA4200EAD48B}"/>
</file>

<file path=customXml/itemProps3.xml><?xml version="1.0" encoding="utf-8"?>
<ds:datastoreItem xmlns:ds="http://schemas.openxmlformats.org/officeDocument/2006/customXml" ds:itemID="{C3D6B1C0-2E70-447F-95A8-09AAAA31D518}"/>
</file>

<file path=docProps/app.xml><?xml version="1.0" encoding="utf-8"?>
<Properties xmlns="http://schemas.openxmlformats.org/officeDocument/2006/extended-properties" xmlns:vt="http://schemas.openxmlformats.org/officeDocument/2006/docPropsVTypes">
  <Template>Equity Letter Merge</Template>
  <TotalTime>4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v-pavelk</cp:lastModifiedBy>
  <cp:revision>2</cp:revision>
  <dcterms:created xsi:type="dcterms:W3CDTF">2006-06-27T20:12:00Z</dcterms:created>
  <dcterms:modified xsi:type="dcterms:W3CDTF">2010-09-02T10:28:00Z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0x01010098F566CBBF44DA4180A6A1C2AF3AC0E104001C4FC99F8281AF45831A18891735BEB6</vt:lpwstr>
  </property>
</Properties>
</file>