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ตารางเค้าโครง"/>
      </w:tblPr>
      <w:tblGrid>
        <w:gridCol w:w="4962"/>
        <w:gridCol w:w="4064"/>
      </w:tblGrid>
      <w:tr w:rsidR="008C2737" w:rsidRPr="00D70143" w14:paraId="3DF67AB5" w14:textId="77777777" w:rsidTr="000442DA">
        <w:trPr>
          <w:trHeight w:val="1304"/>
        </w:trPr>
        <w:tc>
          <w:tcPr>
            <w:tcW w:w="5220" w:type="dxa"/>
          </w:tcPr>
          <w:p w14:paraId="3DF67AB2" w14:textId="77777777" w:rsidR="008C2737" w:rsidRPr="00D70143" w:rsidRDefault="008C2737" w:rsidP="00CB0809">
            <w:pPr>
              <w:rPr>
                <w:rFonts w:ascii="Leelawadee" w:hAnsi="Leelawadee"/>
              </w:rPr>
            </w:pPr>
            <w:bookmarkStart w:id="0" w:name="_GoBack"/>
            <w:bookmarkEnd w:id="0"/>
            <w:r w:rsidRPr="00D70143">
              <w:rPr>
                <w:rFonts w:ascii="Leelawadee" w:hAnsi="Leelawadee"/>
                <w:noProof/>
                <w:lang w:bidi="th-TH"/>
              </w:rPr>
              <w:drawing>
                <wp:inline distT="0" distB="0" distL="0" distR="0" wp14:anchorId="3DF67ACC" wp14:editId="45B264C5">
                  <wp:extent cx="759600" cy="367200"/>
                  <wp:effectExtent l="0" t="0" r="2540" b="0"/>
                  <wp:docPr id="20" name="รูปภาพ 20" descr="แทรกโลโก้ที่นี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sdt>
            <w:sdtPr>
              <w:rPr>
                <w:rFonts w:ascii="Leelawadee" w:hAnsi="Leelawadee"/>
                <w:noProof/>
              </w:rPr>
              <w:id w:val="-1213662123"/>
              <w:placeholder>
                <w:docPart w:val="C161DF73A8A74AD7B7033BB524DF96F3"/>
              </w:placeholder>
              <w:temporary/>
              <w:showingPlcHdr/>
              <w15:appearance w15:val="hidden"/>
            </w:sdtPr>
            <w:sdtEndPr/>
            <w:sdtContent>
              <w:p w14:paraId="3DF67AB3" w14:textId="77777777" w:rsidR="008C2737" w:rsidRPr="00D70143" w:rsidRDefault="000442DA" w:rsidP="000442DA">
                <w:pPr>
                  <w:pStyle w:val="a"/>
                  <w:jc w:val="right"/>
                  <w:rPr>
                    <w:rFonts w:ascii="Leelawadee" w:hAnsi="Leelawadee"/>
                    <w:noProof/>
                  </w:rPr>
                </w:pPr>
                <w:r w:rsidRPr="00D70143">
                  <w:rPr>
                    <w:rStyle w:val="TitleChar"/>
                    <w:rFonts w:ascii="Leelawadee" w:hAnsi="Leelawadee"/>
                    <w:lang w:bidi="th-TH"/>
                  </w:rPr>
                  <w:t>ใบปะหน้าโทรสาร</w:t>
                </w:r>
              </w:p>
            </w:sdtContent>
          </w:sdt>
          <w:sdt>
            <w:sdtPr>
              <w:rPr>
                <w:rFonts w:ascii="Leelawadee" w:hAnsi="Leelawadee"/>
                <w:color w:val="4B1919"/>
              </w:rPr>
              <w:id w:val="-1576967834"/>
              <w:placeholder>
                <w:docPart w:val="EA0DDC5753874830A3917986CC797F9C"/>
              </w:placeholder>
              <w:temporary/>
              <w:showingPlcHdr/>
              <w15:appearance w15:val="hidden"/>
            </w:sdtPr>
            <w:sdtEndPr/>
            <w:sdtContent>
              <w:p w14:paraId="3DF67AB4" w14:textId="77777777" w:rsidR="000442DA" w:rsidRPr="000655D8" w:rsidRDefault="000442DA" w:rsidP="000442DA">
                <w:pPr>
                  <w:pStyle w:val="a"/>
                  <w:jc w:val="right"/>
                  <w:rPr>
                    <w:rFonts w:ascii="Leelawadee" w:hAnsi="Leelawadee"/>
                    <w:noProof/>
                    <w:color w:val="4B1919"/>
                  </w:rPr>
                </w:pPr>
                <w:r w:rsidRPr="000655D8">
                  <w:rPr>
                    <w:rStyle w:val="DateChar"/>
                    <w:rFonts w:ascii="Leelawadee" w:hAnsi="Leelawadee"/>
                    <w:color w:val="4B1919"/>
                    <w:lang w:bidi="th-TH"/>
                  </w:rPr>
                  <w:t>[วันที่ส่งโทรสาร]</w:t>
                </w:r>
              </w:p>
            </w:sdtContent>
          </w:sdt>
        </w:tc>
      </w:tr>
    </w:tbl>
    <w:p w14:paraId="3DF67AB6" w14:textId="77777777" w:rsidR="000442DA" w:rsidRPr="00D70143" w:rsidRDefault="000442DA" w:rsidP="000442DA">
      <w:pPr>
        <w:rPr>
          <w:rFonts w:ascii="Leelawadee" w:hAnsi="Leelawadee"/>
        </w:rPr>
      </w:pPr>
    </w:p>
    <w:tbl>
      <w:tblPr>
        <w:tblW w:w="5006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051"/>
        <w:gridCol w:w="6976"/>
        <w:gridCol w:w="10"/>
      </w:tblGrid>
      <w:tr w:rsidR="000442DA" w:rsidRPr="00D70143" w14:paraId="3DF67AB9" w14:textId="77777777" w:rsidTr="00CA510C">
        <w:trPr>
          <w:trHeight w:val="189"/>
        </w:trPr>
        <w:sdt>
          <w:sdtPr>
            <w:rPr>
              <w:rFonts w:ascii="Leelawadee" w:hAnsi="Leelawadee"/>
            </w:rPr>
            <w:id w:val="377366383"/>
            <w:placeholder>
              <w:docPart w:val="630AF5A5D8C445C794CB45B2C15AE9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0" w:type="dxa"/>
                <w:vAlign w:val="bottom"/>
              </w:tcPr>
              <w:p w14:paraId="3DF67AB7" w14:textId="15A1B277" w:rsidR="000442DA" w:rsidRPr="00D70143" w:rsidRDefault="00BC13A8" w:rsidP="00BC13A8">
                <w:pPr>
                  <w:pStyle w:val="a0"/>
                  <w:rPr>
                    <w:rFonts w:ascii="Leelawadee" w:hAnsi="Leelawadee"/>
                  </w:rPr>
                </w:pPr>
                <w:r w:rsidRPr="00D70143">
                  <w:rPr>
                    <w:rFonts w:ascii="Leelawadee" w:hAnsi="Leelawadee"/>
                    <w:lang w:bidi="th-TH"/>
                  </w:rPr>
                  <w:t>ถึง:</w:t>
                </w:r>
              </w:p>
            </w:tc>
          </w:sdtContent>
        </w:sdt>
        <w:sdt>
          <w:sdtPr>
            <w:rPr>
              <w:rFonts w:ascii="Leelawadee" w:hAnsi="Leelawadee"/>
            </w:rPr>
            <w:id w:val="1084649905"/>
            <w:placeholder>
              <w:docPart w:val="182CD83C91A14D87B8846C2B262D46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7" w:type="dxa"/>
                <w:gridSpan w:val="2"/>
                <w:vAlign w:val="bottom"/>
              </w:tcPr>
              <w:p w14:paraId="3DF67AB8" w14:textId="77777777" w:rsidR="000442DA" w:rsidRPr="00D70143" w:rsidRDefault="000442DA" w:rsidP="000442DA">
                <w:pPr>
                  <w:pStyle w:val="a"/>
                  <w:rPr>
                    <w:rFonts w:ascii="Leelawadee" w:hAnsi="Leelawadee"/>
                  </w:rPr>
                </w:pPr>
                <w:r w:rsidRPr="00D70143">
                  <w:rPr>
                    <w:rFonts w:ascii="Leelawadee" w:hAnsi="Leelawadee"/>
                    <w:lang w:bidi="th-TH"/>
                  </w:rPr>
                  <w:t>[ชื่อผู้รับ]</w:t>
                </w:r>
              </w:p>
            </w:tc>
          </w:sdtContent>
        </w:sdt>
      </w:tr>
      <w:tr w:rsidR="000442DA" w:rsidRPr="00D70143" w14:paraId="3DF67ABC" w14:textId="77777777" w:rsidTr="00CA510C">
        <w:trPr>
          <w:trHeight w:val="189"/>
        </w:trPr>
        <w:sdt>
          <w:sdtPr>
            <w:rPr>
              <w:rFonts w:ascii="Leelawadee" w:hAnsi="Leelawadee"/>
            </w:rPr>
            <w:id w:val="-1998562025"/>
            <w:placeholder>
              <w:docPart w:val="057EF4DE0DCB496EA3D82D1A7A98B4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0" w:type="dxa"/>
                <w:vAlign w:val="bottom"/>
              </w:tcPr>
              <w:p w14:paraId="3DF67ABA" w14:textId="78FF5D20" w:rsidR="000442DA" w:rsidRPr="00D70143" w:rsidRDefault="00BC13A8" w:rsidP="00BC13A8">
                <w:pPr>
                  <w:pStyle w:val="a0"/>
                  <w:rPr>
                    <w:rFonts w:ascii="Leelawadee" w:hAnsi="Leelawadee"/>
                  </w:rPr>
                </w:pPr>
                <w:r w:rsidRPr="00D70143">
                  <w:rPr>
                    <w:rFonts w:ascii="Leelawadee" w:hAnsi="Leelawadee"/>
                    <w:lang w:bidi="th-TH"/>
                  </w:rPr>
                  <w:t>โทรสาร:</w:t>
                </w:r>
              </w:p>
            </w:tc>
          </w:sdtContent>
        </w:sdt>
        <w:sdt>
          <w:sdtPr>
            <w:rPr>
              <w:rFonts w:ascii="Leelawadee" w:hAnsi="Leelawadee"/>
            </w:rPr>
            <w:id w:val="-101565859"/>
            <w:placeholder>
              <w:docPart w:val="1243B77F7F7547C28F71DCB369727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7" w:type="dxa"/>
                <w:gridSpan w:val="2"/>
                <w:vAlign w:val="bottom"/>
              </w:tcPr>
              <w:p w14:paraId="3DF67ABB" w14:textId="77777777" w:rsidR="000442DA" w:rsidRPr="00D70143" w:rsidRDefault="000442DA" w:rsidP="000442DA">
                <w:pPr>
                  <w:pStyle w:val="a"/>
                  <w:rPr>
                    <w:rFonts w:ascii="Leelawadee" w:hAnsi="Leelawadee"/>
                  </w:rPr>
                </w:pPr>
                <w:r w:rsidRPr="00D70143">
                  <w:rPr>
                    <w:rFonts w:ascii="Leelawadee" w:hAnsi="Leelawadee"/>
                    <w:lang w:bidi="th-TH"/>
                  </w:rPr>
                  <w:t>[หมายเลขโทรสารของผู้รับ]</w:t>
                </w:r>
              </w:p>
            </w:tc>
          </w:sdtContent>
        </w:sdt>
      </w:tr>
      <w:tr w:rsidR="000442DA" w:rsidRPr="00D70143" w14:paraId="3DF67ABF" w14:textId="77777777" w:rsidTr="00CA510C">
        <w:trPr>
          <w:trHeight w:val="189"/>
        </w:trPr>
        <w:sdt>
          <w:sdtPr>
            <w:rPr>
              <w:rFonts w:ascii="Leelawadee" w:hAnsi="Leelawadee"/>
            </w:rPr>
            <w:id w:val="2016186617"/>
            <w:placeholder>
              <w:docPart w:val="11A4171FD6744393AA1D4099D87EA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0" w:type="dxa"/>
                <w:vAlign w:val="bottom"/>
              </w:tcPr>
              <w:p w14:paraId="3DF67ABD" w14:textId="1D9400D4" w:rsidR="000442DA" w:rsidRPr="00D70143" w:rsidRDefault="00BC13A8" w:rsidP="00BC13A8">
                <w:pPr>
                  <w:pStyle w:val="a0"/>
                  <w:rPr>
                    <w:rFonts w:ascii="Leelawadee" w:hAnsi="Leelawadee"/>
                  </w:rPr>
                </w:pPr>
                <w:r w:rsidRPr="00D70143">
                  <w:rPr>
                    <w:rFonts w:ascii="Leelawadee" w:hAnsi="Leelawadee"/>
                    <w:lang w:bidi="th-TH"/>
                  </w:rPr>
                  <w:t>หมายเลขโทรศัพท์:</w:t>
                </w:r>
              </w:p>
            </w:tc>
          </w:sdtContent>
        </w:sdt>
        <w:sdt>
          <w:sdtPr>
            <w:rPr>
              <w:rFonts w:ascii="Leelawadee" w:hAnsi="Leelawadee"/>
            </w:rPr>
            <w:id w:val="1672524959"/>
            <w:placeholder>
              <w:docPart w:val="753EE802862345F7ADC505C49E5B8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7" w:type="dxa"/>
                <w:gridSpan w:val="2"/>
                <w:vAlign w:val="bottom"/>
              </w:tcPr>
              <w:p w14:paraId="3DF67ABE" w14:textId="77777777" w:rsidR="000442DA" w:rsidRPr="00D70143" w:rsidRDefault="000442DA" w:rsidP="000442DA">
                <w:pPr>
                  <w:pStyle w:val="a"/>
                  <w:rPr>
                    <w:rFonts w:ascii="Leelawadee" w:hAnsi="Leelawadee"/>
                  </w:rPr>
                </w:pPr>
                <w:r w:rsidRPr="00D70143">
                  <w:rPr>
                    <w:rFonts w:ascii="Leelawadee" w:hAnsi="Leelawadee"/>
                    <w:lang w:bidi="th-TH"/>
                  </w:rPr>
                  <w:t>[หมายเลขโทรศัพท์ของผู้รับ]</w:t>
                </w:r>
              </w:p>
            </w:tc>
          </w:sdtContent>
        </w:sdt>
      </w:tr>
      <w:tr w:rsidR="000442DA" w:rsidRPr="00D70143" w14:paraId="3DF67AC2" w14:textId="77777777" w:rsidTr="00CA510C">
        <w:trPr>
          <w:trHeight w:val="189"/>
        </w:trPr>
        <w:sdt>
          <w:sdtPr>
            <w:rPr>
              <w:rFonts w:ascii="Leelawadee" w:hAnsi="Leelawadee"/>
            </w:rPr>
            <w:id w:val="1853306645"/>
            <w:placeholder>
              <w:docPart w:val="5B191E6DB2B44DC184BF0D2DC77FCA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0" w:type="dxa"/>
                <w:vAlign w:val="bottom"/>
              </w:tcPr>
              <w:p w14:paraId="3DF67AC0" w14:textId="7744BF74" w:rsidR="000442DA" w:rsidRPr="00D70143" w:rsidRDefault="00BC13A8" w:rsidP="00BC13A8">
                <w:pPr>
                  <w:pStyle w:val="a0"/>
                  <w:rPr>
                    <w:rFonts w:ascii="Leelawadee" w:hAnsi="Leelawadee"/>
                  </w:rPr>
                </w:pPr>
                <w:r w:rsidRPr="00D70143">
                  <w:rPr>
                    <w:rFonts w:ascii="Leelawadee" w:hAnsi="Leelawadee"/>
                    <w:lang w:bidi="th-TH"/>
                  </w:rPr>
                  <w:t>จำนวนหน้า:</w:t>
                </w:r>
              </w:p>
            </w:tc>
          </w:sdtContent>
        </w:sdt>
        <w:sdt>
          <w:sdtPr>
            <w:rPr>
              <w:rFonts w:ascii="Leelawadee" w:hAnsi="Leelawadee"/>
            </w:rPr>
            <w:id w:val="-863054998"/>
            <w:placeholder>
              <w:docPart w:val="15925E29A8974631BB569DFACD5B4E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7" w:type="dxa"/>
                <w:gridSpan w:val="2"/>
                <w:vAlign w:val="bottom"/>
              </w:tcPr>
              <w:p w14:paraId="3DF67AC1" w14:textId="77777777" w:rsidR="000442DA" w:rsidRPr="00D70143" w:rsidRDefault="000442DA" w:rsidP="000442DA">
                <w:pPr>
                  <w:pStyle w:val="a"/>
                  <w:rPr>
                    <w:rFonts w:ascii="Leelawadee" w:hAnsi="Leelawadee"/>
                  </w:rPr>
                </w:pPr>
                <w:r w:rsidRPr="00D70143">
                  <w:rPr>
                    <w:rFonts w:ascii="Leelawadee" w:hAnsi="Leelawadee"/>
                    <w:lang w:bidi="th-TH"/>
                  </w:rPr>
                  <w:t>[จำนวนหน้าทั้งหมด]</w:t>
                </w:r>
              </w:p>
            </w:tc>
          </w:sdtContent>
        </w:sdt>
      </w:tr>
      <w:tr w:rsidR="000442DA" w:rsidRPr="00D70143" w14:paraId="3DF67AC5" w14:textId="77777777" w:rsidTr="00CA510C">
        <w:trPr>
          <w:gridAfter w:val="1"/>
          <w:wAfter w:w="10" w:type="dxa"/>
          <w:trHeight w:val="189"/>
        </w:trPr>
        <w:sdt>
          <w:sdtPr>
            <w:rPr>
              <w:rFonts w:ascii="Leelawadee" w:hAnsi="Leelawadee"/>
            </w:rPr>
            <w:id w:val="-1488239868"/>
            <w:placeholder>
              <w:docPart w:val="A780751EEBD44FB2865D9EF95B7BE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0" w:type="dxa"/>
                <w:vAlign w:val="bottom"/>
              </w:tcPr>
              <w:p w14:paraId="3DF67AC3" w14:textId="763532BB" w:rsidR="000442DA" w:rsidRPr="00D70143" w:rsidRDefault="00BC13A8" w:rsidP="00BC13A8">
                <w:pPr>
                  <w:pStyle w:val="a0"/>
                  <w:rPr>
                    <w:rFonts w:ascii="Leelawadee" w:hAnsi="Leelawadee"/>
                  </w:rPr>
                </w:pPr>
                <w:r w:rsidRPr="00D70143">
                  <w:rPr>
                    <w:rFonts w:ascii="Leelawadee" w:hAnsi="Leelawadee"/>
                    <w:lang w:bidi="th-TH"/>
                  </w:rPr>
                  <w:t>หัวข้อ:</w:t>
                </w:r>
              </w:p>
            </w:tc>
          </w:sdtContent>
        </w:sdt>
        <w:sdt>
          <w:sdtPr>
            <w:rPr>
              <w:rFonts w:ascii="Leelawadee" w:hAnsi="Leelawadee"/>
            </w:rPr>
            <w:id w:val="-682273664"/>
            <w:placeholder>
              <w:docPart w:val="A721DFD39AE7483B9204306A035A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7" w:type="dxa"/>
                <w:vAlign w:val="bottom"/>
              </w:tcPr>
              <w:p w14:paraId="3DF67AC4" w14:textId="77777777" w:rsidR="000442DA" w:rsidRPr="00D70143" w:rsidRDefault="000442DA" w:rsidP="000442DA">
                <w:pPr>
                  <w:pStyle w:val="a"/>
                  <w:rPr>
                    <w:rFonts w:ascii="Leelawadee" w:hAnsi="Leelawadee"/>
                  </w:rPr>
                </w:pPr>
                <w:r w:rsidRPr="00D70143">
                  <w:rPr>
                    <w:rFonts w:ascii="Leelawadee" w:hAnsi="Leelawadee"/>
                    <w:lang w:bidi="th-TH"/>
                  </w:rPr>
                  <w:t>[บรรทัดหัวข้อสำหรับใส่ข้อความ]</w:t>
                </w:r>
              </w:p>
            </w:tc>
          </w:sdtContent>
        </w:sdt>
      </w:tr>
    </w:tbl>
    <w:p w14:paraId="3DF67AC6" w14:textId="77777777" w:rsidR="000442DA" w:rsidRPr="00D70143" w:rsidRDefault="000442DA" w:rsidP="000442DA">
      <w:pPr>
        <w:rPr>
          <w:rFonts w:ascii="Leelawadee" w:hAnsi="Leelawadee"/>
        </w:rPr>
      </w:pPr>
    </w:p>
    <w:sdt>
      <w:sdtPr>
        <w:rPr>
          <w:rFonts w:ascii="Leelawadee" w:hAnsi="Leelawadee"/>
        </w:rPr>
        <w:alias w:val="ใส่เนื้อหาจดหมาย:"/>
        <w:tag w:val="ใส่เนื้อหาจดหมาย:"/>
        <w:id w:val="413980692"/>
        <w:placeholder>
          <w:docPart w:val="88879E117FEB42E8930953B3599B138A"/>
        </w:placeholder>
        <w:temporary/>
        <w:showingPlcHdr/>
        <w15:appearance w15:val="hidden"/>
      </w:sdtPr>
      <w:sdtEndPr/>
      <w:sdtContent>
        <w:p w14:paraId="3DF67AC7" w14:textId="77777777" w:rsidR="00752FC4" w:rsidRPr="00D70143" w:rsidRDefault="00752FC4" w:rsidP="005125BB">
          <w:pPr>
            <w:rPr>
              <w:rFonts w:ascii="Leelawadee" w:hAnsi="Leelawadee"/>
            </w:rPr>
          </w:pPr>
          <w:r w:rsidRPr="00D70143">
            <w:rPr>
              <w:rFonts w:ascii="Leelawadee" w:hAnsi="Leelawadee"/>
              <w:lang w:bidi="th-TH"/>
            </w:rPr>
            <w:t>เราชื่อชอบลักษณะของสเตชันเนอรีแบบนี้ แต่คุณสามารถเพิ่มในแบบของคุณเองได้ในเวลาเพียงเล็กน้อย</w:t>
          </w:r>
        </w:p>
        <w:p w14:paraId="3DF67AC8" w14:textId="77777777" w:rsidR="00752FC4" w:rsidRPr="00D70143" w:rsidRDefault="00752FC4" w:rsidP="005125BB">
          <w:pPr>
            <w:rPr>
              <w:rFonts w:ascii="Leelawadee" w:hAnsi="Leelawadee"/>
            </w:rPr>
          </w:pPr>
          <w:r w:rsidRPr="00D70143">
            <w:rPr>
              <w:rFonts w:ascii="Leelawadee" w:hAnsi="Leelawadee"/>
              <w:lang w:bidi="th-TH"/>
            </w:rPr>
            <w:t>บนแท็บออกแบบของ Ribbon ให้ดูแกลเลอรีธีม สี และฟอนต์เพื่อแสดงตัวอย่างลักษณะที่แตกต่างกันจากตัวเลือกที่หลากหลาย จากนั้นเพียงคลิกเพื่อนำไปใช้ตามที่คุณต้องการ</w:t>
          </w:r>
        </w:p>
        <w:p w14:paraId="3DF67AC9" w14:textId="77777777" w:rsidR="00752FC4" w:rsidRPr="00D70143" w:rsidRDefault="00752FC4" w:rsidP="005125BB">
          <w:pPr>
            <w:rPr>
              <w:rFonts w:ascii="Leelawadee" w:hAnsi="Leelawadee"/>
            </w:rPr>
          </w:pPr>
          <w:r w:rsidRPr="00D70143">
            <w:rPr>
              <w:rFonts w:ascii="Leelawadee" w:hAnsi="Leelawadee"/>
              <w:lang w:bidi="th-TH"/>
            </w:rPr>
            <w:t>เรายังได้สร้างสไตล์ที่ช่วยให้คุณตรงกับการจัดรูปแบบที่คุณเห็นในจดหมายนี้ในคลิกเดียว บนแท็บหน้าแรกของ Ribbon ให้ดูแกลเลอรีสไตล์สำหรับสไตล์ทั้งหมดที่ใช้ในจดหมายนี้</w:t>
          </w:r>
        </w:p>
        <w:p w14:paraId="3DF67ACA" w14:textId="77777777" w:rsidR="000442DA" w:rsidRPr="00D70143" w:rsidRDefault="00752FC4" w:rsidP="005125BB">
          <w:pPr>
            <w:rPr>
              <w:rFonts w:ascii="Leelawadee" w:hAnsi="Leelawadee"/>
            </w:rPr>
          </w:pPr>
          <w:r w:rsidRPr="00D70143">
            <w:rPr>
              <w:rFonts w:ascii="Leelawadee" w:hAnsi="Leelawadee"/>
              <w:lang w:bidi="th-TH"/>
            </w:rPr>
            <w:t>ค้นหาเครื่องมือที่ใช้งานง่ายเพิ่มเติมได้ที่แท็บ "แทรก" เช่น เพิ่มไฮเปอร์ลิงก์หรือแทรกข้อคิดเห็น</w:t>
          </w:r>
        </w:p>
        <w:p w14:paraId="3DF67ACB" w14:textId="77777777" w:rsidR="00752FC4" w:rsidRPr="00D70143" w:rsidRDefault="000442DA" w:rsidP="005125BB">
          <w:pPr>
            <w:rPr>
              <w:rFonts w:ascii="Leelawadee" w:hAnsi="Leelawadee"/>
            </w:rPr>
          </w:pPr>
          <w:r w:rsidRPr="00D70143">
            <w:rPr>
              <w:rFonts w:ascii="Leelawadee" w:hAnsi="Leelawadee"/>
              <w:lang w:bidi="th-TH"/>
            </w:rPr>
            <w:t>เมื่อต้องการอัปเดตข้อมูลในส่วนท้าย ให้คลิกที่ส่วนท้าย คลิกที่รายการที่คุณต้องการอัปเดต แล้วเริ่มพิมพ์!</w:t>
          </w:r>
        </w:p>
      </w:sdtContent>
    </w:sdt>
    <w:sectPr w:rsidR="00752FC4" w:rsidRPr="00D70143" w:rsidSect="00BA651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25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A1ECB" w14:textId="77777777" w:rsidR="00E22BA4" w:rsidRDefault="00E22BA4">
      <w:pPr>
        <w:spacing w:after="0" w:line="240" w:lineRule="auto"/>
      </w:pPr>
      <w:r>
        <w:separator/>
      </w:r>
    </w:p>
    <w:p w14:paraId="2CDC2FA2" w14:textId="77777777" w:rsidR="00E22BA4" w:rsidRDefault="00E22BA4"/>
  </w:endnote>
  <w:endnote w:type="continuationSeparator" w:id="0">
    <w:p w14:paraId="50A4D9BE" w14:textId="77777777" w:rsidR="00E22BA4" w:rsidRDefault="00E22BA4">
      <w:pPr>
        <w:spacing w:after="0" w:line="240" w:lineRule="auto"/>
      </w:pPr>
      <w:r>
        <w:continuationSeparator/>
      </w:r>
    </w:p>
    <w:p w14:paraId="5F42307A" w14:textId="77777777" w:rsidR="00E22BA4" w:rsidRDefault="00E22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600" w:firstRow="0" w:lastRow="0" w:firstColumn="0" w:lastColumn="0" w:noHBand="1" w:noVBand="1"/>
    </w:tblPr>
    <w:tblGrid>
      <w:gridCol w:w="2012"/>
      <w:gridCol w:w="4140"/>
    </w:tblGrid>
    <w:tr w:rsidR="000442DA" w:rsidRPr="00615B83" w14:paraId="3DF67AD9" w14:textId="77777777" w:rsidTr="0004449E">
      <w:sdt>
        <w:sdtPr>
          <w:rPr>
            <w:rFonts w:ascii="Leelawadee" w:hAnsi="Leelawadee"/>
          </w:rPr>
          <w:id w:val="1231508001"/>
          <w:placeholder>
            <w:docPart w:val="1A11BC8F3DB04698A27DB2D16D7E6716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7" w14:textId="7899F6DD" w:rsidR="000442DA" w:rsidRPr="00615B83" w:rsidRDefault="000655D8" w:rsidP="00BC13A8">
              <w:pPr>
                <w:pStyle w:val="a0"/>
                <w:rPr>
                  <w:rFonts w:ascii="Leelawadee" w:hAnsi="Leelawadee"/>
                </w:rPr>
              </w:pPr>
              <w:r w:rsidRPr="00615B83">
                <w:rPr>
                  <w:rFonts w:ascii="Leelawadee" w:hAnsi="Leelawadee"/>
                  <w:lang w:bidi="th-TH"/>
                </w:rPr>
                <w:t>จาก:</w:t>
              </w:r>
            </w:p>
          </w:tc>
        </w:sdtContent>
      </w:sdt>
      <w:sdt>
        <w:sdtPr>
          <w:rPr>
            <w:rFonts w:ascii="Leelawadee" w:hAnsi="Leelawadee"/>
          </w:rPr>
          <w:id w:val="124591666"/>
          <w:placeholder>
            <w:docPart w:val="4967A8BBF4C64E7AB1602774265CD072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8" w14:textId="77777777" w:rsidR="000442DA" w:rsidRPr="00615B83" w:rsidRDefault="000442DA" w:rsidP="000442DA">
              <w:pPr>
                <w:pStyle w:val="a"/>
                <w:rPr>
                  <w:rFonts w:ascii="Leelawadee" w:hAnsi="Leelawadee"/>
                </w:rPr>
              </w:pPr>
              <w:r w:rsidRPr="00615B83">
                <w:rPr>
                  <w:rStyle w:val="PlaceholderText"/>
                  <w:rFonts w:ascii="Leelawadee" w:hAnsi="Leelawadee"/>
                  <w:color w:val="auto"/>
                  <w:lang w:bidi="th-TH"/>
                </w:rPr>
                <w:t>[ชื่อผู้ส่ง]</w:t>
              </w:r>
            </w:p>
          </w:tc>
        </w:sdtContent>
      </w:sdt>
    </w:tr>
    <w:tr w:rsidR="000442DA" w:rsidRPr="00615B83" w14:paraId="3DF67ADC" w14:textId="77777777" w:rsidTr="0004449E">
      <w:sdt>
        <w:sdtPr>
          <w:rPr>
            <w:rFonts w:ascii="Leelawadee" w:hAnsi="Leelawadee"/>
          </w:rPr>
          <w:id w:val="1757930777"/>
          <w:placeholder>
            <w:docPart w:val="3D8B0D9BFB5F42FB85ACD5F0014397AD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A" w14:textId="7E367044" w:rsidR="000442DA" w:rsidRPr="00615B83" w:rsidRDefault="00BC13A8" w:rsidP="00BC13A8">
              <w:pPr>
                <w:pStyle w:val="a0"/>
                <w:rPr>
                  <w:rFonts w:ascii="Leelawadee" w:hAnsi="Leelawadee"/>
                </w:rPr>
              </w:pPr>
              <w:r w:rsidRPr="00615B83">
                <w:rPr>
                  <w:rFonts w:ascii="Leelawadee" w:hAnsi="Leelawadee"/>
                  <w:lang w:bidi="th-TH"/>
                </w:rPr>
                <w:t>โทรสาร:</w:t>
              </w:r>
            </w:p>
          </w:tc>
        </w:sdtContent>
      </w:sdt>
      <w:sdt>
        <w:sdtPr>
          <w:rPr>
            <w:rFonts w:ascii="Leelawadee" w:hAnsi="Leelawadee"/>
          </w:rPr>
          <w:id w:val="-1025089598"/>
          <w:placeholder>
            <w:docPart w:val="050EEC3B728A4B8991B9F9F2E5FC14E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B" w14:textId="77777777" w:rsidR="000442DA" w:rsidRPr="00615B83" w:rsidRDefault="000442DA" w:rsidP="000442DA">
              <w:pPr>
                <w:pStyle w:val="a"/>
                <w:rPr>
                  <w:rFonts w:ascii="Leelawadee" w:hAnsi="Leelawadee"/>
                </w:rPr>
              </w:pPr>
              <w:r w:rsidRPr="00615B83">
                <w:rPr>
                  <w:rStyle w:val="PlaceholderText"/>
                  <w:rFonts w:ascii="Leelawadee" w:hAnsi="Leelawadee"/>
                  <w:color w:val="auto"/>
                  <w:lang w:bidi="th-TH"/>
                </w:rPr>
                <w:t>[หมายเลขโทรสารของผู้ส่ง]</w:t>
              </w:r>
            </w:p>
          </w:tc>
        </w:sdtContent>
      </w:sdt>
    </w:tr>
    <w:tr w:rsidR="000442DA" w:rsidRPr="00615B83" w14:paraId="3DF67ADF" w14:textId="77777777" w:rsidTr="0004449E">
      <w:sdt>
        <w:sdtPr>
          <w:rPr>
            <w:rFonts w:ascii="Leelawadee" w:hAnsi="Leelawadee"/>
          </w:rPr>
          <w:id w:val="-1006891851"/>
          <w:placeholder>
            <w:docPart w:val="4432876E654642A4AFF9A86073ABB6FC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D" w14:textId="336CC93E" w:rsidR="000442DA" w:rsidRPr="00615B83" w:rsidRDefault="00BC13A8" w:rsidP="00BC13A8">
              <w:pPr>
                <w:pStyle w:val="a0"/>
                <w:rPr>
                  <w:rFonts w:ascii="Leelawadee" w:hAnsi="Leelawadee"/>
                </w:rPr>
              </w:pPr>
              <w:r w:rsidRPr="00615B83">
                <w:rPr>
                  <w:rFonts w:ascii="Leelawadee" w:hAnsi="Leelawadee"/>
                  <w:lang w:bidi="th-TH"/>
                </w:rPr>
                <w:t>หมายเลขโทรศัพท์:</w:t>
              </w:r>
            </w:p>
          </w:tc>
        </w:sdtContent>
      </w:sdt>
      <w:sdt>
        <w:sdtPr>
          <w:rPr>
            <w:rFonts w:ascii="Leelawadee" w:hAnsi="Leelawadee"/>
          </w:rPr>
          <w:id w:val="-623151906"/>
          <w:placeholder>
            <w:docPart w:val="A4729B0769F1470D969E9E3DDE1FB98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E" w14:textId="77777777" w:rsidR="000442DA" w:rsidRPr="00615B83" w:rsidRDefault="000442DA" w:rsidP="000442DA">
              <w:pPr>
                <w:pStyle w:val="a"/>
                <w:rPr>
                  <w:rFonts w:ascii="Leelawadee" w:hAnsi="Leelawadee"/>
                </w:rPr>
              </w:pPr>
              <w:r w:rsidRPr="00615B83">
                <w:rPr>
                  <w:rFonts w:ascii="Leelawadee" w:hAnsi="Leelawadee"/>
                  <w:lang w:bidi="th-TH"/>
                </w:rPr>
                <w:t>[หมายเลขโทรศัพท์ของผู้ส่ง]</w:t>
              </w:r>
            </w:p>
          </w:tc>
        </w:sdtContent>
      </w:sdt>
    </w:tr>
  </w:tbl>
  <w:p w14:paraId="3DF67AE0" w14:textId="77777777" w:rsidR="00E5646A" w:rsidRPr="00615B83" w:rsidRDefault="00E5646A" w:rsidP="000442DA">
    <w:pPr>
      <w:pStyle w:val="Footer"/>
      <w:jc w:val="left"/>
      <w:rPr>
        <w:rFonts w:ascii="Leelawadee" w:hAnsi="Leelawade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2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138A3" w14:textId="77777777" w:rsidR="00E22BA4" w:rsidRDefault="00E22BA4">
      <w:pPr>
        <w:spacing w:after="0" w:line="240" w:lineRule="auto"/>
      </w:pPr>
      <w:r>
        <w:separator/>
      </w:r>
    </w:p>
    <w:p w14:paraId="4456BDA0" w14:textId="77777777" w:rsidR="00E22BA4" w:rsidRDefault="00E22BA4"/>
  </w:footnote>
  <w:footnote w:type="continuationSeparator" w:id="0">
    <w:p w14:paraId="22EF8842" w14:textId="77777777" w:rsidR="00E22BA4" w:rsidRDefault="00E22BA4">
      <w:pPr>
        <w:spacing w:after="0" w:line="240" w:lineRule="auto"/>
      </w:pPr>
      <w:r>
        <w:continuationSeparator/>
      </w:r>
    </w:p>
    <w:p w14:paraId="5A4B199A" w14:textId="77777777" w:rsidR="00E22BA4" w:rsidRDefault="00E22B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D6" w14:textId="77777777" w:rsidR="000442DA" w:rsidRDefault="000442DA">
    <w:pPr>
      <w:pStyle w:val="Header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DF67AE3" wp14:editId="3DF67AE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275" cy="5026660"/>
              <wp:effectExtent l="0" t="0" r="0" b="0"/>
              <wp:wrapNone/>
              <wp:docPr id="12" name="กลุ่ม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275" cy="5026660"/>
                        <a:chOff x="114299" y="-1114426"/>
                        <a:chExt cx="7788891" cy="5026660"/>
                      </a:xfrm>
                    </wpg:grpSpPr>
                    <wps:wsp>
                      <wps:cNvPr id="5" name="รูปแบบอิสระ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-726294"/>
                          <a:ext cx="7779385" cy="4632219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รูปแบบอิสระ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05" y="-1114426"/>
                          <a:ext cx="7779385" cy="4995305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รูปแบบอิสระ: รูปร่าง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299" y="1727833"/>
                          <a:ext cx="7779385" cy="2184401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3AD35343" id="กลุ่ม 12" o:spid="_x0000_s1026" style="position:absolute;margin-left:0;margin-top:0;width:613.25pt;height:395.8pt;z-index:-251651072;mso-width-percent:1000;mso-height-percent:500;mso-position-horizontal:center;mso-position-horizontal-relative:page;mso-position-vertical:bottom;mso-position-vertical-relative:page;mso-width-percent:1000;mso-height-percent:500" coordorigin="1142,-11144" coordsize="77888,5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">
              <v:shape id="รูปแบบอิสระ 54" o:spid="_x0000_s1027" style="position:absolute;left:1143;top:-7262;width:77793;height:4632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4632219;0,0;7779385,0;0,4632219" o:connectangles="0,0,0,0"/>
              </v:shape>
              <v:shape id="รูปแบบอิสระ 55" o:spid="_x0000_s1028" style="position:absolute;left:1238;top:-11144;width:77793;height:49952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4995305;0,4899241;4359875,0;7779385,0;0,4995305" o:connectangles="0,0,0,0,0"/>
              </v:shape>
              <v:shape id="รูปแบบอิสระ: รูปร่าง 14" o:spid="_x0000_s1029" style="position:absolute;left:1142;top:17278;width:77794;height:21844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2184401;0,0;7779385,0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1" w14:textId="77777777" w:rsidR="009468D3" w:rsidRDefault="00CB0809">
    <w:pPr>
      <w:pStyle w:val="Header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F67AE5" wp14:editId="3DF67A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กลุ่ม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รูปแบบอิสระ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รูปแบบอิสระ: รูปร่าง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รูปแบบอิสระ: รูปร่าง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รูปแบบอิสระ: รูปร่าง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รูปแบบอิสระ: รูปร่าง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รูปแบบอิสระ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รูปแบบอิสระ: รูปร่าง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รูปแบบอิสระ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373520B" id="กลุ่ม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">
              <v:shape id="รูปแบบอิสระ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รูปแบบอิสระ: รูปร่าง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รูปแบบอิสระ: รูปร่าง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รูปแบบอิสระ: รูปร่าง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รูปแบบอิสระ: รูปร่าง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รูปแบบอิสระ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รูปแบบอิสระ: รูปร่าง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รูปแบบอิสระ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4"/>
    <w:rsid w:val="000115CE"/>
    <w:rsid w:val="000442DA"/>
    <w:rsid w:val="0004449E"/>
    <w:rsid w:val="000655D8"/>
    <w:rsid w:val="00081470"/>
    <w:rsid w:val="000828F4"/>
    <w:rsid w:val="000F1B5C"/>
    <w:rsid w:val="000F51EC"/>
    <w:rsid w:val="000F7122"/>
    <w:rsid w:val="001B4EEF"/>
    <w:rsid w:val="001B689C"/>
    <w:rsid w:val="001D6FDD"/>
    <w:rsid w:val="00200635"/>
    <w:rsid w:val="00254E0D"/>
    <w:rsid w:val="002F6684"/>
    <w:rsid w:val="00352CB4"/>
    <w:rsid w:val="0038000D"/>
    <w:rsid w:val="00385ACF"/>
    <w:rsid w:val="003D3D76"/>
    <w:rsid w:val="00422757"/>
    <w:rsid w:val="0043138D"/>
    <w:rsid w:val="00436E03"/>
    <w:rsid w:val="00475D96"/>
    <w:rsid w:val="00476CB2"/>
    <w:rsid w:val="00477474"/>
    <w:rsid w:val="00480B7F"/>
    <w:rsid w:val="004A1893"/>
    <w:rsid w:val="004C4A44"/>
    <w:rsid w:val="005125BB"/>
    <w:rsid w:val="005264AB"/>
    <w:rsid w:val="00531D07"/>
    <w:rsid w:val="00531E4B"/>
    <w:rsid w:val="00537F9C"/>
    <w:rsid w:val="00553A3C"/>
    <w:rsid w:val="00572222"/>
    <w:rsid w:val="00587AB1"/>
    <w:rsid w:val="005D3DA6"/>
    <w:rsid w:val="00615B83"/>
    <w:rsid w:val="00616566"/>
    <w:rsid w:val="00642E91"/>
    <w:rsid w:val="00744EA9"/>
    <w:rsid w:val="00752FC4"/>
    <w:rsid w:val="00757E9C"/>
    <w:rsid w:val="007B4C91"/>
    <w:rsid w:val="007D70F7"/>
    <w:rsid w:val="007E6025"/>
    <w:rsid w:val="00830C5F"/>
    <w:rsid w:val="00834A33"/>
    <w:rsid w:val="00896EE1"/>
    <w:rsid w:val="008B7395"/>
    <w:rsid w:val="008C1482"/>
    <w:rsid w:val="008C2737"/>
    <w:rsid w:val="008D0AA7"/>
    <w:rsid w:val="00912A0A"/>
    <w:rsid w:val="009468D3"/>
    <w:rsid w:val="00A17117"/>
    <w:rsid w:val="00A5578C"/>
    <w:rsid w:val="00A763AE"/>
    <w:rsid w:val="00A9064A"/>
    <w:rsid w:val="00AC1A6E"/>
    <w:rsid w:val="00B40F1A"/>
    <w:rsid w:val="00B63133"/>
    <w:rsid w:val="00B91040"/>
    <w:rsid w:val="00BA6519"/>
    <w:rsid w:val="00BC0F0A"/>
    <w:rsid w:val="00BC13A8"/>
    <w:rsid w:val="00BD22B7"/>
    <w:rsid w:val="00C11980"/>
    <w:rsid w:val="00C37964"/>
    <w:rsid w:val="00CA510C"/>
    <w:rsid w:val="00CB0809"/>
    <w:rsid w:val="00D04123"/>
    <w:rsid w:val="00D06525"/>
    <w:rsid w:val="00D149F1"/>
    <w:rsid w:val="00D161C7"/>
    <w:rsid w:val="00D36106"/>
    <w:rsid w:val="00D70143"/>
    <w:rsid w:val="00DC7840"/>
    <w:rsid w:val="00E22BA4"/>
    <w:rsid w:val="00E449D8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67A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th-TH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10C"/>
    <w:rPr>
      <w:rFonts w:cs="Leelawadee"/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a">
    <w:name w:val="ข้อมูลที่ติดต่อ"/>
    <w:basedOn w:val="Normal"/>
    <w:uiPriority w:val="3"/>
    <w:qFormat/>
    <w:rsid w:val="00CA510C"/>
    <w:pPr>
      <w:spacing w:before="120" w:after="0"/>
    </w:pPr>
    <w:rPr>
      <w:szCs w:val="18"/>
    </w:rPr>
  </w:style>
  <w:style w:type="paragraph" w:styleId="Date">
    <w:name w:val="Date"/>
    <w:basedOn w:val="a"/>
    <w:next w:val="Salutation"/>
    <w:link w:val="DateChar"/>
    <w:uiPriority w:val="4"/>
    <w:qFormat/>
    <w:rsid w:val="00CA510C"/>
    <w:pPr>
      <w:jc w:val="right"/>
    </w:pPr>
  </w:style>
  <w:style w:type="character" w:customStyle="1" w:styleId="DateChar">
    <w:name w:val="Date Char"/>
    <w:basedOn w:val="DefaultParagraphFont"/>
    <w:link w:val="Date"/>
    <w:uiPriority w:val="4"/>
    <w:rsid w:val="00CA510C"/>
    <w:rPr>
      <w:rFonts w:cs="Leelawadee"/>
      <w:color w:val="auto"/>
      <w:szCs w:val="18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CA510C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CA510C"/>
    <w:rPr>
      <w:rFonts w:cs="Leelawadee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CA510C"/>
  </w:style>
  <w:style w:type="character" w:customStyle="1" w:styleId="SalutationChar">
    <w:name w:val="Salutation Char"/>
    <w:basedOn w:val="DefaultParagraphFont"/>
    <w:link w:val="Salutation"/>
    <w:uiPriority w:val="5"/>
    <w:rsid w:val="00CA510C"/>
    <w:rPr>
      <w:rFonts w:cs="Leelawadee"/>
      <w:color w:val="auto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CA510C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CA510C"/>
    <w:rPr>
      <w:rFonts w:cs="Leelawadee"/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A510C"/>
    <w:pPr>
      <w:spacing w:after="0" w:line="240" w:lineRule="auto"/>
      <w:contextualSpacing/>
      <w:jc w:val="right"/>
    </w:pPr>
    <w:rPr>
      <w:rFonts w:asciiTheme="majorHAnsi" w:eastAsiaTheme="majorEastAsia" w:hAnsiTheme="majorHAnsi"/>
      <w:b/>
      <w:color w:val="4B1919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10C"/>
    <w:rPr>
      <w:rFonts w:asciiTheme="majorHAnsi" w:eastAsiaTheme="majorEastAsia" w:hAnsiTheme="majorHAnsi" w:cs="Leelawadee"/>
      <w:b/>
      <w:color w:val="4B1919" w:themeColor="accent1"/>
      <w:spacing w:val="-10"/>
      <w:kern w:val="28"/>
      <w:sz w:val="4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paragraph" w:customStyle="1" w:styleId="a0">
    <w:name w:val="ป้ายชื่อตาราง"/>
    <w:basedOn w:val="a"/>
    <w:qFormat/>
    <w:rsid w:val="00CA510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879E117FEB42E8930953B3599B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F513-32AE-4466-B4A9-EB6624E3275D}"/>
      </w:docPartPr>
      <w:docPartBody>
        <w:p w:rsidR="006373DF" w:rsidRPr="00D70143" w:rsidRDefault="006373DF" w:rsidP="005125BB">
          <w:pPr>
            <w:rPr>
              <w:rFonts w:ascii="Leelawadee" w:hAnsi="Leelawadee"/>
            </w:rPr>
          </w:pPr>
          <w:r w:rsidRPr="00D70143">
            <w:rPr>
              <w:rFonts w:ascii="Leelawadee" w:hAnsi="Leelawadee"/>
              <w:lang w:bidi="th-TH"/>
            </w:rPr>
            <w:t>เราชื่อชอบลักษณะของสเตชันเนอรีแบบนี้ แต่คุณสามารถเพิ่มในแบบของคุณเองได้ในเวลาเพียงเล็กน้อย</w:t>
          </w:r>
        </w:p>
        <w:p w:rsidR="006373DF" w:rsidRPr="00D70143" w:rsidRDefault="006373DF" w:rsidP="005125BB">
          <w:pPr>
            <w:rPr>
              <w:rFonts w:ascii="Leelawadee" w:hAnsi="Leelawadee"/>
            </w:rPr>
          </w:pPr>
          <w:r w:rsidRPr="00D70143">
            <w:rPr>
              <w:rFonts w:ascii="Leelawadee" w:hAnsi="Leelawadee"/>
              <w:lang w:bidi="th-TH"/>
            </w:rPr>
            <w:t>บนแท็บออกแบบของ Ribbon ให้ดูแกลเลอรีธีม สี และฟอนต์เพื่อแสดงตัวอย่างลักษณะที่แตกต่างกันจากตัวเลือกที่หลากหลาย จากนั้นเพียงคลิกเพื่อนำไปใช้ตามที่คุณต้องการ</w:t>
          </w:r>
        </w:p>
        <w:p w:rsidR="006373DF" w:rsidRPr="00D70143" w:rsidRDefault="006373DF" w:rsidP="005125BB">
          <w:pPr>
            <w:rPr>
              <w:rFonts w:ascii="Leelawadee" w:hAnsi="Leelawadee"/>
            </w:rPr>
          </w:pPr>
          <w:r w:rsidRPr="00D70143">
            <w:rPr>
              <w:rFonts w:ascii="Leelawadee" w:hAnsi="Leelawadee"/>
              <w:lang w:bidi="th-TH"/>
            </w:rPr>
            <w:t>เรายังได้สร้างสไตล์ที่ช่วยให้คุณตรงกับการจัดรูปแบบที่คุณเห็นในจดหมายนี้ในคลิกเดียว บนแท็บหน้าแรกของ Ribbon ให้ดูแกลเลอรีสไตล์สำหรับสไตล์ทั้งหมดที่ใช้ในจดหมายนี้</w:t>
          </w:r>
        </w:p>
        <w:p w:rsidR="006373DF" w:rsidRPr="00D70143" w:rsidRDefault="006373DF" w:rsidP="005125BB">
          <w:pPr>
            <w:rPr>
              <w:rFonts w:ascii="Leelawadee" w:hAnsi="Leelawadee"/>
            </w:rPr>
          </w:pPr>
          <w:r w:rsidRPr="00D70143">
            <w:rPr>
              <w:rFonts w:ascii="Leelawadee" w:hAnsi="Leelawadee"/>
              <w:lang w:bidi="th-TH"/>
            </w:rPr>
            <w:t>ค้นหาเครื่องมือที่ใช้งานง่ายเพิ่มเติมได้ที่แท็บ "แทรก" เช่น เพิ่มไฮเปอร์ลิงก์หรือแทรกข้อคิดเห็น</w:t>
          </w:r>
        </w:p>
        <w:p w:rsidR="00B5415A" w:rsidRDefault="006373DF" w:rsidP="006373DF">
          <w:pPr>
            <w:pStyle w:val="88879E117FEB42E8930953B3599B138A1"/>
          </w:pPr>
          <w:r w:rsidRPr="00D70143">
            <w:rPr>
              <w:rFonts w:ascii="Leelawadee" w:hAnsi="Leelawadee"/>
              <w:lang w:bidi="th-TH"/>
            </w:rPr>
            <w:t>เมื่อต้องการอัปเดตข้อมูลในส่วนท้าย ให้คลิกที่ส่วนท้าย คลิกที่รายการที่คุณต้องการอัปเดต แล้วเริ่มพิมพ์!</w:t>
          </w:r>
        </w:p>
      </w:docPartBody>
    </w:docPart>
    <w:docPart>
      <w:docPartPr>
        <w:name w:val="4967A8BBF4C64E7AB1602774265C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15CE-B099-4E61-8EFC-4AD320BC9F4C}"/>
      </w:docPartPr>
      <w:docPartBody>
        <w:p w:rsidR="00B5415A" w:rsidRDefault="006373DF" w:rsidP="006373DF">
          <w:pPr>
            <w:pStyle w:val="4967A8BBF4C64E7AB1602774265CD0726"/>
          </w:pPr>
          <w:r w:rsidRPr="00615B83">
            <w:rPr>
              <w:rStyle w:val="PlaceholderText"/>
              <w:rFonts w:ascii="Leelawadee" w:hAnsi="Leelawadee"/>
              <w:lang w:bidi="th-TH"/>
            </w:rPr>
            <w:t>[ชื่อผู้ส่ง]</w:t>
          </w:r>
        </w:p>
      </w:docPartBody>
    </w:docPart>
    <w:docPart>
      <w:docPartPr>
        <w:name w:val="050EEC3B728A4B8991B9F9F2E5FC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9FB8-7798-4669-91AA-5D45B3D15425}"/>
      </w:docPartPr>
      <w:docPartBody>
        <w:p w:rsidR="00B5415A" w:rsidRDefault="006373DF" w:rsidP="006373DF">
          <w:pPr>
            <w:pStyle w:val="050EEC3B728A4B8991B9F9F2E5FC14E86"/>
          </w:pPr>
          <w:r w:rsidRPr="00615B83">
            <w:rPr>
              <w:rStyle w:val="PlaceholderText"/>
              <w:rFonts w:ascii="Leelawadee" w:hAnsi="Leelawadee"/>
              <w:lang w:bidi="th-TH"/>
            </w:rPr>
            <w:t>[หมายเลขโทรสารของผู้ส่ง]</w:t>
          </w:r>
        </w:p>
      </w:docPartBody>
    </w:docPart>
    <w:docPart>
      <w:docPartPr>
        <w:name w:val="A4729B0769F1470D969E9E3DDE1F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7728-9F35-48AD-B56F-121704590CE4}"/>
      </w:docPartPr>
      <w:docPartBody>
        <w:p w:rsidR="00B5415A" w:rsidRDefault="006373DF" w:rsidP="006373DF">
          <w:pPr>
            <w:pStyle w:val="A4729B0769F1470D969E9E3DDE1FB9881"/>
          </w:pPr>
          <w:r w:rsidRPr="00615B83">
            <w:rPr>
              <w:rFonts w:ascii="Leelawadee" w:hAnsi="Leelawadee"/>
              <w:lang w:bidi="th-TH"/>
            </w:rPr>
            <w:t>[หมายเลขโทรศัพท์ของผู้ส่ง]</w:t>
          </w:r>
        </w:p>
      </w:docPartBody>
    </w:docPart>
    <w:docPart>
      <w:docPartPr>
        <w:name w:val="C161DF73A8A74AD7B7033BB524DF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C4B6-81F9-4CE7-8786-7CB4724F2BED}"/>
      </w:docPartPr>
      <w:docPartBody>
        <w:p w:rsidR="00B5415A" w:rsidRDefault="006373DF" w:rsidP="006373DF">
          <w:pPr>
            <w:pStyle w:val="C161DF73A8A74AD7B7033BB524DF96F35"/>
          </w:pPr>
          <w:r w:rsidRPr="00D70143">
            <w:rPr>
              <w:rStyle w:val="TitleChar"/>
              <w:rFonts w:ascii="Leelawadee" w:hAnsi="Leelawadee"/>
              <w:lang w:bidi="th-TH"/>
            </w:rPr>
            <w:t>ใบปะหน้าโทรสาร</w:t>
          </w:r>
        </w:p>
      </w:docPartBody>
    </w:docPart>
    <w:docPart>
      <w:docPartPr>
        <w:name w:val="EA0DDC5753874830A3917986CC79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7F08-9E8A-45E7-AEBF-EB6568D2AB3A}"/>
      </w:docPartPr>
      <w:docPartBody>
        <w:p w:rsidR="00B5415A" w:rsidRDefault="006373DF" w:rsidP="006373DF">
          <w:pPr>
            <w:pStyle w:val="EA0DDC5753874830A3917986CC797F9C5"/>
          </w:pPr>
          <w:r w:rsidRPr="000655D8">
            <w:rPr>
              <w:rStyle w:val="DateChar"/>
              <w:rFonts w:ascii="Leelawadee" w:hAnsi="Leelawadee"/>
              <w:color w:val="4B1919"/>
              <w:lang w:bidi="th-TH"/>
            </w:rPr>
            <w:t>[วันที่ส่งโทรสาร]</w:t>
          </w:r>
        </w:p>
      </w:docPartBody>
    </w:docPart>
    <w:docPart>
      <w:docPartPr>
        <w:name w:val="A721DFD39AE7483B9204306A035A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A8F1-B3D1-495E-A798-D2011B564A2F}"/>
      </w:docPartPr>
      <w:docPartBody>
        <w:p w:rsidR="00B5415A" w:rsidRDefault="006373DF" w:rsidP="006373DF">
          <w:pPr>
            <w:pStyle w:val="A721DFD39AE7483B9204306A035A66911"/>
          </w:pPr>
          <w:r w:rsidRPr="00D70143">
            <w:rPr>
              <w:rFonts w:ascii="Leelawadee" w:hAnsi="Leelawadee"/>
              <w:lang w:bidi="th-TH"/>
            </w:rPr>
            <w:t>[บรรทัดหัวข้อสำหรับใส่ข้อความ]</w:t>
          </w:r>
        </w:p>
      </w:docPartBody>
    </w:docPart>
    <w:docPart>
      <w:docPartPr>
        <w:name w:val="182CD83C91A14D87B8846C2B262D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C799-5B55-4FDC-B684-A9804B309038}"/>
      </w:docPartPr>
      <w:docPartBody>
        <w:p w:rsidR="00B5415A" w:rsidRDefault="006373DF" w:rsidP="006373DF">
          <w:pPr>
            <w:pStyle w:val="182CD83C91A14D87B8846C2B262D469F1"/>
          </w:pPr>
          <w:r w:rsidRPr="00D70143">
            <w:rPr>
              <w:rFonts w:ascii="Leelawadee" w:hAnsi="Leelawadee"/>
              <w:lang w:bidi="th-TH"/>
            </w:rPr>
            <w:t>[ชื่อผู้รับ]</w:t>
          </w:r>
        </w:p>
      </w:docPartBody>
    </w:docPart>
    <w:docPart>
      <w:docPartPr>
        <w:name w:val="1243B77F7F7547C28F71DCB36972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362B-9D5F-4445-9E34-7C333B66017F}"/>
      </w:docPartPr>
      <w:docPartBody>
        <w:p w:rsidR="00B5415A" w:rsidRDefault="006373DF" w:rsidP="006373DF">
          <w:pPr>
            <w:pStyle w:val="1243B77F7F7547C28F71DCB36972702C1"/>
          </w:pPr>
          <w:r w:rsidRPr="00D70143">
            <w:rPr>
              <w:rFonts w:ascii="Leelawadee" w:hAnsi="Leelawadee"/>
              <w:lang w:bidi="th-TH"/>
            </w:rPr>
            <w:t>[หมายเลขโทรสารของผู้รับ]</w:t>
          </w:r>
        </w:p>
      </w:docPartBody>
    </w:docPart>
    <w:docPart>
      <w:docPartPr>
        <w:name w:val="753EE802862345F7ADC505C49E5B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E95A-29F3-4A90-95DD-1E3B7E949132}"/>
      </w:docPartPr>
      <w:docPartBody>
        <w:p w:rsidR="00B5415A" w:rsidRDefault="006373DF" w:rsidP="006373DF">
          <w:pPr>
            <w:pStyle w:val="753EE802862345F7ADC505C49E5B88061"/>
          </w:pPr>
          <w:r w:rsidRPr="00D70143">
            <w:rPr>
              <w:rFonts w:ascii="Leelawadee" w:hAnsi="Leelawadee"/>
              <w:lang w:bidi="th-TH"/>
            </w:rPr>
            <w:t>[หมายเลขโทรศัพท์ของผู้รับ]</w:t>
          </w:r>
        </w:p>
      </w:docPartBody>
    </w:docPart>
    <w:docPart>
      <w:docPartPr>
        <w:name w:val="15925E29A8974631BB569DFACD5B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E1DB-E48A-49F7-813E-01C9386188E8}"/>
      </w:docPartPr>
      <w:docPartBody>
        <w:p w:rsidR="00B5415A" w:rsidRDefault="006373DF" w:rsidP="006373DF">
          <w:pPr>
            <w:pStyle w:val="15925E29A8974631BB569DFACD5B4E091"/>
          </w:pPr>
          <w:r w:rsidRPr="00D70143">
            <w:rPr>
              <w:rFonts w:ascii="Leelawadee" w:hAnsi="Leelawadee"/>
              <w:lang w:bidi="th-TH"/>
            </w:rPr>
            <w:t>[จำนวนหน้าทั้งหมด]</w:t>
          </w:r>
        </w:p>
      </w:docPartBody>
    </w:docPart>
    <w:docPart>
      <w:docPartPr>
        <w:name w:val="630AF5A5D8C445C794CB45B2C15A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1D71-F266-442E-B666-553EE631F4C1}"/>
      </w:docPartPr>
      <w:docPartBody>
        <w:p w:rsidR="00E9755E" w:rsidRDefault="006373DF" w:rsidP="006373DF">
          <w:pPr>
            <w:pStyle w:val="630AF5A5D8C445C794CB45B2C15AE9581"/>
          </w:pPr>
          <w:r w:rsidRPr="00D70143">
            <w:rPr>
              <w:rFonts w:ascii="Leelawadee" w:hAnsi="Leelawadee"/>
              <w:lang w:bidi="th-TH"/>
            </w:rPr>
            <w:t>ถึง:</w:t>
          </w:r>
        </w:p>
      </w:docPartBody>
    </w:docPart>
    <w:docPart>
      <w:docPartPr>
        <w:name w:val="057EF4DE0DCB496EA3D82D1A7A98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BC1B-613C-4911-88FC-17DC35E95162}"/>
      </w:docPartPr>
      <w:docPartBody>
        <w:p w:rsidR="00E9755E" w:rsidRDefault="006373DF" w:rsidP="006373DF">
          <w:pPr>
            <w:pStyle w:val="057EF4DE0DCB496EA3D82D1A7A98B491"/>
          </w:pPr>
          <w:r w:rsidRPr="00D70143">
            <w:rPr>
              <w:rFonts w:ascii="Leelawadee" w:hAnsi="Leelawadee"/>
              <w:lang w:bidi="th-TH"/>
            </w:rPr>
            <w:t>โทรสาร:</w:t>
          </w:r>
        </w:p>
      </w:docPartBody>
    </w:docPart>
    <w:docPart>
      <w:docPartPr>
        <w:name w:val="11A4171FD6744393AA1D4099D87E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E190-59ED-4E54-9E72-4F7CAA443AFB}"/>
      </w:docPartPr>
      <w:docPartBody>
        <w:p w:rsidR="00E9755E" w:rsidRDefault="006373DF" w:rsidP="006373DF">
          <w:pPr>
            <w:pStyle w:val="11A4171FD6744393AA1D4099D87EABBA"/>
          </w:pPr>
          <w:r w:rsidRPr="00D70143">
            <w:rPr>
              <w:rFonts w:ascii="Leelawadee" w:hAnsi="Leelawadee"/>
              <w:lang w:bidi="th-TH"/>
            </w:rPr>
            <w:t>หมายเลขโทรศัพท์:</w:t>
          </w:r>
        </w:p>
      </w:docPartBody>
    </w:docPart>
    <w:docPart>
      <w:docPartPr>
        <w:name w:val="5B191E6DB2B44DC184BF0D2DC77F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2663-FCEE-40D6-A08D-1736FF71CE00}"/>
      </w:docPartPr>
      <w:docPartBody>
        <w:p w:rsidR="00E9755E" w:rsidRDefault="006373DF" w:rsidP="006373DF">
          <w:pPr>
            <w:pStyle w:val="5B191E6DB2B44DC184BF0D2DC77FCAB6"/>
          </w:pPr>
          <w:r w:rsidRPr="00D70143">
            <w:rPr>
              <w:rFonts w:ascii="Leelawadee" w:hAnsi="Leelawadee"/>
              <w:lang w:bidi="th-TH"/>
            </w:rPr>
            <w:t>จำนวนหน้า:</w:t>
          </w:r>
        </w:p>
      </w:docPartBody>
    </w:docPart>
    <w:docPart>
      <w:docPartPr>
        <w:name w:val="A780751EEBD44FB2865D9EF95B7B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23AB-CCE7-4706-9891-02C5A8C114E8}"/>
      </w:docPartPr>
      <w:docPartBody>
        <w:p w:rsidR="00E9755E" w:rsidRDefault="006373DF" w:rsidP="006373DF">
          <w:pPr>
            <w:pStyle w:val="A780751EEBD44FB2865D9EF95B7BE45E"/>
          </w:pPr>
          <w:r w:rsidRPr="00D70143">
            <w:rPr>
              <w:rFonts w:ascii="Leelawadee" w:hAnsi="Leelawadee"/>
              <w:lang w:bidi="th-TH"/>
            </w:rPr>
            <w:t>หัวข้อ:</w:t>
          </w:r>
        </w:p>
      </w:docPartBody>
    </w:docPart>
    <w:docPart>
      <w:docPartPr>
        <w:name w:val="1A11BC8F3DB04698A27DB2D16D7E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1E3B-0778-4782-AE99-BD5C51B44188}"/>
      </w:docPartPr>
      <w:docPartBody>
        <w:p w:rsidR="00E9755E" w:rsidRDefault="006373DF" w:rsidP="006373DF">
          <w:pPr>
            <w:pStyle w:val="1A11BC8F3DB04698A27DB2D16D7E6716"/>
          </w:pPr>
          <w:r w:rsidRPr="00615B83">
            <w:rPr>
              <w:rFonts w:ascii="Leelawadee" w:hAnsi="Leelawadee"/>
              <w:lang w:bidi="th-TH"/>
            </w:rPr>
            <w:t>จาก:</w:t>
          </w:r>
        </w:p>
      </w:docPartBody>
    </w:docPart>
    <w:docPart>
      <w:docPartPr>
        <w:name w:val="3D8B0D9BFB5F42FB85ACD5F00143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CE36-8F9F-415E-A7F2-E7993399D5BD}"/>
      </w:docPartPr>
      <w:docPartBody>
        <w:p w:rsidR="00E9755E" w:rsidRDefault="006373DF" w:rsidP="006373DF">
          <w:pPr>
            <w:pStyle w:val="3D8B0D9BFB5F42FB85ACD5F0014397AD"/>
          </w:pPr>
          <w:r w:rsidRPr="00615B83">
            <w:rPr>
              <w:rFonts w:ascii="Leelawadee" w:hAnsi="Leelawadee"/>
              <w:lang w:bidi="th-TH"/>
            </w:rPr>
            <w:t>โทรสาร:</w:t>
          </w:r>
        </w:p>
      </w:docPartBody>
    </w:docPart>
    <w:docPart>
      <w:docPartPr>
        <w:name w:val="4432876E654642A4AFF9A86073AB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480C-12E8-41C0-A32A-A52CEA4F4D50}"/>
      </w:docPartPr>
      <w:docPartBody>
        <w:p w:rsidR="00E9755E" w:rsidRDefault="006373DF" w:rsidP="006373DF">
          <w:pPr>
            <w:pStyle w:val="4432876E654642A4AFF9A86073ABB6FC"/>
          </w:pPr>
          <w:r w:rsidRPr="00615B83">
            <w:rPr>
              <w:rFonts w:ascii="Leelawadee" w:hAnsi="Leelawadee"/>
              <w:lang w:bidi="th-TH"/>
            </w:rPr>
            <w:t>หมายเลขโทรศัพท์: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FA"/>
    <w:rsid w:val="000A418C"/>
    <w:rsid w:val="000A568B"/>
    <w:rsid w:val="00406EA5"/>
    <w:rsid w:val="00407170"/>
    <w:rsid w:val="00423F26"/>
    <w:rsid w:val="004A10B8"/>
    <w:rsid w:val="006373DF"/>
    <w:rsid w:val="00A8577D"/>
    <w:rsid w:val="00B5415A"/>
    <w:rsid w:val="00DD5B3B"/>
    <w:rsid w:val="00E9755E"/>
    <w:rsid w:val="00ED1485"/>
    <w:rsid w:val="00E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705873B324B5B95A8813AD7D53860">
    <w:name w:val="A95705873B324B5B95A8813AD7D53860"/>
  </w:style>
  <w:style w:type="paragraph" w:customStyle="1" w:styleId="6DCC844A146A48258EF26888EE1D417C">
    <w:name w:val="6DCC844A146A48258EF26888EE1D417C"/>
  </w:style>
  <w:style w:type="paragraph" w:customStyle="1" w:styleId="3FC2E1E84A354AF4843CEFA985056617">
    <w:name w:val="3FC2E1E84A354AF4843CEFA985056617"/>
  </w:style>
  <w:style w:type="character" w:styleId="PlaceholderText">
    <w:name w:val="Placeholder Text"/>
    <w:basedOn w:val="DefaultParagraphFont"/>
    <w:uiPriority w:val="99"/>
    <w:semiHidden/>
    <w:rsid w:val="006373DF"/>
    <w:rPr>
      <w:color w:val="2E74B5" w:themeColor="accent5" w:themeShade="BF"/>
      <w:sz w:val="22"/>
    </w:rPr>
  </w:style>
  <w:style w:type="paragraph" w:customStyle="1" w:styleId="9544D46105DC460CAECF0C8F558452D2">
    <w:name w:val="9544D46105DC460CAECF0C8F558452D2"/>
  </w:style>
  <w:style w:type="paragraph" w:customStyle="1" w:styleId="589A7875D0EF4BCCBB4B414AE2BA3AE4">
    <w:name w:val="589A7875D0EF4BCCBB4B414AE2BA3AE4"/>
  </w:style>
  <w:style w:type="paragraph" w:customStyle="1" w:styleId="88879E117FEB42E8930953B3599B138A">
    <w:name w:val="88879E117FEB42E8930953B3599B138A"/>
  </w:style>
  <w:style w:type="paragraph" w:customStyle="1" w:styleId="6F9EE2BED955491B96E77300B08936AC">
    <w:name w:val="6F9EE2BED955491B96E77300B08936AC"/>
  </w:style>
  <w:style w:type="paragraph" w:customStyle="1" w:styleId="88523240FD444A7CB696E1DB82FF2389">
    <w:name w:val="88523240FD444A7CB696E1DB82FF2389"/>
  </w:style>
  <w:style w:type="paragraph" w:customStyle="1" w:styleId="31EA433305D04080B640BAD18F0FA1B0">
    <w:name w:val="31EA433305D04080B640BAD18F0FA1B0"/>
  </w:style>
  <w:style w:type="paragraph" w:customStyle="1" w:styleId="A43662957A694AE1A55BBF5F29FB5EDA">
    <w:name w:val="A43662957A694AE1A55BBF5F29FB5EDA"/>
  </w:style>
  <w:style w:type="paragraph" w:customStyle="1" w:styleId="4967A8BBF4C64E7AB1602774265CD072">
    <w:name w:val="4967A8BBF4C64E7AB1602774265CD072"/>
    <w:rsid w:val="00EE69FA"/>
  </w:style>
  <w:style w:type="paragraph" w:customStyle="1" w:styleId="050EEC3B728A4B8991B9F9F2E5FC14E8">
    <w:name w:val="050EEC3B728A4B8991B9F9F2E5FC14E8"/>
    <w:rsid w:val="00EE69FA"/>
  </w:style>
  <w:style w:type="paragraph" w:customStyle="1" w:styleId="A4729B0769F1470D969E9E3DDE1FB988">
    <w:name w:val="A4729B0769F1470D969E9E3DDE1FB988"/>
    <w:rsid w:val="00EE69FA"/>
  </w:style>
  <w:style w:type="paragraph" w:styleId="Title">
    <w:name w:val="Title"/>
    <w:basedOn w:val="Normal"/>
    <w:next w:val="Normal"/>
    <w:link w:val="TitleChar"/>
    <w:uiPriority w:val="10"/>
    <w:qFormat/>
    <w:rsid w:val="006373DF"/>
    <w:pPr>
      <w:spacing w:after="0" w:line="240" w:lineRule="auto"/>
      <w:contextualSpacing/>
      <w:jc w:val="right"/>
    </w:pPr>
    <w:rPr>
      <w:rFonts w:asciiTheme="majorHAnsi" w:eastAsiaTheme="majorEastAsia" w:hAnsiTheme="majorHAnsi" w:cs="Leelawadee"/>
      <w:b/>
      <w:color w:val="4472C4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73DF"/>
    <w:rPr>
      <w:rFonts w:asciiTheme="majorHAnsi" w:eastAsiaTheme="majorEastAsia" w:hAnsiTheme="majorHAnsi" w:cs="Leelawadee"/>
      <w:b/>
      <w:color w:val="4472C4" w:themeColor="accent1"/>
      <w:spacing w:val="-10"/>
      <w:kern w:val="28"/>
      <w:sz w:val="40"/>
      <w:szCs w:val="56"/>
    </w:rPr>
  </w:style>
  <w:style w:type="paragraph" w:customStyle="1" w:styleId="C161DF73A8A74AD7B7033BB524DF96F3">
    <w:name w:val="C161DF73A8A74AD7B7033BB524DF96F3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9544D46105DC460CAECF0C8F558452D21">
    <w:name w:val="9544D46105DC460CAECF0C8F558452D21"/>
    <w:rsid w:val="00EE69FA"/>
    <w:pPr>
      <w:spacing w:before="960" w:after="960" w:line="276" w:lineRule="auto"/>
    </w:pPr>
    <w:rPr>
      <w:rFonts w:eastAsiaTheme="minorHAnsi"/>
    </w:rPr>
  </w:style>
  <w:style w:type="paragraph" w:styleId="Date">
    <w:name w:val="Date"/>
    <w:basedOn w:val="Normal"/>
    <w:next w:val="Salutation"/>
    <w:link w:val="DateChar"/>
    <w:uiPriority w:val="4"/>
    <w:qFormat/>
    <w:rsid w:val="006373DF"/>
    <w:pPr>
      <w:spacing w:before="120" w:after="0" w:line="276" w:lineRule="auto"/>
      <w:jc w:val="right"/>
    </w:pPr>
    <w:rPr>
      <w:rFonts w:eastAsiaTheme="minorHAnsi" w:cs="Leelawadee"/>
      <w:szCs w:val="18"/>
    </w:rPr>
  </w:style>
  <w:style w:type="character" w:customStyle="1" w:styleId="DateChar">
    <w:name w:val="Date Char"/>
    <w:basedOn w:val="DefaultParagraphFont"/>
    <w:link w:val="Date"/>
    <w:uiPriority w:val="4"/>
    <w:rsid w:val="006373DF"/>
    <w:rPr>
      <w:rFonts w:eastAsiaTheme="minorHAnsi" w:cs="Leelawadee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69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E69FA"/>
  </w:style>
  <w:style w:type="paragraph" w:customStyle="1" w:styleId="31EA433305D04080B640BAD18F0FA1B01">
    <w:name w:val="31EA433305D04080B640BAD18F0FA1B0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A43662957A694AE1A55BBF5F29FB5EDA1">
    <w:name w:val="A43662957A694AE1A55BBF5F29FB5EDA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4967A8BBF4C64E7AB1602774265CD0721">
    <w:name w:val="4967A8BBF4C64E7AB1602774265CD072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050EEC3B728A4B8991B9F9F2E5FC14E81">
    <w:name w:val="050EEC3B728A4B8991B9F9F2E5FC14E8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F460D7B6416446E8B6958BC05CEB1222">
    <w:name w:val="F460D7B6416446E8B6958BC05CEB1222"/>
    <w:rsid w:val="00EE69FA"/>
  </w:style>
  <w:style w:type="paragraph" w:customStyle="1" w:styleId="631F8EFD7DA6463B8FF08C6BDF2E8FC1">
    <w:name w:val="631F8EFD7DA6463B8FF08C6BDF2E8FC1"/>
    <w:rsid w:val="00EE69F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EE69FA"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sid w:val="00EE69FA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E69F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E69FA"/>
  </w:style>
  <w:style w:type="paragraph" w:customStyle="1" w:styleId="857446DC8AE840A0A126A162689D8D0A">
    <w:name w:val="857446DC8AE840A0A126A162689D8D0A"/>
    <w:rsid w:val="00EE69FA"/>
  </w:style>
  <w:style w:type="paragraph" w:customStyle="1" w:styleId="D7F7A99ED7284EBF938B31E8E7DA5E9D">
    <w:name w:val="D7F7A99ED7284EBF938B31E8E7DA5E9D"/>
    <w:rsid w:val="00EE69FA"/>
  </w:style>
  <w:style w:type="paragraph" w:customStyle="1" w:styleId="D86D436B8C6A4333B610E394EA823323">
    <w:name w:val="D86D436B8C6A4333B610E394EA823323"/>
    <w:rsid w:val="00EE69FA"/>
  </w:style>
  <w:style w:type="paragraph" w:customStyle="1" w:styleId="71C4C6508FCC497DB605692059C36CED">
    <w:name w:val="71C4C6508FCC497DB605692059C36CED"/>
    <w:rsid w:val="00EE69FA"/>
  </w:style>
  <w:style w:type="paragraph" w:customStyle="1" w:styleId="44E4B06D864841B196B8510AE912409E">
    <w:name w:val="44E4B06D864841B196B8510AE912409E"/>
    <w:rsid w:val="00EE69FA"/>
  </w:style>
  <w:style w:type="paragraph" w:customStyle="1" w:styleId="61A5D047703D4D2483F9554F2F0FBBCA">
    <w:name w:val="61A5D047703D4D2483F9554F2F0FBBCA"/>
    <w:rsid w:val="00EE69FA"/>
  </w:style>
  <w:style w:type="paragraph" w:customStyle="1" w:styleId="D1837BFC4B524E1D8D9BD5DCF8C3D11B">
    <w:name w:val="D1837BFC4B524E1D8D9BD5DCF8C3D11B"/>
    <w:rsid w:val="00EE69FA"/>
  </w:style>
  <w:style w:type="paragraph" w:customStyle="1" w:styleId="77919DBA7BE0452097D4BFBC282D9F80">
    <w:name w:val="77919DBA7BE0452097D4BFBC282D9F80"/>
    <w:rsid w:val="00EE69FA"/>
  </w:style>
  <w:style w:type="paragraph" w:customStyle="1" w:styleId="CB9C9C5E243A42249103676DC8FE3C07">
    <w:name w:val="CB9C9C5E243A42249103676DC8FE3C07"/>
    <w:rsid w:val="00EE69FA"/>
  </w:style>
  <w:style w:type="paragraph" w:customStyle="1" w:styleId="6A5D0B47F4C8406BACF846084E3C005A">
    <w:name w:val="6A5D0B47F4C8406BACF846084E3C005A"/>
    <w:rsid w:val="00EE69FA"/>
  </w:style>
  <w:style w:type="paragraph" w:customStyle="1" w:styleId="7AE2220C81CB4BA09A1FB5C4AC0A1B64">
    <w:name w:val="7AE2220C81CB4BA09A1FB5C4AC0A1B64"/>
    <w:rsid w:val="00EE69FA"/>
  </w:style>
  <w:style w:type="paragraph" w:customStyle="1" w:styleId="CBBC493414F54F6780D8DAB9222D4CCD">
    <w:name w:val="CBBC493414F54F6780D8DAB9222D4CCD"/>
    <w:rsid w:val="00EE69FA"/>
  </w:style>
  <w:style w:type="paragraph" w:customStyle="1" w:styleId="C70A111C47EC430F81C6113A5DDC2C4E">
    <w:name w:val="C70A111C47EC430F81C6113A5DDC2C4E"/>
    <w:rsid w:val="00EE69FA"/>
  </w:style>
  <w:style w:type="paragraph" w:customStyle="1" w:styleId="19BC46A59A9E4F01B98011107CA63227">
    <w:name w:val="19BC46A59A9E4F01B98011107CA63227"/>
    <w:rsid w:val="00EE69FA"/>
  </w:style>
  <w:style w:type="paragraph" w:customStyle="1" w:styleId="378C76E7FA45457CAF742CE335F39269">
    <w:name w:val="378C76E7FA45457CAF742CE335F39269"/>
    <w:rsid w:val="00EE69FA"/>
  </w:style>
  <w:style w:type="paragraph" w:customStyle="1" w:styleId="23BCDC10A3E94A61AC020E50B6B79EA1">
    <w:name w:val="23BCDC10A3E94A61AC020E50B6B79EA1"/>
    <w:rsid w:val="00EE69FA"/>
  </w:style>
  <w:style w:type="paragraph" w:customStyle="1" w:styleId="EA0DDC5753874830A3917986CC797F9C">
    <w:name w:val="EA0DDC5753874830A3917986CC797F9C"/>
    <w:rsid w:val="00EE69FA"/>
  </w:style>
  <w:style w:type="paragraph" w:customStyle="1" w:styleId="74A8E9B3704144C1BFE0B80EBED7D54B">
    <w:name w:val="74A8E9B3704144C1BFE0B80EBED7D54B"/>
    <w:rsid w:val="00EE69FA"/>
  </w:style>
  <w:style w:type="paragraph" w:customStyle="1" w:styleId="A721DFD39AE7483B9204306A035A6691">
    <w:name w:val="A721DFD39AE7483B9204306A035A6691"/>
    <w:rsid w:val="00EE69FA"/>
  </w:style>
  <w:style w:type="paragraph" w:customStyle="1" w:styleId="5798BDEDE1204B2A8FC3C5225A5076D5">
    <w:name w:val="5798BDEDE1204B2A8FC3C5225A5076D5"/>
    <w:rsid w:val="00EE69FA"/>
  </w:style>
  <w:style w:type="paragraph" w:customStyle="1" w:styleId="182CD83C91A14D87B8846C2B262D469F">
    <w:name w:val="182CD83C91A14D87B8846C2B262D469F"/>
    <w:rsid w:val="00EE69FA"/>
  </w:style>
  <w:style w:type="paragraph" w:customStyle="1" w:styleId="1243B77F7F7547C28F71DCB36972702C">
    <w:name w:val="1243B77F7F7547C28F71DCB36972702C"/>
    <w:rsid w:val="00EE69FA"/>
  </w:style>
  <w:style w:type="paragraph" w:customStyle="1" w:styleId="753EE802862345F7ADC505C49E5B8806">
    <w:name w:val="753EE802862345F7ADC505C49E5B8806"/>
    <w:rsid w:val="00EE69FA"/>
  </w:style>
  <w:style w:type="paragraph" w:customStyle="1" w:styleId="15925E29A8974631BB569DFACD5B4E09">
    <w:name w:val="15925E29A8974631BB569DFACD5B4E09"/>
    <w:rsid w:val="00EE69FA"/>
  </w:style>
  <w:style w:type="paragraph" w:customStyle="1" w:styleId="C161DF73A8A74AD7B7033BB524DF96F31">
    <w:name w:val="C161DF73A8A74AD7B7033BB524DF96F3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EA0DDC5753874830A3917986CC797F9C1">
    <w:name w:val="EA0DDC5753874830A3917986CC797F9C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4967A8BBF4C64E7AB1602774265CD0722">
    <w:name w:val="4967A8BBF4C64E7AB1602774265CD072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050EEC3B728A4B8991B9F9F2E5FC14E82">
    <w:name w:val="050EEC3B728A4B8991B9F9F2E5FC14E8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C161DF73A8A74AD7B7033BB524DF96F32">
    <w:name w:val="C161DF73A8A74AD7B7033BB524DF96F3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2">
    <w:name w:val="EA0DDC5753874830A3917986CC797F9C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630AF5A5D8C445C794CB45B2C15AE958">
    <w:name w:val="630AF5A5D8C445C794CB45B2C15AE958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3">
    <w:name w:val="4967A8BBF4C64E7AB1602774265CD072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3">
    <w:name w:val="050EEC3B728A4B8991B9F9F2E5FC14E8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3">
    <w:name w:val="C161DF73A8A74AD7B7033BB524DF96F3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3">
    <w:name w:val="EA0DDC5753874830A3917986CC797F9C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4">
    <w:name w:val="4967A8BBF4C64E7AB1602774265CD072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4">
    <w:name w:val="050EEC3B728A4B8991B9F9F2E5FC14E8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4">
    <w:name w:val="C161DF73A8A74AD7B7033BB524DF96F3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4">
    <w:name w:val="EA0DDC5753874830A3917986CC797F9C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5">
    <w:name w:val="4967A8BBF4C64E7AB1602774265CD072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5">
    <w:name w:val="050EEC3B728A4B8991B9F9F2E5FC14E8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5">
    <w:name w:val="C161DF73A8A74AD7B7033BB524DF96F35"/>
    <w:rsid w:val="006373DF"/>
    <w:pPr>
      <w:spacing w:before="120" w:after="0" w:line="276" w:lineRule="auto"/>
    </w:pPr>
    <w:rPr>
      <w:rFonts w:eastAsiaTheme="minorHAnsi" w:cs="Leelawadee"/>
      <w:szCs w:val="18"/>
    </w:rPr>
  </w:style>
  <w:style w:type="paragraph" w:customStyle="1" w:styleId="EA0DDC5753874830A3917986CC797F9C5">
    <w:name w:val="EA0DDC5753874830A3917986CC797F9C5"/>
    <w:rsid w:val="006373DF"/>
    <w:pPr>
      <w:spacing w:before="120" w:after="0" w:line="276" w:lineRule="auto"/>
    </w:pPr>
    <w:rPr>
      <w:rFonts w:eastAsiaTheme="minorHAnsi" w:cs="Leelawadee"/>
      <w:szCs w:val="18"/>
    </w:rPr>
  </w:style>
  <w:style w:type="paragraph" w:customStyle="1" w:styleId="630AF5A5D8C445C794CB45B2C15AE9581">
    <w:name w:val="630AF5A5D8C445C794CB45B2C15AE9581"/>
    <w:rsid w:val="006373DF"/>
    <w:pPr>
      <w:spacing w:before="120" w:after="0" w:line="276" w:lineRule="auto"/>
    </w:pPr>
    <w:rPr>
      <w:rFonts w:eastAsiaTheme="minorHAnsi" w:cs="Leelawadee"/>
      <w:b/>
      <w:szCs w:val="18"/>
    </w:rPr>
  </w:style>
  <w:style w:type="paragraph" w:customStyle="1" w:styleId="182CD83C91A14D87B8846C2B262D469F1">
    <w:name w:val="182CD83C91A14D87B8846C2B262D469F1"/>
    <w:rsid w:val="006373DF"/>
    <w:pPr>
      <w:spacing w:before="120" w:after="0" w:line="276" w:lineRule="auto"/>
    </w:pPr>
    <w:rPr>
      <w:rFonts w:eastAsiaTheme="minorHAnsi" w:cs="Leelawadee"/>
      <w:szCs w:val="18"/>
    </w:rPr>
  </w:style>
  <w:style w:type="paragraph" w:customStyle="1" w:styleId="057EF4DE0DCB496EA3D82D1A7A98B491">
    <w:name w:val="057EF4DE0DCB496EA3D82D1A7A98B491"/>
    <w:rsid w:val="006373DF"/>
    <w:pPr>
      <w:spacing w:before="120" w:after="0" w:line="276" w:lineRule="auto"/>
    </w:pPr>
    <w:rPr>
      <w:rFonts w:eastAsiaTheme="minorHAnsi" w:cs="Leelawadee"/>
      <w:b/>
      <w:szCs w:val="18"/>
    </w:rPr>
  </w:style>
  <w:style w:type="paragraph" w:customStyle="1" w:styleId="1243B77F7F7547C28F71DCB36972702C1">
    <w:name w:val="1243B77F7F7547C28F71DCB36972702C1"/>
    <w:rsid w:val="006373DF"/>
    <w:pPr>
      <w:spacing w:before="120" w:after="0" w:line="276" w:lineRule="auto"/>
    </w:pPr>
    <w:rPr>
      <w:rFonts w:eastAsiaTheme="minorHAnsi" w:cs="Leelawadee"/>
      <w:szCs w:val="18"/>
    </w:rPr>
  </w:style>
  <w:style w:type="paragraph" w:customStyle="1" w:styleId="11A4171FD6744393AA1D4099D87EABBA">
    <w:name w:val="11A4171FD6744393AA1D4099D87EABBA"/>
    <w:rsid w:val="006373DF"/>
    <w:pPr>
      <w:spacing w:before="120" w:after="0" w:line="276" w:lineRule="auto"/>
    </w:pPr>
    <w:rPr>
      <w:rFonts w:eastAsiaTheme="minorHAnsi" w:cs="Leelawadee"/>
      <w:b/>
      <w:szCs w:val="18"/>
    </w:rPr>
  </w:style>
  <w:style w:type="paragraph" w:customStyle="1" w:styleId="753EE802862345F7ADC505C49E5B88061">
    <w:name w:val="753EE802862345F7ADC505C49E5B88061"/>
    <w:rsid w:val="006373DF"/>
    <w:pPr>
      <w:spacing w:before="120" w:after="0" w:line="276" w:lineRule="auto"/>
    </w:pPr>
    <w:rPr>
      <w:rFonts w:eastAsiaTheme="minorHAnsi" w:cs="Leelawadee"/>
      <w:szCs w:val="18"/>
    </w:rPr>
  </w:style>
  <w:style w:type="paragraph" w:customStyle="1" w:styleId="5B191E6DB2B44DC184BF0D2DC77FCAB6">
    <w:name w:val="5B191E6DB2B44DC184BF0D2DC77FCAB6"/>
    <w:rsid w:val="006373DF"/>
    <w:pPr>
      <w:spacing w:before="120" w:after="0" w:line="276" w:lineRule="auto"/>
    </w:pPr>
    <w:rPr>
      <w:rFonts w:eastAsiaTheme="minorHAnsi" w:cs="Leelawadee"/>
      <w:b/>
      <w:szCs w:val="18"/>
    </w:rPr>
  </w:style>
  <w:style w:type="paragraph" w:customStyle="1" w:styleId="15925E29A8974631BB569DFACD5B4E091">
    <w:name w:val="15925E29A8974631BB569DFACD5B4E091"/>
    <w:rsid w:val="006373DF"/>
    <w:pPr>
      <w:spacing w:before="120" w:after="0" w:line="276" w:lineRule="auto"/>
    </w:pPr>
    <w:rPr>
      <w:rFonts w:eastAsiaTheme="minorHAnsi" w:cs="Leelawadee"/>
      <w:szCs w:val="18"/>
    </w:rPr>
  </w:style>
  <w:style w:type="paragraph" w:customStyle="1" w:styleId="A780751EEBD44FB2865D9EF95B7BE45E">
    <w:name w:val="A780751EEBD44FB2865D9EF95B7BE45E"/>
    <w:rsid w:val="006373DF"/>
    <w:pPr>
      <w:spacing w:before="120" w:after="0" w:line="276" w:lineRule="auto"/>
    </w:pPr>
    <w:rPr>
      <w:rFonts w:eastAsiaTheme="minorHAnsi" w:cs="Leelawadee"/>
      <w:b/>
      <w:szCs w:val="18"/>
    </w:rPr>
  </w:style>
  <w:style w:type="paragraph" w:customStyle="1" w:styleId="A721DFD39AE7483B9204306A035A66911">
    <w:name w:val="A721DFD39AE7483B9204306A035A66911"/>
    <w:rsid w:val="006373DF"/>
    <w:pPr>
      <w:spacing w:before="120" w:after="0" w:line="276" w:lineRule="auto"/>
    </w:pPr>
    <w:rPr>
      <w:rFonts w:eastAsiaTheme="minorHAnsi" w:cs="Leelawadee"/>
      <w:szCs w:val="18"/>
    </w:rPr>
  </w:style>
  <w:style w:type="paragraph" w:customStyle="1" w:styleId="88879E117FEB42E8930953B3599B138A1">
    <w:name w:val="88879E117FEB42E8930953B3599B138A1"/>
    <w:rsid w:val="006373DF"/>
    <w:pPr>
      <w:spacing w:after="300" w:line="276" w:lineRule="auto"/>
    </w:pPr>
    <w:rPr>
      <w:rFonts w:eastAsiaTheme="minorHAnsi" w:cs="Leelawadee"/>
    </w:rPr>
  </w:style>
  <w:style w:type="paragraph" w:customStyle="1" w:styleId="1A11BC8F3DB04698A27DB2D16D7E6716">
    <w:name w:val="1A11BC8F3DB04698A27DB2D16D7E6716"/>
    <w:rsid w:val="006373DF"/>
    <w:pPr>
      <w:spacing w:before="120" w:after="0" w:line="276" w:lineRule="auto"/>
    </w:pPr>
    <w:rPr>
      <w:rFonts w:eastAsiaTheme="minorHAnsi" w:cs="Leelawadee"/>
      <w:b/>
      <w:szCs w:val="18"/>
    </w:rPr>
  </w:style>
  <w:style w:type="paragraph" w:customStyle="1" w:styleId="4967A8BBF4C64E7AB1602774265CD0726">
    <w:name w:val="4967A8BBF4C64E7AB1602774265CD0726"/>
    <w:rsid w:val="006373DF"/>
    <w:pPr>
      <w:spacing w:before="120" w:after="0" w:line="276" w:lineRule="auto"/>
    </w:pPr>
    <w:rPr>
      <w:rFonts w:eastAsiaTheme="minorHAnsi" w:cs="Leelawadee"/>
      <w:szCs w:val="18"/>
    </w:rPr>
  </w:style>
  <w:style w:type="paragraph" w:customStyle="1" w:styleId="3D8B0D9BFB5F42FB85ACD5F0014397AD">
    <w:name w:val="3D8B0D9BFB5F42FB85ACD5F0014397AD"/>
    <w:rsid w:val="006373DF"/>
    <w:pPr>
      <w:spacing w:before="120" w:after="0" w:line="276" w:lineRule="auto"/>
    </w:pPr>
    <w:rPr>
      <w:rFonts w:eastAsiaTheme="minorHAnsi" w:cs="Leelawadee"/>
      <w:b/>
      <w:szCs w:val="18"/>
    </w:rPr>
  </w:style>
  <w:style w:type="paragraph" w:customStyle="1" w:styleId="050EEC3B728A4B8991B9F9F2E5FC14E86">
    <w:name w:val="050EEC3B728A4B8991B9F9F2E5FC14E86"/>
    <w:rsid w:val="006373DF"/>
    <w:pPr>
      <w:spacing w:before="120" w:after="0" w:line="276" w:lineRule="auto"/>
    </w:pPr>
    <w:rPr>
      <w:rFonts w:eastAsiaTheme="minorHAnsi" w:cs="Leelawadee"/>
      <w:szCs w:val="18"/>
    </w:rPr>
  </w:style>
  <w:style w:type="paragraph" w:customStyle="1" w:styleId="4432876E654642A4AFF9A86073ABB6FC">
    <w:name w:val="4432876E654642A4AFF9A86073ABB6FC"/>
    <w:rsid w:val="006373DF"/>
    <w:pPr>
      <w:spacing w:before="120" w:after="0" w:line="276" w:lineRule="auto"/>
    </w:pPr>
    <w:rPr>
      <w:rFonts w:eastAsiaTheme="minorHAnsi" w:cs="Leelawadee"/>
      <w:b/>
      <w:szCs w:val="18"/>
    </w:rPr>
  </w:style>
  <w:style w:type="paragraph" w:customStyle="1" w:styleId="A4729B0769F1470D969E9E3DDE1FB9881">
    <w:name w:val="A4729B0769F1470D969E9E3DDE1FB9881"/>
    <w:rsid w:val="006373DF"/>
    <w:pPr>
      <w:spacing w:before="120" w:after="0" w:line="276" w:lineRule="auto"/>
    </w:pPr>
    <w:rPr>
      <w:rFonts w:eastAsiaTheme="minorHAnsi" w:cs="Leelawadee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5EDD-9ED2-4179-9F6F-C91224770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765EA-76F5-483A-ABDD-B77E9794F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4A1A4-822D-41BC-9C3A-7B8257182CC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79A26EE-6433-470A-8CF2-8BD060A0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2019-02-13T11:24:00Z</dcterms:created>
  <dcterms:modified xsi:type="dcterms:W3CDTF">2019-04-03T08:46:00Z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