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ntstabell1ljus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tabell"/>
      </w:tblPr>
      <w:tblGrid>
        <w:gridCol w:w="7707"/>
        <w:gridCol w:w="203"/>
        <w:gridCol w:w="203"/>
        <w:gridCol w:w="897"/>
      </w:tblGrid>
      <w:tr w:rsidR="00A36F67" w:rsidRPr="003D0FBD" w14:paraId="0DEF902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Skriv ditt namn:"/>
              <w:tag w:val="Skriv ditt namn:"/>
              <w:id w:val="1888060227"/>
              <w:placeholder>
                <w:docPart w:val="E5C28EAE07AD4A57AAFD9C639DDCE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D322DAE" w14:textId="7779C642" w:rsidR="00A36F67" w:rsidRPr="00D611FE" w:rsidRDefault="00D611FE" w:rsidP="00D611FE">
                <w:pPr>
                  <w:pStyle w:val="Rubrik"/>
                </w:pPr>
                <w:r w:rsidRPr="006F1118">
                  <w:rPr>
                    <w:lang w:bidi="sv-SE"/>
                  </w:rPr>
                  <w:t>Ditt namn</w:t>
                </w:r>
              </w:p>
            </w:sdtContent>
          </w:sdt>
          <w:p w14:paraId="790F3051" w14:textId="77777777" w:rsidR="00A36F67" w:rsidRPr="003D0FBD" w:rsidRDefault="009E4C4C" w:rsidP="00343FBB">
            <w:pPr>
              <w:pStyle w:val="Avsndarensadress"/>
            </w:pPr>
            <w:sdt>
              <w:sdtPr>
                <w:alias w:val="Ange adress, postnummer, ort:"/>
                <w:tag w:val="Ange adress, postnummer, ort:"/>
                <w:id w:val="-1316105444"/>
                <w:placeholder>
                  <w:docPart w:val="F158E15446ED4CE9B727F18170BA8BF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6F67" w:rsidRPr="006F1118">
                  <w:rPr>
                    <w:lang w:bidi="sv-SE"/>
                  </w:rPr>
                  <w:t>Adress, postnummer, ort</w:t>
                </w:r>
              </w:sdtContent>
            </w:sdt>
          </w:p>
          <w:p w14:paraId="56BD97E6" w14:textId="77777777" w:rsidR="00A36F67" w:rsidRPr="003D0FBD" w:rsidRDefault="009E4C4C" w:rsidP="00343FBB">
            <w:pPr>
              <w:pStyle w:val="Avsndarensadress"/>
            </w:pPr>
            <w:sdt>
              <w:sdtPr>
                <w:alias w:val="Ange telefon:"/>
                <w:tag w:val="Ange telefon:"/>
                <w:id w:val="-1088775218"/>
                <w:placeholder>
                  <w:docPart w:val="69BF7E26474145759303C5646D41D9FA"/>
                </w:placeholder>
                <w:temporary/>
                <w:showingPlcHdr/>
                <w15:appearance w15:val="hidden"/>
              </w:sdtPr>
              <w:sdtEndPr/>
              <w:sdtContent>
                <w:r w:rsidR="005E5E2B" w:rsidRPr="006F1118">
                  <w:rPr>
                    <w:lang w:bidi="sv-SE"/>
                  </w:rPr>
                  <w:t>Telefon</w:t>
                </w:r>
              </w:sdtContent>
            </w:sdt>
            <w:r w:rsidR="00A36F67" w:rsidRPr="003D0FBD">
              <w:rPr>
                <w:lang w:bidi="sv-SE"/>
              </w:rPr>
              <w:t xml:space="preserve">  </w:t>
            </w:r>
            <w:sdt>
              <w:sdtPr>
                <w:alias w:val="Ange e-postadress:"/>
                <w:tag w:val="Ange e-postadress:"/>
                <w:id w:val="-1812935132"/>
                <w:placeholder>
                  <w:docPart w:val="82379A81AE51406DB7DB72CA7D8AF6BD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3D0FBD">
                  <w:rPr>
                    <w:lang w:bidi="sv-SE"/>
                  </w:rPr>
                  <w:t>E-postadress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3D0FBD" w:rsidRDefault="00A36F67" w:rsidP="00F6207E"/>
        </w:tc>
      </w:tr>
    </w:tbl>
    <w:p w14:paraId="3A7AC2B9" w14:textId="77777777" w:rsidR="00156EF1" w:rsidRPr="003D0FBD" w:rsidRDefault="009E4C4C" w:rsidP="00F07379">
      <w:pPr>
        <w:pStyle w:val="Datum"/>
      </w:pPr>
      <w:sdt>
        <w:sdtPr>
          <w:alias w:val="Ange datum:"/>
          <w:tag w:val="Ange datum:"/>
          <w:id w:val="1218936465"/>
          <w:placeholder>
            <w:docPart w:val="5B32C6CC78034F57B31C4D60FD6303E0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sv-SE"/>
            </w:rPr>
            <w:t>Datum</w:t>
          </w:r>
        </w:sdtContent>
      </w:sdt>
    </w:p>
    <w:sdt>
      <w:sdtPr>
        <w:alias w:val="Ange mottagarens namn:"/>
        <w:tag w:val="Ange mottagarens namn:"/>
        <w:id w:val="1515885999"/>
        <w:placeholder>
          <w:docPart w:val="5DC91CEF9E6E4C28B508410A4047E29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28D0BC6" w14:textId="2D34B372" w:rsidR="00156EF1" w:rsidRPr="003D0FBD" w:rsidRDefault="00E156BA" w:rsidP="00F07379">
          <w:pPr>
            <w:pStyle w:val="Mottagarensadress"/>
          </w:pPr>
          <w:r w:rsidRPr="006F1118">
            <w:rPr>
              <w:lang w:bidi="sv-SE"/>
            </w:rPr>
            <w:t>Mottagarens namn</w:t>
          </w:r>
        </w:p>
      </w:sdtContent>
    </w:sdt>
    <w:p w14:paraId="4809793B" w14:textId="77777777" w:rsidR="00156EF1" w:rsidRPr="003D0FBD" w:rsidRDefault="009E4C4C" w:rsidP="00F07379">
      <w:pPr>
        <w:pStyle w:val="Mottagarensadress"/>
      </w:pPr>
      <w:sdt>
        <w:sdtPr>
          <w:alias w:val="Ange mottagarens företagsnamn:"/>
          <w:tag w:val="Ange mottagarens företagsnamn:"/>
          <w:id w:val="222650466"/>
          <w:placeholder>
            <w:docPart w:val="D4F55ACD2B9E4B188E0CBC28CE22B9B3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sv-SE"/>
            </w:rPr>
            <w:t>Mottagarens företagsnamn</w:t>
          </w:r>
        </w:sdtContent>
      </w:sdt>
    </w:p>
    <w:p w14:paraId="2E7C9F28" w14:textId="77777777" w:rsidR="00156EF1" w:rsidRPr="003D0FBD" w:rsidRDefault="009E4C4C" w:rsidP="00F07379">
      <w:pPr>
        <w:pStyle w:val="Mottagarensadress"/>
      </w:pPr>
      <w:sdt>
        <w:sdtPr>
          <w:alias w:val="Ange mottagarens adress:"/>
          <w:tag w:val="Ange mottagarens adress:"/>
          <w:id w:val="-494795027"/>
          <w:placeholder>
            <w:docPart w:val="FBC9976E17424D15A689EB842898918B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sv-SE"/>
            </w:rPr>
            <w:t>Mottagarens adress</w:t>
          </w:r>
        </w:sdtContent>
      </w:sdt>
    </w:p>
    <w:p w14:paraId="7DF28962" w14:textId="3C016D4F" w:rsidR="00156EF1" w:rsidRPr="003D0FBD" w:rsidRDefault="00156EF1" w:rsidP="00156EF1">
      <w:pPr>
        <w:pStyle w:val="Inledning"/>
      </w:pPr>
      <w:r w:rsidRPr="003D0FBD">
        <w:rPr>
          <w:lang w:bidi="sv-SE"/>
        </w:rPr>
        <w:t xml:space="preserve">Hej </w:t>
      </w:r>
      <w:sdt>
        <w:sdtPr>
          <w:alias w:val="Ange mottagarens namn:"/>
          <w:tag w:val="Ange mottagarens namn:"/>
          <w:id w:val="534769426"/>
          <w:placeholder>
            <w:docPart w:val="B4E46378AAA04A6D806CF428B7EE7E4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56BA" w:rsidRPr="006F1118">
            <w:rPr>
              <w:lang w:bidi="sv-SE"/>
            </w:rPr>
            <w:t>mottagarens namn</w:t>
          </w:r>
        </w:sdtContent>
      </w:sdt>
      <w:r w:rsidR="00512B74">
        <w:rPr>
          <w:lang w:bidi="sv-SE"/>
        </w:rPr>
        <w:t>!</w:t>
      </w:r>
    </w:p>
    <w:sdt>
      <w:sdtPr>
        <w:alias w:val="Ange brödtext:"/>
        <w:tag w:val="Ange brödtext:"/>
        <w:id w:val="-2060774261"/>
        <w:placeholder>
          <w:docPart w:val="0D991259545C45A4AB550301A0F7F49B"/>
        </w:placeholder>
        <w:temporary/>
        <w:showingPlcHdr/>
        <w15:appearance w15:val="hidden"/>
      </w:sdtPr>
      <w:sdtEndPr/>
      <w:sdtContent>
        <w:p w14:paraId="5C8D7C38" w14:textId="77777777" w:rsidR="00156EF1" w:rsidRPr="006F1118" w:rsidRDefault="00156EF1" w:rsidP="00F07379">
          <w:r w:rsidRPr="006F1118">
            <w:rPr>
              <w:lang w:bidi="sv-SE"/>
            </w:rPr>
            <w:t>Kom igång direkt genom att trycka på en platshållartext (som den här) och börja skriva. Då ersätts texten med din egen text.</w:t>
          </w:r>
        </w:p>
        <w:p w14:paraId="3AE367DB" w14:textId="77777777" w:rsidR="00156EF1" w:rsidRPr="006F1118" w:rsidRDefault="00156EF1" w:rsidP="00F07379">
          <w:r w:rsidRPr="006F1118">
            <w:rPr>
              <w:lang w:bidi="sv-SE"/>
            </w:rPr>
            <w:t>Vill du infoga en bild från dina filer eller lägga till en form, textruta eller tabell? Det är lätt! På menyfliken Infoga trycker du på det alternativ du vill använda.</w:t>
          </w:r>
        </w:p>
        <w:p w14:paraId="41140B89" w14:textId="77777777" w:rsidR="00156EF1" w:rsidRPr="003D0FBD" w:rsidRDefault="00156EF1" w:rsidP="00F07379">
          <w:r w:rsidRPr="006F1118">
            <w:rPr>
              <w:lang w:bidi="sv-SE"/>
            </w:rPr>
            <w:t>Det finns fler lättanvända verktyg på fliken Infoga, till exempel för att lägga till en länk eller infoga en kommentar.</w:t>
          </w:r>
        </w:p>
      </w:sdtContent>
    </w:sdt>
    <w:p w14:paraId="390B4B7B" w14:textId="5F181821" w:rsidR="00156EF1" w:rsidRPr="003D0FBD" w:rsidRDefault="009E4C4C" w:rsidP="00F07379">
      <w:pPr>
        <w:pStyle w:val="Avslutandetext"/>
      </w:pPr>
      <w:sdt>
        <w:sdtPr>
          <w:alias w:val="Med vänlig hälsning:"/>
          <w:tag w:val="Med vänlig hälsning:"/>
          <w:id w:val="1350603834"/>
          <w:placeholder>
            <w:docPart w:val="CB819DE1FAB64E6083C416873166DEC5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Med vänlig hälsning</w:t>
          </w:r>
        </w:sdtContent>
      </w:sdt>
    </w:p>
    <w:sdt>
      <w:sdtPr>
        <w:alias w:val="Skriv ditt namn:"/>
        <w:tag w:val="Skriv ditt namn:"/>
        <w:id w:val="-714654594"/>
        <w:placeholder>
          <w:docPart w:val="9EC784A51EE8432686B5724ACCF2A1A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00724BE8" w14:textId="77777777" w:rsidR="00D611FE" w:rsidRDefault="00D611FE" w:rsidP="00D611FE">
          <w:pPr>
            <w:pStyle w:val="Signatur"/>
          </w:pPr>
          <w:r w:rsidRPr="006F1118">
            <w:rPr>
              <w:lang w:bidi="sv-SE"/>
            </w:rPr>
            <w:t>Ditt namn</w:t>
          </w:r>
        </w:p>
      </w:sdtContent>
    </w:sdt>
    <w:sectPr w:rsidR="00D611FE" w:rsidSect="003E4FAE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72E90" w14:textId="77777777" w:rsidR="00327702" w:rsidRDefault="00327702">
      <w:pPr>
        <w:spacing w:after="0" w:line="240" w:lineRule="auto"/>
      </w:pPr>
      <w:r>
        <w:separator/>
      </w:r>
    </w:p>
  </w:endnote>
  <w:endnote w:type="continuationSeparator" w:id="0">
    <w:p w14:paraId="26B80644" w14:textId="77777777" w:rsidR="00327702" w:rsidRDefault="0032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 för sidfot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17F5E885" w:rsidR="00CB2712" w:rsidRDefault="00AE267E" w:rsidP="00CB2712">
          <w:r>
            <w:rPr>
              <w:lang w:bidi="sv-SE"/>
            </w:rPr>
            <w:fldChar w:fldCharType="begin"/>
          </w:r>
          <w:r>
            <w:rPr>
              <w:lang w:bidi="sv-SE"/>
            </w:rPr>
            <w:instrText xml:space="preserve"> PAGE   \* MERGEFORMAT </w:instrText>
          </w:r>
          <w:r>
            <w:rPr>
              <w:lang w:bidi="sv-SE"/>
            </w:rPr>
            <w:fldChar w:fldCharType="separate"/>
          </w:r>
          <w:r w:rsidR="00A8638F">
            <w:rPr>
              <w:noProof/>
              <w:lang w:bidi="sv-SE"/>
            </w:rPr>
            <w:t>0</w:t>
          </w:r>
          <w:r>
            <w:rPr>
              <w:noProof/>
              <w:lang w:bidi="sv-SE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 för sidfot"/>
    </w:tblPr>
    <w:tblGrid>
      <w:gridCol w:w="347"/>
      <w:gridCol w:w="7347"/>
      <w:gridCol w:w="180"/>
      <w:gridCol w:w="180"/>
      <w:gridCol w:w="956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D855" w14:textId="77777777" w:rsidR="00327702" w:rsidRDefault="00327702">
      <w:pPr>
        <w:spacing w:after="0" w:line="240" w:lineRule="auto"/>
      </w:pPr>
      <w:r>
        <w:separator/>
      </w:r>
    </w:p>
  </w:footnote>
  <w:footnote w:type="continuationSeparator" w:id="0">
    <w:p w14:paraId="42DDE022" w14:textId="77777777" w:rsidR="00327702" w:rsidRDefault="0032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4"/>
    <w:rsid w:val="00000A9D"/>
    <w:rsid w:val="00156EF1"/>
    <w:rsid w:val="002229ED"/>
    <w:rsid w:val="002C2563"/>
    <w:rsid w:val="00327702"/>
    <w:rsid w:val="00343FBB"/>
    <w:rsid w:val="0037096C"/>
    <w:rsid w:val="003D0FBD"/>
    <w:rsid w:val="003E4FAE"/>
    <w:rsid w:val="00401E15"/>
    <w:rsid w:val="00480808"/>
    <w:rsid w:val="004B5284"/>
    <w:rsid w:val="00512B74"/>
    <w:rsid w:val="00565E2F"/>
    <w:rsid w:val="005E5E2B"/>
    <w:rsid w:val="006515E8"/>
    <w:rsid w:val="006F1118"/>
    <w:rsid w:val="00741FDE"/>
    <w:rsid w:val="008347EF"/>
    <w:rsid w:val="00946252"/>
    <w:rsid w:val="0098300D"/>
    <w:rsid w:val="009E37DE"/>
    <w:rsid w:val="009E4C4C"/>
    <w:rsid w:val="009F0B81"/>
    <w:rsid w:val="00A36F67"/>
    <w:rsid w:val="00A8638F"/>
    <w:rsid w:val="00AB1341"/>
    <w:rsid w:val="00AE267E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118"/>
  </w:style>
  <w:style w:type="paragraph" w:styleId="Rubrik1">
    <w:name w:val="heading 1"/>
    <w:basedOn w:val="Normal"/>
    <w:next w:val="Normal"/>
    <w:link w:val="Rubrik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18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18"/>
    <w:rsid w:val="00C62B67"/>
  </w:style>
  <w:style w:type="character" w:styleId="Platshllartext">
    <w:name w:val="Placeholder Text"/>
    <w:basedOn w:val="Standardstycketeckensnitt"/>
    <w:uiPriority w:val="99"/>
    <w:semiHidden/>
    <w:rsid w:val="00CD5E29"/>
    <w:rPr>
      <w:color w:val="3A3A3A" w:themeColor="background2" w:themeShade="40"/>
    </w:rPr>
  </w:style>
  <w:style w:type="paragraph" w:styleId="Sidhuvud">
    <w:name w:val="header"/>
    <w:basedOn w:val="Normal"/>
    <w:link w:val="SidhuvudChar"/>
    <w:uiPriority w:val="19"/>
    <w:unhideWhenUsed/>
    <w:rsid w:val="00EE4599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19"/>
    <w:rsid w:val="00EE4599"/>
  </w:style>
  <w:style w:type="paragraph" w:customStyle="1" w:styleId="Avsndarensadress">
    <w:name w:val="Avsändarens adress"/>
    <w:basedOn w:val="Normal"/>
    <w:uiPriority w:val="1"/>
    <w:qFormat/>
    <w:rsid w:val="00343FBB"/>
    <w:pPr>
      <w:spacing w:after="0" w:line="264" w:lineRule="auto"/>
    </w:pPr>
  </w:style>
  <w:style w:type="paragraph" w:styleId="Datum">
    <w:name w:val="Date"/>
    <w:basedOn w:val="Normal"/>
    <w:next w:val="Normal"/>
    <w:link w:val="DatumChar"/>
    <w:uiPriority w:val="2"/>
    <w:unhideWhenUsed/>
    <w:rsid w:val="00D25C8E"/>
    <w:pPr>
      <w:spacing w:before="1000" w:after="400"/>
    </w:pPr>
  </w:style>
  <w:style w:type="character" w:customStyle="1" w:styleId="DatumChar">
    <w:name w:val="Datum Char"/>
    <w:basedOn w:val="Standardstycketeckensnitt"/>
    <w:link w:val="Datum"/>
    <w:uiPriority w:val="2"/>
    <w:rsid w:val="00D25C8E"/>
  </w:style>
  <w:style w:type="paragraph" w:customStyle="1" w:styleId="Mottagarensadress">
    <w:name w:val="Mottagarens adress"/>
    <w:basedOn w:val="Normal"/>
    <w:uiPriority w:val="3"/>
    <w:qFormat/>
    <w:rsid w:val="003D0FBD"/>
    <w:pPr>
      <w:spacing w:after="480"/>
      <w:contextualSpacing/>
    </w:pPr>
  </w:style>
  <w:style w:type="paragraph" w:styleId="Avslutandetext">
    <w:name w:val="Closing"/>
    <w:basedOn w:val="Normal"/>
    <w:next w:val="Signatur"/>
    <w:link w:val="AvslutandetextChar"/>
    <w:uiPriority w:val="5"/>
    <w:unhideWhenUsed/>
    <w:qFormat/>
    <w:pPr>
      <w:spacing w:before="600" w:after="800"/>
    </w:pPr>
  </w:style>
  <w:style w:type="character" w:customStyle="1" w:styleId="AvslutandetextChar">
    <w:name w:val="Avslutande text Char"/>
    <w:basedOn w:val="Standardstycketeckensnitt"/>
    <w:link w:val="Avslutandetext"/>
    <w:uiPriority w:val="5"/>
    <w:rsid w:val="00343FBB"/>
  </w:style>
  <w:style w:type="paragraph" w:styleId="Signatur">
    <w:name w:val="Signature"/>
    <w:basedOn w:val="Normal"/>
    <w:next w:val="Normal"/>
    <w:link w:val="SignaturChar"/>
    <w:uiPriority w:val="6"/>
    <w:unhideWhenUsed/>
    <w:qFormat/>
    <w:pPr>
      <w:spacing w:after="600"/>
    </w:pPr>
  </w:style>
  <w:style w:type="character" w:customStyle="1" w:styleId="SignaturChar">
    <w:name w:val="Signatur Char"/>
    <w:basedOn w:val="Standardstycketeckensnitt"/>
    <w:link w:val="Signatur"/>
    <w:uiPriority w:val="6"/>
    <w:rsid w:val="00343FBB"/>
  </w:style>
  <w:style w:type="paragraph" w:styleId="Ballongtext">
    <w:name w:val="Balloon Text"/>
    <w:basedOn w:val="Normal"/>
    <w:link w:val="Ballong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563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C2563"/>
  </w:style>
  <w:style w:type="paragraph" w:styleId="Indragetstycke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2C256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C2563"/>
  </w:style>
  <w:style w:type="paragraph" w:styleId="Brdtext2">
    <w:name w:val="Body Text 2"/>
    <w:basedOn w:val="Normal"/>
    <w:link w:val="Brd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C2563"/>
  </w:style>
  <w:style w:type="paragraph" w:styleId="Brdtext3">
    <w:name w:val="Body Text 3"/>
    <w:basedOn w:val="Normal"/>
    <w:link w:val="Brd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C2563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C2563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C256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C2563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C256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C2563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C256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C256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C2563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2C2563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2563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25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2563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C256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C256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C2563"/>
  </w:style>
  <w:style w:type="character" w:styleId="Betoning">
    <w:name w:val="Emphasis"/>
    <w:basedOn w:val="Standardstycketeckensnitt"/>
    <w:uiPriority w:val="20"/>
    <w:semiHidden/>
    <w:unhideWhenUsed/>
    <w:qFormat/>
    <w:rsid w:val="002C256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2C256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C2563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2C256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C2563"/>
    <w:rPr>
      <w:szCs w:val="20"/>
    </w:rPr>
  </w:style>
  <w:style w:type="table" w:styleId="Rutntstabell1ljus">
    <w:name w:val="Grid Table 1 Light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Rutntstabell3">
    <w:name w:val="Grid Table 3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2C2563"/>
  </w:style>
  <w:style w:type="paragraph" w:styleId="HTML-adress">
    <w:name w:val="HTML Address"/>
    <w:basedOn w:val="Normal"/>
    <w:link w:val="HTML-a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C256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2C256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2C256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C2563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C256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D5E29"/>
    <w:rPr>
      <w:i/>
      <w:iCs/>
      <w:color w:val="11826C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ell2">
    <w:name w:val="List Table 2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ell3">
    <w:name w:val="List Table 3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C2563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C256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C2563"/>
  </w:style>
  <w:style w:type="character" w:styleId="Sidnummer">
    <w:name w:val="page number"/>
    <w:basedOn w:val="Standardstycketeckensnitt"/>
    <w:uiPriority w:val="99"/>
    <w:semiHidden/>
    <w:unhideWhenUsed/>
    <w:rsid w:val="002C2563"/>
  </w:style>
  <w:style w:type="table" w:styleId="Oformateradtabell1">
    <w:name w:val="Plain Table 1"/>
    <w:basedOn w:val="Normaltabel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C256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C2563"/>
    <w:rPr>
      <w:i/>
      <w:iCs/>
      <w:color w:val="404040" w:themeColor="text1" w:themeTint="BF"/>
    </w:rPr>
  </w:style>
  <w:style w:type="character" w:styleId="Stark">
    <w:name w:val="Strong"/>
    <w:basedOn w:val="Standardstycketeckensnitt"/>
    <w:uiPriority w:val="22"/>
    <w:semiHidden/>
    <w:unhideWhenUsed/>
    <w:qFormat/>
    <w:rsid w:val="002C2563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RubrikChar">
    <w:name w:val="Rubrik Char"/>
    <w:basedOn w:val="Standardstycketeckensnitt"/>
    <w:link w:val="Rubrik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C2563"/>
    <w:pPr>
      <w:outlineLvl w:val="9"/>
    </w:pPr>
  </w:style>
  <w:style w:type="paragraph" w:styleId="Inledning">
    <w:name w:val="Salutation"/>
    <w:basedOn w:val="Normal"/>
    <w:next w:val="Normal"/>
    <w:link w:val="InledningChar"/>
    <w:uiPriority w:val="4"/>
    <w:qFormat/>
    <w:rsid w:val="00156EF1"/>
  </w:style>
  <w:style w:type="character" w:customStyle="1" w:styleId="InledningChar">
    <w:name w:val="Inledning Char"/>
    <w:basedOn w:val="Standardstycketeckensnitt"/>
    <w:link w:val="Inledning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8E15446ED4CE9B727F18170B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DB1-F446-448D-8881-ABB5092C172B}"/>
      </w:docPartPr>
      <w:docPartBody>
        <w:p w:rsidR="00F145AF" w:rsidRDefault="00D60305" w:rsidP="00D60305">
          <w:pPr>
            <w:pStyle w:val="F158E15446ED4CE9B727F18170BA8BF62"/>
          </w:pPr>
          <w:r w:rsidRPr="006F1118">
            <w:rPr>
              <w:lang w:bidi="sv-SE"/>
            </w:rPr>
            <w:t>Adress, postnummer, ort</w:t>
          </w:r>
        </w:p>
      </w:docPartBody>
    </w:docPart>
    <w:docPart>
      <w:docPartPr>
        <w:name w:val="69BF7E26474145759303C5646D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DE05-7DFF-4D1C-844E-D6C8ED866835}"/>
      </w:docPartPr>
      <w:docPartBody>
        <w:p w:rsidR="00F145AF" w:rsidRDefault="00D60305" w:rsidP="00D60305">
          <w:pPr>
            <w:pStyle w:val="69BF7E26474145759303C5646D41D9FA2"/>
          </w:pPr>
          <w:r w:rsidRPr="006F1118">
            <w:rPr>
              <w:lang w:bidi="sv-SE"/>
            </w:rPr>
            <w:t>Telefon</w:t>
          </w:r>
        </w:p>
      </w:docPartBody>
    </w:docPart>
    <w:docPart>
      <w:docPartPr>
        <w:name w:val="82379A81AE51406DB7DB72CA7D8A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381D-0FC3-461B-86D7-3F94291D3ACF}"/>
      </w:docPartPr>
      <w:docPartBody>
        <w:p w:rsidR="00F145AF" w:rsidRDefault="00D60305" w:rsidP="00D60305">
          <w:pPr>
            <w:pStyle w:val="82379A81AE51406DB7DB72CA7D8AF6BD2"/>
          </w:pPr>
          <w:r w:rsidRPr="003D0FBD">
            <w:rPr>
              <w:lang w:bidi="sv-SE"/>
            </w:rPr>
            <w:t>E-postadress</w:t>
          </w:r>
        </w:p>
      </w:docPartBody>
    </w:docPart>
    <w:docPart>
      <w:docPartPr>
        <w:name w:val="5B32C6CC78034F57B31C4D60FD6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AE1-002D-4C2B-8866-3F24DC672F3C}"/>
      </w:docPartPr>
      <w:docPartBody>
        <w:p w:rsidR="00CD5E17" w:rsidRDefault="00D60305" w:rsidP="00D60305">
          <w:pPr>
            <w:pStyle w:val="5B32C6CC78034F57B31C4D60FD6303E02"/>
          </w:pPr>
          <w:r w:rsidRPr="006F1118">
            <w:rPr>
              <w:lang w:bidi="sv-SE"/>
            </w:rPr>
            <w:t>Datum</w:t>
          </w:r>
        </w:p>
      </w:docPartBody>
    </w:docPart>
    <w:docPart>
      <w:docPartPr>
        <w:name w:val="D4F55ACD2B9E4B188E0CBC28CE2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BCC5-0291-4E67-88DB-882739E25002}"/>
      </w:docPartPr>
      <w:docPartBody>
        <w:p w:rsidR="00CD5E17" w:rsidRDefault="00D60305" w:rsidP="00D60305">
          <w:pPr>
            <w:pStyle w:val="D4F55ACD2B9E4B188E0CBC28CE22B9B32"/>
          </w:pPr>
          <w:r w:rsidRPr="006F1118">
            <w:rPr>
              <w:lang w:bidi="sv-SE"/>
            </w:rPr>
            <w:t>Mottagarens företagsnamn</w:t>
          </w:r>
        </w:p>
      </w:docPartBody>
    </w:docPart>
    <w:docPart>
      <w:docPartPr>
        <w:name w:val="FBC9976E17424D15A689EB84289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71B-AFF2-4107-BF0D-BF02441103CD}"/>
      </w:docPartPr>
      <w:docPartBody>
        <w:p w:rsidR="00CD5E17" w:rsidRDefault="00D60305" w:rsidP="00D60305">
          <w:pPr>
            <w:pStyle w:val="FBC9976E17424D15A689EB842898918B2"/>
          </w:pPr>
          <w:r w:rsidRPr="006F1118">
            <w:rPr>
              <w:lang w:bidi="sv-SE"/>
            </w:rPr>
            <w:t>Mottagarens adress</w:t>
          </w:r>
        </w:p>
      </w:docPartBody>
    </w:docPart>
    <w:docPart>
      <w:docPartPr>
        <w:name w:val="0D991259545C45A4AB550301A0F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123D-1E56-4579-AF57-7205CB037C19}"/>
      </w:docPartPr>
      <w:docPartBody>
        <w:p w:rsidR="00D60305" w:rsidRPr="006F1118" w:rsidRDefault="00D60305" w:rsidP="00F07379">
          <w:r w:rsidRPr="006F1118">
            <w:rPr>
              <w:lang w:bidi="sv-SE"/>
            </w:rPr>
            <w:t>Kom igång direkt genom att trycka på en platshållartext (som den här) och börja skriva. Då ersätts texten med din egen text.</w:t>
          </w:r>
        </w:p>
        <w:p w:rsidR="00D60305" w:rsidRPr="006F1118" w:rsidRDefault="00D60305" w:rsidP="00F07379">
          <w:r w:rsidRPr="006F1118">
            <w:rPr>
              <w:lang w:bidi="sv-SE"/>
            </w:rPr>
            <w:t>Vill du infoga en bild från dina filer eller lägga till en form, textruta eller tabell? Det är lätt! På menyfliken Infoga trycker du på det alternativ du vill använda.</w:t>
          </w:r>
        </w:p>
        <w:p w:rsidR="00CD5E17" w:rsidRDefault="00D60305" w:rsidP="00D60305">
          <w:pPr>
            <w:pStyle w:val="0D991259545C45A4AB550301A0F7F49B2"/>
          </w:pPr>
          <w:r w:rsidRPr="006F1118">
            <w:rPr>
              <w:lang w:bidi="sv-SE"/>
            </w:rPr>
            <w:t>Det finns fler lättanvända verktyg på fliken Infoga, till exempel för att lägga till en länk eller infoga en kommentar.</w:t>
          </w:r>
        </w:p>
      </w:docPartBody>
    </w:docPart>
    <w:docPart>
      <w:docPartPr>
        <w:name w:val="CB819DE1FAB64E6083C41687316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8BA-15A6-4C1A-9D76-06290EA66818}"/>
      </w:docPartPr>
      <w:docPartBody>
        <w:p w:rsidR="00CD5E17" w:rsidRDefault="00D60305" w:rsidP="00D60305">
          <w:pPr>
            <w:pStyle w:val="CB819DE1FAB64E6083C416873166DEC52"/>
          </w:pPr>
          <w:r w:rsidRPr="006F1118">
            <w:rPr>
              <w:lang w:bidi="sv-SE"/>
            </w:rPr>
            <w:t>Med vänlig hälsning,</w:t>
          </w:r>
        </w:p>
      </w:docPartBody>
    </w:docPart>
    <w:docPart>
      <w:docPartPr>
        <w:name w:val="B4E46378AAA04A6D806CF428B7E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156C-F814-473D-9163-F3CBE33766FE}"/>
      </w:docPartPr>
      <w:docPartBody>
        <w:p w:rsidR="00BE5232" w:rsidRDefault="00D60305" w:rsidP="00D60305">
          <w:pPr>
            <w:pStyle w:val="B4E46378AAA04A6D806CF428B7EE7E472"/>
          </w:pPr>
          <w:r w:rsidRPr="006F1118">
            <w:rPr>
              <w:lang w:bidi="sv-SE"/>
            </w:rPr>
            <w:t>mottagarens namn</w:t>
          </w:r>
        </w:p>
      </w:docPartBody>
    </w:docPart>
    <w:docPart>
      <w:docPartPr>
        <w:name w:val="5DC91CEF9E6E4C28B508410A4047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A0A-97E9-4E55-8634-5D0F9F6FA277}"/>
      </w:docPartPr>
      <w:docPartBody>
        <w:p w:rsidR="00BE5232" w:rsidRDefault="00D60305" w:rsidP="00D60305">
          <w:pPr>
            <w:pStyle w:val="5DC91CEF9E6E4C28B508410A4047E2961"/>
          </w:pPr>
          <w:r w:rsidRPr="006F1118">
            <w:rPr>
              <w:lang w:bidi="sv-SE"/>
            </w:rPr>
            <w:t>Mottagarens namn</w:t>
          </w:r>
        </w:p>
      </w:docPartBody>
    </w:docPart>
    <w:docPart>
      <w:docPartPr>
        <w:name w:val="9EC784A51EE8432686B5724ACCF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32E5-B0E0-4738-982A-9D7EAC9C074A}"/>
      </w:docPartPr>
      <w:docPartBody>
        <w:p w:rsidR="00BE5232" w:rsidRDefault="00D60305" w:rsidP="00D60305">
          <w:pPr>
            <w:pStyle w:val="9EC784A51EE8432686B5724ACCF2A1AE2"/>
          </w:pPr>
          <w:r w:rsidRPr="006F1118">
            <w:rPr>
              <w:lang w:bidi="sv-SE"/>
            </w:rPr>
            <w:t>Ditt namn</w:t>
          </w:r>
        </w:p>
      </w:docPartBody>
    </w:docPart>
    <w:docPart>
      <w:docPartPr>
        <w:name w:val="E5C28EAE07AD4A57AAFD9C639D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EC-5551-47DE-BD91-F19E8207A9B0}"/>
      </w:docPartPr>
      <w:docPartBody>
        <w:p w:rsidR="00BE5232" w:rsidRDefault="00D60305" w:rsidP="00D60305">
          <w:pPr>
            <w:pStyle w:val="E5C28EAE07AD4A57AAFD9C639DDCED2A1"/>
          </w:pPr>
          <w:r w:rsidRPr="006F1118">
            <w:rPr>
              <w:lang w:bidi="sv-SE"/>
            </w:rPr>
            <w:t>Ditt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3"/>
    <w:rsid w:val="00047CCE"/>
    <w:rsid w:val="00081D60"/>
    <w:rsid w:val="002239B3"/>
    <w:rsid w:val="0030200F"/>
    <w:rsid w:val="004E5B13"/>
    <w:rsid w:val="004F2212"/>
    <w:rsid w:val="005116D0"/>
    <w:rsid w:val="00614738"/>
    <w:rsid w:val="007E5E6F"/>
    <w:rsid w:val="008A536A"/>
    <w:rsid w:val="00A44BCC"/>
    <w:rsid w:val="00BE5232"/>
    <w:rsid w:val="00CD5E17"/>
    <w:rsid w:val="00D415FB"/>
    <w:rsid w:val="00D60305"/>
    <w:rsid w:val="00F145A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0305"/>
    <w:rPr>
      <w:color w:val="3B3838" w:themeColor="background2" w:themeShade="40"/>
    </w:rPr>
  </w:style>
  <w:style w:type="paragraph" w:styleId="Sidhuvud">
    <w:name w:val="header"/>
    <w:basedOn w:val="Normal"/>
    <w:link w:val="SidhuvudChar"/>
    <w:uiPriority w:val="2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595959" w:themeColor="text1" w:themeTint="A6"/>
      <w:sz w:val="19"/>
      <w:szCs w:val="19"/>
    </w:rPr>
  </w:style>
  <w:style w:type="character" w:customStyle="1" w:styleId="SidhuvudChar">
    <w:name w:val="Sidhuvud Char"/>
    <w:basedOn w:val="Standardstycketeckensnitt"/>
    <w:link w:val="Sidhuvud"/>
    <w:uiPriority w:val="2"/>
    <w:rPr>
      <w:rFonts w:asciiTheme="minorHAnsi" w:eastAsiaTheme="minorEastAsia" w:hAnsiTheme="minorHAnsi" w:cstheme="minorBidi"/>
      <w:color w:val="595959" w:themeColor="text1" w:themeTint="A6"/>
      <w:sz w:val="19"/>
      <w:szCs w:val="19"/>
    </w:rPr>
  </w:style>
  <w:style w:type="paragraph" w:customStyle="1" w:styleId="C0114732901649C79D988953E628A891">
    <w:name w:val="C0114732901649C79D988953E628A89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0114732901649C79D988953E628A8911">
    <w:name w:val="C0114732901649C79D988953E628A891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26D2835FE5FF4279B681A085DFD4240C">
    <w:name w:val="26D2835FE5FF4279B681A085DFD4240C"/>
    <w:rsid w:val="004E5B13"/>
    <w:pPr>
      <w:spacing w:after="160" w:line="259" w:lineRule="auto"/>
    </w:pPr>
  </w:style>
  <w:style w:type="paragraph" w:customStyle="1" w:styleId="2AE9FDFA1F174683B23FF86213C9B471">
    <w:name w:val="2AE9FDFA1F174683B23FF86213C9B471"/>
    <w:rsid w:val="004E5B13"/>
    <w:pPr>
      <w:spacing w:after="160" w:line="259" w:lineRule="auto"/>
    </w:pPr>
  </w:style>
  <w:style w:type="paragraph" w:customStyle="1" w:styleId="85D52A37EF1B43FA9ED651BA00DC4CD2">
    <w:name w:val="85D52A37EF1B43FA9ED651BA00DC4CD2"/>
    <w:rsid w:val="004E5B13"/>
    <w:pPr>
      <w:spacing w:after="160" w:line="259" w:lineRule="auto"/>
    </w:pPr>
  </w:style>
  <w:style w:type="paragraph" w:customStyle="1" w:styleId="25BD1AA84F6B490BB6576FCCE3170CDC">
    <w:name w:val="25BD1AA84F6B490BB6576FCCE3170CDC"/>
    <w:rsid w:val="004E5B13"/>
    <w:pPr>
      <w:spacing w:after="160" w:line="259" w:lineRule="auto"/>
    </w:pPr>
  </w:style>
  <w:style w:type="paragraph" w:customStyle="1" w:styleId="A1FAA9CBBCCF4FC88D57574593FC5D7C">
    <w:name w:val="A1FAA9CBBCCF4FC88D57574593FC5D7C"/>
    <w:rsid w:val="004E5B13"/>
    <w:pPr>
      <w:spacing w:after="160" w:line="259" w:lineRule="auto"/>
    </w:pPr>
  </w:style>
  <w:style w:type="paragraph" w:customStyle="1" w:styleId="570B77B8880C4383AF6DF4B053DF9C7E">
    <w:name w:val="570B77B8880C4383AF6DF4B053DF9C7E"/>
    <w:rsid w:val="004E5B13"/>
    <w:pPr>
      <w:spacing w:after="160" w:line="259" w:lineRule="auto"/>
    </w:pPr>
  </w:style>
  <w:style w:type="paragraph" w:customStyle="1" w:styleId="F463BAA5CD234006AC32693096BA27E8">
    <w:name w:val="F463BAA5CD234006AC32693096BA27E8"/>
    <w:rsid w:val="004E5B13"/>
    <w:pPr>
      <w:spacing w:after="160" w:line="259" w:lineRule="auto"/>
    </w:pPr>
  </w:style>
  <w:style w:type="paragraph" w:customStyle="1" w:styleId="9C503C5FD8FF47DD91CC8153BB4EC931">
    <w:name w:val="9C503C5FD8FF47DD91CC8153BB4EC931"/>
    <w:rsid w:val="004E5B13"/>
    <w:pPr>
      <w:spacing w:after="160" w:line="259" w:lineRule="auto"/>
    </w:pPr>
  </w:style>
  <w:style w:type="paragraph" w:customStyle="1" w:styleId="BCB6E40CD8C24B64B5F79CE5F8E51F18">
    <w:name w:val="BCB6E40CD8C24B64B5F79CE5F8E51F18"/>
    <w:rsid w:val="004E5B13"/>
    <w:pPr>
      <w:spacing w:after="160" w:line="259" w:lineRule="auto"/>
    </w:pPr>
  </w:style>
  <w:style w:type="paragraph" w:customStyle="1" w:styleId="E5A1F8D40CF14E4F86AE1C5D48111F24">
    <w:name w:val="E5A1F8D40CF14E4F86AE1C5D48111F24"/>
    <w:rsid w:val="004E5B13"/>
    <w:pPr>
      <w:spacing w:after="160" w:line="259" w:lineRule="auto"/>
    </w:pPr>
  </w:style>
  <w:style w:type="paragraph" w:customStyle="1" w:styleId="5A3AFC22DF53439789248328D16E5267">
    <w:name w:val="5A3AFC22DF53439789248328D16E5267"/>
    <w:rsid w:val="004E5B13"/>
    <w:pPr>
      <w:spacing w:after="160" w:line="259" w:lineRule="auto"/>
    </w:pPr>
  </w:style>
  <w:style w:type="paragraph" w:customStyle="1" w:styleId="04C318827E8345AF9E24BD7358C4B165">
    <w:name w:val="04C318827E8345AF9E24BD7358C4B165"/>
    <w:rsid w:val="004E5B13"/>
    <w:pPr>
      <w:spacing w:after="160" w:line="259" w:lineRule="auto"/>
    </w:pPr>
  </w:style>
  <w:style w:type="paragraph" w:customStyle="1" w:styleId="46B14EE2BFE24C09A43E9638A051B3A5">
    <w:name w:val="46B14EE2BFE24C09A43E9638A051B3A5"/>
    <w:rsid w:val="004E5B13"/>
    <w:pPr>
      <w:spacing w:after="160" w:line="259" w:lineRule="auto"/>
    </w:pPr>
  </w:style>
  <w:style w:type="paragraph" w:customStyle="1" w:styleId="DFCB78B4515B4BCE895C810DC4B7D95C">
    <w:name w:val="DFCB78B4515B4BCE895C810DC4B7D95C"/>
    <w:rsid w:val="004E5B13"/>
    <w:pPr>
      <w:spacing w:after="160" w:line="259" w:lineRule="auto"/>
    </w:pPr>
  </w:style>
  <w:style w:type="paragraph" w:customStyle="1" w:styleId="D816975BCB6F4196947829C44FA8A6D2">
    <w:name w:val="D816975BCB6F4196947829C44FA8A6D2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1">
    <w:name w:val="F463BAA5CD234006AC32693096BA27E8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1">
    <w:name w:val="D816975BCB6F4196947829C44FA8A6D21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2">
    <w:name w:val="F463BAA5CD234006AC32693096BA27E82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2">
    <w:name w:val="D816975BCB6F4196947829C44FA8A6D2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3">
    <w:name w:val="F463BAA5CD234006AC32693096BA27E83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">
    <w:name w:val="94BA83A9934F4B3A8810031900D866AC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">
    <w:name w:val="B896E709B5024B53994E62555629ECCA"/>
    <w:rsid w:val="0030200F"/>
    <w:pPr>
      <w:spacing w:after="160" w:line="259" w:lineRule="auto"/>
    </w:pPr>
  </w:style>
  <w:style w:type="paragraph" w:customStyle="1" w:styleId="F158E15446ED4CE9B727F18170BA8BF6">
    <w:name w:val="F158E15446ED4CE9B727F18170BA8BF6"/>
    <w:rsid w:val="0030200F"/>
    <w:pPr>
      <w:spacing w:after="160" w:line="259" w:lineRule="auto"/>
    </w:pPr>
  </w:style>
  <w:style w:type="paragraph" w:customStyle="1" w:styleId="69BF7E26474145759303C5646D41D9FA">
    <w:name w:val="69BF7E26474145759303C5646D41D9FA"/>
    <w:rsid w:val="0030200F"/>
    <w:pPr>
      <w:spacing w:after="160" w:line="259" w:lineRule="auto"/>
    </w:pPr>
  </w:style>
  <w:style w:type="paragraph" w:customStyle="1" w:styleId="82379A81AE51406DB7DB72CA7D8AF6BD">
    <w:name w:val="82379A81AE51406DB7DB72CA7D8AF6BD"/>
    <w:rsid w:val="0030200F"/>
    <w:pPr>
      <w:spacing w:after="160" w:line="259" w:lineRule="auto"/>
    </w:pPr>
  </w:style>
  <w:style w:type="paragraph" w:customStyle="1" w:styleId="B896E709B5024B53994E62555629ECCA1">
    <w:name w:val="B896E709B5024B53994E62555629ECCA1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4">
    <w:name w:val="F463BAA5CD234006AC32693096BA27E84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1">
    <w:name w:val="94BA83A9934F4B3A8810031900D866AC1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2">
    <w:name w:val="B896E709B5024B53994E62555629ECCA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5">
    <w:name w:val="F463BAA5CD234006AC32693096BA27E85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2">
    <w:name w:val="94BA83A9934F4B3A8810031900D866AC2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3">
    <w:name w:val="B896E709B5024B53994E62555629ECCA3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6">
    <w:name w:val="F463BAA5CD234006AC32693096BA27E86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3">
    <w:name w:val="94BA83A9934F4B3A8810031900D866AC3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4">
    <w:name w:val="B896E709B5024B53994E62555629ECCA4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7">
    <w:name w:val="F463BAA5CD234006AC32693096BA27E87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4">
    <w:name w:val="94BA83A9934F4B3A8810031900D866AC4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5">
    <w:name w:val="B896E709B5024B53994E62555629ECCA5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8">
    <w:name w:val="F463BAA5CD234006AC32693096BA27E88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5">
    <w:name w:val="94BA83A9934F4B3A8810031900D866AC5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styleId="Rubrik">
    <w:name w:val="Title"/>
    <w:basedOn w:val="Normal"/>
    <w:next w:val="Normal"/>
    <w:link w:val="RubrikChar"/>
    <w:uiPriority w:val="10"/>
    <w:unhideWhenUsed/>
    <w:qFormat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145AF"/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B896E709B5024B53994E62555629ECCA6">
    <w:name w:val="B896E709B5024B53994E62555629ECCA6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9">
    <w:name w:val="F463BAA5CD234006AC32693096BA27E89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94BA83A9934F4B3A8810031900D866AC6">
    <w:name w:val="94BA83A9934F4B3A8810031900D866AC6"/>
    <w:rsid w:val="00F145A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7">
    <w:name w:val="B896E709B5024B53994E62555629ECCA7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0">
    <w:name w:val="F463BAA5CD234006AC32693096BA27E810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InledningChar">
    <w:name w:val="Inledning Char"/>
    <w:basedOn w:val="Standardstycketeckensnitt"/>
    <w:link w:val="Inledning"/>
    <w:uiPriority w:val="99"/>
    <w:rsid w:val="00F145AF"/>
    <w:rPr>
      <w:rFonts w:eastAsiaTheme="minorHAnsi"/>
      <w:color w:val="595959" w:themeColor="text1" w:themeTint="A6"/>
    </w:rPr>
  </w:style>
  <w:style w:type="paragraph" w:customStyle="1" w:styleId="5A3AFC22DF53439789248328D16E52671">
    <w:name w:val="5A3AFC22DF53439789248328D16E52671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8">
    <w:name w:val="B896E709B5024B53994E62555629ECCA8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1">
    <w:name w:val="F463BAA5CD234006AC32693096BA27E811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5A3AFC22DF53439789248328D16E52672">
    <w:name w:val="5A3AFC22DF53439789248328D16E52672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F463BAA5CD234006AC32693096BA27E812">
    <w:name w:val="F463BAA5CD234006AC32693096BA27E812"/>
    <w:rsid w:val="00047CCE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9C503C5FD8FF47DD91CC8153BB4EC9311">
    <w:name w:val="9C503C5FD8FF47DD91CC8153BB4EC931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CB6E40CD8C24B64B5F79CE5F8E51F181">
    <w:name w:val="BCB6E40CD8C24B64B5F79CE5F8E51F18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E5A1F8D40CF14E4F86AE1C5D48111F241">
    <w:name w:val="E5A1F8D40CF14E4F86AE1C5D48111F24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5A3AFC22DF53439789248328D16E52673">
    <w:name w:val="5A3AFC22DF53439789248328D16E52673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styleId="Indragetstycke">
    <w:name w:val="Block Text"/>
    <w:basedOn w:val="Normal"/>
    <w:uiPriority w:val="99"/>
    <w:semiHidden/>
    <w:unhideWhenUsed/>
    <w:rsid w:val="00047CCE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spacing w:line="288" w:lineRule="auto"/>
      <w:ind w:left="1152" w:right="1152"/>
    </w:pPr>
    <w:rPr>
      <w:rFonts w:cstheme="minorBidi"/>
      <w:i/>
      <w:iCs/>
      <w:color w:val="2F5496" w:themeColor="accent1" w:themeShade="BF"/>
      <w:sz w:val="22"/>
      <w:szCs w:val="22"/>
    </w:rPr>
  </w:style>
  <w:style w:type="paragraph" w:customStyle="1" w:styleId="04C318827E8345AF9E24BD7358C4B1651">
    <w:name w:val="04C318827E8345AF9E24BD7358C4B1651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46B14EE2BFE24C09A43E9638A051B3A51">
    <w:name w:val="46B14EE2BFE24C09A43E9638A051B3A51"/>
    <w:rsid w:val="00047CC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4BA83A9934F4B3A8810031900D866AC7">
    <w:name w:val="94BA83A9934F4B3A8810031900D866AC7"/>
    <w:rsid w:val="00047CC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">
    <w:name w:val="5B32C6CC78034F57B31C4D60FD6303E0"/>
    <w:rsid w:val="00047CCE"/>
    <w:pPr>
      <w:spacing w:after="160" w:line="259" w:lineRule="auto"/>
    </w:pPr>
  </w:style>
  <w:style w:type="paragraph" w:customStyle="1" w:styleId="70890E69DAB34E5CBFEBDE4D7138A4A5">
    <w:name w:val="70890E69DAB34E5CBFEBDE4D7138A4A5"/>
    <w:rsid w:val="00047CCE"/>
    <w:pPr>
      <w:spacing w:after="160" w:line="259" w:lineRule="auto"/>
    </w:pPr>
  </w:style>
  <w:style w:type="paragraph" w:customStyle="1" w:styleId="D4F55ACD2B9E4B188E0CBC28CE22B9B3">
    <w:name w:val="D4F55ACD2B9E4B188E0CBC28CE22B9B3"/>
    <w:rsid w:val="00047CCE"/>
    <w:pPr>
      <w:spacing w:after="160" w:line="259" w:lineRule="auto"/>
    </w:pPr>
  </w:style>
  <w:style w:type="paragraph" w:customStyle="1" w:styleId="FBC9976E17424D15A689EB842898918B">
    <w:name w:val="FBC9976E17424D15A689EB842898918B"/>
    <w:rsid w:val="00047CCE"/>
    <w:pPr>
      <w:spacing w:after="160" w:line="259" w:lineRule="auto"/>
    </w:pPr>
  </w:style>
  <w:style w:type="paragraph" w:customStyle="1" w:styleId="840D37D79DD64A228E6BA1D114D4BB0D">
    <w:name w:val="840D37D79DD64A228E6BA1D114D4BB0D"/>
    <w:rsid w:val="00047CCE"/>
    <w:pPr>
      <w:spacing w:after="160" w:line="259" w:lineRule="auto"/>
    </w:pPr>
  </w:style>
  <w:style w:type="paragraph" w:customStyle="1" w:styleId="0D991259545C45A4AB550301A0F7F49B">
    <w:name w:val="0D991259545C45A4AB550301A0F7F49B"/>
    <w:rsid w:val="00047CCE"/>
    <w:pPr>
      <w:spacing w:after="160" w:line="259" w:lineRule="auto"/>
    </w:pPr>
  </w:style>
  <w:style w:type="paragraph" w:customStyle="1" w:styleId="CB819DE1FAB64E6083C416873166DEC5">
    <w:name w:val="CB819DE1FAB64E6083C416873166DEC5"/>
    <w:rsid w:val="00047CCE"/>
    <w:pPr>
      <w:spacing w:after="160" w:line="259" w:lineRule="auto"/>
    </w:pPr>
  </w:style>
  <w:style w:type="paragraph" w:customStyle="1" w:styleId="03FF11FDFAD74C5BAF53AAE90162E0B7">
    <w:name w:val="03FF11FDFAD74C5BAF53AAE90162E0B7"/>
    <w:rsid w:val="00047CCE"/>
    <w:pPr>
      <w:spacing w:after="160" w:line="259" w:lineRule="auto"/>
    </w:pPr>
  </w:style>
  <w:style w:type="character" w:styleId="Slutnotsreferens">
    <w:name w:val="endnote reference"/>
    <w:basedOn w:val="Standardstycketeckensnitt"/>
    <w:uiPriority w:val="99"/>
    <w:semiHidden/>
    <w:unhideWhenUsed/>
    <w:rsid w:val="00BE5232"/>
    <w:rPr>
      <w:vertAlign w:val="superscript"/>
    </w:rPr>
  </w:style>
  <w:style w:type="paragraph" w:customStyle="1" w:styleId="494A4FD2E79A4F9A84C77629D2B95AEC">
    <w:name w:val="494A4FD2E79A4F9A84C77629D2B95AEC"/>
    <w:rsid w:val="00047CCE"/>
    <w:pPr>
      <w:spacing w:after="160" w:line="259" w:lineRule="auto"/>
    </w:pPr>
  </w:style>
  <w:style w:type="paragraph" w:customStyle="1" w:styleId="4E99D5E91C9B468F861452D4A1D32A8C">
    <w:name w:val="4E99D5E91C9B468F861452D4A1D32A8C"/>
    <w:rsid w:val="00047CCE"/>
    <w:pPr>
      <w:spacing w:after="160" w:line="259" w:lineRule="auto"/>
    </w:pPr>
  </w:style>
  <w:style w:type="paragraph" w:customStyle="1" w:styleId="F52F014D46834AFAB4670317D3F8F3B9">
    <w:name w:val="F52F014D46834AFAB4670317D3F8F3B9"/>
    <w:rsid w:val="00047CCE"/>
    <w:pPr>
      <w:spacing w:after="160" w:line="259" w:lineRule="auto"/>
    </w:pPr>
  </w:style>
  <w:style w:type="paragraph" w:customStyle="1" w:styleId="71D2A21372E44ADA9E567679D956F492">
    <w:name w:val="71D2A21372E44ADA9E567679D956F492"/>
    <w:rsid w:val="00047CCE"/>
    <w:pPr>
      <w:spacing w:after="160" w:line="259" w:lineRule="auto"/>
    </w:pPr>
  </w:style>
  <w:style w:type="paragraph" w:customStyle="1" w:styleId="C826B1AB4249435BBF59EB74601BCCB6">
    <w:name w:val="C826B1AB4249435BBF59EB74601BCCB6"/>
    <w:rsid w:val="002239B3"/>
    <w:pPr>
      <w:spacing w:after="160" w:line="259" w:lineRule="auto"/>
    </w:pPr>
  </w:style>
  <w:style w:type="paragraph" w:customStyle="1" w:styleId="B4E46378AAA04A6D806CF428B7EE7E47">
    <w:name w:val="B4E46378AAA04A6D806CF428B7EE7E47"/>
    <w:rsid w:val="002239B3"/>
    <w:pPr>
      <w:spacing w:after="160" w:line="259" w:lineRule="auto"/>
    </w:pPr>
  </w:style>
  <w:style w:type="paragraph" w:customStyle="1" w:styleId="2499D06604EB4659B2B519EB73BF78CB">
    <w:name w:val="2499D06604EB4659B2B519EB73BF78CB"/>
    <w:rsid w:val="002239B3"/>
    <w:pPr>
      <w:spacing w:after="160" w:line="259" w:lineRule="auto"/>
    </w:pPr>
  </w:style>
  <w:style w:type="paragraph" w:customStyle="1" w:styleId="9EC784A51EE8432686B5724ACCF2A1AE">
    <w:name w:val="9EC784A51EE8432686B5724ACCF2A1AE"/>
    <w:rsid w:val="002239B3"/>
    <w:pPr>
      <w:spacing w:after="160" w:line="259" w:lineRule="auto"/>
    </w:pPr>
  </w:style>
  <w:style w:type="paragraph" w:customStyle="1" w:styleId="E5C28EAE07AD4A57AAFD9C639DDCED2A">
    <w:name w:val="E5C28EAE07AD4A57AAFD9C639DDCED2A"/>
    <w:rsid w:val="00BE5232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1">
    <w:name w:val="F158E15446ED4CE9B727F18170BA8BF61"/>
    <w:rsid w:val="00BE5232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1">
    <w:name w:val="69BF7E26474145759303C5646D41D9FA1"/>
    <w:rsid w:val="00BE5232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1">
    <w:name w:val="82379A81AE51406DB7DB72CA7D8AF6BD1"/>
    <w:rsid w:val="00BE5232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1">
    <w:name w:val="5B32C6CC78034F57B31C4D60FD6303E01"/>
    <w:rsid w:val="00BE5232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">
    <w:name w:val="5DC91CEF9E6E4C28B508410A4047E296"/>
    <w:rsid w:val="00BE5232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1">
    <w:name w:val="D4F55ACD2B9E4B188E0CBC28CE22B9B31"/>
    <w:rsid w:val="00BE5232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1">
    <w:name w:val="FBC9976E17424D15A689EB842898918B1"/>
    <w:rsid w:val="00BE5232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1">
    <w:name w:val="B4E46378AAA04A6D806CF428B7EE7E471"/>
    <w:rsid w:val="00BE5232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0D991259545C45A4AB550301A0F7F49B1">
    <w:name w:val="0D991259545C45A4AB550301A0F7F49B1"/>
    <w:rsid w:val="00BE5232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1">
    <w:name w:val="CB819DE1FAB64E6083C416873166DEC51"/>
    <w:rsid w:val="00BE5232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1">
    <w:name w:val="9EC784A51EE8432686B5724ACCF2A1AE1"/>
    <w:rsid w:val="00BE5232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1">
    <w:name w:val="E5C28EAE07AD4A57AAFD9C639DDCED2A1"/>
    <w:rsid w:val="00D60305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2">
    <w:name w:val="F158E15446ED4CE9B727F18170BA8BF62"/>
    <w:rsid w:val="00D6030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2">
    <w:name w:val="69BF7E26474145759303C5646D41D9FA2"/>
    <w:rsid w:val="00D6030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2">
    <w:name w:val="82379A81AE51406DB7DB72CA7D8AF6BD2"/>
    <w:rsid w:val="00D6030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2">
    <w:name w:val="5B32C6CC78034F57B31C4D60FD6303E02"/>
    <w:rsid w:val="00D60305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1">
    <w:name w:val="5DC91CEF9E6E4C28B508410A4047E2961"/>
    <w:rsid w:val="00D6030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2">
    <w:name w:val="D4F55ACD2B9E4B188E0CBC28CE22B9B32"/>
    <w:rsid w:val="00D6030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2">
    <w:name w:val="FBC9976E17424D15A689EB842898918B2"/>
    <w:rsid w:val="00D6030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2">
    <w:name w:val="B4E46378AAA04A6D806CF428B7EE7E472"/>
    <w:rsid w:val="00D60305"/>
    <w:pPr>
      <w:spacing w:line="288" w:lineRule="auto"/>
    </w:pPr>
    <w:rPr>
      <w:rFonts w:eastAsiaTheme="minorHAnsi"/>
      <w:color w:val="595959" w:themeColor="text1" w:themeTint="A6"/>
    </w:rPr>
  </w:style>
  <w:style w:type="table" w:styleId="Rutntstabell2dekorfrg5">
    <w:name w:val="Grid Table 2 Accent 5"/>
    <w:basedOn w:val="Normaltabell"/>
    <w:uiPriority w:val="47"/>
    <w:rsid w:val="00D60305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0D991259545C45A4AB550301A0F7F49B2">
    <w:name w:val="0D991259545C45A4AB550301A0F7F49B2"/>
    <w:rsid w:val="00D60305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2">
    <w:name w:val="CB819DE1FAB64E6083C416873166DEC52"/>
    <w:rsid w:val="00D60305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2">
    <w:name w:val="9EC784A51EE8432686B5724ACCF2A1AE2"/>
    <w:rsid w:val="00D60305"/>
    <w:pPr>
      <w:spacing w:after="600" w:line="288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40262f94-9f35-4ac3-9a90-690165a166b7"/>
    <ds:schemaRef ds:uri="a4f35948-e619-41b3-aa29-22878b09cfd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Office_12937587_TF02901164</Template>
  <TotalTime>14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cp:lastModifiedBy>admin</cp:lastModifiedBy>
  <cp:revision>3</cp:revision>
  <dcterms:created xsi:type="dcterms:W3CDTF">2016-11-25T12:15:00Z</dcterms:created>
  <dcterms:modified xsi:type="dcterms:W3CDTF">2017-05-16T10:55:00Z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