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ela rasporeda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r w:rsidRPr="00BF3499">
              <w:rPr>
                <w:noProof/>
                <w:lang w:bidi="sr-Latn-RS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Slika 20" descr="Ovde umetn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čuvar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Unesite adresu, grad, poštanski broj:"/>
              <w:tag w:val="Unesite adresu, grad, poštanski broj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ontaktinformacije"/>
                </w:pPr>
                <w:r w:rsidRPr="00752FC4">
                  <w:rPr>
                    <w:lang w:bidi="sr-Latn-RS"/>
                  </w:rPr>
                  <w:t>Ulica i broj, grad, država, poštanski broj</w:t>
                </w:r>
              </w:p>
            </w:sdtContent>
          </w:sdt>
          <w:sdt>
            <w:sdtPr>
              <w:alias w:val="Unos telefona:"/>
              <w:tag w:val="Unos telefona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ontaktinformacije"/>
                </w:pPr>
                <w:r w:rsidRPr="00752FC4">
                  <w:rPr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Kontaktinformacije"/>
                </w:pPr>
                <w:r w:rsidRPr="00752FC4">
                  <w:rPr>
                    <w:lang w:bidi="sr-Latn-RS"/>
                  </w:rPr>
                  <w:t>Adresa e-pošte</w:t>
                </w:r>
              </w:p>
            </w:sdtContent>
          </w:sdt>
        </w:tc>
      </w:tr>
    </w:tbl>
    <w:p w14:paraId="182844D5" w14:textId="05557541" w:rsidR="00752FC4" w:rsidRPr="005125BB" w:rsidRDefault="00F6634B" w:rsidP="005125BB">
      <w:pPr>
        <w:pStyle w:val="Datum"/>
      </w:pPr>
      <w:sdt>
        <w:sdtPr>
          <w:alias w:val="Unesite datum:"/>
          <w:tag w:val="U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bookmarkStart w:id="0" w:name="_GoBack"/>
          <w:r w:rsidR="00752FC4" w:rsidRPr="005125BB">
            <w:rPr>
              <w:rStyle w:val="Tekstuvaramesta"/>
              <w:color w:val="212832" w:themeColor="text2" w:themeShade="BF"/>
              <w:lang w:bidi="sr-Latn-RS"/>
            </w:rPr>
            <w:t>Datum</w:t>
          </w:r>
          <w:bookmarkEnd w:id="0"/>
        </w:sdtContent>
      </w:sdt>
    </w:p>
    <w:p w14:paraId="5BE553C1" w14:textId="512EFACF" w:rsidR="00752FC4" w:rsidRDefault="00752FC4" w:rsidP="008D0AA7">
      <w:pPr>
        <w:pStyle w:val="Oslovljavanje"/>
      </w:pPr>
      <w:r>
        <w:rPr>
          <w:lang w:bidi="sr-Latn-RS"/>
        </w:rPr>
        <w:t xml:space="preserve">Dragi/a </w:t>
      </w:r>
      <w:sdt>
        <w:sdtPr>
          <w:alias w:val="Unesite ime primaoca:"/>
          <w:tag w:val="Unesite ime primaoc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r-Latn-RS"/>
            </w:rPr>
            <w:t>Primalac</w:t>
          </w:r>
        </w:sdtContent>
      </w:sdt>
      <w:r>
        <w:rPr>
          <w:lang w:bidi="sr-Latn-RS"/>
        </w:rPr>
        <w:t>:</w:t>
      </w:r>
    </w:p>
    <w:sdt>
      <w:sdtPr>
        <w:alias w:val="Unesite tekst pisma:"/>
        <w:tag w:val="Unesite tekst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14:paraId="0EC04084" w14:textId="6A634BDF" w:rsidR="00752FC4" w:rsidRDefault="00752FC4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</w:t>
          </w:r>
          <w:r w:rsidR="00706520">
            <w:rPr>
              <w:lang w:bidi="sr-Latn-RS"/>
            </w:rPr>
            <w:t> </w:t>
          </w:r>
          <w:r>
            <w:rPr>
              <w:lang w:bidi="sr-Latn-RS"/>
            </w:rPr>
            <w:t>dopada.</w:t>
          </w:r>
        </w:p>
        <w:p w14:paraId="0077B451" w14:textId="77777777" w:rsidR="00752FC4" w:rsidRDefault="00752FC4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14:paraId="0B4D28EC" w14:textId="0FC501D0" w:rsidR="00752FC4" w:rsidRDefault="00752FC4" w:rsidP="005125BB">
          <w:r>
            <w:rPr>
              <w:lang w:bidi="sr-Latn-RS"/>
            </w:rPr>
            <w:t>Na kartici „Umetanje“ pronaći ćete još jednostavnih alatki, kao što su one za dodavanje hiperveza ili</w:t>
          </w:r>
          <w:r w:rsidR="002941AA">
            <w:rPr>
              <w:lang w:bidi="sr-Latn-RS"/>
            </w:rPr>
            <w:t> </w:t>
          </w:r>
          <w:r>
            <w:rPr>
              <w:lang w:bidi="sr-Latn-RS"/>
            </w:rPr>
            <w:t>umetanje komentara.</w:t>
          </w:r>
        </w:p>
      </w:sdtContent>
    </w:sdt>
    <w:sdt>
      <w:sdtPr>
        <w:alias w:val="Srdačni pozdrav:"/>
        <w:tag w:val="Srdačni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Krajpisma"/>
          </w:pPr>
          <w:r>
            <w:rPr>
              <w:lang w:bidi="sr-Latn-RS"/>
            </w:rPr>
            <w:t>Srdačni pozdrav,</w:t>
          </w:r>
        </w:p>
      </w:sdtContent>
    </w:sdt>
    <w:sdt>
      <w:sdtPr>
        <w:alias w:val="Vaše ime:"/>
        <w:tag w:val="Vaše 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otpis"/>
          </w:pPr>
          <w:r>
            <w:rPr>
              <w:lang w:bidi="sr-Latn-RS"/>
            </w:rPr>
            <w:t>Vaše ime</w:t>
          </w:r>
        </w:p>
      </w:sdtContent>
    </w:sdt>
    <w:p w14:paraId="30E22723" w14:textId="48E72D73" w:rsidR="00254E0D" w:rsidRPr="00254E0D" w:rsidRDefault="00F6634B" w:rsidP="00254E0D">
      <w:pPr>
        <w:pStyle w:val="Pot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uvaramesta"/>
              <w:color w:val="auto"/>
              <w:lang w:bidi="sr-Latn-RS"/>
            </w:rPr>
            <w:t>Radno mesto</w:t>
          </w:r>
        </w:sdtContent>
      </w:sdt>
    </w:p>
    <w:p w14:paraId="7924B65C" w14:textId="64FB6545" w:rsidR="009468D3" w:rsidRDefault="00F6634B" w:rsidP="00254E0D">
      <w:pPr>
        <w:pStyle w:val="Pot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uvaramesta"/>
              <w:color w:val="auto"/>
              <w:lang w:bidi="sr-Latn-RS"/>
            </w:rPr>
            <w:t>Adresa e-pošte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482D" w14:textId="77777777" w:rsidR="00F6634B" w:rsidRDefault="00F6634B">
      <w:pPr>
        <w:spacing w:after="0" w:line="240" w:lineRule="auto"/>
      </w:pPr>
      <w:r>
        <w:separator/>
      </w:r>
    </w:p>
    <w:p w14:paraId="7676A609" w14:textId="77777777" w:rsidR="00F6634B" w:rsidRDefault="00F6634B"/>
  </w:endnote>
  <w:endnote w:type="continuationSeparator" w:id="0">
    <w:p w14:paraId="02C686CD" w14:textId="77777777" w:rsidR="00F6634B" w:rsidRDefault="00F6634B">
      <w:pPr>
        <w:spacing w:after="0" w:line="240" w:lineRule="auto"/>
      </w:pPr>
      <w:r>
        <w:continuationSeparator/>
      </w:r>
    </w:p>
    <w:p w14:paraId="152E05A5" w14:textId="77777777" w:rsidR="00F6634B" w:rsidRDefault="00F6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CD04" w14:textId="77777777" w:rsidR="00F6634B" w:rsidRDefault="00F6634B">
      <w:pPr>
        <w:spacing w:after="0" w:line="240" w:lineRule="auto"/>
      </w:pPr>
      <w:r>
        <w:separator/>
      </w:r>
    </w:p>
    <w:p w14:paraId="2803DA16" w14:textId="77777777" w:rsidR="00F6634B" w:rsidRDefault="00F6634B"/>
  </w:footnote>
  <w:footnote w:type="continuationSeparator" w:id="0">
    <w:p w14:paraId="3C7AEF54" w14:textId="77777777" w:rsidR="00F6634B" w:rsidRDefault="00F6634B">
      <w:pPr>
        <w:spacing w:after="0" w:line="240" w:lineRule="auto"/>
      </w:pPr>
      <w:r>
        <w:continuationSeparator/>
      </w:r>
    </w:p>
    <w:p w14:paraId="533C4FCB" w14:textId="77777777" w:rsidR="00F6634B" w:rsidRDefault="00F66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Slobod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lobodni oblik: Oblik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lobodni oblik: Oblik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lobodni oblik: Oblik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lobodni oblik: Oblik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lobodni oblik: Oblik 29" descr="Oblici podnožja u donjem desnom uglu dokument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542872E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">
              <v:shape id="Slobodni oblik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lobodni oblik: Oblik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lobodni oblik: Oblik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lobodni oblik: Oblik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Slobodni oblik: Oblik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Slobodni oblik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lobodni oblik: Oblik 29" o:spid="_x0000_s1033" alt="Oblici podnožja u donjem desnom uglu dokument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lobodni oblik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37EA1"/>
    <w:rsid w:val="00192FE5"/>
    <w:rsid w:val="001B4EEF"/>
    <w:rsid w:val="001B689C"/>
    <w:rsid w:val="00200635"/>
    <w:rsid w:val="002357D2"/>
    <w:rsid w:val="00254E0D"/>
    <w:rsid w:val="002941AA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668D1"/>
    <w:rsid w:val="00706520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6634B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sr-Latn-R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rsid w:val="00B63133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54E0D"/>
    <w:rPr>
      <w:color w:val="auto"/>
    </w:rPr>
  </w:style>
  <w:style w:type="paragraph" w:styleId="Podnojestranice">
    <w:name w:val="footer"/>
    <w:basedOn w:val="Normal"/>
    <w:link w:val="Podnojestranic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kstuvaramesta">
    <w:name w:val="Placeholder Text"/>
    <w:basedOn w:val="Podrazumevanifontpasusa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rmacije">
    <w:name w:val="Kontakt informacije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al"/>
    <w:next w:val="Oslovljavanje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Podrazumevanifontpasusa"/>
    <w:link w:val="Datum"/>
    <w:uiPriority w:val="4"/>
    <w:rsid w:val="00752FC4"/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254E0D"/>
    <w:pPr>
      <w:spacing w:after="96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6"/>
    <w:rsid w:val="00254E0D"/>
    <w:rPr>
      <w:color w:val="auto"/>
    </w:rPr>
  </w:style>
  <w:style w:type="character" w:customStyle="1" w:styleId="Naslov1Char">
    <w:name w:val="Naslov 1 Char"/>
    <w:basedOn w:val="Podrazumevanifontpasus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Koordinatnamreatabele">
    <w:name w:val="Table Grid"/>
    <w:basedOn w:val="Normal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Podebljaniteks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7222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odrazumevanifontpasus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7222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alista">
    <w:name w:val="Dark List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72222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glaavanje">
    <w:name w:val="Emphasis"/>
    <w:basedOn w:val="Podrazumevanifontpasusa"/>
    <w:uiPriority w:val="20"/>
    <w:semiHidden/>
    <w:qFormat/>
    <w:rsid w:val="00572222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kovert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etlatabelakoordinatnemree1">
    <w:name w:val="Grid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">
    <w:name w:val="HTML Acronym"/>
    <w:basedOn w:val="Podrazumevanifontpasusa"/>
    <w:uiPriority w:val="99"/>
    <w:semiHidden/>
    <w:unhideWhenUsed/>
    <w:rsid w:val="00572222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">
    <w:name w:val="HTML Cit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uzorak">
    <w:name w:val="HTML Sample"/>
    <w:basedOn w:val="Podrazumevanifontpasus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F51EC"/>
    <w:rPr>
      <w:i/>
      <w:iCs/>
      <w:color w:val="95B51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e2">
    <w:name w:val="List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e3">
    <w:name w:val="List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koordinatnamrea1">
    <w:name w:val="Medium Grid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razmak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Podrazumevanifontpasusa"/>
    <w:uiPriority w:val="99"/>
    <w:semiHidden/>
    <w:unhideWhenUsed/>
    <w:rsid w:val="00572222"/>
    <w:rPr>
      <w:sz w:val="22"/>
    </w:rPr>
  </w:style>
  <w:style w:type="table" w:styleId="Obinatabela1">
    <w:name w:val="Plain Table 1"/>
    <w:basedOn w:val="Normal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572222"/>
  </w:style>
  <w:style w:type="character" w:customStyle="1" w:styleId="OslovljavanjeChar">
    <w:name w:val="Oslovljavanje Char"/>
    <w:basedOn w:val="Podrazumevanifontpasusa"/>
    <w:link w:val="Oslovljavanje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Podrazumevanifontpasusa"/>
    <w:link w:val="Potpis"/>
    <w:uiPriority w:val="7"/>
    <w:rsid w:val="00254E0D"/>
    <w:rPr>
      <w:color w:val="auto"/>
    </w:rPr>
  </w:style>
  <w:style w:type="character" w:styleId="Naglaeno">
    <w:name w:val="Strong"/>
    <w:basedOn w:val="Podrazumevanifontpasus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ptilnonaglaavanje">
    <w:name w:val="Subtle Emphasis"/>
    <w:basedOn w:val="Podrazumevanifontpasus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naslov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642215" w:rsidP="00642215">
          <w:pPr>
            <w:pStyle w:val="E56DE996E51B43959AD0CB64F3A1E9AF9"/>
          </w:pPr>
          <w:r w:rsidRPr="005125BB">
            <w:rPr>
              <w:rStyle w:val="Tekstuvaramesta"/>
              <w:lang w:bidi="sr-Latn-RS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642215" w:rsidP="00642215">
          <w:pPr>
            <w:pStyle w:val="B0625403E7BC4092B24BCA58C6709D9D2"/>
          </w:pPr>
          <w:r>
            <w:rPr>
              <w:lang w:bidi="sr-Latn-RS"/>
            </w:rPr>
            <w:t>Primalac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642215" w:rsidRDefault="00642215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:rsidR="00642215" w:rsidRDefault="00642215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 dopada.</w:t>
          </w:r>
        </w:p>
        <w:p w:rsidR="00642215" w:rsidRDefault="00642215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:rsidR="004D030B" w:rsidRDefault="00642215" w:rsidP="00642215">
          <w:pPr>
            <w:pStyle w:val="BEA67147CE724CAD885C9E3FE83014182"/>
          </w:pPr>
          <w:r>
            <w:rPr>
              <w:lang w:bidi="sr-Latn-RS"/>
            </w:rPr>
            <w:t>Na kartici „Umetanje“ pronaći ćete još jednostavnih alatki, kao što su one za dodavanje hiperveza ili 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642215" w:rsidP="00642215">
          <w:pPr>
            <w:pStyle w:val="39175B33642D4DED9D8926E4DF1AD2542"/>
          </w:pPr>
          <w:r>
            <w:rPr>
              <w:lang w:bidi="sr-Latn-RS"/>
            </w:rPr>
            <w:t>Srdačni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642215" w:rsidP="00642215">
          <w:pPr>
            <w:pStyle w:val="306BE25450284E91B897AE5111EF75562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642215" w:rsidP="00642215">
          <w:pPr>
            <w:pStyle w:val="C87EB2A6CD87429BB09A923DA820CA602"/>
          </w:pPr>
          <w:r w:rsidRPr="00752FC4">
            <w:rPr>
              <w:lang w:bidi="sr-Latn-RS"/>
            </w:rPr>
            <w:t>Ulica i broj, grad, država, poštanski broj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642215" w:rsidP="00642215">
          <w:pPr>
            <w:pStyle w:val="76F7AC7AC09F40EA8EB9200E6D5303182"/>
          </w:pPr>
          <w:r w:rsidRPr="00752FC4">
            <w:rPr>
              <w:lang w:bidi="sr-Latn-RS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642215" w:rsidP="00642215">
          <w:pPr>
            <w:pStyle w:val="47985C53E7D4429C80FC496F4961C7592"/>
          </w:pPr>
          <w:r w:rsidRPr="00752FC4">
            <w:rPr>
              <w:lang w:bidi="sr-Latn-RS"/>
            </w:rPr>
            <w:t>Adresa e-pošte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642215" w:rsidP="00642215">
          <w:pPr>
            <w:pStyle w:val="B743BDCAB65A4672BBB64718B1B7A7163"/>
          </w:pPr>
          <w:r w:rsidRPr="00254E0D">
            <w:rPr>
              <w:rStyle w:val="Tekstuvaramesta"/>
              <w:color w:val="auto"/>
              <w:lang w:bidi="sr-Latn-RS"/>
            </w:rPr>
            <w:t>Radno mesto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642215" w:rsidP="00642215">
          <w:pPr>
            <w:pStyle w:val="28CEFF436D72499A909EE2A55AB5ACE63"/>
          </w:pPr>
          <w:r w:rsidRPr="00254E0D">
            <w:rPr>
              <w:rStyle w:val="Tekstuvaramesta"/>
              <w:color w:val="auto"/>
              <w:lang w:bidi="sr-Latn-RS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160462"/>
    <w:rsid w:val="002378E6"/>
    <w:rsid w:val="002F6492"/>
    <w:rsid w:val="00443A6F"/>
    <w:rsid w:val="004D030B"/>
    <w:rsid w:val="004E2FCE"/>
    <w:rsid w:val="00610107"/>
    <w:rsid w:val="00622A5B"/>
    <w:rsid w:val="00642215"/>
    <w:rsid w:val="00723850"/>
    <w:rsid w:val="0072490C"/>
    <w:rsid w:val="00774DBE"/>
    <w:rsid w:val="00834092"/>
    <w:rsid w:val="00976EB9"/>
    <w:rsid w:val="009B5EF1"/>
    <w:rsid w:val="009E5076"/>
    <w:rsid w:val="00B11E3A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42215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aglavljestranice">
    <w:name w:val="header"/>
    <w:basedOn w:val="Normal"/>
    <w:link w:val="Zaglavljestranic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koordinatnemree2">
    <w:name w:val="Grid Table 2"/>
    <w:basedOn w:val="Normalnatabel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Tabelakoordinatnemree2akcenat1">
    <w:name w:val="Grid Table 2 Accent 1"/>
    <w:basedOn w:val="Normalnatabela"/>
    <w:uiPriority w:val="47"/>
    <w:rsid w:val="00B11E3A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B11E3A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B11E3A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B11E3A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B11E3A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B11E3A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B11E3A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B11E3A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B11E3A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B11E3A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B11E3A"/>
    <w:pPr>
      <w:spacing w:after="300"/>
      <w:contextualSpacing/>
    </w:pPr>
    <w:rPr>
      <w:rFonts w:eastAsiaTheme="minorHAnsi"/>
    </w:rPr>
  </w:style>
  <w:style w:type="paragraph" w:customStyle="1" w:styleId="C87EB2A6CD87429BB09A923DA820CA602">
    <w:name w:val="C87EB2A6CD87429BB09A923DA820CA602"/>
    <w:rsid w:val="00642215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2">
    <w:name w:val="76F7AC7AC09F40EA8EB9200E6D5303182"/>
    <w:rsid w:val="00642215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2">
    <w:name w:val="47985C53E7D4429C80FC496F4961C7592"/>
    <w:rsid w:val="00642215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9">
    <w:name w:val="E56DE996E51B43959AD0CB64F3A1E9AF9"/>
    <w:rsid w:val="00642215"/>
    <w:pPr>
      <w:spacing w:before="720" w:after="960"/>
    </w:pPr>
    <w:rPr>
      <w:rFonts w:eastAsiaTheme="minorHAnsi"/>
    </w:rPr>
  </w:style>
  <w:style w:type="paragraph" w:customStyle="1" w:styleId="B0625403E7BC4092B24BCA58C6709D9D2">
    <w:name w:val="B0625403E7BC4092B24BCA58C6709D9D2"/>
    <w:rsid w:val="00642215"/>
    <w:pPr>
      <w:spacing w:after="300"/>
    </w:pPr>
    <w:rPr>
      <w:rFonts w:eastAsiaTheme="minorHAnsi"/>
    </w:rPr>
  </w:style>
  <w:style w:type="table" w:styleId="arenatabelakoordinatnemree6akcenat1">
    <w:name w:val="Grid Table 6 Colorful Accent 1"/>
    <w:basedOn w:val="Normalnatabela"/>
    <w:uiPriority w:val="51"/>
    <w:rsid w:val="00642215"/>
    <w:pPr>
      <w:spacing w:after="0" w:line="240" w:lineRule="auto"/>
    </w:pPr>
    <w:rPr>
      <w:rFonts w:eastAsiaTheme="minorHAnsi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642215"/>
    <w:pPr>
      <w:spacing w:after="300"/>
    </w:pPr>
    <w:rPr>
      <w:rFonts w:eastAsiaTheme="minorHAnsi"/>
    </w:rPr>
  </w:style>
  <w:style w:type="paragraph" w:customStyle="1" w:styleId="39175B33642D4DED9D8926E4DF1AD2542">
    <w:name w:val="39175B33642D4DED9D8926E4DF1AD2542"/>
    <w:rsid w:val="00642215"/>
    <w:pPr>
      <w:spacing w:after="960" w:line="240" w:lineRule="auto"/>
    </w:pPr>
    <w:rPr>
      <w:rFonts w:eastAsiaTheme="minorHAnsi"/>
    </w:rPr>
  </w:style>
  <w:style w:type="paragraph" w:customStyle="1" w:styleId="306BE25450284E91B897AE5111EF75562">
    <w:name w:val="306BE25450284E91B897AE5111EF75562"/>
    <w:rsid w:val="00642215"/>
    <w:pPr>
      <w:spacing w:after="300"/>
      <w:contextualSpacing/>
    </w:pPr>
    <w:rPr>
      <w:rFonts w:eastAsiaTheme="minorHAnsi"/>
    </w:rPr>
  </w:style>
  <w:style w:type="paragraph" w:customStyle="1" w:styleId="B743BDCAB65A4672BBB64718B1B7A7163">
    <w:name w:val="B743BDCAB65A4672BBB64718B1B7A7163"/>
    <w:rsid w:val="00642215"/>
    <w:pPr>
      <w:spacing w:after="300"/>
      <w:contextualSpacing/>
    </w:pPr>
    <w:rPr>
      <w:rFonts w:eastAsiaTheme="minorHAnsi"/>
    </w:rPr>
  </w:style>
  <w:style w:type="paragraph" w:customStyle="1" w:styleId="28CEFF436D72499A909EE2A55AB5ACE63">
    <w:name w:val="28CEFF436D72499A909EE2A55AB5ACE63"/>
    <w:rsid w:val="00642215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DE1A1E7-8DE9-4514-AAFC-7FF2F2D2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2019-02-08T15:05:00Z</dcterms:created>
  <dcterms:modified xsi:type="dcterms:W3CDTF">2019-02-20T12:30:00Z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