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footer12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pPr w:leftFromText="187" w:rightFromText="187"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Tabela rasporeda za polja za potvrdu"/>
      </w:tblPr>
      <w:tblGrid>
        <w:gridCol w:w="3005"/>
        <w:gridCol w:w="6021"/>
      </w:tblGrid>
      <w:tr w:rsidR="00067DE0" w14:paraId="4BBBDF25" w14:textId="77777777" w:rsidTr="002B5947">
        <w:tc>
          <w:tcPr>
            <w:tcW w:w="2635" w:type="dxa"/>
            <w:tcBorders>
              <w:bottom w:val="dashed" w:sz="4" w:space="0" w:color="A6A6A6" w:themeColor="background1" w:themeShade="A6"/>
            </w:tcBorders>
            <w:shd w:val="clear" w:color="auto" w:fill="auto"/>
            <w:tcMar>
              <w:top w:w="0" w:type="dxa"/>
              <w:bottom w:w="144" w:type="dxa"/>
            </w:tcMar>
            <w:vAlign w:val="bottom"/>
          </w:tcPr>
          <w:p w14:paraId="54D9B2A9" w14:textId="77777777" w:rsidR="0010629D" w:rsidRDefault="00D25EC0">
            <w:pPr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sym w:font="Wingdings 3" w:char="F07D"/>
            </w:r>
            <w:r>
              <w:rPr>
                <w:rFonts w:asciiTheme="majorHAnsi" w:hAnsiTheme="majorHAnsi"/>
                <w:sz w:val="96"/>
                <w:szCs w:val="96"/>
              </w:rPr>
              <w:t>Faks</w:t>
            </w:r>
          </w:p>
        </w:tc>
        <w:tc>
          <w:tcPr>
            <w:tcW w:w="6955" w:type="dxa"/>
            <w:tcBorders>
              <w:bottom w:val="dashed" w:sz="4" w:space="0" w:color="A6A6A6" w:themeColor="background1" w:themeShade="A6"/>
            </w:tcBorders>
            <w:tcMar>
              <w:top w:w="0" w:type="dxa"/>
              <w:left w:w="360" w:type="dxa"/>
              <w:bottom w:w="144" w:type="dxa"/>
              <w:right w:w="115" w:type="dxa"/>
            </w:tcMar>
            <w:vAlign w:val="bottom"/>
          </w:tcPr>
          <w:sdt>
            <w:sdtPr>
              <w:id w:val="1181483026"/>
              <w:placeholder>
                <w:docPart w:val="BFE0931C4B014045910BF62C80D3AF08"/>
              </w:placeholder>
              <w:temporary/>
              <w:showingPlcHdr/>
              <w15:appearance w15:val="hidden"/>
            </w:sdtPr>
            <w:sdtEndPr/>
            <w:sdtContent>
              <w:p w14:paraId="3EA7F056" w14:textId="3F6BC74F" w:rsidR="0010629D" w:rsidRDefault="006239F3" w:rsidP="006239F3">
                <w:pPr>
                  <w:pStyle w:val="Bezrazmaka"/>
                  <w:jc w:val="right"/>
                </w:pPr>
                <w:r>
                  <w:t>Datum</w:t>
                </w:r>
              </w:p>
            </w:sdtContent>
          </w:sdt>
        </w:tc>
      </w:tr>
    </w:tbl>
    <w:tbl>
      <w:tblPr>
        <w:tblStyle w:val="Koordinatnamreatabele"/>
        <w:tblpPr w:leftFromText="187" w:rightFromText="187" w:horzAnchor="margin" w:tblpXSpec="center" w:tblpYSpec="bottom"/>
        <w:tblOverlap w:val="never"/>
        <w:tblW w:w="5000" w:type="pct"/>
        <w:tblCellMar>
          <w:top w:w="216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ela rasporeda za polja za potvrdu"/>
      </w:tblPr>
      <w:tblGrid>
        <w:gridCol w:w="299"/>
        <w:gridCol w:w="1048"/>
        <w:gridCol w:w="298"/>
        <w:gridCol w:w="1440"/>
        <w:gridCol w:w="298"/>
        <w:gridCol w:w="1914"/>
        <w:gridCol w:w="298"/>
        <w:gridCol w:w="1481"/>
        <w:gridCol w:w="298"/>
        <w:gridCol w:w="1652"/>
      </w:tblGrid>
      <w:tr w:rsidR="002B5947" w14:paraId="0062B83E" w14:textId="77777777" w:rsidTr="002B5947">
        <w:trPr>
          <w:trHeight w:val="144"/>
        </w:trPr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D230D0F" w14:textId="58DDA6D2" w:rsidR="0010629D" w:rsidRDefault="002B5947">
            <w:pPr>
              <w:pStyle w:val="Bezrazmak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55A646" wp14:editId="52D8990E">
                      <wp:extent cx="146304" cy="146304"/>
                      <wp:effectExtent l="0" t="0" r="25400" b="25400"/>
                      <wp:docPr id="1" name="Pravougaonik 1" descr="Polje za potvrd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6212FD" id="Pravougaonik 1" o:spid="_x0000_s1026" alt="Polje za potvrdu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4B8EBD7" w14:textId="77777777" w:rsidR="0010629D" w:rsidRDefault="00D25EC0">
            <w:r>
              <w:t>Hitno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1B7FC31" w14:textId="0FCE4CE6" w:rsidR="0010629D" w:rsidRDefault="002B5947">
            <w:pPr>
              <w:pStyle w:val="Bezrazmak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68DDE1" wp14:editId="6A150822">
                      <wp:extent cx="146304" cy="146304"/>
                      <wp:effectExtent l="0" t="0" r="25400" b="25400"/>
                      <wp:docPr id="2" name="Pravougaonik 2" descr="Polje za potvrd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F0B10" id="Pravougaonik 2" o:spid="_x0000_s1026" alt="Polje za potvrdu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4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A52A3F1" w14:textId="77777777" w:rsidR="0010629D" w:rsidRDefault="00D25EC0">
            <w:r>
              <w:t>Za redigovanje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0DF9A41" w14:textId="0EDA05AB" w:rsidR="0010629D" w:rsidRDefault="002B5947">
            <w:pPr>
              <w:pStyle w:val="Bezrazmak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181E14" wp14:editId="0146BE82">
                      <wp:extent cx="146304" cy="146304"/>
                      <wp:effectExtent l="0" t="0" r="25400" b="25400"/>
                      <wp:docPr id="3" name="Pravougaonik 3" descr="Polje za potvrd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3CE748" id="Pravougaonik 3" o:spid="_x0000_s1026" alt="Polje za potvrdu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D2D8E05" w14:textId="77777777" w:rsidR="0010629D" w:rsidRDefault="00D25EC0">
            <w:r>
              <w:t>Komentarišite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F41871B" w14:textId="4EBA9902" w:rsidR="0010629D" w:rsidRDefault="002B5947">
            <w:pPr>
              <w:pStyle w:val="Bezrazmak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8CB1E6" wp14:editId="1B91AC09">
                      <wp:extent cx="146304" cy="146304"/>
                      <wp:effectExtent l="0" t="0" r="25400" b="25400"/>
                      <wp:docPr id="4" name="Pravougaonik 4" descr="Polje za potvrd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9BDF61" id="Pravougaonik 4" o:spid="_x0000_s1026" alt="Polje za potvrdu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FE8EDCC" w14:textId="77777777" w:rsidR="0010629D" w:rsidRDefault="00D25EC0">
            <w:r>
              <w:t>Odgovorite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539B724" w14:textId="4544407A" w:rsidR="0010629D" w:rsidRDefault="002B5947">
            <w:pPr>
              <w:pStyle w:val="Bezrazmak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6A5F4F" wp14:editId="19D7557C">
                      <wp:extent cx="146304" cy="146304"/>
                      <wp:effectExtent l="0" t="0" r="25400" b="25400"/>
                      <wp:docPr id="5" name="Pravougaonik 5" descr="Polje za potvrd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7A22B7" id="Pravougaonik 5" o:spid="_x0000_s1026" alt="Polje za potvrdu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42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2339833" w14:textId="77777777" w:rsidR="0010629D" w:rsidRDefault="00D25EC0">
            <w:r>
              <w:t>Reciklirajte</w:t>
            </w:r>
          </w:p>
        </w:tc>
      </w:tr>
    </w:tbl>
    <w:p w14:paraId="6642E296" w14:textId="77777777" w:rsidR="0010629D" w:rsidRDefault="0010629D">
      <w:pPr>
        <w:pStyle w:val="Bezrazmaka"/>
      </w:pPr>
    </w:p>
    <w:tbl>
      <w:tblPr>
        <w:tblStyle w:val="Koordinatnamreatabel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19"/>
        <w:gridCol w:w="7007"/>
      </w:tblGrid>
      <w:tr w:rsidR="00067DE0" w14:paraId="1AE7F2D6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2EFB79F3" w14:textId="77777777" w:rsidR="0010629D" w:rsidRDefault="00D25EC0">
            <w:r>
              <w:t>Od:</w:t>
            </w:r>
          </w:p>
        </w:tc>
        <w:sdt>
          <w:sdtPr>
            <w:id w:val="28300451"/>
            <w:placeholder>
              <w:docPart w:val="PlaceholderAutotext_3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0821EE5" w14:textId="49C59952" w:rsidR="0010629D" w:rsidRDefault="00245D0B">
                <w:r>
                  <w:t>[Otkucajte ime pošiljaoca]</w:t>
                </w:r>
              </w:p>
            </w:tc>
          </w:sdtContent>
        </w:sdt>
      </w:tr>
      <w:tr w:rsidR="00067DE0" w14:paraId="6432CB27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F5BC5B2" w14:textId="77777777" w:rsidR="0010629D" w:rsidRDefault="00D25EC0">
            <w:r>
              <w:t>Telefon:</w:t>
            </w:r>
          </w:p>
        </w:tc>
        <w:sdt>
          <w:sdtPr>
            <w:rPr>
              <w:rFonts w:cstheme="minorHAnsi"/>
            </w:rPr>
            <w:id w:val="341462037"/>
            <w:placeholder>
              <w:docPart w:val="CustomPlaceholder_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EBC2DB9" w14:textId="77777777" w:rsidR="0010629D" w:rsidRDefault="00D25EC0">
                <w:r>
                  <w:t>[Otkucajte broj telefona pošiljaoca]</w:t>
                </w:r>
              </w:p>
            </w:tc>
          </w:sdtContent>
        </w:sdt>
      </w:tr>
      <w:tr w:rsidR="00067DE0" w14:paraId="099BAED3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0BA872CF" w14:textId="77777777" w:rsidR="0010629D" w:rsidRDefault="00D25EC0">
            <w:r>
              <w:t>Faks:</w:t>
            </w:r>
          </w:p>
        </w:tc>
        <w:sdt>
          <w:sdtPr>
            <w:rPr>
              <w:rFonts w:cstheme="minorHAnsi"/>
            </w:rPr>
            <w:id w:val="341462049"/>
            <w:placeholder>
              <w:docPart w:val="CustomPlaceholder_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5849284B" w14:textId="77777777" w:rsidR="0010629D" w:rsidRDefault="00D25EC0">
                <w:r>
                  <w:rPr>
                    <w:rStyle w:val="Tekstuvaramesta"/>
                    <w:color w:val="auto"/>
                  </w:rPr>
                  <w:t>[Otkucajte broj faksa pošiljaoca]</w:t>
                </w:r>
              </w:p>
            </w:tc>
          </w:sdtContent>
        </w:sdt>
      </w:tr>
      <w:tr w:rsidR="00067DE0" w14:paraId="763C519C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48E8582" w14:textId="77777777" w:rsidR="0010629D" w:rsidRDefault="00D25EC0">
            <w:r>
              <w:t>Ime preduzeća:</w:t>
            </w:r>
          </w:p>
        </w:tc>
        <w:sdt>
          <w:sdtPr>
            <w:id w:val="28300428"/>
            <w:placeholder>
              <w:docPart w:val="PlaceholderAutotext_0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15:appearance w15:val="hidden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5AA4902F" w14:textId="77777777" w:rsidR="0010629D" w:rsidRDefault="00695FB9">
                <w:r>
                  <w:t>[Otkucajte ime preduzeća pošiljaoca]</w:t>
                </w:r>
              </w:p>
            </w:tc>
          </w:sdtContent>
        </w:sdt>
      </w:tr>
      <w:tr w:rsidR="00067DE0" w14:paraId="32BDF1B4" w14:textId="77777777">
        <w:trPr>
          <w:jc w:val="center"/>
        </w:trPr>
        <w:tc>
          <w:tcPr>
            <w:tcW w:w="2095" w:type="dxa"/>
            <w:shd w:val="clear" w:color="auto" w:fill="auto"/>
            <w:tcMar>
              <w:top w:w="0" w:type="dxa"/>
              <w:bottom w:w="0" w:type="dxa"/>
            </w:tcMar>
          </w:tcPr>
          <w:p w14:paraId="0313B527" w14:textId="77777777" w:rsidR="0010629D" w:rsidRDefault="0010629D"/>
        </w:tc>
        <w:tc>
          <w:tcPr>
            <w:tcW w:w="7495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261946CD" w14:textId="77777777" w:rsidR="0010629D" w:rsidRDefault="0010629D"/>
        </w:tc>
      </w:tr>
      <w:tr w:rsidR="00067DE0" w14:paraId="0161A210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BEE5EF5" w14:textId="77777777" w:rsidR="0010629D" w:rsidRDefault="00D25EC0">
            <w:r>
              <w:t>Za:</w:t>
            </w:r>
          </w:p>
        </w:tc>
        <w:sdt>
          <w:sdtPr>
            <w:rPr>
              <w:rFonts w:cstheme="minorHAnsi"/>
            </w:rPr>
            <w:id w:val="337481963"/>
            <w:placeholder>
              <w:docPart w:val="PlaceholderAutotext_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42BDAB4E" w14:textId="77777777" w:rsidR="0010629D" w:rsidRDefault="00D25EC0">
                <w:r>
                  <w:t>[Otkucajte ime primaoca]</w:t>
                </w:r>
              </w:p>
            </w:tc>
          </w:sdtContent>
        </w:sdt>
      </w:tr>
      <w:tr w:rsidR="00067DE0" w14:paraId="7C05F9B7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1992E14F" w14:textId="77777777" w:rsidR="0010629D" w:rsidRDefault="00D25EC0">
            <w:r>
              <w:t>Telefon:</w:t>
            </w:r>
          </w:p>
        </w:tc>
        <w:sdt>
          <w:sdtPr>
            <w:rPr>
              <w:rFonts w:cstheme="minorHAnsi"/>
            </w:rPr>
            <w:id w:val="337481985"/>
            <w:placeholder>
              <w:docPart w:val="PlaceholderAutotext_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32DA4E98" w14:textId="77777777" w:rsidR="0010629D" w:rsidRDefault="00D25EC0">
                <w:r>
                  <w:t>[Otkucajte broj telefona primaoca]</w:t>
                </w:r>
              </w:p>
            </w:tc>
          </w:sdtContent>
        </w:sdt>
      </w:tr>
      <w:tr w:rsidR="00067DE0" w14:paraId="75C25606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0C49D789" w14:textId="77777777" w:rsidR="0010629D" w:rsidRDefault="00D25EC0">
            <w:r>
              <w:t>Faks:</w:t>
            </w:r>
          </w:p>
        </w:tc>
        <w:sdt>
          <w:sdtPr>
            <w:rPr>
              <w:rFonts w:cstheme="minorHAnsi"/>
            </w:rPr>
            <w:id w:val="337481968"/>
            <w:placeholder>
              <w:docPart w:val="PlaceholderAutotext_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7DE49D0" w14:textId="77777777" w:rsidR="0010629D" w:rsidRDefault="00D25EC0">
                <w:r>
                  <w:t>[Otkucajte broj faksa primaoca]</w:t>
                </w:r>
              </w:p>
            </w:tc>
          </w:sdtContent>
        </w:sdt>
      </w:tr>
      <w:tr w:rsidR="00067DE0" w14:paraId="04A349C1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B6B1D7D" w14:textId="77777777" w:rsidR="0010629D" w:rsidRDefault="00D25EC0">
            <w:r>
              <w:t>Ime preduzeća:</w:t>
            </w:r>
          </w:p>
        </w:tc>
        <w:sdt>
          <w:sdtPr>
            <w:rPr>
              <w:rFonts w:cstheme="minorHAnsi"/>
            </w:rPr>
            <w:id w:val="341462077"/>
            <w:placeholder>
              <w:docPart w:val="CustomPlaceholder_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17572140" w14:textId="77777777" w:rsidR="0010629D" w:rsidRDefault="00D25EC0">
                <w:r>
                  <w:t>[Otkucajte ime preduzeća primaoca]</w:t>
                </w:r>
              </w:p>
            </w:tc>
          </w:sdtContent>
        </w:sdt>
      </w:tr>
      <w:tr w:rsidR="00067DE0" w14:paraId="2CC167B6" w14:textId="77777777">
        <w:trPr>
          <w:jc w:val="center"/>
        </w:trPr>
        <w:tc>
          <w:tcPr>
            <w:tcW w:w="2095" w:type="dxa"/>
            <w:tcBorders>
              <w:bottom w:val="dashed" w:sz="4" w:space="0" w:color="A6A6A6" w:themeColor="background1" w:themeShade="A6"/>
            </w:tcBorders>
            <w:shd w:val="clear" w:color="auto" w:fill="auto"/>
          </w:tcPr>
          <w:p w14:paraId="075118C1" w14:textId="77777777" w:rsidR="0010629D" w:rsidRDefault="0010629D"/>
        </w:tc>
        <w:tc>
          <w:tcPr>
            <w:tcW w:w="7495" w:type="dxa"/>
            <w:tcBorders>
              <w:left w:val="nil"/>
              <w:bottom w:val="dashed" w:sz="4" w:space="0" w:color="A6A6A6" w:themeColor="background1" w:themeShade="A6"/>
            </w:tcBorders>
          </w:tcPr>
          <w:p w14:paraId="4D2F5AF6" w14:textId="77777777" w:rsidR="0010629D" w:rsidRDefault="0010629D">
            <w:pPr>
              <w:rPr>
                <w:rFonts w:cstheme="minorHAnsi"/>
              </w:rPr>
            </w:pPr>
          </w:p>
        </w:tc>
      </w:tr>
    </w:tbl>
    <w:p w14:paraId="12B46A84" w14:textId="77777777" w:rsidR="0010629D" w:rsidRDefault="0010629D">
      <w:pPr>
        <w:pStyle w:val="Bezrazmaka"/>
      </w:pPr>
    </w:p>
    <w:p w14:paraId="2E6702AD" w14:textId="77777777" w:rsidR="0010629D" w:rsidRDefault="00D25EC0">
      <w:pPr>
        <w:rPr>
          <w:b/>
        </w:rPr>
      </w:pPr>
      <w:r>
        <w:rPr>
          <w:b/>
        </w:rPr>
        <w:t xml:space="preserve">Komentari: </w:t>
      </w:r>
    </w:p>
    <w:sdt>
      <w:sdtPr>
        <w:id w:val="27444388"/>
        <w:placeholder>
          <w:docPart w:val="35DB93776B4A420E9BC154560ABFB593"/>
        </w:placeholder>
        <w:temporary/>
        <w:showingPlcHdr/>
        <w15:appearance w15:val="hidden"/>
      </w:sdtPr>
      <w:sdtEndPr/>
      <w:sdtContent>
        <w:p w14:paraId="507B7699" w14:textId="6BDD9175" w:rsidR="006239F3" w:rsidRDefault="00D25EC0">
          <w:r>
            <w:t>[Otkucajte komentare]</w:t>
          </w:r>
        </w:p>
      </w:sdtContent>
    </w:sdt>
    <w:sectPr w:rsidR="006239F3" w:rsidSect="00245D0B">
      <w:footerReference w:type="even" r:id="rId12"/>
      <w:footerReference w:type="default" r:id="rId13"/>
      <w:pgSz w:w="11906" w:h="16838" w:code="9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D64E" w14:textId="77777777" w:rsidR="001A3101" w:rsidRDefault="001A3101">
      <w:r>
        <w:separator/>
      </w:r>
    </w:p>
    <w:p w14:paraId="78F870B5" w14:textId="77777777" w:rsidR="001A3101" w:rsidRDefault="001A3101"/>
  </w:endnote>
  <w:endnote w:type="continuationSeparator" w:id="0">
    <w:p w14:paraId="636F3821" w14:textId="77777777" w:rsidR="001A3101" w:rsidRDefault="001A3101">
      <w:r>
        <w:continuationSeparator/>
      </w:r>
    </w:p>
    <w:p w14:paraId="3CC92A1F" w14:textId="77777777" w:rsidR="001A3101" w:rsidRDefault="001A3101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0EA1" w14:textId="77777777" w:rsidR="0010629D" w:rsidRDefault="00D25EC0">
    <w:pPr>
      <w:pStyle w:val="Levastranapodnoja"/>
    </w:pPr>
    <w:r>
      <w:rPr>
        <w:color w:val="808080" w:themeColor="background1" w:themeShade="80"/>
      </w:rPr>
      <w:sym w:font="Wingdings 3" w:char="F07D"/>
    </w:r>
    <w:r>
      <w:t xml:space="preserve"> Stranica</w:t>
    </w:r>
    <w:r w:rsidR="000936FF">
      <w:rPr>
        <w:noProof/>
      </w:rPr>
      <w:fldChar w:fldCharType="begin"/>
    </w:r>
    <w:r w:rsidR="000936FF">
      <w:rPr>
        <w:noProof/>
      </w:rPr>
      <w:instrText xml:space="preserve"> PAGE  \* Arabic  \* MERGEFORMAT </w:instrText>
    </w:r>
    <w:r w:rsidR="000936FF">
      <w:rPr>
        <w:noProof/>
      </w:rPr>
      <w:fldChar w:fldCharType="separate"/>
    </w:r>
    <w:r>
      <w:rPr>
        <w:noProof/>
      </w:rPr>
      <w:t>2</w:t>
    </w:r>
    <w:r w:rsidR="000936FF">
      <w:rPr>
        <w:noProof/>
      </w:rPr>
      <w:fldChar w:fldCharType="end"/>
    </w:r>
  </w:p>
  <w:p w14:paraId="3F191AF8" w14:textId="77777777" w:rsidR="0010629D" w:rsidRDefault="0010629D">
    <w:pPr>
      <w:pStyle w:val="Podnojestranice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FF2C" w14:textId="77777777" w:rsidR="0010629D" w:rsidRDefault="00D25EC0">
    <w:pPr>
      <w:pStyle w:val="Desnastranapodnoja"/>
    </w:pPr>
    <w:r>
      <w:rPr>
        <w:color w:val="9FB8CD" w:themeColor="accent2"/>
      </w:rPr>
      <w:sym w:font="Wingdings 3" w:char="F07D"/>
    </w:r>
    <w:r>
      <w:t xml:space="preserve"> </w:t>
    </w:r>
    <w:r>
      <w:t>Stranica</w:t>
    </w:r>
    <w:r w:rsidR="000936FF">
      <w:rPr>
        <w:noProof/>
      </w:rPr>
      <w:fldChar w:fldCharType="begin"/>
    </w:r>
    <w:r w:rsidR="000936FF">
      <w:rPr>
        <w:noProof/>
      </w:rPr>
      <w:instrText xml:space="preserve"> PAGE  \* Arabic  \* MERGEFORMAT </w:instrText>
    </w:r>
    <w:r w:rsidR="000936FF">
      <w:rPr>
        <w:noProof/>
      </w:rPr>
      <w:fldChar w:fldCharType="separate"/>
    </w:r>
    <w:r>
      <w:rPr>
        <w:noProof/>
      </w:rPr>
      <w:t>3</w:t>
    </w:r>
    <w:r w:rsidR="000936FF">
      <w:rPr>
        <w:noProof/>
      </w:rPr>
      <w:fldChar w:fldCharType="end"/>
    </w:r>
  </w:p>
  <w:p w14:paraId="4E4313EC" w14:textId="77777777" w:rsidR="0010629D" w:rsidRDefault="001062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63F0" w14:textId="77777777" w:rsidR="001A3101" w:rsidRDefault="001A3101">
      <w:r>
        <w:separator/>
      </w:r>
    </w:p>
    <w:p w14:paraId="374CC029" w14:textId="77777777" w:rsidR="001A3101" w:rsidRDefault="001A3101"/>
  </w:footnote>
  <w:footnote w:type="continuationSeparator" w:id="0">
    <w:p w14:paraId="162256DA" w14:textId="77777777" w:rsidR="001A3101" w:rsidRDefault="001A3101">
      <w:r>
        <w:continuationSeparator/>
      </w:r>
    </w:p>
    <w:p w14:paraId="3E6AB672" w14:textId="77777777" w:rsidR="001A3101" w:rsidRDefault="001A31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asaznakovimazanabrajanje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asaznakovimazanabrajanje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asaznakovimazanabrajanje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asaznakovimazanabrajanje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Znakzanabrajanjenalist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E0"/>
    <w:rsid w:val="00067DE0"/>
    <w:rsid w:val="000936FF"/>
    <w:rsid w:val="0010629D"/>
    <w:rsid w:val="001A3101"/>
    <w:rsid w:val="00245D0B"/>
    <w:rsid w:val="002B5947"/>
    <w:rsid w:val="00324302"/>
    <w:rsid w:val="006239F3"/>
    <w:rsid w:val="00633E60"/>
    <w:rsid w:val="00695FB9"/>
    <w:rsid w:val="00AB3D23"/>
    <w:rsid w:val="00C87EB4"/>
    <w:rsid w:val="00D25EC0"/>
    <w:rsid w:val="00D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D1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E0"/>
    <w:rPr>
      <w:sz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rsid w:val="0006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rsid w:val="00067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67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67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67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67D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67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67D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67D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semiHidden/>
    <w:rsid w:val="00067DE0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067DE0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067DE0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067DE0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067D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Naglaeno">
    <w:name w:val="Strong"/>
    <w:uiPriority w:val="22"/>
    <w:qFormat/>
    <w:rsid w:val="00067DE0"/>
    <w:rPr>
      <w:b/>
      <w:bCs/>
    </w:rPr>
  </w:style>
  <w:style w:type="character" w:styleId="Naglaavanje">
    <w:name w:val="Emphasis"/>
    <w:uiPriority w:val="20"/>
    <w:qFormat/>
    <w:rsid w:val="00067DE0"/>
    <w:rPr>
      <w:b/>
      <w:bCs/>
      <w:i/>
      <w:iCs/>
      <w:spacing w:val="10"/>
    </w:rPr>
  </w:style>
  <w:style w:type="paragraph" w:styleId="Navoenje">
    <w:name w:val="Quote"/>
    <w:basedOn w:val="Normal"/>
    <w:next w:val="Normal"/>
    <w:link w:val="NavoenjeChar"/>
    <w:uiPriority w:val="29"/>
    <w:qFormat/>
    <w:rsid w:val="00067DE0"/>
    <w:rPr>
      <w:i/>
      <w:iCs/>
      <w:color w:val="000000" w:themeColor="text1"/>
      <w:lang w:bidi="en-US"/>
    </w:rPr>
  </w:style>
  <w:style w:type="character" w:customStyle="1" w:styleId="NavoenjeChar">
    <w:name w:val="Navođenje Char"/>
    <w:basedOn w:val="Podrazumevanifontpasusa"/>
    <w:link w:val="Navoenje"/>
    <w:uiPriority w:val="29"/>
    <w:rsid w:val="00067DE0"/>
    <w:rPr>
      <w:i/>
      <w:iCs/>
      <w:color w:val="000000" w:themeColor="text1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067DE0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Koordinatnamreatabele">
    <w:name w:val="Table Grid"/>
    <w:basedOn w:val="Normalnatabela"/>
    <w:uiPriority w:val="1"/>
    <w:rsid w:val="00067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067DE0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67DE0"/>
    <w:rPr>
      <w:sz w:val="20"/>
      <w:lang w:bidi="ar-SA"/>
    </w:rPr>
  </w:style>
  <w:style w:type="paragraph" w:styleId="Podnojestranice">
    <w:name w:val="footer"/>
    <w:basedOn w:val="Normal"/>
    <w:link w:val="PodnojestraniceChar"/>
    <w:uiPriority w:val="99"/>
    <w:unhideWhenUsed/>
    <w:rsid w:val="00067DE0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67DE0"/>
    <w:rPr>
      <w:lang w:bidi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67DE0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67DE0"/>
    <w:rPr>
      <w:rFonts w:ascii="Tahoma" w:hAnsi="Tahoma" w:cs="Tahoma"/>
      <w:sz w:val="16"/>
      <w:szCs w:val="16"/>
      <w:lang w:bidi="ar-SA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067DE0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Bezrazmaka">
    <w:name w:val="No Spacing"/>
    <w:basedOn w:val="Normal"/>
    <w:uiPriority w:val="1"/>
    <w:qFormat/>
    <w:rsid w:val="00067DE0"/>
    <w:pPr>
      <w:spacing w:after="0" w:line="240" w:lineRule="auto"/>
    </w:pPr>
  </w:style>
  <w:style w:type="paragraph" w:styleId="Znakzanabrajanjenalisti">
    <w:name w:val="List Bullet"/>
    <w:basedOn w:val="Normal"/>
    <w:uiPriority w:val="36"/>
    <w:unhideWhenUsed/>
    <w:qFormat/>
    <w:rsid w:val="00067DE0"/>
    <w:pPr>
      <w:numPr>
        <w:numId w:val="31"/>
      </w:numPr>
      <w:spacing w:after="120"/>
      <w:contextualSpacing/>
    </w:pPr>
  </w:style>
  <w:style w:type="paragraph" w:styleId="Listasaznakovimazanabrajanje2">
    <w:name w:val="List Bullet 2"/>
    <w:basedOn w:val="Normal"/>
    <w:uiPriority w:val="36"/>
    <w:unhideWhenUsed/>
    <w:qFormat/>
    <w:rsid w:val="00067DE0"/>
    <w:pPr>
      <w:numPr>
        <w:numId w:val="32"/>
      </w:numPr>
      <w:spacing w:after="120"/>
      <w:contextualSpacing/>
    </w:pPr>
  </w:style>
  <w:style w:type="paragraph" w:styleId="Listasaznakovimazanabrajanje3">
    <w:name w:val="List Bullet 3"/>
    <w:basedOn w:val="Normal"/>
    <w:uiPriority w:val="36"/>
    <w:unhideWhenUsed/>
    <w:qFormat/>
    <w:rsid w:val="00067DE0"/>
    <w:pPr>
      <w:numPr>
        <w:numId w:val="33"/>
      </w:numPr>
      <w:spacing w:after="120"/>
      <w:contextualSpacing/>
    </w:pPr>
  </w:style>
  <w:style w:type="paragraph" w:styleId="Listasaznakovimazanabrajanje4">
    <w:name w:val="List Bullet 4"/>
    <w:basedOn w:val="Normal"/>
    <w:uiPriority w:val="36"/>
    <w:unhideWhenUsed/>
    <w:qFormat/>
    <w:rsid w:val="00067DE0"/>
    <w:pPr>
      <w:numPr>
        <w:numId w:val="34"/>
      </w:numPr>
      <w:spacing w:after="120"/>
      <w:contextualSpacing/>
    </w:pPr>
  </w:style>
  <w:style w:type="paragraph" w:styleId="Listasaznakovimazanabrajanje5">
    <w:name w:val="List Bullet 5"/>
    <w:basedOn w:val="Normal"/>
    <w:uiPriority w:val="36"/>
    <w:unhideWhenUsed/>
    <w:qFormat/>
    <w:rsid w:val="00067DE0"/>
    <w:pPr>
      <w:numPr>
        <w:numId w:val="35"/>
      </w:numPr>
      <w:spacing w:after="120"/>
      <w:contextualSpacing/>
    </w:pPr>
  </w:style>
  <w:style w:type="paragraph" w:styleId="SADRAJ1">
    <w:name w:val="toc 1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SADRAJ2">
    <w:name w:val="toc 2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iperveza">
    <w:name w:val="Hyperlink"/>
    <w:basedOn w:val="Podrazumevanifontpasusa"/>
    <w:uiPriority w:val="99"/>
    <w:semiHidden/>
    <w:unhideWhenUsed/>
    <w:rsid w:val="00067DE0"/>
    <w:rPr>
      <w:color w:val="B292CA" w:themeColor="hyperlink"/>
      <w:u w:val="single"/>
    </w:rPr>
  </w:style>
  <w:style w:type="character" w:styleId="Naslovknjige">
    <w:name w:val="Book Title"/>
    <w:basedOn w:val="Podrazumevanifontpasusa"/>
    <w:uiPriority w:val="33"/>
    <w:qFormat/>
    <w:rsid w:val="00067DE0"/>
    <w:rPr>
      <w:i/>
      <w:iCs/>
      <w:smallCaps/>
      <w:spacing w:val="5"/>
    </w:rPr>
  </w:style>
  <w:style w:type="character" w:styleId="Izrazitonaglaavanje">
    <w:name w:val="Intense Emphasis"/>
    <w:basedOn w:val="Podrazumevanifontpasusa"/>
    <w:uiPriority w:val="21"/>
    <w:qFormat/>
    <w:rsid w:val="00067DE0"/>
    <w:rPr>
      <w:b/>
      <w:bCs/>
      <w:i/>
      <w:iCs/>
      <w:smallCaps/>
      <w:color w:val="727CA3" w:themeColor="accent1"/>
    </w:rPr>
  </w:style>
  <w:style w:type="character" w:styleId="Izrazitareferenca">
    <w:name w:val="Intense Reference"/>
    <w:basedOn w:val="Podrazumevanifontpasusa"/>
    <w:uiPriority w:val="32"/>
    <w:qFormat/>
    <w:rsid w:val="00067DE0"/>
    <w:rPr>
      <w:smallCaps/>
      <w:spacing w:val="5"/>
      <w:u w:val="single"/>
    </w:rPr>
  </w:style>
  <w:style w:type="character" w:styleId="Suptilnonaglaavanje">
    <w:name w:val="Subtle Emphasis"/>
    <w:basedOn w:val="Podrazumevanifontpasusa"/>
    <w:uiPriority w:val="19"/>
    <w:qFormat/>
    <w:rsid w:val="00067DE0"/>
    <w:rPr>
      <w:i/>
      <w:iCs/>
    </w:rPr>
  </w:style>
  <w:style w:type="character" w:styleId="Suptilnareferenca">
    <w:name w:val="Subtle Reference"/>
    <w:basedOn w:val="Podrazumevanifontpasusa"/>
    <w:uiPriority w:val="31"/>
    <w:qFormat/>
    <w:rsid w:val="00067DE0"/>
    <w:rPr>
      <w:smallCaps/>
    </w:rPr>
  </w:style>
  <w:style w:type="paragraph" w:styleId="Podnaslov">
    <w:name w:val="Subtitle"/>
    <w:basedOn w:val="Normal"/>
    <w:link w:val="PodnaslovChar"/>
    <w:uiPriority w:val="11"/>
    <w:rsid w:val="00067DE0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067DE0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paragraph" w:styleId="Naslov">
    <w:name w:val="Title"/>
    <w:basedOn w:val="Normal"/>
    <w:link w:val="NaslovChar"/>
    <w:uiPriority w:val="10"/>
    <w:rsid w:val="00067DE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NaslovChar">
    <w:name w:val="Naslov Char"/>
    <w:basedOn w:val="Podrazumevanifontpasusa"/>
    <w:link w:val="Naslov"/>
    <w:uiPriority w:val="10"/>
    <w:rsid w:val="00067DE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akcenatsenenjesvetlom2">
    <w:name w:val="B2 akcenat &quot;senčenje svetlom&quot; 2"/>
    <w:basedOn w:val="Normalnatabela"/>
    <w:uiPriority w:val="42"/>
    <w:rsid w:val="00067DE0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Tekstuvaramesta">
    <w:name w:val="Placeholder Text"/>
    <w:basedOn w:val="Podrazumevanifontpasusa"/>
    <w:uiPriority w:val="99"/>
    <w:semiHidden/>
    <w:rsid w:val="00067DE0"/>
    <w:rPr>
      <w:color w:val="8080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067DE0"/>
    <w:rPr>
      <w:b/>
      <w:bCs/>
      <w:i/>
      <w:iCs/>
      <w:color w:val="727CA3" w:themeColor="accent1"/>
      <w:lang w:bidi="ar-SA"/>
    </w:rPr>
  </w:style>
  <w:style w:type="paragraph" w:customStyle="1" w:styleId="Levastranapodnoja">
    <w:name w:val="Leva strana podnožja"/>
    <w:basedOn w:val="Podnojestranice"/>
    <w:uiPriority w:val="39"/>
    <w:semiHidden/>
    <w:unhideWhenUsed/>
    <w:qFormat/>
    <w:rsid w:val="00067DE0"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  <w:lang w:eastAsia="ja-JP"/>
    </w:rPr>
  </w:style>
  <w:style w:type="paragraph" w:customStyle="1" w:styleId="Desnastranapodnoja">
    <w:name w:val="Desna strana podnožja"/>
    <w:basedOn w:val="Normal"/>
    <w:uiPriority w:val="39"/>
    <w:semiHidden/>
    <w:unhideWhenUsed/>
    <w:qFormat/>
    <w:rsid w:val="00067DE0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  <w:lang w:eastAsia="ja-JP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footer" Target="/word/foot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ABC8-226F-4B64-ADC4-6500B0E1B18A}"/>
      </w:docPartPr>
      <w:docPartBody>
        <w:p w:rsidR="005E00E6" w:rsidRDefault="00DD0069">
          <w:pPr>
            <w:pStyle w:val="CustomPlaceholder1"/>
          </w:pPr>
          <w:r>
            <w:t>[Otkucajte broj telefona pošiljaoca]</w:t>
          </w:r>
        </w:p>
      </w:docPartBody>
    </w:docPart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5D9F-7E64-41A7-98C1-FD08E812B44C}"/>
      </w:docPartPr>
      <w:docPartBody>
        <w:p w:rsidR="005E00E6" w:rsidRDefault="00DD0069" w:rsidP="00DD0069">
          <w:pPr>
            <w:pStyle w:val="CustomPlaceholder2"/>
          </w:pPr>
          <w:r>
            <w:rPr>
              <w:rStyle w:val="Tekstuvaramesta"/>
            </w:rPr>
            <w:t>[Otkucajte broj faksa pošiljaoca]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88EB-D757-4026-B7A3-E2DCEB26A01F}"/>
      </w:docPartPr>
      <w:docPartBody>
        <w:p w:rsidR="005E00E6" w:rsidRDefault="00DD0069">
          <w:pPr>
            <w:pStyle w:val="PlaceholderAutotext4"/>
          </w:pPr>
          <w:r>
            <w:t>[Otkucajte ime primaoca]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380F-812B-42C0-8F2B-83F3682B09E5}"/>
      </w:docPartPr>
      <w:docPartBody>
        <w:p w:rsidR="005E00E6" w:rsidRDefault="00DD0069">
          <w:pPr>
            <w:pStyle w:val="PlaceholderAutotext7"/>
          </w:pPr>
          <w:r>
            <w:t>[Otkucajte broj telefona primaoca]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072F-05B7-49F1-92C9-6B656CFB7929}"/>
      </w:docPartPr>
      <w:docPartBody>
        <w:p w:rsidR="005E00E6" w:rsidRDefault="00DD0069">
          <w:pPr>
            <w:pStyle w:val="PlaceholderAutotext9"/>
          </w:pPr>
          <w:r>
            <w:t>[Otkucajte broj faksa primaoca]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2773-44CD-42D1-800B-F43E4B6374D2}"/>
      </w:docPartPr>
      <w:docPartBody>
        <w:p w:rsidR="005E00E6" w:rsidRDefault="00DD0069">
          <w:pPr>
            <w:pStyle w:val="CustomPlaceholder31"/>
          </w:pPr>
          <w:r>
            <w:t>[Otkucajte ime preduzeća primaoca]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555F-C80D-4772-975F-F366DD64A5CD}"/>
      </w:docPartPr>
      <w:docPartBody>
        <w:p w:rsidR="005E00E6" w:rsidRDefault="00DD0069">
          <w:pPr>
            <w:pStyle w:val="PlaceholderAutotext03"/>
          </w:pPr>
          <w:r>
            <w:t>[Otkucajte ime preduzeća pošiljaoca]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75A2-6A84-4C61-9A45-A95A66D7C173}"/>
      </w:docPartPr>
      <w:docPartBody>
        <w:p w:rsidR="005E00E6" w:rsidRDefault="00DD0069">
          <w:pPr>
            <w:pStyle w:val="PlaceholderAutotext3"/>
          </w:pPr>
          <w:r>
            <w:t>[Otkucajte ime pošiljaoca]</w:t>
          </w:r>
        </w:p>
      </w:docPartBody>
    </w:docPart>
    <w:docPart>
      <w:docPartPr>
        <w:name w:val="35DB93776B4A420E9BC154560ABF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A8A4-970D-48B2-ACEE-3649D800EA53}"/>
      </w:docPartPr>
      <w:docPartBody>
        <w:p w:rsidR="005E00E6" w:rsidRDefault="00DD0069">
          <w:r>
            <w:t>[Otkucajte komentare]</w:t>
          </w:r>
        </w:p>
      </w:docPartBody>
    </w:docPart>
    <w:docPart>
      <w:docPartPr>
        <w:name w:val="BFE0931C4B014045910BF62C80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52E2-FBBB-4EB1-8EF7-B225F486D078}"/>
      </w:docPartPr>
      <w:docPartBody>
        <w:p w:rsidR="00CB3D8B" w:rsidRDefault="00DD0069" w:rsidP="005E00E6">
          <w:pPr>
            <w:pStyle w:val="BFE0931C4B014045910BF62C80D3AF08"/>
          </w:pPr>
          <w: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C8"/>
    <w:rsid w:val="000264C8"/>
    <w:rsid w:val="000F3E50"/>
    <w:rsid w:val="002755E4"/>
    <w:rsid w:val="003126A2"/>
    <w:rsid w:val="005E00E6"/>
    <w:rsid w:val="00611D7B"/>
    <w:rsid w:val="00CB3D8B"/>
    <w:rsid w:val="00D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C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DD0069"/>
    <w:rPr>
      <w:color w:val="808080"/>
    </w:rPr>
  </w:style>
  <w:style w:type="paragraph" w:customStyle="1" w:styleId="CustomPlaceholder1">
    <w:name w:val="CustomPlaceholder_1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4">
    <w:name w:val="PlaceholderAutotext_4"/>
    <w:rsid w:val="000264C8"/>
  </w:style>
  <w:style w:type="paragraph" w:customStyle="1" w:styleId="PlaceholderAutotext7">
    <w:name w:val="PlaceholderAutotext_7"/>
    <w:rsid w:val="000264C8"/>
  </w:style>
  <w:style w:type="paragraph" w:customStyle="1" w:styleId="PlaceholderAutotext9">
    <w:name w:val="PlaceholderAutotext_9"/>
    <w:rsid w:val="000264C8"/>
  </w:style>
  <w:style w:type="paragraph" w:customStyle="1" w:styleId="CustomPlaceholder31">
    <w:name w:val="CustomPlaceholder_31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3">
    <w:name w:val="PlaceholderAutotext_03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3">
    <w:name w:val="PlaceholderAutotext_3"/>
    <w:rsid w:val="000264C8"/>
  </w:style>
  <w:style w:type="paragraph" w:customStyle="1" w:styleId="BFE0931C4B014045910BF62C80D3AF08">
    <w:name w:val="BFE0931C4B014045910BF62C80D3AF08"/>
    <w:rsid w:val="005E00E6"/>
    <w:pPr>
      <w:spacing w:after="160" w:line="259" w:lineRule="auto"/>
    </w:pPr>
  </w:style>
  <w:style w:type="paragraph" w:customStyle="1" w:styleId="CustomPlaceholder29">
    <w:name w:val="CustomPlaceholder_29"/>
    <w:rsid w:val="005E00E6"/>
    <w:rPr>
      <w:sz w:val="20"/>
    </w:rPr>
  </w:style>
  <w:style w:type="paragraph" w:customStyle="1" w:styleId="CustomPlaceholder2">
    <w:name w:val="CustomPlaceholder_2"/>
    <w:rsid w:val="00DD0069"/>
    <w:rPr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>english</DirectSourceMarket>
    <MarketSpecific xmlns="4873beb7-5857-4685-be1f-d57550cc96cc" xsi:nil="true"/>
    <ApprovalStatus xmlns="4873beb7-5857-4685-be1f-d57550cc96cc">InProgress</ApprovalStatus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Fax cover page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Fax cover sheet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273556</Value>
      <Value>1281961</Value>
    </PublishStatusLookup>
    <MachineTranslated xmlns="4873beb7-5857-4685-be1f-d57550cc96cc">false</MachineTranslated>
    <OriginalSourceMarket xmlns="4873beb7-5857-4685-be1f-d57550cc96cc">english</OriginalSourceMarket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2009-05-30T21:54:28+00:00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box. O14_beta1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TP010192751</AssetId>
    <TPApplication xmlns="4873beb7-5857-4685-be1f-d57550cc96cc">Word</TPApplication>
    <TPLaunchHelpLink xmlns="4873beb7-5857-4685-be1f-d57550cc96cc" xsi:nil="true"/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138076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4.xml><?xml version="1.0" encoding="utf-8"?>
<b:Sources xmlns:b="http://schemas.microsoft.com/office/word/2004/10/bibliography" xmlns="http://schemas.microsoft.com/office/word/2004/10/bibliography"/>
</file>

<file path=customXml/itemProps13.xml><?xml version="1.0" encoding="utf-8"?>
<ds:datastoreItem xmlns:ds="http://schemas.openxmlformats.org/officeDocument/2006/customXml" ds:itemID="{E2A6A2D9-8FAD-4B5E-8297-B198077EFDD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2.xml><?xml version="1.0" encoding="utf-8"?>
<ds:datastoreItem xmlns:ds="http://schemas.openxmlformats.org/officeDocument/2006/customXml" ds:itemID="{901270CF-04E0-4486-A612-D5300B69C26A}">
  <ds:schemaRefs>
    <ds:schemaRef ds:uri="http://schemas.microsoft.com/office/2006/customDocumentInformationPanel"/>
  </ds:schemaRefs>
</ds:datastoreItem>
</file>

<file path=customXml/itemProps31.xml><?xml version="1.0" encoding="utf-8"?>
<ds:datastoreItem xmlns:ds="http://schemas.openxmlformats.org/officeDocument/2006/customXml" ds:itemID="{C1BF5FDD-9851-4D7B-941C-A09F33591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26EE5370-D36A-4FF2-839A-FB8A16CF4F75}">
  <ds:schemaRefs>
    <ds:schemaRef ds:uri="http://schemas.microsoft.com/sharepoint/v3/contenttype/forms"/>
  </ds:schemaRefs>
</ds:datastoreItem>
</file>

<file path=customXml/itemProps54.xml><?xml version="1.0" encoding="utf-8"?>
<ds:datastoreItem xmlns:ds="http://schemas.openxmlformats.org/officeDocument/2006/customXml" ds:itemID="{F71F2CA2-E090-4E18-96D0-2BA635F3C9C9}">
  <ds:schemaRefs>
    <ds:schemaRef ds:uri="http://schemas.microsoft.com/office/word/2004/10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TM10192751</ap:Template>
  <ap:TotalTime>3</ap:TotalTime>
  <ap:Pages>1</ap:Pages>
  <ap:Words>72</ap:Words>
  <ap:Characters>411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Fax cover page (Origin design)</vt:lpstr>
    </vt:vector>
  </ap:TitlesOfParts>
  <ap:Company/>
  <ap:LinksUpToDate>false</ap:LinksUpToDate>
  <ap:CharactersWithSpaces>482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2021-05-13T10:37:00Z</dcterms:created>
  <dcterms:modified xsi:type="dcterms:W3CDTF">2021-05-18T06:02:00Z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95;#Microsoft Office Word 2007;#79;#Template 12;#448;#Microsoft Office Word 2010;#439;#Template 14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