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B2" w:rsidRDefault="00FA12D3">
      <w:r>
        <w:rPr>
          <w:noProof/>
        </w:rPr>
        <mc:AlternateContent>
          <mc:Choice Requires="wps">
            <w:drawing>
              <wp:anchor distT="0" distB="0" distL="114300" distR="114300" simplePos="0" relativeHeight="251658240" behindDoc="0" locked="0" layoutInCell="0" allowOverlap="1" wp14:editId="2A3D5B55">
                <wp:simplePos x="0" y="0"/>
                <wp:positionH relativeFrom="margin">
                  <wp:align>center</wp:align>
                </wp:positionH>
                <wp:positionV relativeFrom="margin">
                  <wp:align>top</wp:align>
                </wp:positionV>
                <wp:extent cx="7108825" cy="241935"/>
                <wp:effectExtent l="0" t="0" r="3175" b="0"/>
                <wp:wrapNone/>
                <wp:docPr id="3" name="Pravougao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7F76B2">
                              <w:trPr>
                                <w:jc w:val="center"/>
                              </w:trPr>
                              <w:tc>
                                <w:tcPr>
                                  <w:tcW w:w="0" w:type="auto"/>
                                  <w:shd w:val="clear" w:color="auto" w:fill="F4B29B" w:themeFill="accent1" w:themeFillTint="66"/>
                                  <w:vAlign w:val="center"/>
                                </w:tcPr>
                                <w:p w:rsidR="007F76B2" w:rsidRDefault="007F76B2">
                                  <w:pPr>
                                    <w:pStyle w:val="NoSpacing"/>
                                    <w:rPr>
                                      <w:sz w:val="8"/>
                                      <w:szCs w:val="8"/>
                                    </w:rPr>
                                  </w:pPr>
                                </w:p>
                              </w:tc>
                            </w:tr>
                            <w:tr w:rsidR="007F76B2">
                              <w:trPr>
                                <w:jc w:val="center"/>
                              </w:trPr>
                              <w:tc>
                                <w:tcPr>
                                  <w:tcW w:w="0" w:type="auto"/>
                                  <w:shd w:val="clear" w:color="auto" w:fill="D34817" w:themeFill="accent1"/>
                                  <w:vAlign w:val="center"/>
                                </w:tcPr>
                                <w:p w:rsidR="007F76B2" w:rsidRDefault="007F76B2">
                                  <w:pPr>
                                    <w:pStyle w:val="NoSpacing"/>
                                    <w:rPr>
                                      <w:sz w:val="16"/>
                                      <w:szCs w:val="16"/>
                                    </w:rPr>
                                  </w:pPr>
                                </w:p>
                              </w:tc>
                            </w:tr>
                            <w:tr w:rsidR="007F76B2">
                              <w:trPr>
                                <w:jc w:val="center"/>
                              </w:trPr>
                              <w:tc>
                                <w:tcPr>
                                  <w:tcW w:w="0" w:type="auto"/>
                                  <w:shd w:val="clear" w:color="auto" w:fill="918485" w:themeFill="accent5"/>
                                  <w:vAlign w:val="center"/>
                                </w:tcPr>
                                <w:p w:rsidR="007F76B2" w:rsidRDefault="007F76B2">
                                  <w:pPr>
                                    <w:pStyle w:val="NoSpacing"/>
                                    <w:rPr>
                                      <w:sz w:val="8"/>
                                      <w:szCs w:val="8"/>
                                    </w:rPr>
                                  </w:pPr>
                                </w:p>
                              </w:tc>
                            </w:tr>
                          </w:tbl>
                          <w:p w:rsidR="007F76B2" w:rsidRDefault="007F76B2">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Pravougaonik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7F76B2">
                        <w:trPr>
                          <w:jc w:val="center"/>
                        </w:trPr>
                        <w:tc>
                          <w:tcPr>
                            <w:tcW w:w="0" w:type="auto"/>
                            <w:shd w:val="clear" w:color="auto" w:fill="F4B29B" w:themeFill="accent1" w:themeFillTint="66"/>
                            <w:vAlign w:val="center"/>
                          </w:tcPr>
                          <w:p w:rsidR="007F76B2" w:rsidRDefault="007F76B2">
                            <w:pPr>
                              <w:pStyle w:val="NoSpacing"/>
                              <w:rPr>
                                <w:sz w:val="8"/>
                                <w:szCs w:val="8"/>
                              </w:rPr>
                            </w:pPr>
                          </w:p>
                        </w:tc>
                      </w:tr>
                      <w:tr w:rsidR="007F76B2">
                        <w:trPr>
                          <w:jc w:val="center"/>
                        </w:trPr>
                        <w:tc>
                          <w:tcPr>
                            <w:tcW w:w="0" w:type="auto"/>
                            <w:shd w:val="clear" w:color="auto" w:fill="D34817" w:themeFill="accent1"/>
                            <w:vAlign w:val="center"/>
                          </w:tcPr>
                          <w:p w:rsidR="007F76B2" w:rsidRDefault="007F76B2">
                            <w:pPr>
                              <w:pStyle w:val="NoSpacing"/>
                              <w:rPr>
                                <w:sz w:val="16"/>
                                <w:szCs w:val="16"/>
                              </w:rPr>
                            </w:pPr>
                          </w:p>
                        </w:tc>
                      </w:tr>
                      <w:tr w:rsidR="007F76B2">
                        <w:trPr>
                          <w:jc w:val="center"/>
                        </w:trPr>
                        <w:tc>
                          <w:tcPr>
                            <w:tcW w:w="0" w:type="auto"/>
                            <w:shd w:val="clear" w:color="auto" w:fill="918485" w:themeFill="accent5"/>
                            <w:vAlign w:val="center"/>
                          </w:tcPr>
                          <w:p w:rsidR="007F76B2" w:rsidRDefault="007F76B2">
                            <w:pPr>
                              <w:pStyle w:val="NoSpacing"/>
                              <w:rPr>
                                <w:sz w:val="8"/>
                                <w:szCs w:val="8"/>
                              </w:rPr>
                            </w:pPr>
                          </w:p>
                        </w:tc>
                      </w:tr>
                    </w:tbl>
                    <w:p w:rsidR="007F76B2" w:rsidRDefault="007F76B2">
                      <w:pPr>
                        <w:spacing w:after="0" w:line="14" w:lineRule="exact"/>
                        <w:rPr>
                          <w:sz w:val="8"/>
                          <w:szCs w:val="8"/>
                        </w:rPr>
                      </w:pPr>
                    </w:p>
                  </w:txbxContent>
                </v:textbox>
                <w10:wrap anchorx="margin" anchory="margin"/>
              </v:rect>
            </w:pict>
          </mc:Fallback>
        </mc:AlternateContent>
      </w:r>
    </w:p>
    <w:sdt>
      <w:sdtPr>
        <w:id w:val="19890522"/>
        <w:placeholder>
          <w:docPart w:val="78251F3D61CA47B09626AC72E37B84F5"/>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7F76B2" w:rsidRPr="00220F2C" w:rsidRDefault="00FA12D3">
          <w:pPr>
            <w:pStyle w:val="Tekstdatuma"/>
          </w:pPr>
          <w:r w:rsidRPr="00220F2C">
            <w:rPr>
              <w:lang w:val="sr-Latn-CS"/>
            </w:rPr>
            <w:t>[Izaberite datum]</w:t>
          </w:r>
        </w:p>
      </w:sdtContent>
    </w:sdt>
    <w:sdt>
      <w:sdtPr>
        <w:id w:val="212564916"/>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7F76B2" w:rsidRPr="00220F2C" w:rsidRDefault="00FA12D3">
          <w:pPr>
            <w:pStyle w:val="Adresapoiljaoca"/>
          </w:pPr>
          <w:r w:rsidRPr="00220F2C">
            <w:rPr>
              <w:lang w:val="sr-Latn-CS"/>
            </w:rPr>
            <w:t>[Otkucajte ime pošiljaoca]</w:t>
          </w:r>
        </w:p>
      </w:sdtContent>
    </w:sdt>
    <w:sdt>
      <w:sdtPr>
        <w:id w:val="18534652"/>
        <w:placeholder>
          <w:docPart w:val="B0021B5E09DA45CDA9519F366A078FA2"/>
        </w:placeholder>
        <w:showingPlcHdr/>
        <w:dataBinding w:prefixMappings="xmlns:ns0='http://schemas.openxmlformats.org/officeDocument/2006/extended-properties' " w:xpath="/ns0:Properties[1]/ns0:Company[1]" w:storeItemID="{6668398D-A668-4E3E-A5EB-62B293D839F1}"/>
        <w:text/>
      </w:sdtPr>
      <w:sdtEndPr/>
      <w:sdtContent>
        <w:p w:rsidR="007F76B2" w:rsidRPr="00220F2C" w:rsidRDefault="00FA12D3">
          <w:pPr>
            <w:pStyle w:val="Adresapoiljaoca"/>
          </w:pPr>
          <w:r w:rsidRPr="00220F2C">
            <w:rPr>
              <w:lang w:val="sr-Latn-CS"/>
            </w:rPr>
            <w:t>[Otkucajte ime preduze</w:t>
          </w:r>
          <w:r w:rsidRPr="00220F2C">
            <w:rPr>
              <w:rFonts w:ascii="Times New Roman" w:hAnsi="Times New Roman"/>
              <w:lang w:val="sr-Latn-CS"/>
            </w:rPr>
            <w:t>ć</w:t>
          </w:r>
          <w:r w:rsidRPr="00220F2C">
            <w:rPr>
              <w:lang w:val="sr-Latn-CS"/>
            </w:rPr>
            <w:t>a po</w:t>
          </w:r>
          <w:r w:rsidRPr="00220F2C">
            <w:rPr>
              <w:rFonts w:ascii="Perpetua" w:hAnsi="Perpetua" w:cs="Perpetua"/>
              <w:lang w:val="sr-Latn-CS"/>
            </w:rPr>
            <w:t>š</w:t>
          </w:r>
          <w:r w:rsidRPr="00220F2C">
            <w:rPr>
              <w:lang w:val="sr-Latn-CS"/>
            </w:rPr>
            <w:t>iljaoca]</w:t>
          </w:r>
        </w:p>
      </w:sdtContent>
    </w:sdt>
    <w:sdt>
      <w:sdtPr>
        <w:id w:val="212564737"/>
        <w:placeholder>
          <w:docPart w:val="3AC4AE8EF70F4C1A80726E498016DFDE"/>
        </w:placeholder>
        <w:temporary/>
        <w:showingPlcHdr/>
      </w:sdtPr>
      <w:sdtEndPr/>
      <w:sdtContent>
        <w:p w:rsidR="007F76B2" w:rsidRPr="00220F2C" w:rsidRDefault="00FA12D3">
          <w:pPr>
            <w:pStyle w:val="Adresapoiljaoca"/>
          </w:pPr>
          <w:r w:rsidRPr="00220F2C">
            <w:rPr>
              <w:lang w:val="sr-Latn-CS"/>
            </w:rPr>
            <w:t>[Otkucajte adresu preduze</w:t>
          </w:r>
          <w:r w:rsidRPr="00220F2C">
            <w:rPr>
              <w:rFonts w:ascii="Times New Roman" w:hAnsi="Times New Roman"/>
              <w:lang w:val="sr-Latn-CS"/>
            </w:rPr>
            <w:t>ć</w:t>
          </w:r>
          <w:r w:rsidRPr="00220F2C">
            <w:rPr>
              <w:lang w:val="sr-Latn-CS"/>
            </w:rPr>
            <w:t>a po</w:t>
          </w:r>
          <w:r w:rsidRPr="00220F2C">
            <w:rPr>
              <w:rFonts w:ascii="Perpetua" w:hAnsi="Perpetua" w:cs="Perpetua"/>
              <w:lang w:val="sr-Latn-CS"/>
            </w:rPr>
            <w:t>š</w:t>
          </w:r>
          <w:r w:rsidRPr="00220F2C">
            <w:rPr>
              <w:lang w:val="sr-Latn-CS"/>
            </w:rPr>
            <w:t>iljaoca]</w:t>
          </w:r>
        </w:p>
      </w:sdtContent>
    </w:sdt>
    <w:p w:rsidR="007F76B2" w:rsidRPr="00220F2C" w:rsidRDefault="00FA12D3">
      <w:pPr>
        <w:pStyle w:val="Adresaprimaoca"/>
      </w:pPr>
      <w:r w:rsidRPr="00220F2C">
        <w:fldChar w:fldCharType="begin"/>
      </w:r>
      <w:r w:rsidRPr="00220F2C">
        <w:instrText>ADDRESSBLOCK \d \l 2074 \c 1 \e</w:instrText>
      </w:r>
    </w:p>
    <w:p w:rsidR="007F76B2" w:rsidRPr="00220F2C" w:rsidRDefault="007F76B2">
      <w:pPr>
        <w:pStyle w:val="Adresaprimaoca"/>
      </w:pPr>
    </w:p>
    <w:p w:rsidR="007F76B2" w:rsidRPr="00220F2C" w:rsidRDefault="007F76B2">
      <w:pPr>
        <w:pStyle w:val="Adresaprimaoca"/>
      </w:pPr>
    </w:p>
    <w:p w:rsidR="007F76B2" w:rsidRPr="00220F2C" w:rsidRDefault="007F76B2">
      <w:pPr>
        <w:pStyle w:val="Adresaprimaoca"/>
      </w:pPr>
    </w:p>
    <w:p w:rsidR="007F76B2" w:rsidRDefault="00FA12D3">
      <w:pPr>
        <w:pStyle w:val="Adresaprimaoca"/>
      </w:pPr>
      <w:r w:rsidRPr="00220F2C">
        <w:fldChar w:fldCharType="separate"/>
      </w:r>
      <w:r w:rsidRPr="00220F2C">
        <w:rPr>
          <w:noProof/>
          <w:lang w:val="sr-Latn-CS"/>
        </w:rPr>
        <w:t xml:space="preserve">«Adresni </w:t>
      </w:r>
      <w:r w:rsidRPr="00220F2C">
        <w:rPr>
          <w:noProof/>
          <w:lang w:val="sr-Latn-CS"/>
        </w:rPr>
        <w:t>blok»</w:t>
      </w:r>
      <w:r w:rsidRPr="00220F2C">
        <w:fldChar w:fldCharType="end"/>
      </w:r>
    </w:p>
    <w:p w:rsidR="007F76B2" w:rsidRDefault="00FA12D3">
      <w:pPr>
        <w:pStyle w:val="Salutation"/>
      </w:pPr>
      <w:r>
        <w:fldChar w:fldCharType="begin"/>
      </w:r>
      <w:r>
        <w:instrText xml:space="preserve"> GREETINGLINE \f "&lt;&lt;_BEFORE_ Dragi &gt;&gt;&lt;&lt;_FIRST0_&gt;&gt;
&lt;&lt;_AFTER_ ,&gt;&gt;" \l 2074 \e "Dragi gospodine ili gospođo:" </w:instrText>
      </w:r>
      <w:r>
        <w:fldChar w:fldCharType="separate"/>
      </w:r>
      <w:r>
        <w:rPr>
          <w:noProof/>
          <w:lang w:val="sr-Latn-CS"/>
        </w:rPr>
        <w:t>«Red za pozdrav»</w:t>
      </w:r>
      <w:r>
        <w:rPr>
          <w:noProof/>
          <w:lang w:val="sr-Latn-CS"/>
        </w:rPr>
        <w:fldChar w:fldCharType="end"/>
      </w:r>
    </w:p>
    <w:sdt>
      <w:sdtPr>
        <w:alias w:val="Otkucajte telo pisma"/>
        <w:tag w:val="Otkucajte telo pisma"/>
        <w:id w:val="18966910"/>
        <w:placeholder>
          <w:docPart w:val="A21CF2FED2E34FA1A75BE0110141C892"/>
        </w:placeholder>
        <w:temporary/>
        <w:showingPlcHdr/>
      </w:sdtPr>
      <w:sdtEndPr/>
      <w:sdtContent>
        <w:p w:rsidR="007F76B2" w:rsidRPr="00220F2C" w:rsidRDefault="00FA12D3">
          <w:r w:rsidRPr="00220F2C">
            <w:rPr>
              <w:lang w:val="sr-Latn-CS"/>
            </w:rPr>
            <w:t>Galerije na kartici „Umetanje“ sadrže stavke dizajnirane tako da budu u skladu sa opštim izgledom dokumenta. Ove galerij</w:t>
          </w:r>
          <w:r w:rsidRPr="00220F2C">
            <w:rPr>
              <w:lang w:val="sr-Latn-CS"/>
            </w:rPr>
            <w:t>e možete koristiti za umetanje tabela, zaglavlja i podnožja stranica, lista, naslovnih stranica i drugih sastavnih blokova dokumenta. Slike, grafikoni ili dijagrami koje kreirate tako</w:t>
          </w:r>
          <w:r w:rsidRPr="00220F2C">
            <w:rPr>
              <w:rFonts w:ascii="Times New Roman" w:hAnsi="Times New Roman"/>
              <w:lang w:val="sr-Latn-CS"/>
            </w:rPr>
            <w:t>đ</w:t>
          </w:r>
          <w:r w:rsidRPr="00220F2C">
            <w:rPr>
              <w:lang w:val="sr-Latn-CS"/>
            </w:rPr>
            <w:t>e se uskla</w:t>
          </w:r>
          <w:r w:rsidRPr="00220F2C">
            <w:rPr>
              <w:rFonts w:ascii="Times New Roman" w:hAnsi="Times New Roman"/>
              <w:lang w:val="sr-Latn-CS"/>
            </w:rPr>
            <w:t>đ</w:t>
          </w:r>
          <w:r w:rsidRPr="00220F2C">
            <w:rPr>
              <w:lang w:val="sr-Latn-CS"/>
            </w:rPr>
            <w:t>uju sa trenutnim izgledom dokumenta.</w:t>
          </w:r>
        </w:p>
        <w:p w:rsidR="007F76B2" w:rsidRPr="00220F2C" w:rsidRDefault="00FA12D3">
          <w:r w:rsidRPr="00220F2C">
            <w:rPr>
              <w:lang w:val="sr-Latn-CS"/>
            </w:rPr>
            <w:t>Oblikovanje izabranog te</w:t>
          </w:r>
          <w:r w:rsidRPr="00220F2C">
            <w:rPr>
              <w:lang w:val="sr-Latn-CS"/>
            </w:rPr>
            <w:t xml:space="preserve">ksta u dokumentu možete lako promeniti tako što </w:t>
          </w:r>
          <w:r w:rsidRPr="00220F2C">
            <w:rPr>
              <w:rFonts w:ascii="Times New Roman" w:hAnsi="Times New Roman"/>
              <w:lang w:val="sr-Latn-CS"/>
            </w:rPr>
            <w:t>ć</w:t>
          </w:r>
          <w:r w:rsidRPr="00220F2C">
            <w:rPr>
              <w:lang w:val="sr-Latn-CS"/>
            </w:rPr>
            <w:t xml:space="preserve">ete na kartici </w:t>
          </w:r>
          <w:r w:rsidRPr="00220F2C">
            <w:rPr>
              <w:rFonts w:ascii="Perpetua" w:hAnsi="Perpetua" w:cs="Perpetua"/>
              <w:lang w:val="sr-Latn-CS"/>
            </w:rPr>
            <w:t>„</w:t>
          </w:r>
          <w:r w:rsidRPr="00220F2C">
            <w:rPr>
              <w:lang w:val="sr-Latn-CS"/>
            </w:rPr>
            <w:t>Pisanje</w:t>
          </w:r>
          <w:r w:rsidRPr="00220F2C">
            <w:rPr>
              <w:rFonts w:ascii="Perpetua" w:hAnsi="Perpetua" w:cs="Perpetua"/>
              <w:lang w:val="sr-Latn-CS"/>
            </w:rPr>
            <w:t>“</w:t>
          </w:r>
          <w:r w:rsidRPr="00220F2C">
            <w:rPr>
              <w:lang w:val="sr-Latn-CS"/>
            </w:rPr>
            <w:t xml:space="preserve">, iz galerije </w:t>
          </w:r>
          <w:r w:rsidRPr="00220F2C">
            <w:rPr>
              <w:rFonts w:ascii="Perpetua" w:hAnsi="Perpetua" w:cs="Perpetua"/>
              <w:lang w:val="sr-Latn-CS"/>
            </w:rPr>
            <w:t>„</w:t>
          </w:r>
          <w:r w:rsidRPr="00220F2C">
            <w:rPr>
              <w:lang w:val="sr-Latn-CS"/>
            </w:rPr>
            <w:t>Brzi izbor stilova</w:t>
          </w:r>
          <w:r w:rsidRPr="00220F2C">
            <w:rPr>
              <w:rFonts w:ascii="Perpetua" w:hAnsi="Perpetua" w:cs="Perpetua"/>
              <w:lang w:val="sr-Latn-CS"/>
            </w:rPr>
            <w:t>“</w:t>
          </w:r>
          <w:r w:rsidRPr="00220F2C">
            <w:rPr>
              <w:lang w:val="sr-Latn-CS"/>
            </w:rPr>
            <w:t xml:space="preserve"> odabrati </w:t>
          </w:r>
          <w:r w:rsidRPr="00220F2C">
            <w:rPr>
              <w:rFonts w:ascii="Perpetua" w:hAnsi="Perpetua" w:cs="Perpetua"/>
              <w:lang w:val="sr-Latn-CS"/>
            </w:rPr>
            <w:t>ž</w:t>
          </w:r>
          <w:r w:rsidRPr="00220F2C">
            <w:rPr>
              <w:lang w:val="sr-Latn-CS"/>
            </w:rPr>
            <w:t>eljeni izgled. Pomo</w:t>
          </w:r>
          <w:r w:rsidRPr="00220F2C">
            <w:rPr>
              <w:rFonts w:ascii="Times New Roman" w:hAnsi="Times New Roman"/>
              <w:lang w:val="sr-Latn-CS"/>
            </w:rPr>
            <w:t>ć</w:t>
          </w:r>
          <w:r w:rsidRPr="00220F2C">
            <w:rPr>
              <w:lang w:val="sr-Latn-CS"/>
            </w:rPr>
            <w:t xml:space="preserve">u drugih kontrola na kartici </w:t>
          </w:r>
          <w:r w:rsidRPr="00220F2C">
            <w:rPr>
              <w:rFonts w:ascii="Perpetua" w:hAnsi="Perpetua" w:cs="Perpetua"/>
              <w:lang w:val="sr-Latn-CS"/>
            </w:rPr>
            <w:t>„</w:t>
          </w:r>
          <w:r w:rsidRPr="00220F2C">
            <w:rPr>
              <w:lang w:val="sr-Latn-CS"/>
            </w:rPr>
            <w:t>Pisanje</w:t>
          </w:r>
          <w:r w:rsidRPr="00220F2C">
            <w:rPr>
              <w:rFonts w:ascii="Perpetua" w:hAnsi="Perpetua" w:cs="Perpetua"/>
              <w:lang w:val="sr-Latn-CS"/>
            </w:rPr>
            <w:t>“</w:t>
          </w:r>
          <w:r w:rsidRPr="00220F2C">
            <w:rPr>
              <w:lang w:val="sr-Latn-CS"/>
            </w:rPr>
            <w:t xml:space="preserve"> mo</w:t>
          </w:r>
          <w:r w:rsidRPr="00220F2C">
            <w:rPr>
              <w:rFonts w:ascii="Perpetua" w:hAnsi="Perpetua" w:cs="Perpetua"/>
              <w:lang w:val="sr-Latn-CS"/>
            </w:rPr>
            <w:t>ž</w:t>
          </w:r>
          <w:r w:rsidRPr="00220F2C">
            <w:rPr>
              <w:lang w:val="sr-Latn-CS"/>
            </w:rPr>
            <w:t>ete tako</w:t>
          </w:r>
          <w:r w:rsidRPr="00220F2C">
            <w:rPr>
              <w:rFonts w:ascii="Times New Roman" w:hAnsi="Times New Roman"/>
              <w:lang w:val="sr-Latn-CS"/>
            </w:rPr>
            <w:t>đ</w:t>
          </w:r>
          <w:r w:rsidRPr="00220F2C">
            <w:rPr>
              <w:lang w:val="sr-Latn-CS"/>
            </w:rPr>
            <w:t>e direktno oblikovati tekst. Ve</w:t>
          </w:r>
          <w:r w:rsidRPr="00220F2C">
            <w:rPr>
              <w:rFonts w:ascii="Times New Roman" w:hAnsi="Times New Roman"/>
              <w:lang w:val="sr-Latn-CS"/>
            </w:rPr>
            <w:t>ć</w:t>
          </w:r>
          <w:r w:rsidRPr="00220F2C">
            <w:rPr>
              <w:lang w:val="sr-Latn-CS"/>
            </w:rPr>
            <w:t>ina kontrola omogu</w:t>
          </w:r>
          <w:r w:rsidRPr="00220F2C">
            <w:rPr>
              <w:rFonts w:ascii="Times New Roman" w:hAnsi="Times New Roman"/>
              <w:lang w:val="sr-Latn-CS"/>
            </w:rPr>
            <w:t>ć</w:t>
          </w:r>
          <w:r w:rsidRPr="00220F2C">
            <w:rPr>
              <w:lang w:val="sr-Latn-CS"/>
            </w:rPr>
            <w:t>ava da se oprede</w:t>
          </w:r>
          <w:r w:rsidRPr="00220F2C">
            <w:rPr>
              <w:lang w:val="sr-Latn-CS"/>
            </w:rPr>
            <w:t xml:space="preserve">lite da li </w:t>
          </w:r>
          <w:r w:rsidRPr="00220F2C">
            <w:rPr>
              <w:rFonts w:ascii="Times New Roman" w:hAnsi="Times New Roman"/>
              <w:lang w:val="sr-Latn-CS"/>
            </w:rPr>
            <w:t>ć</w:t>
          </w:r>
          <w:r w:rsidRPr="00220F2C">
            <w:rPr>
              <w:lang w:val="sr-Latn-CS"/>
            </w:rPr>
            <w:t>ete koristiti izgled trenutne teme ili oblikovanje koje direktno navedete.</w:t>
          </w:r>
        </w:p>
        <w:p w:rsidR="007F76B2" w:rsidRDefault="00FA12D3">
          <w:pPr>
            <w:rPr>
              <w:b/>
              <w:bCs/>
            </w:rPr>
          </w:pPr>
          <w:r w:rsidRPr="00220F2C">
            <w:rPr>
              <w:lang w:val="sr-Latn-CS"/>
            </w:rPr>
            <w:t>Da biste promenili opšti izgled dokumenta, na kartici „Raspored na stranici“ odaberite nove elemente teme. Da biste promenili izglede dostupne u galeriji „Brzi izbor sti</w:t>
          </w:r>
          <w:r w:rsidRPr="00220F2C">
            <w:rPr>
              <w:lang w:val="sr-Latn-CS"/>
            </w:rPr>
            <w:t>lova“, upotrebite komandu „Promeni trenutni skup brzih izbora stilova“. Galerije „Teme“ i „Brzi izbor stilova“ imaju komande za povratak u prvobitno stanje tako da izgled dokumenta uvek možete vratiti na originalni koji je sadržan u ovom predlošku.</w:t>
          </w:r>
        </w:p>
      </w:sdtContent>
    </w:sdt>
    <w:sdt>
      <w:sdtPr>
        <w:id w:val="18966911"/>
        <w:placeholder>
          <w:docPart w:val="6130DAD20AFE465EAD83E430C9F9D052"/>
        </w:placeholder>
        <w:temporary/>
        <w:showingPlcHdr/>
      </w:sdtPr>
      <w:sdtEndPr/>
      <w:sdtContent>
        <w:p w:rsidR="007F76B2" w:rsidRPr="00220F2C" w:rsidRDefault="00FA12D3">
          <w:pPr>
            <w:pStyle w:val="Closing"/>
          </w:pPr>
          <w:r w:rsidRPr="00220F2C">
            <w:rPr>
              <w:lang w:val="sr-Latn-CS"/>
            </w:rPr>
            <w:t>[Otku</w:t>
          </w:r>
          <w:r w:rsidRPr="00220F2C">
            <w:rPr>
              <w:lang w:val="sr-Latn-CS"/>
            </w:rPr>
            <w:t>cajte kraj pisma]</w:t>
          </w:r>
        </w:p>
      </w:sdtContent>
    </w:sdt>
    <w:sdt>
      <w:sdtPr>
        <w:id w:val="260286289"/>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7F76B2" w:rsidRPr="00220F2C" w:rsidRDefault="00FA12D3">
          <w:pPr>
            <w:pStyle w:val="Signature"/>
          </w:pPr>
          <w:r w:rsidRPr="00220F2C">
            <w:rPr>
              <w:lang w:val="sr-Latn-CS"/>
            </w:rPr>
            <w:t>[Otkucajte ime pošiljaoca]</w:t>
          </w:r>
        </w:p>
      </w:sdtContent>
    </w:sdt>
    <w:p w:rsidR="007F76B2" w:rsidRPr="00220F2C" w:rsidRDefault="00FA12D3">
      <w:pPr>
        <w:pStyle w:val="Signature"/>
      </w:pPr>
      <w:sdt>
        <w:sdtPr>
          <w:id w:val="18966912"/>
          <w:placeholder>
            <w:docPart w:val="088C4273597B4D809A8E8CA4495243C7"/>
          </w:placeholder>
          <w:temporary/>
          <w:showingPlcHdr/>
        </w:sdtPr>
        <w:sdtEndPr/>
        <w:sdtContent>
          <w:r w:rsidRPr="00220F2C">
            <w:rPr>
              <w:rStyle w:val="PlaceholderText"/>
              <w:color w:val="000000"/>
              <w:lang w:val="sr-Latn-CS"/>
            </w:rPr>
            <w:t>[Otkucajte zvanje pošiljaoca]</w:t>
          </w:r>
        </w:sdtContent>
      </w:sdt>
    </w:p>
    <w:sdt>
      <w:sdtPr>
        <w:id w:val="18534714"/>
        <w:placeholder>
          <w:docPart w:val="B0021B5E09DA45CDA9519F366A078FA2"/>
        </w:placeholder>
        <w:showingPlcHdr/>
        <w:dataBinding w:prefixMappings="xmlns:ns0='http://schemas.openxmlformats.org/officeDocument/2006/extended-properties' " w:xpath="/ns0:Properties[1]/ns0:Company[1]" w:storeItemID="{6668398D-A668-4E3E-A5EB-62B293D839F1}"/>
        <w:text/>
      </w:sdtPr>
      <w:sdtEndPr/>
      <w:sdtContent>
        <w:p w:rsidR="007F76B2" w:rsidRDefault="00FA12D3">
          <w:pPr>
            <w:pStyle w:val="Signature"/>
          </w:pPr>
          <w:r w:rsidRPr="00220F2C">
            <w:rPr>
              <w:lang w:val="sr-Latn-CS"/>
            </w:rPr>
            <w:t>[Otkucajte ime preduze</w:t>
          </w:r>
          <w:r w:rsidRPr="00220F2C">
            <w:rPr>
              <w:rFonts w:ascii="Times New Roman" w:hAnsi="Times New Roman"/>
              <w:lang w:val="sr-Latn-CS"/>
            </w:rPr>
            <w:t>ć</w:t>
          </w:r>
          <w:r w:rsidRPr="00220F2C">
            <w:rPr>
              <w:lang w:val="sr-Latn-CS"/>
            </w:rPr>
            <w:t>a po</w:t>
          </w:r>
          <w:r w:rsidRPr="00220F2C">
            <w:rPr>
              <w:rFonts w:ascii="Perpetua" w:hAnsi="Perpetua" w:cs="Perpetua"/>
              <w:lang w:val="sr-Latn-CS"/>
            </w:rPr>
            <w:t>š</w:t>
          </w:r>
          <w:r w:rsidRPr="00220F2C">
            <w:rPr>
              <w:lang w:val="sr-Latn-CS"/>
            </w:rPr>
            <w:t>iljaoca]</w:t>
          </w:r>
        </w:p>
      </w:sdtContent>
    </w:sdt>
    <w:bookmarkStart w:id="0" w:name="_GoBack" w:displacedByCustomXml="prev"/>
    <w:bookmarkEnd w:id="0" w:displacedByCustomXml="prev"/>
    <w:sectPr w:rsidR="007F76B2">
      <w:footerReference w:type="even" r:id="rId8"/>
      <w:footerReference w:type="default" r:id="rId9"/>
      <w:headerReference w:type="first" r:id="rId10"/>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D3" w:rsidRDefault="00FA12D3">
      <w:pPr>
        <w:spacing w:after="0" w:line="240" w:lineRule="auto"/>
      </w:pPr>
      <w:r>
        <w:separator/>
      </w:r>
    </w:p>
  </w:endnote>
  <w:endnote w:type="continuationSeparator" w:id="0">
    <w:p w:rsidR="00FA12D3" w:rsidRDefault="00FA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B2" w:rsidRDefault="00FA12D3">
    <w:pPr>
      <w:pStyle w:val="Footer"/>
    </w:pPr>
    <w:r>
      <w:rPr>
        <w:noProof/>
      </w:rPr>
      <mc:AlternateContent>
        <mc:Choice Requires="wps">
          <w:drawing>
            <wp:anchor distT="0" distB="0" distL="114300" distR="114300" simplePos="0" relativeHeight="251666432" behindDoc="0" locked="0" layoutInCell="0" allowOverlap="1" wp14:editId="306498A0">
              <wp:simplePos x="0" y="0"/>
              <wp:positionH relativeFrom="rightMargin">
                <wp:align>left</wp:align>
              </wp:positionH>
              <wp:positionV relativeFrom="margin">
                <wp:align>bottom</wp:align>
              </wp:positionV>
              <wp:extent cx="531495" cy="8229600"/>
              <wp:effectExtent l="0" t="0" r="1905" b="0"/>
              <wp:wrapNone/>
              <wp:docPr id="4" name="Pravougao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F76B2" w:rsidRDefault="00FA12D3">
                          <w:pPr>
                            <w:pStyle w:val="Sivitekst"/>
                          </w:pPr>
                          <w:sdt>
                            <w:sdtPr>
                              <w:id w:val="23888244"/>
                              <w:showingPlcHdr/>
                              <w:dataBinding w:prefixMappings="xmlns:ns0='http://schemas.openxmlformats.org/officeDocument/2006/extended-properties' " w:xpath="/ns0:Properties[1]/ns0:Company[1]" w:storeItemID="{6668398D-A668-4E3E-A5EB-62B293D839F1}"/>
                              <w:text/>
                            </w:sdtPr>
                            <w:sdtEndPr/>
                            <w:sdtContent>
                              <w:r>
                                <w:rPr>
                                  <w:rStyle w:val="PlaceholderText"/>
                                  <w:lang w:val="sr-Latn-CS"/>
                                </w:rPr>
                                <w:t>[Otkucajte ime preduzeća]</w:t>
                              </w:r>
                            </w:sdtContent>
                          </w:sdt>
                          <w:r>
                            <w:rPr>
                              <w:lang w:val="sr-Latn-CS"/>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22" style="position:absolute;margin-left:0;margin-top:0;width:41.85pt;height:9in;z-index:251666432;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spid="_x0000_s1027"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">
              <v:textbox style="layout-flow:vertical;mso-layout-flow-alt:bottom-to-top" inset=",,8.64pt,10.8pt">
                <w:txbxContent>
                  <w:p>
                    <w:pPr>
                      <w:pStyle w:val="GrayText"/>
                    </w:pPr>
                    <w:sdt>
                      <w:sdtPr>
                        <w:id w:val="23888244"/>
                        <w:showingPlcHdr/>
                        <w:dataBinding w:prefixMappings="xmlns:ns0='http://schemas.openxmlformats.org/officeDocument/2006/extended-properties' " w:xpath="/ns0:Properties[1]/ns0:Company[1]" w:storeItemID="{6668398D-A668-4E3E-A5EB-62B293D839F1}"/>
                        <w:text/>
                      </w:sdtPr>
                      <w:sdtContent>
                        <w:r>
                          <w:rPr>
                            <w:rStyle w:val="PlaceholderText"/>
                          </w:rPr>
                          <w:rPr>
                            <w:lang w:val="sr-Latn-CS"/>
                          </w:rPr>
                          <w:t>[Otkucajte ime preduzeća]</w:t>
                        </w:r>
                      </w:sdtContent>
                    </w:sdt>
                    <w:r>
                      <w:rPr>
                        <w:lang w:val="sr-Latn-CS"/>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7456" behindDoc="0" locked="0" layoutInCell="0" allowOverlap="1" wp14:editId="4CA9FD3B">
              <wp:simplePos x="0" y="0"/>
              <wp:positionH relativeFrom="page">
                <wp:align>center</wp:align>
              </wp:positionH>
              <wp:positionV relativeFrom="page">
                <wp:align>center</wp:align>
              </wp:positionV>
              <wp:extent cx="7126605" cy="9434195"/>
              <wp:effectExtent l="9525" t="9525" r="14605" b="11430"/>
              <wp:wrapNone/>
              <wp:docPr id="5" name="Automatski obl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ps="http://schemas.microsoft.com/office/word/2008/6/28/wordprocessingShape" xmlns:wpc="http://schemas.microsoft.com/office/word/2008/6/28/wordprocessingCanvas" xmlns:wp14="http://schemas.microsoft.com/office/word/2008/9/16/wordprocessingDrawing" xmlns:wpg="http://schemas.microsoft.com/office/word/2008/6/28/wordprocessingGroup" xmlns:wpi="http://schemas.microsoft.com/office/word/2008/6/28/wordprocessingInk" xmlns:a14="http://schemas.microsoft.com/office/drawing/2010/main" xmlns:a="http://schemas.openxmlformats.org/drawingml/2006/main">
          <w:pict>
            <v:roundrect id="AutoShape 24" style="position:absolute;margin-left:0;margin-top:0;width:561.15pt;height:742.85pt;z-index:2516674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">
              <w10:wrap anchorx="page" anchory="page"/>
            </v:roundrect>
          </w:pict>
        </mc:Fallback>
      </mc:AlternateContent>
    </w:r>
    <w:r>
      <w:rPr>
        <w:noProof/>
      </w:rPr>
      <mc:AlternateContent>
        <mc:Choice Requires="wps">
          <w:drawing>
            <wp:anchor distT="0" distB="0" distL="114300" distR="114300" simplePos="0" relativeHeight="251665408" behindDoc="0" locked="0" layoutInCell="0" allowOverlap="1" wp14:editId="79EB22FB">
              <wp:simplePos x="0" y="0"/>
              <wp:positionH relativeFrom="rightMargin">
                <wp:align>left</wp:align>
              </wp:positionH>
              <wp:positionV relativeFrom="bottomMargin">
                <wp:align>top</wp:align>
              </wp:positionV>
              <wp:extent cx="520700" cy="520700"/>
              <wp:effectExtent l="0" t="0" r="3175" b="317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7F76B2" w:rsidRDefault="00FA12D3">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lang w:val="sr-Latn-CS"/>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21" style="position:absolute;margin-left:0;margin-top:0;width:41pt;height:41pt;z-index:251665408;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spid="_x0000_s1028"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">
              <v:textbox inset="0,0,0,0">
                <w:txbxContent>
                  <w:p>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rPr>
                      <w:rPr>
                        <w:lang w:val="sr-Latn-CS"/>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B2" w:rsidRDefault="00FA12D3">
    <w:pPr>
      <w:rPr>
        <w:sz w:val="20"/>
      </w:rPr>
    </w:pPr>
    <w:r>
      <w:rPr>
        <w:noProof/>
        <w:sz w:val="10"/>
        <w:szCs w:val="10"/>
      </w:rPr>
      <mc:AlternateContent>
        <mc:Choice Requires="wps">
          <w:drawing>
            <wp:anchor distT="0" distB="0" distL="114300" distR="114300" simplePos="0" relativeHeight="251663360" behindDoc="0" locked="0" layoutInCell="0" allowOverlap="1" wp14:editId="504EFD61">
              <wp:simplePos x="0" y="0"/>
              <wp:positionH relativeFrom="leftMargin">
                <wp:align>right</wp:align>
              </wp:positionH>
              <wp:positionV relativeFrom="margin">
                <wp:align>bottom</wp:align>
              </wp:positionV>
              <wp:extent cx="594995" cy="8229600"/>
              <wp:effectExtent l="0" t="0" r="0" b="0"/>
              <wp:wrapNone/>
              <wp:docPr id="7" name="Pravougao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F76B2" w:rsidRDefault="00FA12D3">
                          <w:pPr>
                            <w:pStyle w:val="Sivitekst"/>
                          </w:pPr>
                          <w:sdt>
                            <w:sdtPr>
                              <w:id w:val="-59562174"/>
                              <w:showingPlcHdr/>
                              <w:dataBinding w:prefixMappings="xmlns:ns0='http://schemas.openxmlformats.org/officeDocument/2006/extended-properties' " w:xpath="/ns0:Properties[1]/ns0:Company[1]" w:storeItemID="{6668398D-A668-4E3E-A5EB-62B293D839F1}"/>
                              <w:text/>
                            </w:sdtPr>
                            <w:sdtEndPr/>
                            <w:sdtContent>
                              <w:r>
                                <w:rPr>
                                  <w:lang w:val="sr-Latn-CS"/>
                                </w:rPr>
                                <w:t>[Otkucajte ime preduzeća]</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a14="http://schemas.microsoft.com/office/drawing/2010/main" xmlns:a="http://schemas.openxmlformats.org/drawingml/2006/main">
          <w:pict>
            <v:rect id="Rectangle 24" style="position:absolute;margin-left:-4.35pt;margin-top:0;width:46.85pt;height:9in;z-index:251663360;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spid="_x0000_s1029"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">
              <v:textbox style="layout-flow:vertical;mso-layout-flow-alt:bottom-to-top" inset=",,8.64pt,10.8pt">
                <w:txbxContent>
                  <w:p>
                    <w:pPr>
                      <w:pStyle w:val="GrayText"/>
                    </w:pPr>
                    <w:sdt>
                      <w:sdtPr>
                        <w:id w:val="-59562174"/>
                        <w:showingPlcHdr/>
                        <w:dataBinding w:prefixMappings="xmlns:ns0='http://schemas.openxmlformats.org/officeDocument/2006/extended-properties' " w:xpath="/ns0:Properties[1]/ns0:Company[1]" w:storeItemID="{6668398D-A668-4E3E-A5EB-62B293D839F1}"/>
                        <w:text/>
                      </w:sdtPr>
                      <w:sdtContent>
                        <w:r>
                          <w:rPr>
                            <w:lang w:val="sr-Latn-CS"/>
                          </w:rPr>
                          <w:t>[Otkucajte ime preduzeća]</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2336" behindDoc="0" locked="0" layoutInCell="0" allowOverlap="1" wp14:editId="3267B9C8">
              <wp:simplePos x="0" y="0"/>
              <wp:positionH relativeFrom="page">
                <wp:align>center</wp:align>
              </wp:positionH>
              <wp:positionV relativeFrom="page">
                <wp:align>center</wp:align>
              </wp:positionV>
              <wp:extent cx="7126605" cy="9434195"/>
              <wp:effectExtent l="9525" t="9525" r="14605" b="11430"/>
              <wp:wrapNone/>
              <wp:docPr id="11" name="Automatski obl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ps="http://schemas.microsoft.com/office/word/2008/6/28/wordprocessingShape" xmlns:wpc="http://schemas.microsoft.com/office/word/2008/6/28/wordprocessingCanvas" xmlns:wp14="http://schemas.microsoft.com/office/word/2008/9/16/wordprocessingDrawing" xmlns:wpg="http://schemas.microsoft.com/office/word/2008/6/28/wordprocessingGroup" xmlns:wpi="http://schemas.microsoft.com/office/word/2008/6/28/wordprocessingInk" xmlns:a14="http://schemas.microsoft.com/office/drawing/2010/main" xmlns:a="http://schemas.openxmlformats.org/drawingml/2006/main">
          <w:pict>
            <v:roundrect id="AutoShape 21" style="position:absolute;margin-left:0;margin-top:0;width:561.15pt;height:742.8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OKTTHz&#10;AgAAwwYAAA4AAAAAAAAAAAAAAAAALgIAAGRycy9lMm9Eb2MueG1sUEsBAi0AFAAGAAgAAAAhANpu&#10;fizeAAAABwEAAA8AAAAAAAAAAAAAAAAATQUAAGRycy9kb3ducmV2LnhtbFBLBQYAAAAABAAEAPMA&#10;AABYBgAAAAA=&#10;">
              <w10:wrap anchorx="page" anchory="page"/>
            </v:roundrect>
          </w:pict>
        </mc:Fallback>
      </mc:AlternateContent>
    </w:r>
    <w:r>
      <w:rPr>
        <w:noProof/>
        <w:sz w:val="20"/>
      </w:rPr>
      <mc:AlternateContent>
        <mc:Choice Requires="wps">
          <w:drawing>
            <wp:anchor distT="0" distB="0" distL="114300" distR="114300" simplePos="0" relativeHeight="251661312" behindDoc="0" locked="0" layoutInCell="0" allowOverlap="1" wp14:editId="30D9E660">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7F76B2" w:rsidRDefault="00FA12D3">
                          <w:pPr>
                            <w:pStyle w:val="NoSpacing"/>
                            <w:jc w:val="center"/>
                            <w:rPr>
                              <w:color w:val="FFFFFF" w:themeColor="background1"/>
                              <w:sz w:val="40"/>
                              <w:szCs w:val="40"/>
                            </w:rPr>
                          </w:pPr>
                          <w:r>
                            <w:fldChar w:fldCharType="begin"/>
                          </w:r>
                          <w:r>
                            <w:instrText xml:space="preserve">PAGE  \* Arabic  \* </w:instrText>
                          </w:r>
                          <w:r>
                            <w:instrText>MERGEFORMAT</w:instrText>
                          </w:r>
                          <w:r>
                            <w:fldChar w:fldCharType="separate"/>
                          </w:r>
                          <w:r>
                            <w:rPr>
                              <w:noProof/>
                              <w:color w:val="FFFFFF" w:themeColor="background1"/>
                              <w:sz w:val="40"/>
                              <w:szCs w:val="40"/>
                              <w:lang w:val="sr-Latn-CS"/>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18" style="position:absolute;margin-left:-10.2pt;margin-top:0;width:41pt;height:41pt;z-index:25166131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spid="_x0000_s1030" o:allowincell="f" fillcolor="#d3481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">
              <v:textbox inset="0,0,0,0">
                <w:txbxContent>
                  <w:p>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rPr>
                      <w:rPr>
                        <w:lang w:val="sr-Latn-CS"/>
                      </w:rPr>
                      <w:t>3</w:t>
                    </w:r>
                    <w:r>
                      <w:rPr>
                        <w:noProof/>
                        <w:color w:val="FFFFFF" w:themeColor="background1"/>
                        <w:sz w:val="40"/>
                        <w:szCs w:val="40"/>
                      </w:rPr>
                      <w:fldChar w:fldCharType="end"/>
                    </w:r>
                  </w:p>
                </w:txbxContent>
              </v:textbox>
              <w10:wrap anchorx="margin" anchory="margin"/>
            </v:oval>
          </w:pict>
        </mc:Fallback>
      </mc:AlternateContent>
    </w:r>
  </w:p>
  <w:p w:rsidR="007F76B2" w:rsidRDefault="007F76B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D3" w:rsidRDefault="00FA12D3">
      <w:pPr>
        <w:spacing w:after="0" w:line="240" w:lineRule="auto"/>
      </w:pPr>
      <w:r>
        <w:separator/>
      </w:r>
    </w:p>
  </w:footnote>
  <w:footnote w:type="continuationSeparator" w:id="0">
    <w:p w:rsidR="00FA12D3" w:rsidRDefault="00FA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B2" w:rsidRDefault="00FA12D3">
    <w:pPr>
      <w:pStyle w:val="Header"/>
    </w:pPr>
    <w:r>
      <w:rPr>
        <w:noProof/>
      </w:rPr>
      <mc:AlternateContent>
        <mc:Choice Requires="wps">
          <w:drawing>
            <wp:anchor distT="0" distB="0" distL="114300" distR="114300" simplePos="0" relativeHeight="251669504" behindDoc="0" locked="0" layoutInCell="0" allowOverlap="1" wp14:editId="5E895CB9">
              <wp:simplePos x="0" y="0"/>
              <wp:positionH relativeFrom="page">
                <wp:align>center</wp:align>
              </wp:positionH>
              <wp:positionV relativeFrom="page">
                <wp:align>center</wp:align>
              </wp:positionV>
              <wp:extent cx="7150735" cy="9455150"/>
              <wp:effectExtent l="0" t="0" r="0" b="0"/>
              <wp:wrapNone/>
              <wp:docPr id="9" name="Automatski obl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14="http://schemas.microsoft.com/office/drawing/2010/main" xmlns:a="http://schemas.openxmlformats.org/drawingml/2006/main">
          <w:pict>
            <v:roundrect id="AutoShape 24" style="position:absolute;margin-left:0;margin-top:0;width:563.05pt;height:744.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o:spid="_x0000_s1026" o:allowincell="f" filled="f" fillcolor="black" strokeweight="1pt"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">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B2"/>
    <w:rsid w:val="00220F2C"/>
    <w:rsid w:val="007F76B2"/>
    <w:rsid w:val="00FA12D3"/>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rPr>
  </w:style>
  <w:style w:type="paragraph" w:customStyle="1" w:styleId="Adresaprimaoca">
    <w:name w:val="Adresa primaoca"/>
    <w:basedOn w:val="NoSpacing"/>
    <w:link w:val="Znakadreseprimaoca"/>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rPr>
  </w:style>
  <w:style w:type="paragraph" w:customStyle="1" w:styleId="Adresapoiljaoca">
    <w:name w:val="Adresa pošiljaoca"/>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k citat"/>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rPr>
  </w:style>
  <w:style w:type="character" w:styleId="Hyperlink">
    <w:name w:val="Hyperlink"/>
    <w:basedOn w:val="DefaultParagraphFont"/>
    <w:uiPriority w:val="99"/>
    <w:semiHidden/>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ekstdatuma">
    <w:name w:val="Tekst datuma"/>
    <w:basedOn w:val="Normal"/>
    <w:uiPriority w:val="35"/>
    <w:pPr>
      <w:spacing w:before="720" w:after="200"/>
      <w:contextualSpacing/>
    </w:pPr>
  </w:style>
  <w:style w:type="paragraph" w:customStyle="1" w:styleId="Sivitekst">
    <w:name w:val="Sivi tekst"/>
    <w:basedOn w:val="NoSpacing"/>
    <w:uiPriority w:val="35"/>
    <w:qFormat/>
    <w:rPr>
      <w:rFonts w:asciiTheme="majorHAnsi" w:hAnsiTheme="majorHAnsi"/>
      <w:sz w:val="20"/>
    </w:rPr>
  </w:style>
  <w:style w:type="character" w:customStyle="1" w:styleId="Znakadreseprimaoca">
    <w:name w:val="Znak adrese primaoca"/>
    <w:basedOn w:val="DefaultParagraphFont"/>
    <w:link w:val="Adresaprimaoca"/>
    <w:uiPriority w:val="5"/>
    <w:locked/>
    <w:rPr>
      <w:rFonts w:cs="Times New Roman"/>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rPr>
  </w:style>
  <w:style w:type="paragraph" w:customStyle="1" w:styleId="Adresaprimaoca">
    <w:name w:val="Adresa primaoca"/>
    <w:basedOn w:val="NoSpacing"/>
    <w:link w:val="Znakadreseprimaoca"/>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rPr>
  </w:style>
  <w:style w:type="paragraph" w:customStyle="1" w:styleId="Adresapoiljaoca">
    <w:name w:val="Adresa pošiljaoca"/>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k citat"/>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rPr>
  </w:style>
  <w:style w:type="character" w:styleId="Hyperlink">
    <w:name w:val="Hyperlink"/>
    <w:basedOn w:val="DefaultParagraphFont"/>
    <w:uiPriority w:val="99"/>
    <w:semiHidden/>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ekstdatuma">
    <w:name w:val="Tekst datuma"/>
    <w:basedOn w:val="Normal"/>
    <w:uiPriority w:val="35"/>
    <w:pPr>
      <w:spacing w:before="720" w:after="200"/>
      <w:contextualSpacing/>
    </w:pPr>
  </w:style>
  <w:style w:type="paragraph" w:customStyle="1" w:styleId="Sivitekst">
    <w:name w:val="Sivi tekst"/>
    <w:basedOn w:val="NoSpacing"/>
    <w:uiPriority w:val="35"/>
    <w:qFormat/>
    <w:rPr>
      <w:rFonts w:asciiTheme="majorHAnsi" w:hAnsiTheme="majorHAnsi"/>
      <w:sz w:val="20"/>
    </w:rPr>
  </w:style>
  <w:style w:type="character" w:customStyle="1" w:styleId="Znakadreseprimaoca">
    <w:name w:val="Znak adrese primaoca"/>
    <w:basedOn w:val="DefaultParagraphFont"/>
    <w:link w:val="Adresaprimaoca"/>
    <w:uiPriority w:val="5"/>
    <w:locked/>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Equity%20Letter%20Mer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251F3D61CA47B09626AC72E37B84F5"/>
        <w:category>
          <w:name w:val="General"/>
          <w:gallery w:val="placeholder"/>
        </w:category>
        <w:types>
          <w:type w:val="bbPlcHdr"/>
        </w:types>
        <w:behaviors>
          <w:behavior w:val="content"/>
        </w:behaviors>
        <w:guid w:val="{8774958F-D7A9-4BE3-B83A-F48FC95E0D57}"/>
      </w:docPartPr>
      <w:docPartBody>
        <w:p w:rsidR="008902D6" w:rsidRDefault="003B6D1E">
          <w:r>
            <w:rPr>
              <w:lang w:val="sr-Latn-CS"/>
            </w:rPr>
            <w:t>[Izaberite datum]</w:t>
          </w:r>
        </w:p>
      </w:docPartBody>
    </w:docPart>
    <w:docPart>
      <w:docPartPr>
        <w:name w:val="CDE524F7262B496BB4251DACBF0F4A6E"/>
        <w:category>
          <w:name w:val="General"/>
          <w:gallery w:val="placeholder"/>
        </w:category>
        <w:types>
          <w:type w:val="bbPlcHdr"/>
        </w:types>
        <w:behaviors>
          <w:behavior w:val="content"/>
        </w:behaviors>
        <w:guid w:val="{F9B3A47B-6B73-4EDB-9500-C78C56A76597}"/>
      </w:docPartPr>
      <w:docPartBody>
        <w:p w:rsidR="008902D6" w:rsidRDefault="003B6D1E">
          <w:r>
            <w:rPr>
              <w:lang w:val="sr-Latn-CS"/>
            </w:rPr>
            <w:t>[Otkucajte ime pošiljaoca]</w:t>
          </w:r>
        </w:p>
      </w:docPartBody>
    </w:docPart>
    <w:docPart>
      <w:docPartPr>
        <w:name w:val="B0021B5E09DA45CDA9519F366A078FA2"/>
        <w:category>
          <w:name w:val="General"/>
          <w:gallery w:val="placeholder"/>
        </w:category>
        <w:types>
          <w:type w:val="bbPlcHdr"/>
        </w:types>
        <w:behaviors>
          <w:behavior w:val="content"/>
        </w:behaviors>
        <w:guid w:val="{D4C4E99C-207C-45BC-BA1F-B2BE91B388B7}"/>
      </w:docPartPr>
      <w:docPartBody>
        <w:p w:rsidR="008902D6" w:rsidRDefault="003B6D1E">
          <w:r>
            <w:rPr>
              <w:lang w:val="sr-Latn-CS"/>
            </w:rPr>
            <w:t>[Otkucajte ime preduzeća pošiljaoca]</w:t>
          </w:r>
        </w:p>
      </w:docPartBody>
    </w:docPart>
    <w:docPart>
      <w:docPartPr>
        <w:name w:val="3AC4AE8EF70F4C1A80726E498016DFDE"/>
        <w:category>
          <w:name w:val="General"/>
          <w:gallery w:val="placeholder"/>
        </w:category>
        <w:types>
          <w:type w:val="bbPlcHdr"/>
        </w:types>
        <w:behaviors>
          <w:behavior w:val="content"/>
        </w:behaviors>
        <w:guid w:val="{B3C52C8B-B2F2-4D7B-A02A-C784F8317D98}"/>
      </w:docPartPr>
      <w:docPartBody>
        <w:p w:rsidR="008902D6" w:rsidRDefault="003B6D1E">
          <w:r>
            <w:rPr>
              <w:lang w:val="sr-Latn-CS"/>
            </w:rPr>
            <w:t>[Otkucajte adresu preduzeća pošiljaoca]</w:t>
          </w:r>
        </w:p>
      </w:docPartBody>
    </w:docPart>
    <w:docPart>
      <w:docPartPr>
        <w:name w:val="A21CF2FED2E34FA1A75BE0110141C892"/>
        <w:category>
          <w:name w:val="General"/>
          <w:gallery w:val="placeholder"/>
        </w:category>
        <w:types>
          <w:type w:val="bbPlcHdr"/>
        </w:types>
        <w:behaviors>
          <w:behavior w:val="content"/>
        </w:behaviors>
        <w:guid w:val="{B35141AE-687E-4987-9FB4-46248028CA4E}"/>
      </w:docPartPr>
      <w:docPartBody>
        <w:p w:rsidR="008902D6" w:rsidRDefault="003B6D1E">
          <w:pPr>
            <w:spacing w:before="100" w:beforeAutospacing="1" w:after="100" w:afterAutospacing="1"/>
          </w:pPr>
          <w:r>
            <w:rPr>
              <w:lang w:val="sr-Latn-CS"/>
            </w:rPr>
            <w:t xml:space="preserve">Galerije na kartici „Umetanje“ sadrže stavke dizajnirane da budu u skladu sa opštim izgledom dokumenta. Te galerije možete koristiti </w:t>
          </w:r>
          <w:r>
            <w:rPr>
              <w:lang w:val="sr-Latn-CS"/>
            </w:rPr>
            <w:t>za umetanje tabela, zaglavlja i podnožja stranica, lista, naslovnih strana i drugih sastavnih blokova dokumenta. Slike, grafikoni ili dijagrami koje kreirate se takođe usklađuju sa trenutnim izgledom dokumenta.</w:t>
          </w:r>
        </w:p>
        <w:p w:rsidR="008902D6" w:rsidRDefault="003B6D1E">
          <w:pPr>
            <w:spacing w:before="100" w:beforeAutospacing="1" w:after="100" w:afterAutospacing="1"/>
          </w:pPr>
          <w:r>
            <w:rPr>
              <w:lang w:val="sr-Latn-CS"/>
            </w:rPr>
            <w:t>Oblikovanje izabranog teksta u dokumentu može</w:t>
          </w:r>
          <w:r>
            <w:rPr>
              <w:lang w:val="sr-Latn-CS"/>
            </w:rPr>
            <w:t>te lako promeniti tako što ćete na kartici „Pisanje“, iz galerije „Brzi izbor stilova“ odabrati željeni izgled. Pomoću drugih kontrola na kartici „Pisanje“ možete takođe direktno oblikovati tekst. Većina kontrola omogućava da se opredelite da li ćete koris</w:t>
          </w:r>
          <w:r>
            <w:rPr>
              <w:lang w:val="sr-Latn-CS"/>
            </w:rPr>
            <w:t>titi izgled trenutne teme ili oblikovanje koje direktno navedete.</w:t>
          </w:r>
        </w:p>
        <w:p w:rsidR="008902D6" w:rsidRDefault="003B6D1E">
          <w:r>
            <w:rPr>
              <w:lang w:val="sr-Latn-CS"/>
            </w:rPr>
            <w:t>Da biste promenili opšti izgled dokumenta, na kartici „Raspored na stranici“ odaberite nove elemente teme. Da biste promenili izglede dostupne u galeriji „Brzi izbor stilova“, upotrebite kom</w:t>
          </w:r>
          <w:r>
            <w:rPr>
              <w:lang w:val="sr-Latn-CS"/>
            </w:rPr>
            <w:t>andu „Promeni trenutni skup brzih izbora stilova“. Galerije „Teme“ i „Brzi izbor stilova“ imaju komande za povratak u prvobitno stanje tako da izgled dokumenta uvek možete vratiti na originalni koji je sadržan u ovom predlošku.</w:t>
          </w:r>
        </w:p>
      </w:docPartBody>
    </w:docPart>
    <w:docPart>
      <w:docPartPr>
        <w:name w:val="6130DAD20AFE465EAD83E430C9F9D052"/>
        <w:category>
          <w:name w:val="General"/>
          <w:gallery w:val="placeholder"/>
        </w:category>
        <w:types>
          <w:type w:val="bbPlcHdr"/>
        </w:types>
        <w:behaviors>
          <w:behavior w:val="content"/>
        </w:behaviors>
        <w:guid w:val="{FCE2DBC7-4E15-44EE-A7B7-9703E3A7E516}"/>
      </w:docPartPr>
      <w:docPartBody>
        <w:p w:rsidR="008902D6" w:rsidRDefault="003B6D1E">
          <w:r>
            <w:rPr>
              <w:lang w:val="sr-Latn-CS"/>
            </w:rPr>
            <w:t>[Otkucajte kraj pisma]</w:t>
          </w:r>
        </w:p>
      </w:docPartBody>
    </w:docPart>
    <w:docPart>
      <w:docPartPr>
        <w:name w:val="088C4273597B4D809A8E8CA4495243C7"/>
        <w:category>
          <w:name w:val="General"/>
          <w:gallery w:val="placeholder"/>
        </w:category>
        <w:types>
          <w:type w:val="bbPlcHdr"/>
        </w:types>
        <w:behaviors>
          <w:behavior w:val="content"/>
        </w:behaviors>
        <w:guid w:val="{41DD84A3-1BE4-41FD-99E2-247972F48BC4}"/>
      </w:docPartPr>
      <w:docPartBody>
        <w:p w:rsidR="008902D6" w:rsidRDefault="003B6D1E">
          <w:r>
            <w:rPr>
              <w:rStyle w:val="PlaceholderText"/>
              <w:lang w:val="sr-Latn-CS"/>
            </w:rPr>
            <w:t>[Otku</w:t>
          </w:r>
          <w:r>
            <w:rPr>
              <w:rStyle w:val="PlaceholderText"/>
              <w:lang w:val="sr-Latn-CS"/>
            </w:rPr>
            <w:t>cajte zvanje pošiljaoca]</w:t>
          </w:r>
        </w:p>
      </w:docPartBody>
    </w:docPart>
    <w:docPart>
      <w:docPartPr>
        <w:name w:val="Faks – naslovna stranica 1"/>
        <w:style w:val="Bez razmaka"/>
        <w:category>
          <w:name w:val=" Pismo"/>
          <w:gallery w:val="coverPg"/>
        </w:category>
        <w:behaviors>
          <w:behavior w:val="pg"/>
        </w:behaviors>
        <w:guid w:val="{7F6D56F1-56AD-4465-90E1-D64923B223D6}"/>
      </w:docPartPr>
      <w:docPartBody>
        <w:p w:rsidR="008902D6" w:rsidRDefault="003B6D1E">
          <w:pPr>
            <w:pStyle w:val="NoSpacing"/>
            <w:rPr>
              <w:rFonts w:asciiTheme="majorHAnsi" w:eastAsiaTheme="majorEastAsia" w:hAnsiTheme="majorHAnsi" w:cstheme="majorBidi"/>
              <w:b/>
              <w:bCs/>
              <w:color w:val="000000"/>
              <w:szCs w:val="22"/>
            </w:rPr>
          </w:pPr>
          <w:r>
            <w:rPr>
              <w:rFonts w:asciiTheme="majorHAnsi" w:eastAsiaTheme="majorEastAsia" w:hAnsiTheme="majorHAnsi" w:cstheme="majorBidi"/>
              <w:b/>
              <w:bCs/>
              <w:noProof/>
              <w:color w:val="000000"/>
              <w:szCs w:val="22"/>
            </w:rPr>
            <mc:AlternateContent>
              <mc:Choice Requires="wps">
                <w:drawing>
                  <wp:anchor distT="0" distB="0" distL="114300" distR="114300" simplePos="0" relativeHeight="251683840" behindDoc="0" locked="0" layoutInCell="0" allowOverlap="1" wp14:editId="73AADA90">
                    <wp:simplePos x="0" y="0"/>
                    <wp:positionH relativeFrom="leftMargin">
                      <wp:align>right</wp:align>
                    </wp:positionH>
                    <wp:positionV relativeFrom="margin">
                      <wp:align>bottom</wp:align>
                    </wp:positionV>
                    <wp:extent cx="659130" cy="8229600"/>
                    <wp:effectExtent l="0" t="0" r="0" b="0"/>
                    <wp:wrapNone/>
                    <wp:docPr id="17" name="Pravougao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902D6" w:rsidRDefault="003B6D1E">
                                <w:pPr>
                                  <w:pStyle w:val="NoSpacing"/>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id w:val="19367319"/>
                                    <w:placeholder>
                                      <w:docPart w:val="B24CC1DDF3F74C0EAA66A6F6C068724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lang w:val="sr-Latn-CS"/>
                                      </w:rPr>
                                      <w:t>[Izaberite datum]</w:t>
                                    </w:r>
                                  </w:sdtContent>
                                </w:sdt>
                              </w:p>
                            </w:txbxContent>
                          </wps:txbx>
                          <wps:bodyPr rot="0" vert="vert270"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avougaonik 4" o:spid="_x0000_s1026" style="position:absolute;margin-left:.7pt;margin-top:0;width:51.9pt;height:9in;z-index:251683840;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" o:allowincell="f" filled="f" stroked="f">
                    <v:textbox style="layout-flow:vertical;mso-layout-flow-alt:bottom-to-top" inset="14.4pt,,3.6pt,7.2pt">
                      <w:txbxContent>
                        <w:p w:rsidR="008902D6" w:rsidRDefault="003B6D1E">
                          <w:pPr>
                            <w:pStyle w:val="NoSpacing"/>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id w:val="19367319"/>
                              <w:placeholder>
                                <w:docPart w:val="B24CC1DDF3F74C0EAA66A6F6C068724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lang w:val="sr-Latn-CS"/>
                                </w:rPr>
                                <w:t>[Izaberite datum]</w:t>
                              </w:r>
                            </w:sdtContent>
                          </w:sdt>
                        </w:p>
                      </w:txbxContent>
                    </v:textbox>
                    <w10:wrap anchorx="margin" anchory="margin"/>
                  </v:rect>
                </w:pict>
              </mc:Fallback>
            </mc:AlternateContent>
          </w:r>
          <w:r>
            <w:rPr>
              <w:rFonts w:asciiTheme="majorHAnsi" w:eastAsiaTheme="majorEastAsia" w:hAnsiTheme="majorHAnsi" w:cstheme="majorBidi"/>
              <w:b/>
              <w:bCs/>
              <w:noProof/>
              <w:color w:val="000000"/>
              <w:szCs w:val="22"/>
            </w:rPr>
            <mc:AlternateContent>
              <mc:Choice Requires="wps">
                <w:drawing>
                  <wp:anchor distT="0" distB="0" distL="114300" distR="114300" simplePos="0" relativeHeight="251682816" behindDoc="0" locked="0" layoutInCell="0" allowOverlap="1" wp14:editId="0E3072A5">
                    <wp:simplePos x="0" y="0"/>
                    <wp:positionH relativeFrom="leftMargin">
                      <wp:align>right</wp:align>
                    </wp:positionH>
                    <wp:positionV relativeFrom="bottomMargin">
                      <wp:align>top</wp:align>
                    </wp:positionV>
                    <wp:extent cx="520700" cy="520700"/>
                    <wp:effectExtent l="6985" t="9525" r="5715" b="1270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FFFFFF"/>
                            </a:solidFill>
                            <a:ln w="9525">
                              <a:solidFill>
                                <a:srgbClr val="000000"/>
                              </a:solidFill>
                              <a:round/>
                              <a:headEnd/>
                              <a:tailEnd/>
                            </a:ln>
                            <a:extLst>
                              <a:ext uri="{53640926-AAD7-44D8-BBD7-CCE9431645EC}">
                                <a14:shadowObscured xmlns:a14="http://schemas.microsoft.com/office/drawing/2010/main" val="1"/>
                              </a:ext>
                            </a:extLst>
                          </wps:spPr>
                          <wps:txbx>
                            <w:txbxContent>
                              <w:p w:rsidR="008902D6" w:rsidRDefault="008902D6">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" o:allowincell="f">
                    <v:textbox inset="0,0,0,0">
                      <w:txbxContent>
                        <w:p w:rsidR="008902D6" w:rsidRDefault="008902D6">
                          <w:pPr>
                            <w:pStyle w:val="NoSpacing"/>
                            <w:jc w:val="center"/>
                            <w:rPr>
                              <w:color w:val="FFFFFF" w:themeColor="background1"/>
                              <w:sz w:val="40"/>
                              <w:szCs w:val="40"/>
                            </w:rPr>
                          </w:pPr>
                        </w:p>
                      </w:txbxContent>
                    </v:textbox>
                    <w10:wrap anchorx="margin" anchory="margin"/>
                  </v:oval>
                </w:pict>
              </mc:Fallback>
            </mc:AlternateContent>
          </w:r>
          <w:r>
            <w:rPr>
              <w:rFonts w:asciiTheme="majorHAnsi" w:eastAsiaTheme="majorEastAsia" w:hAnsiTheme="majorHAnsi" w:cstheme="majorBidi"/>
              <w:b/>
              <w:bCs/>
              <w:noProof/>
              <w:color w:val="000000"/>
              <w:szCs w:val="22"/>
            </w:rPr>
            <mc:AlternateContent>
              <mc:Choice Requires="wps">
                <w:drawing>
                  <wp:anchor distT="0" distB="0" distL="114300" distR="114300" simplePos="0" relativeHeight="251681792" behindDoc="0" locked="0" layoutInCell="0" allowOverlap="1" wp14:editId="6CE45226">
                    <wp:simplePos x="0" y="0"/>
                    <wp:positionH relativeFrom="page">
                      <wp:align>center</wp:align>
                    </wp:positionH>
                    <wp:positionV relativeFrom="page">
                      <wp:align>center</wp:align>
                    </wp:positionV>
                    <wp:extent cx="7126605" cy="9434195"/>
                    <wp:effectExtent l="9525" t="9525" r="14605" b="11430"/>
                    <wp:wrapNone/>
                    <wp:docPr id="19" name="Automatski 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matski oblik 2" o:spid="_x0000_s1026" style="position:absolute;margin-left:0;margin-top:0;width:561.15pt;height:742.85pt;z-index:25168179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" o:allowincell="f" filled="f" fillcolor="black" strokeweight="1pt">
                    <w10:wrap anchorx="page" anchory="page"/>
                  </v:roundrect>
                </w:pict>
              </mc:Fallback>
            </mc:AlternateContent>
          </w:r>
        </w:p>
        <w:tbl>
          <w:tblPr>
            <w:tblW w:w="5000" w:type="pct"/>
            <w:jc w:val="center"/>
            <w:tblCellMar>
              <w:left w:w="0" w:type="dxa"/>
              <w:right w:w="0" w:type="dxa"/>
            </w:tblCellMar>
            <w:tblLook w:val="04A0" w:firstRow="1" w:lastRow="0" w:firstColumn="1" w:lastColumn="0" w:noHBand="0" w:noVBand="1"/>
          </w:tblPr>
          <w:tblGrid>
            <w:gridCol w:w="1300"/>
            <w:gridCol w:w="3509"/>
            <w:gridCol w:w="1100"/>
            <w:gridCol w:w="3163"/>
          </w:tblGrid>
          <w:tr w:rsidR="008902D6">
            <w:trPr>
              <w:trHeight w:val="504"/>
              <w:jc w:val="center"/>
            </w:trPr>
            <w:tc>
              <w:tcPr>
                <w:tcW w:w="4910" w:type="dxa"/>
                <w:gridSpan w:val="2"/>
                <w:tcBorders>
                  <w:top w:val="nil"/>
                  <w:bottom w:val="nil"/>
                </w:tcBorders>
                <w:shd w:val="clear" w:color="auto" w:fill="auto"/>
                <w:vAlign w:val="center"/>
              </w:tcPr>
              <w:p w:rsidR="008902D6" w:rsidRDefault="003B6D1E">
                <w:pPr>
                  <w:pStyle w:val="NoSpacing"/>
                  <w:rPr>
                    <w:rFonts w:asciiTheme="majorHAnsi" w:eastAsiaTheme="majorEastAsia" w:hAnsiTheme="majorHAnsi" w:cstheme="majorBidi"/>
                    <w:b/>
                    <w:bCs/>
                    <w:color w:val="000000"/>
                    <w:sz w:val="144"/>
                    <w:szCs w:val="144"/>
                  </w:rPr>
                </w:pPr>
                <w:r>
                  <w:rPr>
                    <w:rFonts w:asciiTheme="majorHAnsi" w:eastAsiaTheme="majorEastAsia" w:hAnsiTheme="majorHAnsi" w:cstheme="majorBidi"/>
                    <w:b/>
                    <w:bCs/>
                    <w:color w:val="000000"/>
                    <w:sz w:val="144"/>
                    <w:szCs w:val="144"/>
                    <w:lang w:val="sr-Latn-CS"/>
                  </w:rPr>
                  <w:t>FAKS</w:t>
                </w:r>
              </w:p>
            </w:tc>
            <w:tc>
              <w:tcPr>
                <w:tcW w:w="1122" w:type="dxa"/>
                <w:tcBorders>
                  <w:top w:val="nil"/>
                  <w:bottom w:val="nil"/>
                </w:tcBorders>
                <w:shd w:val="clear" w:color="auto" w:fill="auto"/>
                <w:vAlign w:val="center"/>
              </w:tcPr>
              <w:p w:rsidR="008902D6" w:rsidRDefault="008902D6">
                <w:pPr>
                  <w:pStyle w:val="NoSpacing"/>
                  <w:rPr>
                    <w:b/>
                    <w:bCs/>
                    <w:color w:val="FFFFFF" w:themeColor="background1"/>
                  </w:rPr>
                </w:pPr>
              </w:p>
            </w:tc>
            <w:tc>
              <w:tcPr>
                <w:tcW w:w="3328" w:type="dxa"/>
                <w:tcBorders>
                  <w:top w:val="nil"/>
                  <w:bottom w:val="nil"/>
                </w:tcBorders>
                <w:shd w:val="clear" w:color="auto" w:fill="auto"/>
                <w:vAlign w:val="center"/>
              </w:tcPr>
              <w:p w:rsidR="008902D6" w:rsidRDefault="008902D6">
                <w:pPr>
                  <w:pStyle w:val="NoSpacing"/>
                  <w:rPr>
                    <w:color w:val="FFFFFF" w:themeColor="background1"/>
                  </w:rPr>
                </w:pPr>
              </w:p>
            </w:tc>
          </w:tr>
          <w:tr w:rsidR="008902D6">
            <w:trPr>
              <w:trHeight w:val="504"/>
              <w:jc w:val="center"/>
            </w:trPr>
            <w:tc>
              <w:tcPr>
                <w:tcW w:w="1300" w:type="dxa"/>
                <w:tcBorders>
                  <w:top w:val="nil"/>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Za:</w:t>
                </w:r>
              </w:p>
            </w:tc>
            <w:tc>
              <w:tcPr>
                <w:tcW w:w="3610" w:type="dxa"/>
                <w:tcBorders>
                  <w:top w:val="nil"/>
                  <w:bottom w:val="single" w:sz="6" w:space="0" w:color="auto"/>
                </w:tcBorders>
                <w:shd w:val="clear" w:color="auto" w:fill="auto"/>
                <w:vAlign w:val="bottom"/>
              </w:tcPr>
              <w:p w:rsidR="008902D6" w:rsidRDefault="003B6D1E">
                <w:pPr>
                  <w:pStyle w:val="NoSpacing"/>
                  <w:rPr>
                    <w:color w:val="000000"/>
                    <w:szCs w:val="22"/>
                  </w:rPr>
                </w:pPr>
                <w:sdt>
                  <w:sdtPr>
                    <w:rPr>
                      <w:rFonts w:eastAsiaTheme="minorEastAsia" w:cstheme="minorBidi"/>
                      <w:color w:val="000000"/>
                      <w:szCs w:val="22"/>
                    </w:rPr>
                    <w:id w:val="420132611"/>
                    <w:placeholder>
                      <w:docPart w:val="3B9FA8F77CEB450AA05BD465A733441F"/>
                    </w:placeholder>
                    <w:temporary/>
                    <w:showingPlcHdr/>
                  </w:sdtPr>
                  <w:sdtEndPr/>
                  <w:sdtContent>
                    <w:r>
                      <w:rPr>
                        <w:color w:val="000000"/>
                        <w:szCs w:val="22"/>
                        <w:lang w:val="sr-Latn-CS"/>
                      </w:rPr>
                      <w:t>[Otkucajte ime primaoca]</w:t>
                    </w:r>
                  </w:sdtContent>
                </w:sdt>
              </w:p>
            </w:tc>
            <w:tc>
              <w:tcPr>
                <w:tcW w:w="1122" w:type="dxa"/>
                <w:tcBorders>
                  <w:top w:val="nil"/>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Od:</w:t>
                </w:r>
              </w:p>
            </w:tc>
            <w:tc>
              <w:tcPr>
                <w:tcW w:w="3328" w:type="dxa"/>
                <w:tcBorders>
                  <w:top w:val="nil"/>
                  <w:bottom w:val="single" w:sz="6" w:space="0" w:color="auto"/>
                </w:tcBorders>
                <w:shd w:val="clear" w:color="auto" w:fill="auto"/>
                <w:vAlign w:val="bottom"/>
              </w:tcPr>
              <w:p w:rsidR="008902D6" w:rsidRDefault="003B6D1E">
                <w:pPr>
                  <w:pStyle w:val="NoSpacing"/>
                  <w:rPr>
                    <w:color w:val="000000"/>
                    <w:szCs w:val="22"/>
                  </w:rPr>
                </w:pPr>
                <w:sdt>
                  <w:sdtPr>
                    <w:rPr>
                      <w:color w:val="000000"/>
                      <w:szCs w:val="22"/>
                    </w:rPr>
                    <w:id w:val="19042087"/>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lang w:val="sr-Latn-CS"/>
                      </w:rPr>
                      <w:t>[Otkucajte ime pošiljaoca]</w:t>
                    </w:r>
                  </w:sdtContent>
                </w:sdt>
              </w:p>
            </w:tc>
          </w:tr>
          <w:tr w:rsidR="008902D6">
            <w:trPr>
              <w:trHeight w:val="504"/>
              <w:jc w:val="center"/>
            </w:trPr>
            <w:tc>
              <w:tcPr>
                <w:tcW w:w="1300"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Faks:</w:t>
                </w:r>
              </w:p>
            </w:tc>
            <w:sdt>
              <w:sdtPr>
                <w:rPr>
                  <w:color w:val="000000"/>
                  <w:szCs w:val="22"/>
                </w:rPr>
                <w:id w:val="19367425"/>
                <w:placeholder>
                  <w:docPart w:val="D97FE69AA1E14399A53DF3249BAF40A6"/>
                </w:placeholder>
                <w:temporary/>
                <w:showingPlcHdr/>
              </w:sdtPr>
              <w:sdtEndPr/>
              <w:sdtContent>
                <w:tc>
                  <w:tcPr>
                    <w:tcW w:w="3610"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lang w:val="sr-Latn-CS"/>
                      </w:rPr>
                      <w:t>[Otkucajte broj faksa primaoca]</w:t>
                    </w:r>
                  </w:p>
                </w:tc>
              </w:sdtContent>
            </w:sdt>
            <w:tc>
              <w:tcPr>
                <w:tcW w:w="1122"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Stranice:</w:t>
                </w:r>
              </w:p>
            </w:tc>
            <w:sdt>
              <w:sdtPr>
                <w:rPr>
                  <w:color w:val="000000"/>
                  <w:szCs w:val="22"/>
                </w:rPr>
                <w:id w:val="19367411"/>
                <w:placeholder>
                  <w:docPart w:val="785E59139C494B64A42A9E6643CCCE5A"/>
                </w:placeholder>
                <w:temporary/>
                <w:showingPlcHdr/>
              </w:sdtPr>
              <w:sdtEndPr/>
              <w:sdtContent>
                <w:tc>
                  <w:tcPr>
                    <w:tcW w:w="3328"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lang w:val="sr-Latn-CS"/>
                      </w:rPr>
                      <w:t>[Otkucajte broj stranica]</w:t>
                    </w:r>
                  </w:p>
                </w:tc>
              </w:sdtContent>
            </w:sdt>
          </w:tr>
          <w:tr w:rsidR="008902D6">
            <w:trPr>
              <w:trHeight w:val="504"/>
              <w:jc w:val="center"/>
            </w:trPr>
            <w:tc>
              <w:tcPr>
                <w:tcW w:w="1300"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Telefon:</w:t>
                </w:r>
              </w:p>
            </w:tc>
            <w:sdt>
              <w:sdtPr>
                <w:rPr>
                  <w:color w:val="000000"/>
                  <w:szCs w:val="22"/>
                </w:rPr>
                <w:id w:val="19367418"/>
                <w:placeholder>
                  <w:docPart w:val="65A2DD5F18E84775B657CE7D6F1CF699"/>
                </w:placeholder>
                <w:temporary/>
                <w:showingPlcHdr/>
              </w:sdtPr>
              <w:sdtEndPr/>
              <w:sdtContent>
                <w:tc>
                  <w:tcPr>
                    <w:tcW w:w="3610"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lang w:val="sr-Latn-CS"/>
                      </w:rPr>
                      <w:t>[Otkucajte broj telefona primaoca]</w:t>
                    </w:r>
                  </w:p>
                </w:tc>
              </w:sdtContent>
            </w:sdt>
            <w:tc>
              <w:tcPr>
                <w:tcW w:w="1122"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Datum:</w:t>
                </w:r>
              </w:p>
            </w:tc>
            <w:tc>
              <w:tcPr>
                <w:tcW w:w="3328"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sdt>
                  <w:sdtPr>
                    <w:id w:val="19367323"/>
                    <w:placeholder>
                      <w:docPart w:val="78251F3D61CA47B09626AC72E37B84F5"/>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lang w:val="sr-Latn-CS"/>
                      </w:rPr>
                      <w:t>[Izaberite datum]</w:t>
                    </w:r>
                  </w:sdtContent>
                </w:sdt>
              </w:p>
            </w:tc>
          </w:tr>
          <w:tr w:rsidR="008902D6">
            <w:trPr>
              <w:trHeight w:val="504"/>
              <w:jc w:val="center"/>
            </w:trPr>
            <w:tc>
              <w:tcPr>
                <w:tcW w:w="1300"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Re:</w:t>
                </w:r>
              </w:p>
            </w:tc>
            <w:sdt>
              <w:sdtPr>
                <w:rPr>
                  <w:rFonts w:eastAsiaTheme="minorEastAsia" w:cstheme="minorBidi"/>
                  <w:color w:val="000000"/>
                  <w:szCs w:val="22"/>
                </w:rPr>
                <w:id w:val="337482267"/>
                <w:placeholder>
                  <w:docPart w:val="DDC18D2CAE524E6BB538A3C81EF9EC71"/>
                </w:placeholder>
                <w:temporary/>
                <w:showingPlcHdr/>
              </w:sdtPr>
              <w:sdtEndPr/>
              <w:sdtContent>
                <w:tc>
                  <w:tcPr>
                    <w:tcW w:w="3610"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rStyle w:val="PlaceholderText"/>
                        <w:color w:val="000000"/>
                        <w:lang w:val="sr-Latn-CS"/>
                      </w:rPr>
                      <w:t>[Otkucajte tekst]</w:t>
                    </w:r>
                  </w:p>
                </w:tc>
              </w:sdtContent>
            </w:sdt>
            <w:tc>
              <w:tcPr>
                <w:tcW w:w="1122"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CC:</w:t>
                </w:r>
              </w:p>
            </w:tc>
            <w:sdt>
              <w:sdtPr>
                <w:rPr>
                  <w:rFonts w:eastAsiaTheme="minorEastAsia" w:cstheme="minorBidi"/>
                  <w:color w:val="000000"/>
                  <w:szCs w:val="22"/>
                </w:rPr>
                <w:id w:val="420267833"/>
                <w:placeholder>
                  <w:docPart w:val="DDC18D2CAE524E6BB538A3C81EF9EC71"/>
                </w:placeholder>
                <w:temporary/>
                <w:showingPlcHdr/>
              </w:sdtPr>
              <w:sdtEndPr/>
              <w:sdtContent>
                <w:tc>
                  <w:tcPr>
                    <w:tcW w:w="3328"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rStyle w:val="PlaceholderText"/>
                        <w:color w:val="000000"/>
                        <w:lang w:val="sr-Latn-CS"/>
                      </w:rPr>
                      <w:t>[Otkucajte tekst]</w:t>
                    </w:r>
                  </w:p>
                </w:tc>
              </w:sdtContent>
            </w:sdt>
          </w:tr>
        </w:tbl>
        <w:p w:rsidR="008902D6" w:rsidRDefault="008902D6">
          <w:pPr>
            <w:pStyle w:val="NoSpacing"/>
            <w:rPr>
              <w:sz w:val="40"/>
              <w:szCs w:val="40"/>
            </w:rPr>
          </w:pPr>
        </w:p>
        <w:tbl>
          <w:tblPr>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63"/>
            <w:gridCol w:w="1073"/>
            <w:gridCol w:w="262"/>
            <w:gridCol w:w="1488"/>
            <w:gridCol w:w="262"/>
            <w:gridCol w:w="1959"/>
            <w:gridCol w:w="262"/>
            <w:gridCol w:w="1529"/>
            <w:gridCol w:w="262"/>
            <w:gridCol w:w="1712"/>
          </w:tblGrid>
          <w:tr w:rsidR="008902D6">
            <w:trPr>
              <w:trHeight w:val="144"/>
              <w:jc w:val="center"/>
            </w:trPr>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3"/>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117" w:type="dxa"/>
                <w:tcBorders>
                  <w:top w:val="nil"/>
                  <w:left w:val="nil"/>
                  <w:bottom w:val="nil"/>
                  <w:right w:val="nil"/>
                </w:tcBorders>
              </w:tcPr>
              <w:p w:rsidR="008902D6" w:rsidRDefault="003B6D1E">
                <w:pPr>
                  <w:pStyle w:val="NoSpacing"/>
                  <w:ind w:left="144"/>
                </w:pPr>
                <w:r>
                  <w:rPr>
                    <w:lang w:val="sr-Latn-CS"/>
                  </w:rPr>
                  <w:t>Hitno</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517" w:type="dxa"/>
                <w:tcBorders>
                  <w:top w:val="nil"/>
                  <w:left w:val="nil"/>
                  <w:bottom w:val="nil"/>
                  <w:right w:val="nil"/>
                </w:tcBorders>
              </w:tcPr>
              <w:p w:rsidR="008902D6" w:rsidRDefault="003B6D1E">
                <w:pPr>
                  <w:pStyle w:val="NoSpacing"/>
                  <w:ind w:left="144"/>
                </w:pPr>
                <w:r>
                  <w:rPr>
                    <w:lang w:val="sr-Latn-CS"/>
                  </w:rPr>
                  <w:t>Za redigovanje</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2053" w:type="dxa"/>
                <w:tcBorders>
                  <w:top w:val="nil"/>
                  <w:left w:val="nil"/>
                  <w:bottom w:val="nil"/>
                  <w:right w:val="nil"/>
                </w:tcBorders>
              </w:tcPr>
              <w:p w:rsidR="008902D6" w:rsidRDefault="003B6D1E">
                <w:pPr>
                  <w:pStyle w:val="NoSpacing"/>
                  <w:ind w:left="144"/>
                </w:pPr>
                <w:r>
                  <w:rPr>
                    <w:lang w:val="sr-Latn-CS"/>
                  </w:rPr>
                  <w:t>Dajte komentar</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567" w:type="dxa"/>
                <w:tcBorders>
                  <w:top w:val="nil"/>
                  <w:left w:val="nil"/>
                  <w:bottom w:val="nil"/>
                  <w:right w:val="nil"/>
                </w:tcBorders>
              </w:tcPr>
              <w:p w:rsidR="008902D6" w:rsidRDefault="003B6D1E">
                <w:pPr>
                  <w:pStyle w:val="NoSpacing"/>
                  <w:ind w:left="144"/>
                </w:pPr>
                <w:r>
                  <w:rPr>
                    <w:lang w:val="sr-Latn-CS"/>
                  </w:rPr>
                  <w:t>Odgovorite</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786" w:type="dxa"/>
                <w:tcBorders>
                  <w:top w:val="nil"/>
                  <w:left w:val="nil"/>
                  <w:bottom w:val="nil"/>
                  <w:right w:val="nil"/>
                </w:tcBorders>
              </w:tcPr>
              <w:p w:rsidR="008902D6" w:rsidRDefault="003B6D1E">
                <w:pPr>
                  <w:pStyle w:val="NoSpacing"/>
                  <w:ind w:left="144"/>
                </w:pPr>
                <w:r>
                  <w:rPr>
                    <w:lang w:val="sr-Latn-CS"/>
                  </w:rPr>
                  <w:t>Obnovite</w:t>
                </w:r>
              </w:p>
            </w:tc>
          </w:tr>
          <w:tr w:rsidR="008902D6">
            <w:trPr>
              <w:trHeight w:val="288"/>
              <w:jc w:val="center"/>
            </w:trPr>
            <w:tc>
              <w:tcPr>
                <w:tcW w:w="9365" w:type="dxa"/>
                <w:gridSpan w:val="10"/>
                <w:tcBorders>
                  <w:top w:val="nil"/>
                  <w:left w:val="nil"/>
                  <w:bottom w:val="single" w:sz="6" w:space="0" w:color="auto"/>
                  <w:right w:val="nil"/>
                </w:tcBorders>
                <w:vAlign w:val="center"/>
              </w:tcPr>
              <w:p w:rsidR="008902D6" w:rsidRDefault="008902D6">
                <w:pPr>
                  <w:pStyle w:val="NoSpacing"/>
                  <w:ind w:left="144"/>
                  <w:rPr>
                    <w:sz w:val="80"/>
                    <w:szCs w:val="80"/>
                  </w:rPr>
                </w:pPr>
              </w:p>
            </w:tc>
          </w:tr>
          <w:tr w:rsidR="008902D6">
            <w:trPr>
              <w:trHeight w:val="288"/>
              <w:jc w:val="center"/>
            </w:trPr>
            <w:tc>
              <w:tcPr>
                <w:tcW w:w="9365" w:type="dxa"/>
                <w:gridSpan w:val="10"/>
                <w:tcBorders>
                  <w:top w:val="single" w:sz="6" w:space="0" w:color="auto"/>
                  <w:left w:val="nil"/>
                  <w:bottom w:val="nil"/>
                  <w:right w:val="nil"/>
                </w:tcBorders>
                <w:vAlign w:val="center"/>
              </w:tcPr>
              <w:p w:rsidR="008902D6" w:rsidRDefault="003B6D1E">
                <w:pPr>
                  <w:pStyle w:val="NoSpacing"/>
                  <w:rPr>
                    <w:b/>
                    <w:bCs/>
                  </w:rPr>
                </w:pPr>
                <w:r>
                  <w:rPr>
                    <w:b/>
                    <w:bCs/>
                    <w:lang w:val="sr-Latn-CS"/>
                  </w:rPr>
                  <w:t>Komentari:</w:t>
                </w:r>
              </w:p>
              <w:p w:rsidR="008902D6" w:rsidRDefault="008902D6">
                <w:pPr>
                  <w:pStyle w:val="NoSpacing"/>
                  <w:rPr>
                    <w:b/>
                    <w:bCs/>
                  </w:rPr>
                </w:pPr>
              </w:p>
            </w:tc>
          </w:tr>
        </w:tbl>
        <w:p w:rsidR="008902D6" w:rsidRDefault="003B6D1E">
          <w:sdt>
            <w:sdtPr>
              <w:id w:val="26081636"/>
              <w:placeholder>
                <w:docPart w:val="6DB760E91E644211945C31AB32016472"/>
              </w:placeholder>
              <w:temporary/>
              <w:showingPlcHdr/>
            </w:sdtPr>
            <w:sdtEndPr/>
            <w:sdtContent>
              <w:r>
                <w:rPr>
                  <w:lang w:val="sr-Latn-CS"/>
                </w:rPr>
                <w:t>[Otkucajte komentare]</w:t>
              </w:r>
            </w:sdtContent>
          </w:sdt>
        </w:p>
        <w:p w:rsidR="008902D6" w:rsidRDefault="008902D6"/>
      </w:docPartBody>
    </w:docPart>
    <w:docPart>
      <w:docPartPr>
        <w:name w:val="Faks – naslovna stranica 2"/>
        <w:style w:val="Bez razmaka"/>
        <w:category>
          <w:name w:val=" Pismo"/>
          <w:gallery w:val="coverPg"/>
        </w:category>
        <w:behaviors>
          <w:behavior w:val="pg"/>
        </w:behaviors>
        <w:guid w:val="{B601B38B-4800-4EB5-8122-87DFCDAA2AFC}"/>
      </w:docPartPr>
      <w:docPartBody>
        <w:tbl>
          <w:tblPr>
            <w:tblW w:w="6000" w:type="pct"/>
            <w:jc w:val="center"/>
            <w:tblCellMar>
              <w:left w:w="0" w:type="dxa"/>
              <w:right w:w="0" w:type="dxa"/>
            </w:tblCellMar>
            <w:tblLook w:val="04A0" w:firstRow="1" w:lastRow="0" w:firstColumn="1" w:lastColumn="0" w:noHBand="0" w:noVBand="1"/>
          </w:tblPr>
          <w:tblGrid>
            <w:gridCol w:w="864"/>
            <w:gridCol w:w="9158"/>
            <w:gridCol w:w="864"/>
          </w:tblGrid>
          <w:tr w:rsidR="008902D6">
            <w:trPr>
              <w:jc w:val="center"/>
            </w:trPr>
            <w:tc>
              <w:tcPr>
                <w:tcW w:w="864" w:type="dxa"/>
                <w:tcBorders>
                  <w:top w:val="nil"/>
                  <w:bottom w:val="nil"/>
                </w:tcBorders>
                <w:shd w:val="clear" w:color="auto" w:fill="auto"/>
                <w:vAlign w:val="center"/>
              </w:tcPr>
              <w:p w:rsidR="008902D6" w:rsidRDefault="003B6D1E">
                <w:pPr>
                  <w:pStyle w:val="NoSpacing"/>
                </w:pPr>
                <w:r>
                  <w:rPr>
                    <w:b/>
                    <w:bCs/>
                    <w:noProof/>
                  </w:rPr>
                  <mc:AlternateContent>
                    <mc:Choice Requires="wps">
                      <w:drawing>
                        <wp:anchor distT="0" distB="0" distL="114300" distR="114300" simplePos="0" relativeHeight="251687936" behindDoc="0" locked="0" layoutInCell="0" allowOverlap="1" wp14:editId="7136D36D">
                          <wp:simplePos x="0" y="0"/>
                          <wp:positionH relativeFrom="leftMargin">
                            <wp:align>right</wp:align>
                          </wp:positionH>
                          <wp:positionV relativeFrom="margin">
                            <wp:align>bottom</wp:align>
                          </wp:positionV>
                          <wp:extent cx="659130" cy="8229600"/>
                          <wp:effectExtent l="0" t="0" r="0" b="0"/>
                          <wp:wrapNone/>
                          <wp:docPr id="20" name="Pravougao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902D6" w:rsidRDefault="003B6D1E">
                                      <w:pPr>
                                        <w:pStyle w:val="NoSpacing"/>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id w:val="-621307009"/>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lang w:val="sr-Latn-CS"/>
                                            </w:rPr>
                                            <w:t>[Izaberite datum]</w:t>
                                          </w:r>
                                        </w:sdtContent>
                                      </w:sdt>
                                    </w:p>
                                  </w:txbxContent>
                                </wps:txbx>
                                <wps:bodyPr rot="0" vert="vert270"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avougaonik 5" o:spid="_x0000_s1028" style="position:absolute;margin-left:.7pt;margin-top:0;width:51.9pt;height:9in;z-index:25168793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" o:allowincell="f" filled="f" stroked="f">
                          <v:textbox style="layout-flow:vertical;mso-layout-flow-alt:bottom-to-top" inset="14.4pt,,3.6pt,7.2pt">
                            <w:txbxContent>
                              <w:p w:rsidR="008902D6" w:rsidRDefault="003B6D1E">
                                <w:pPr>
                                  <w:pStyle w:val="NoSpacing"/>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id w:val="-621307009"/>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lang w:val="sr-Latn-CS"/>
                                      </w:rPr>
                                      <w:t>[Izaberite datum]</w:t>
                                    </w:r>
                                  </w:sdtContent>
                                </w:sdt>
                              </w:p>
                            </w:txbxContent>
                          </v:textbox>
                          <w10:wrap anchorx="margin" anchory="margin"/>
                        </v:rect>
                      </w:pict>
                    </mc:Fallback>
                  </mc:AlternateContent>
                </w:r>
                <w:r>
                  <w:rPr>
                    <w:b/>
                    <w:bCs/>
                    <w:noProof/>
                  </w:rPr>
                  <mc:AlternateContent>
                    <mc:Choice Requires="wps">
                      <w:drawing>
                        <wp:anchor distT="0" distB="0" distL="114300" distR="114300" simplePos="0" relativeHeight="251686912" behindDoc="0" locked="0" layoutInCell="0" allowOverlap="1" wp14:editId="34FD3714">
                          <wp:simplePos x="0" y="0"/>
                          <wp:positionH relativeFrom="leftMargin">
                            <wp:align>right</wp:align>
                          </wp:positionH>
                          <wp:positionV relativeFrom="bottomMargin">
                            <wp:align>top</wp:align>
                          </wp:positionV>
                          <wp:extent cx="520700" cy="520700"/>
                          <wp:effectExtent l="635" t="0" r="2540" b="317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902D6" w:rsidRDefault="008902D6">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margin-left:-10.2pt;margin-top:0;width:41pt;height:41pt;z-index:25168691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nAnwIAAHM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" o:allowincell="f" fillcolor="#d34817" stroked="f">
                          <v:textbox inset="0,0,0,0">
                            <w:txbxContent>
                              <w:p w:rsidR="008902D6" w:rsidRDefault="008902D6">
                                <w:pPr>
                                  <w:pStyle w:val="NoSpacing"/>
                                  <w:jc w:val="center"/>
                                  <w:rPr>
                                    <w:color w:val="FFFFFF" w:themeColor="background1"/>
                                    <w:sz w:val="40"/>
                                    <w:szCs w:val="40"/>
                                  </w:rPr>
                                </w:pPr>
                              </w:p>
                            </w:txbxContent>
                          </v:textbox>
                          <w10:wrap anchorx="margin" anchory="margin"/>
                        </v:oval>
                      </w:pict>
                    </mc:Fallback>
                  </mc:AlternateContent>
                </w:r>
                <w:r>
                  <w:rPr>
                    <w:b/>
                    <w:bCs/>
                    <w:noProof/>
                  </w:rPr>
                  <mc:AlternateContent>
                    <mc:Choice Requires="wps">
                      <w:drawing>
                        <wp:anchor distT="0" distB="0" distL="114300" distR="114300" simplePos="0" relativeHeight="251685888" behindDoc="0" locked="0" layoutInCell="0" allowOverlap="1" wp14:editId="498601BB">
                          <wp:simplePos x="0" y="0"/>
                          <wp:positionH relativeFrom="page">
                            <wp:align>center</wp:align>
                          </wp:positionH>
                          <wp:positionV relativeFrom="page">
                            <wp:align>center</wp:align>
                          </wp:positionV>
                          <wp:extent cx="7126605" cy="9434195"/>
                          <wp:effectExtent l="9525" t="9525" r="14605" b="11430"/>
                          <wp:wrapNone/>
                          <wp:docPr id="22" name="Automatski obl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matski oblik 3" o:spid="_x0000_s1026" style="position:absolute;margin-left:0;margin-top:0;width:561.15pt;height:742.85pt;z-index:2516858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" o:allowincell="f" filled="f" fillcolor="black" strokeweight="1pt">
                          <w10:wrap anchorx="page" anchory="page"/>
                        </v:roundrect>
                      </w:pict>
                    </mc:Fallback>
                  </mc:AlternateContent>
                </w:r>
              </w:p>
            </w:tc>
            <w:tc>
              <w:tcPr>
                <w:tcW w:w="0" w:type="auto"/>
                <w:tcBorders>
                  <w:top w:val="nil"/>
                  <w:bottom w:val="nil"/>
                </w:tcBorders>
                <w:shd w:val="clear" w:color="auto" w:fill="auto"/>
                <w:vAlign w:val="bottom"/>
              </w:tcPr>
              <w:p w:rsidR="008902D6" w:rsidRDefault="003B6D1E">
                <w:pPr>
                  <w:pStyle w:val="NoSpacing"/>
                  <w:rPr>
                    <w:rFonts w:asciiTheme="majorHAnsi" w:eastAsiaTheme="majorEastAsia" w:hAnsiTheme="majorHAnsi" w:cstheme="majorBidi"/>
                    <w:b/>
                    <w:bCs/>
                    <w:color w:val="000000"/>
                    <w:sz w:val="96"/>
                    <w:szCs w:val="96"/>
                  </w:rPr>
                </w:pPr>
                <w:r>
                  <w:rPr>
                    <w:rFonts w:asciiTheme="majorHAnsi" w:eastAsiaTheme="majorEastAsia" w:hAnsiTheme="majorHAnsi" w:cstheme="majorBidi"/>
                    <w:b/>
                    <w:bCs/>
                    <w:color w:val="000000"/>
                    <w:sz w:val="96"/>
                    <w:szCs w:val="96"/>
                    <w:lang w:val="sr-Latn-CS"/>
                  </w:rPr>
                  <w:t>FAKS</w:t>
                </w:r>
              </w:p>
            </w:tc>
            <w:tc>
              <w:tcPr>
                <w:tcW w:w="864" w:type="dxa"/>
                <w:tcBorders>
                  <w:top w:val="nil"/>
                  <w:bottom w:val="nil"/>
                </w:tcBorders>
                <w:shd w:val="clear" w:color="auto" w:fill="auto"/>
                <w:vAlign w:val="center"/>
              </w:tcPr>
              <w:p w:rsidR="008902D6" w:rsidRDefault="008902D6">
                <w:pPr>
                  <w:pStyle w:val="NoSpacing"/>
                </w:pPr>
              </w:p>
            </w:tc>
          </w:tr>
          <w:tr w:rsidR="008902D6">
            <w:trPr>
              <w:jc w:val="center"/>
            </w:trPr>
            <w:tc>
              <w:tcPr>
                <w:tcW w:w="864" w:type="dxa"/>
                <w:tcBorders>
                  <w:top w:val="nil"/>
                  <w:bottom w:val="nil"/>
                </w:tcBorders>
                <w:shd w:val="clear" w:color="auto" w:fill="B8CCE4" w:themeFill="accent1" w:themeFillTint="66"/>
                <w:vAlign w:val="center"/>
              </w:tcPr>
              <w:p w:rsidR="008902D6" w:rsidRDefault="008902D6">
                <w:pPr>
                  <w:pStyle w:val="NoSpacing"/>
                  <w:rPr>
                    <w:sz w:val="8"/>
                    <w:szCs w:val="8"/>
                  </w:rPr>
                </w:pPr>
              </w:p>
            </w:tc>
            <w:tc>
              <w:tcPr>
                <w:tcW w:w="0" w:type="auto"/>
                <w:tcBorders>
                  <w:top w:val="nil"/>
                  <w:bottom w:val="nil"/>
                </w:tcBorders>
                <w:shd w:val="clear" w:color="auto" w:fill="B8CCE4" w:themeFill="accent1" w:themeFillTint="66"/>
                <w:vAlign w:val="center"/>
              </w:tcPr>
              <w:p w:rsidR="008902D6" w:rsidRDefault="008902D6">
                <w:pPr>
                  <w:pStyle w:val="NoSpacing"/>
                  <w:rPr>
                    <w:sz w:val="8"/>
                    <w:szCs w:val="8"/>
                  </w:rPr>
                </w:pPr>
              </w:p>
            </w:tc>
            <w:tc>
              <w:tcPr>
                <w:tcW w:w="864" w:type="dxa"/>
                <w:tcBorders>
                  <w:top w:val="nil"/>
                  <w:bottom w:val="nil"/>
                </w:tcBorders>
                <w:shd w:val="clear" w:color="auto" w:fill="B8CCE4" w:themeFill="accent1" w:themeFillTint="66"/>
                <w:vAlign w:val="center"/>
              </w:tcPr>
              <w:p w:rsidR="008902D6" w:rsidRDefault="008902D6">
                <w:pPr>
                  <w:pStyle w:val="NoSpacing"/>
                  <w:rPr>
                    <w:color w:val="FFFFFF" w:themeColor="background1"/>
                    <w:sz w:val="8"/>
                    <w:szCs w:val="8"/>
                  </w:rPr>
                </w:pPr>
              </w:p>
            </w:tc>
          </w:tr>
          <w:tr w:rsidR="008902D6">
            <w:trPr>
              <w:jc w:val="center"/>
            </w:trPr>
            <w:tc>
              <w:tcPr>
                <w:tcW w:w="864" w:type="dxa"/>
                <w:tcBorders>
                  <w:top w:val="nil"/>
                  <w:bottom w:val="nil"/>
                </w:tcBorders>
                <w:shd w:val="clear" w:color="auto" w:fill="4F81BD" w:themeFill="accent1"/>
                <w:vAlign w:val="center"/>
              </w:tcPr>
              <w:p w:rsidR="008902D6" w:rsidRDefault="008902D6">
                <w:pPr>
                  <w:pStyle w:val="NoSpacing"/>
                  <w:rPr>
                    <w:sz w:val="16"/>
                    <w:szCs w:val="16"/>
                  </w:rPr>
                </w:pPr>
              </w:p>
            </w:tc>
            <w:tc>
              <w:tcPr>
                <w:tcW w:w="0" w:type="auto"/>
                <w:tcBorders>
                  <w:top w:val="nil"/>
                  <w:bottom w:val="nil"/>
                </w:tcBorders>
                <w:shd w:val="clear" w:color="auto" w:fill="4F81BD" w:themeFill="accent1"/>
                <w:vAlign w:val="center"/>
              </w:tcPr>
              <w:p w:rsidR="008902D6" w:rsidRDefault="008902D6">
                <w:pPr>
                  <w:pStyle w:val="NoSpacing"/>
                  <w:rPr>
                    <w:sz w:val="16"/>
                    <w:szCs w:val="16"/>
                  </w:rPr>
                </w:pPr>
              </w:p>
            </w:tc>
            <w:tc>
              <w:tcPr>
                <w:tcW w:w="864" w:type="dxa"/>
                <w:tcBorders>
                  <w:top w:val="nil"/>
                  <w:bottom w:val="nil"/>
                </w:tcBorders>
                <w:shd w:val="clear" w:color="auto" w:fill="4F81BD" w:themeFill="accent1"/>
                <w:vAlign w:val="center"/>
              </w:tcPr>
              <w:p w:rsidR="008902D6" w:rsidRDefault="008902D6">
                <w:pPr>
                  <w:pStyle w:val="NoSpacing"/>
                  <w:rPr>
                    <w:color w:val="FFFFFF" w:themeColor="background1"/>
                    <w:sz w:val="16"/>
                    <w:szCs w:val="16"/>
                  </w:rPr>
                </w:pPr>
              </w:p>
            </w:tc>
          </w:tr>
          <w:tr w:rsidR="008902D6">
            <w:trPr>
              <w:jc w:val="center"/>
            </w:trPr>
            <w:tc>
              <w:tcPr>
                <w:tcW w:w="864" w:type="dxa"/>
                <w:tcBorders>
                  <w:top w:val="nil"/>
                  <w:bottom w:val="nil"/>
                </w:tcBorders>
                <w:shd w:val="clear" w:color="auto" w:fill="4BACC6" w:themeFill="accent5"/>
                <w:vAlign w:val="center"/>
              </w:tcPr>
              <w:p w:rsidR="008902D6" w:rsidRDefault="008902D6">
                <w:pPr>
                  <w:pStyle w:val="NoSpacing"/>
                  <w:rPr>
                    <w:sz w:val="8"/>
                    <w:szCs w:val="8"/>
                  </w:rPr>
                </w:pPr>
              </w:p>
            </w:tc>
            <w:tc>
              <w:tcPr>
                <w:tcW w:w="0" w:type="auto"/>
                <w:tcBorders>
                  <w:top w:val="nil"/>
                  <w:bottom w:val="nil"/>
                </w:tcBorders>
                <w:shd w:val="clear" w:color="auto" w:fill="4BACC6" w:themeFill="accent5"/>
                <w:vAlign w:val="center"/>
              </w:tcPr>
              <w:p w:rsidR="008902D6" w:rsidRDefault="008902D6">
                <w:pPr>
                  <w:pStyle w:val="NoSpacing"/>
                  <w:rPr>
                    <w:sz w:val="8"/>
                    <w:szCs w:val="8"/>
                  </w:rPr>
                </w:pPr>
              </w:p>
            </w:tc>
            <w:tc>
              <w:tcPr>
                <w:tcW w:w="864" w:type="dxa"/>
                <w:tcBorders>
                  <w:top w:val="nil"/>
                  <w:bottom w:val="nil"/>
                </w:tcBorders>
                <w:shd w:val="clear" w:color="auto" w:fill="4BACC6" w:themeFill="accent5"/>
                <w:vAlign w:val="center"/>
              </w:tcPr>
              <w:p w:rsidR="008902D6" w:rsidRDefault="008902D6">
                <w:pPr>
                  <w:pStyle w:val="NoSpacing"/>
                  <w:rPr>
                    <w:color w:val="FFFFFF" w:themeColor="background1"/>
                    <w:sz w:val="8"/>
                    <w:szCs w:val="8"/>
                  </w:rPr>
                </w:pPr>
              </w:p>
            </w:tc>
          </w:tr>
        </w:tbl>
        <w:p w:rsidR="008902D6" w:rsidRDefault="008902D6">
          <w:pPr>
            <w:pStyle w:val="NoSpacing"/>
            <w:rPr>
              <w:sz w:val="40"/>
              <w:szCs w:val="40"/>
            </w:rPr>
          </w:pPr>
        </w:p>
        <w:tbl>
          <w:tblPr>
            <w:tblW w:w="5000" w:type="pct"/>
            <w:jc w:val="center"/>
            <w:tblCellMar>
              <w:left w:w="0" w:type="dxa"/>
              <w:right w:w="0" w:type="dxa"/>
            </w:tblCellMar>
            <w:tblLook w:val="04A0" w:firstRow="1" w:lastRow="0" w:firstColumn="1" w:lastColumn="0" w:noHBand="0" w:noVBand="1"/>
          </w:tblPr>
          <w:tblGrid>
            <w:gridCol w:w="1336"/>
            <w:gridCol w:w="3496"/>
            <w:gridCol w:w="1125"/>
            <w:gridCol w:w="3115"/>
          </w:tblGrid>
          <w:tr w:rsidR="008902D6">
            <w:trPr>
              <w:trHeight w:val="504"/>
              <w:jc w:val="center"/>
            </w:trPr>
            <w:tc>
              <w:tcPr>
                <w:tcW w:w="1367" w:type="dxa"/>
                <w:tcBorders>
                  <w:top w:val="nil"/>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Za:</w:t>
                </w:r>
              </w:p>
            </w:tc>
            <w:sdt>
              <w:sdtPr>
                <w:rPr>
                  <w:rFonts w:eastAsiaTheme="minorEastAsia" w:cstheme="minorBidi"/>
                </w:rPr>
                <w:id w:val="46790510"/>
                <w:placeholder>
                  <w:docPart w:val="3B9FA8F77CEB450AA05BD465A733441F"/>
                </w:placeholder>
                <w:temporary/>
                <w:showingPlcHdr/>
              </w:sdtPr>
              <w:sdtEndPr/>
              <w:sdtContent>
                <w:tc>
                  <w:tcPr>
                    <w:tcW w:w="3627" w:type="dxa"/>
                    <w:tcBorders>
                      <w:top w:val="nil"/>
                      <w:bottom w:val="single" w:sz="6" w:space="0" w:color="auto"/>
                    </w:tcBorders>
                    <w:shd w:val="clear" w:color="auto" w:fill="auto"/>
                    <w:vAlign w:val="bottom"/>
                  </w:tcPr>
                  <w:p w:rsidR="008902D6" w:rsidRDefault="003B6D1E">
                    <w:pPr>
                      <w:pStyle w:val="NoSpacing"/>
                      <w:rPr>
                        <w:color w:val="000000"/>
                        <w:szCs w:val="22"/>
                      </w:rPr>
                    </w:pPr>
                    <w:r>
                      <w:rPr>
                        <w:lang w:val="sr-Latn-CS"/>
                      </w:rPr>
                      <w:t xml:space="preserve">[Otkucajte </w:t>
                    </w:r>
                    <w:r>
                      <w:rPr>
                        <w:lang w:val="sr-Latn-CS"/>
                      </w:rPr>
                      <w:t>ime primaoca]</w:t>
                    </w:r>
                  </w:p>
                </w:tc>
              </w:sdtContent>
            </w:sdt>
            <w:tc>
              <w:tcPr>
                <w:tcW w:w="1141" w:type="dxa"/>
                <w:tcBorders>
                  <w:top w:val="nil"/>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Od:</w:t>
                </w:r>
              </w:p>
            </w:tc>
            <w:sdt>
              <w:sdtPr>
                <w:rPr>
                  <w:color w:val="000000"/>
                  <w:szCs w:val="22"/>
                </w:rPr>
                <w:id w:val="19367244"/>
                <w:placeholder>
                  <w:docPart w:val="CDE524F7262B496BB4251DACBF0F4A6E"/>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225" w:type="dxa"/>
                    <w:tcBorders>
                      <w:top w:val="nil"/>
                      <w:bottom w:val="single" w:sz="6" w:space="0" w:color="auto"/>
                    </w:tcBorders>
                    <w:shd w:val="clear" w:color="auto" w:fill="auto"/>
                    <w:vAlign w:val="bottom"/>
                  </w:tcPr>
                  <w:p w:rsidR="008902D6" w:rsidRDefault="003B6D1E">
                    <w:pPr>
                      <w:pStyle w:val="NoSpacing"/>
                      <w:rPr>
                        <w:color w:val="000000"/>
                        <w:szCs w:val="22"/>
                      </w:rPr>
                    </w:pPr>
                    <w:r>
                      <w:rPr>
                        <w:lang w:val="sr-Latn-CS"/>
                      </w:rPr>
                      <w:t>[Otkucajte ime pošiljaoca]</w:t>
                    </w:r>
                  </w:p>
                </w:tc>
              </w:sdtContent>
            </w:sdt>
          </w:tr>
          <w:tr w:rsidR="008902D6">
            <w:trPr>
              <w:trHeight w:val="504"/>
              <w:jc w:val="center"/>
            </w:trPr>
            <w:tc>
              <w:tcPr>
                <w:tcW w:w="1367"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Faks:</w:t>
                </w:r>
              </w:p>
            </w:tc>
            <w:sdt>
              <w:sdtPr>
                <w:rPr>
                  <w:rFonts w:eastAsiaTheme="minorEastAsia" w:cstheme="minorBidi"/>
                </w:rPr>
                <w:id w:val="46790511"/>
                <w:placeholder>
                  <w:docPart w:val="D97FE69AA1E14399A53DF3249BAF40A6"/>
                </w:placeholder>
                <w:temporary/>
                <w:showingPlcHdr/>
              </w:sdtPr>
              <w:sdtEndPr/>
              <w:sdtContent>
                <w:tc>
                  <w:tcPr>
                    <w:tcW w:w="3627"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lang w:val="sr-Latn-CS"/>
                      </w:rPr>
                      <w:t>[Otkucajte broj faksa primaoca]</w:t>
                    </w:r>
                  </w:p>
                </w:tc>
              </w:sdtContent>
            </w:sdt>
            <w:tc>
              <w:tcPr>
                <w:tcW w:w="1141"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Stranice:</w:t>
                </w:r>
              </w:p>
            </w:tc>
            <w:sdt>
              <w:sdtPr>
                <w:rPr>
                  <w:rFonts w:eastAsiaTheme="minorEastAsia" w:cstheme="minorBidi"/>
                </w:rPr>
                <w:id w:val="46790512"/>
                <w:placeholder>
                  <w:docPart w:val="785E59139C494B64A42A9E6643CCCE5A"/>
                </w:placeholder>
                <w:temporary/>
                <w:showingPlcHdr/>
              </w:sdtPr>
              <w:sdtEndPr/>
              <w:sdtContent>
                <w:tc>
                  <w:tcPr>
                    <w:tcW w:w="3225"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lang w:val="sr-Latn-CS"/>
                      </w:rPr>
                      <w:t>[Otkucajte broj stranica]</w:t>
                    </w:r>
                  </w:p>
                </w:tc>
              </w:sdtContent>
            </w:sdt>
          </w:tr>
          <w:tr w:rsidR="008902D6">
            <w:trPr>
              <w:trHeight w:val="504"/>
              <w:jc w:val="center"/>
            </w:trPr>
            <w:tc>
              <w:tcPr>
                <w:tcW w:w="1367"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Telefon:</w:t>
                </w:r>
              </w:p>
            </w:tc>
            <w:sdt>
              <w:sdtPr>
                <w:rPr>
                  <w:rFonts w:eastAsiaTheme="minorEastAsia" w:cstheme="minorBidi"/>
                </w:rPr>
                <w:id w:val="46790513"/>
                <w:placeholder>
                  <w:docPart w:val="65A2DD5F18E84775B657CE7D6F1CF699"/>
                </w:placeholder>
                <w:temporary/>
                <w:showingPlcHdr/>
              </w:sdtPr>
              <w:sdtEndPr/>
              <w:sdtContent>
                <w:tc>
                  <w:tcPr>
                    <w:tcW w:w="3627"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lang w:val="sr-Latn-CS"/>
                      </w:rPr>
                      <w:t>[Otkucajte broj telefona primaoca]</w:t>
                    </w:r>
                  </w:p>
                </w:tc>
              </w:sdtContent>
            </w:sdt>
            <w:tc>
              <w:tcPr>
                <w:tcW w:w="1141"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Datum:</w:t>
                </w:r>
              </w:p>
            </w:tc>
            <w:tc>
              <w:tcPr>
                <w:tcW w:w="3225"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sdt>
                  <w:sdtPr>
                    <w:id w:val="-2027707084"/>
                    <w:placeholder>
                      <w:docPart w:val="78251F3D61CA47B09626AC72E37B84F5"/>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lang w:val="sr-Latn-CS"/>
                      </w:rPr>
                      <w:t>[Izaberite datum]</w:t>
                    </w:r>
                  </w:sdtContent>
                </w:sdt>
              </w:p>
            </w:tc>
          </w:tr>
          <w:tr w:rsidR="008902D6">
            <w:trPr>
              <w:trHeight w:val="504"/>
              <w:jc w:val="center"/>
            </w:trPr>
            <w:tc>
              <w:tcPr>
                <w:tcW w:w="1367"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Re:</w:t>
                </w:r>
              </w:p>
            </w:tc>
            <w:sdt>
              <w:sdtPr>
                <w:rPr>
                  <w:rFonts w:eastAsiaTheme="minorEastAsia" w:cstheme="minorBidi"/>
                  <w:color w:val="000000"/>
                </w:rPr>
                <w:id w:val="46790515"/>
                <w:placeholder>
                  <w:docPart w:val="DDC18D2CAE524E6BB538A3C81EF9EC71"/>
                </w:placeholder>
                <w:temporary/>
                <w:showingPlcHdr/>
              </w:sdtPr>
              <w:sdtEndPr/>
              <w:sdtContent>
                <w:tc>
                  <w:tcPr>
                    <w:tcW w:w="3627"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rStyle w:val="PlaceholderText"/>
                        <w:color w:val="000000"/>
                        <w:lang w:val="sr-Latn-CS"/>
                      </w:rPr>
                      <w:t>[Otkucajte tekst]</w:t>
                    </w:r>
                  </w:p>
                </w:tc>
              </w:sdtContent>
            </w:sdt>
            <w:tc>
              <w:tcPr>
                <w:tcW w:w="1141" w:type="dxa"/>
                <w:tcBorders>
                  <w:top w:val="single" w:sz="6" w:space="0" w:color="auto"/>
                  <w:bottom w:val="single" w:sz="6" w:space="0" w:color="auto"/>
                </w:tcBorders>
                <w:shd w:val="clear" w:color="auto" w:fill="auto"/>
                <w:vAlign w:val="bottom"/>
              </w:tcPr>
              <w:p w:rsidR="008902D6" w:rsidRDefault="003B6D1E">
                <w:pPr>
                  <w:pStyle w:val="NoSpacing"/>
                  <w:rPr>
                    <w:b/>
                    <w:bCs/>
                    <w:color w:val="000000"/>
                    <w:szCs w:val="22"/>
                  </w:rPr>
                </w:pPr>
                <w:r>
                  <w:rPr>
                    <w:b/>
                    <w:bCs/>
                    <w:color w:val="000000"/>
                    <w:szCs w:val="22"/>
                    <w:lang w:val="sr-Latn-CS"/>
                  </w:rPr>
                  <w:t>CC:</w:t>
                </w:r>
              </w:p>
            </w:tc>
            <w:sdt>
              <w:sdtPr>
                <w:rPr>
                  <w:rFonts w:eastAsiaTheme="minorEastAsia" w:cstheme="minorBidi"/>
                  <w:color w:val="000000"/>
                </w:rPr>
                <w:id w:val="46790516"/>
                <w:placeholder>
                  <w:docPart w:val="DDC18D2CAE524E6BB538A3C81EF9EC71"/>
                </w:placeholder>
                <w:temporary/>
                <w:showingPlcHdr/>
              </w:sdtPr>
              <w:sdtEndPr/>
              <w:sdtContent>
                <w:tc>
                  <w:tcPr>
                    <w:tcW w:w="3225" w:type="dxa"/>
                    <w:tcBorders>
                      <w:top w:val="single" w:sz="6" w:space="0" w:color="auto"/>
                      <w:bottom w:val="single" w:sz="6" w:space="0" w:color="auto"/>
                    </w:tcBorders>
                    <w:shd w:val="clear" w:color="auto" w:fill="auto"/>
                    <w:vAlign w:val="bottom"/>
                  </w:tcPr>
                  <w:p w:rsidR="008902D6" w:rsidRDefault="003B6D1E">
                    <w:pPr>
                      <w:pStyle w:val="NoSpacing"/>
                      <w:rPr>
                        <w:color w:val="000000"/>
                        <w:szCs w:val="22"/>
                      </w:rPr>
                    </w:pPr>
                    <w:r>
                      <w:rPr>
                        <w:rStyle w:val="PlaceholderText"/>
                        <w:color w:val="000000"/>
                        <w:lang w:val="sr-Latn-CS"/>
                      </w:rPr>
                      <w:t>[Otkucajte tekst]</w:t>
                    </w:r>
                  </w:p>
                </w:tc>
              </w:sdtContent>
            </w:sdt>
          </w:tr>
        </w:tbl>
        <w:p w:rsidR="008902D6" w:rsidRDefault="008902D6">
          <w:pPr>
            <w:pStyle w:val="NoSpacing"/>
            <w:rPr>
              <w:sz w:val="40"/>
              <w:szCs w:val="40"/>
            </w:rPr>
          </w:pPr>
        </w:p>
        <w:tbl>
          <w:tblPr>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63"/>
            <w:gridCol w:w="1073"/>
            <w:gridCol w:w="262"/>
            <w:gridCol w:w="1488"/>
            <w:gridCol w:w="262"/>
            <w:gridCol w:w="1959"/>
            <w:gridCol w:w="262"/>
            <w:gridCol w:w="1529"/>
            <w:gridCol w:w="262"/>
            <w:gridCol w:w="1712"/>
          </w:tblGrid>
          <w:tr w:rsidR="008902D6">
            <w:trPr>
              <w:trHeight w:val="144"/>
              <w:jc w:val="center"/>
            </w:trPr>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3"/>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117" w:type="dxa"/>
                <w:tcBorders>
                  <w:top w:val="nil"/>
                  <w:left w:val="nil"/>
                  <w:bottom w:val="nil"/>
                  <w:right w:val="nil"/>
                </w:tcBorders>
              </w:tcPr>
              <w:p w:rsidR="008902D6" w:rsidRDefault="003B6D1E">
                <w:pPr>
                  <w:pStyle w:val="NoSpacing"/>
                  <w:ind w:left="144"/>
                </w:pPr>
                <w:r>
                  <w:rPr>
                    <w:lang w:val="sr-Latn-CS"/>
                  </w:rPr>
                  <w:t>Hitno</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517" w:type="dxa"/>
                <w:tcBorders>
                  <w:top w:val="nil"/>
                  <w:left w:val="nil"/>
                  <w:bottom w:val="nil"/>
                  <w:right w:val="nil"/>
                </w:tcBorders>
              </w:tcPr>
              <w:p w:rsidR="008902D6" w:rsidRDefault="003B6D1E">
                <w:pPr>
                  <w:pStyle w:val="NoSpacing"/>
                  <w:ind w:left="144"/>
                </w:pPr>
                <w:r>
                  <w:rPr>
                    <w:lang w:val="sr-Latn-CS"/>
                  </w:rPr>
                  <w:t>Za redigovanje</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2053" w:type="dxa"/>
                <w:tcBorders>
                  <w:top w:val="nil"/>
                  <w:left w:val="nil"/>
                  <w:bottom w:val="nil"/>
                  <w:right w:val="nil"/>
                </w:tcBorders>
              </w:tcPr>
              <w:p w:rsidR="008902D6" w:rsidRDefault="003B6D1E">
                <w:pPr>
                  <w:pStyle w:val="NoSpacing"/>
                  <w:ind w:left="144"/>
                </w:pPr>
                <w:r>
                  <w:rPr>
                    <w:lang w:val="sr-Latn-CS"/>
                  </w:rPr>
                  <w:t>Dajte komentar</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567" w:type="dxa"/>
                <w:tcBorders>
                  <w:top w:val="nil"/>
                  <w:left w:val="nil"/>
                  <w:bottom w:val="nil"/>
                  <w:right w:val="nil"/>
                </w:tcBorders>
              </w:tcPr>
              <w:p w:rsidR="008902D6" w:rsidRDefault="003B6D1E">
                <w:pPr>
                  <w:pStyle w:val="NoSpacing"/>
                  <w:ind w:left="144"/>
                </w:pPr>
                <w:r>
                  <w:rPr>
                    <w:lang w:val="sr-Latn-CS"/>
                  </w:rPr>
                  <w:t>Odgovorite</w:t>
                </w:r>
              </w:p>
            </w:tc>
            <w:tc>
              <w:tcPr>
                <w:tcW w:w="265" w:type="dxa"/>
                <w:tcBorders>
                  <w:top w:val="nil"/>
                  <w:left w:val="nil"/>
                  <w:bottom w:val="nil"/>
                  <w:right w:val="nil"/>
                </w:tcBorders>
              </w:tcPr>
              <w:tbl>
                <w:tblPr>
                  <w:tblStyle w:val="TableGrid"/>
                  <w:tblW w:w="0" w:type="auto"/>
                  <w:tblLook w:val="04A0" w:firstRow="1" w:lastRow="0" w:firstColumn="1" w:lastColumn="0" w:noHBand="0" w:noVBand="1"/>
                </w:tblPr>
                <w:tblGrid>
                  <w:gridCol w:w="252"/>
                </w:tblGrid>
                <w:tr w:rsidR="008902D6">
                  <w:tc>
                    <w:tcPr>
                      <w:tcW w:w="360" w:type="dxa"/>
                    </w:tcPr>
                    <w:p w:rsidR="008902D6" w:rsidRDefault="008902D6">
                      <w:pPr>
                        <w:pStyle w:val="NoSpacing"/>
                        <w:jc w:val="center"/>
                      </w:pPr>
                    </w:p>
                  </w:tc>
                </w:tr>
              </w:tbl>
              <w:p w:rsidR="008902D6" w:rsidRDefault="008902D6">
                <w:pPr>
                  <w:pStyle w:val="NoSpacing"/>
                  <w:jc w:val="center"/>
                </w:pPr>
              </w:p>
            </w:tc>
            <w:tc>
              <w:tcPr>
                <w:tcW w:w="1786" w:type="dxa"/>
                <w:tcBorders>
                  <w:top w:val="nil"/>
                  <w:left w:val="nil"/>
                  <w:bottom w:val="nil"/>
                  <w:right w:val="nil"/>
                </w:tcBorders>
              </w:tcPr>
              <w:p w:rsidR="008902D6" w:rsidRDefault="003B6D1E">
                <w:pPr>
                  <w:pStyle w:val="NoSpacing"/>
                  <w:ind w:left="144"/>
                </w:pPr>
                <w:r>
                  <w:rPr>
                    <w:lang w:val="sr-Latn-CS"/>
                  </w:rPr>
                  <w:t>Obnovite</w:t>
                </w:r>
              </w:p>
            </w:tc>
          </w:tr>
          <w:tr w:rsidR="008902D6">
            <w:trPr>
              <w:trHeight w:val="288"/>
              <w:jc w:val="center"/>
            </w:trPr>
            <w:tc>
              <w:tcPr>
                <w:tcW w:w="9365" w:type="dxa"/>
                <w:gridSpan w:val="10"/>
                <w:tcBorders>
                  <w:top w:val="nil"/>
                  <w:left w:val="nil"/>
                  <w:bottom w:val="single" w:sz="6" w:space="0" w:color="auto"/>
                  <w:right w:val="nil"/>
                </w:tcBorders>
                <w:vAlign w:val="center"/>
              </w:tcPr>
              <w:p w:rsidR="008902D6" w:rsidRDefault="008902D6">
                <w:pPr>
                  <w:pStyle w:val="NoSpacing"/>
                  <w:ind w:left="144"/>
                  <w:rPr>
                    <w:sz w:val="80"/>
                    <w:szCs w:val="80"/>
                  </w:rPr>
                </w:pPr>
              </w:p>
            </w:tc>
          </w:tr>
          <w:tr w:rsidR="008902D6">
            <w:trPr>
              <w:trHeight w:val="288"/>
              <w:jc w:val="center"/>
            </w:trPr>
            <w:tc>
              <w:tcPr>
                <w:tcW w:w="9365" w:type="dxa"/>
                <w:gridSpan w:val="10"/>
                <w:tcBorders>
                  <w:top w:val="single" w:sz="6" w:space="0" w:color="auto"/>
                  <w:left w:val="nil"/>
                  <w:bottom w:val="nil"/>
                  <w:right w:val="nil"/>
                </w:tcBorders>
                <w:vAlign w:val="center"/>
              </w:tcPr>
              <w:p w:rsidR="008902D6" w:rsidRDefault="003B6D1E">
                <w:pPr>
                  <w:pStyle w:val="NoSpacing"/>
                  <w:rPr>
                    <w:b/>
                    <w:bCs/>
                  </w:rPr>
                </w:pPr>
                <w:r>
                  <w:rPr>
                    <w:b/>
                    <w:bCs/>
                    <w:lang w:val="sr-Latn-CS"/>
                  </w:rPr>
                  <w:t>Komentari:</w:t>
                </w:r>
              </w:p>
              <w:p w:rsidR="008902D6" w:rsidRDefault="008902D6">
                <w:pPr>
                  <w:pStyle w:val="NoSpacing"/>
                  <w:rPr>
                    <w:b/>
                    <w:bCs/>
                  </w:rPr>
                </w:pPr>
              </w:p>
            </w:tc>
          </w:tr>
        </w:tbl>
        <w:p w:rsidR="008902D6" w:rsidRDefault="003B6D1E">
          <w:pPr>
            <w:pStyle w:val="NoSpacing"/>
          </w:pPr>
          <w:sdt>
            <w:sdtPr>
              <w:id w:val="759945243"/>
              <w:placeholder>
                <w:docPart w:val="6DB760E91E644211945C31AB32016472"/>
              </w:placeholder>
              <w:temporary/>
              <w:showingPlcHdr/>
            </w:sdtPr>
            <w:sdtEndPr/>
            <w:sdtContent>
              <w:r>
                <w:rPr>
                  <w:lang w:val="sr-Latn-CS"/>
                </w:rPr>
                <w:t>[Otkucajte komentare]</w:t>
              </w:r>
            </w:sdtContent>
          </w:sdt>
        </w:p>
        <w:p w:rsidR="008902D6" w:rsidRDefault="008902D6"/>
      </w:docPartBody>
    </w:docPart>
    <w:docPart>
      <w:docPartPr>
        <w:name w:val="Equity (parna stranica)"/>
        <w:style w:val="Zaglavlje/podnožje stranice"/>
        <w:category>
          <w:name w:val=" Pismo"/>
          <w:gallery w:val="ftrs"/>
        </w:category>
        <w:behaviors>
          <w:behavior w:val="content"/>
        </w:behaviors>
        <w:guid w:val="{48020498-92D1-43EB-ACDD-92C52D06EB75}"/>
      </w:docPartPr>
      <w:docPartBody>
        <w:p w:rsidR="008902D6" w:rsidRDefault="003B6D1E">
          <w:pPr>
            <w:pStyle w:val="Equityparnastranica2"/>
          </w:pPr>
          <w:r>
            <w:rPr>
              <w:noProof/>
            </w:rPr>
            <mc:AlternateContent>
              <mc:Choice Requires="wps">
                <w:drawing>
                  <wp:anchor distT="0" distB="0" distL="114300" distR="114300" simplePos="0" relativeHeight="251691008" behindDoc="0" locked="0" layoutInCell="0" allowOverlap="1" wp14:editId="306498A0">
                    <wp:simplePos x="0" y="0"/>
                    <wp:positionH relativeFrom="rightMargin">
                      <wp:align>left</wp:align>
                    </wp:positionH>
                    <wp:positionV relativeFrom="margin">
                      <wp:align>bottom</wp:align>
                    </wp:positionV>
                    <wp:extent cx="531495" cy="8229600"/>
                    <wp:effectExtent l="0" t="0" r="1905" b="0"/>
                    <wp:wrapNone/>
                    <wp:docPr id="23" name="Pravougao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902D6" w:rsidRDefault="003B6D1E">
                                <w:pPr>
                                  <w:pStyle w:val="Sivitekst"/>
                                </w:pPr>
                                <w:sdt>
                                  <w:sdtPr>
                                    <w:id w:val="23888244"/>
                                    <w:showingPlcHdr/>
                                    <w:dataBinding w:prefixMappings="xmlns:ns0='http://schemas.openxmlformats.org/officeDocument/2006/extended-properties' " w:xpath="/ns0:Properties[1]/ns0:Company[1]" w:storeItemID="{6668398D-A668-4E3E-A5EB-62B293D839F1}"/>
                                    <w:text/>
                                  </w:sdtPr>
                                  <w:sdtEndPr/>
                                  <w:sdtContent>
                                    <w:r>
                                      <w:rPr>
                                        <w:rStyle w:val="PlaceholderText"/>
                                        <w:lang w:val="sr-Latn-CS"/>
                                      </w:rPr>
                                      <w:t>[Otkucajte ime preduzeća]</w:t>
                                    </w:r>
                                  </w:sdtContent>
                                </w:sdt>
                                <w:r>
                                  <w:rPr>
                                    <w:lang w:val="sr-Latn-CS"/>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avougaonik 22" o:spid="_x0000_s1030" style="position:absolute;margin-left:0;margin-top:0;width:41.85pt;height:9in;z-index:25169100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" o:allowincell="f" filled="f" stroked="f">
                    <v:textbox style="layout-flow:vertical;mso-layout-flow-alt:bottom-to-top" inset=",,8.64pt,10.8pt">
                      <w:txbxContent>
                        <w:p w:rsidR="008902D6" w:rsidRDefault="003B6D1E">
                          <w:pPr>
                            <w:pStyle w:val="Sivitekst"/>
                          </w:pPr>
                          <w:sdt>
                            <w:sdtPr>
                              <w:id w:val="23888244"/>
                              <w:showingPlcHdr/>
                              <w:dataBinding w:prefixMappings="xmlns:ns0='http://schemas.openxmlformats.org/officeDocument/2006/extended-properties' " w:xpath="/ns0:Properties[1]/ns0:Company[1]" w:storeItemID="{6668398D-A668-4E3E-A5EB-62B293D839F1}"/>
                              <w:text/>
                            </w:sdtPr>
                            <w:sdtEndPr/>
                            <w:sdtContent>
                              <w:r>
                                <w:rPr>
                                  <w:rStyle w:val="PlaceholderText"/>
                                  <w:lang w:val="sr-Latn-CS"/>
                                </w:rPr>
                                <w:t>[Otkucajte ime preduzeća]</w:t>
                              </w:r>
                            </w:sdtContent>
                          </w:sdt>
                          <w:r>
                            <w:rPr>
                              <w:lang w:val="sr-Latn-CS"/>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92032" behindDoc="0" locked="0" layoutInCell="0" allowOverlap="1" wp14:editId="4CA9FD3B">
                    <wp:simplePos x="0" y="0"/>
                    <wp:positionH relativeFrom="page">
                      <wp:align>center</wp:align>
                    </wp:positionH>
                    <wp:positionV relativeFrom="page">
                      <wp:align>center</wp:align>
                    </wp:positionV>
                    <wp:extent cx="7126605" cy="9434195"/>
                    <wp:effectExtent l="9525" t="9525" r="14605" b="11430"/>
                    <wp:wrapNone/>
                    <wp:docPr id="24" name="Automatski obl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matski oblik 24" o:spid="_x0000_s1026" style="position:absolute;margin-left:0;margin-top:0;width:561.15pt;height:742.85pt;z-index:2516920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89984" behindDoc="0" locked="0" layoutInCell="0" allowOverlap="1" wp14:editId="79EB22FB">
                    <wp:simplePos x="0" y="0"/>
                    <wp:positionH relativeFrom="rightMargin">
                      <wp:align>left</wp:align>
                    </wp:positionH>
                    <wp:positionV relativeFrom="bottomMargin">
                      <wp:align>top</wp:align>
                    </wp:positionV>
                    <wp:extent cx="520700" cy="520700"/>
                    <wp:effectExtent l="0" t="0" r="3175" b="3175"/>
                    <wp:wrapNone/>
                    <wp:docPr id="2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902D6" w:rsidRDefault="003B6D1E">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lang w:val="sr-Latn-CS"/>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margin-left:0;margin-top:0;width:41pt;height:41pt;z-index:25168998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" o:allowincell="f" fillcolor="#d34817" stroked="f">
                    <v:textbox inset="0,0,0,0">
                      <w:txbxContent>
                        <w:p w:rsidR="008902D6" w:rsidRDefault="003B6D1E">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lang w:val="sr-Latn-CS"/>
                            </w:rPr>
                            <w:t>1</w:t>
                          </w:r>
                          <w:r>
                            <w:rPr>
                              <w:noProof/>
                              <w:color w:val="FFFFFF" w:themeColor="background1"/>
                              <w:sz w:val="40"/>
                              <w:szCs w:val="40"/>
                            </w:rPr>
                            <w:fldChar w:fldCharType="end"/>
                          </w:r>
                        </w:p>
                      </w:txbxContent>
                    </v:textbox>
                    <w10:wrap anchorx="margin" anchory="margin"/>
                  </v:oval>
                </w:pict>
              </mc:Fallback>
            </mc:AlternateContent>
          </w:r>
        </w:p>
      </w:docPartBody>
    </w:docPart>
    <w:docPart>
      <w:docPartPr>
        <w:name w:val="Equity (neparna stranica)"/>
        <w:style w:val="Normalan"/>
        <w:category>
          <w:name w:val=" Pismo"/>
          <w:gallery w:val="ftrs"/>
        </w:category>
        <w:behaviors>
          <w:behavior w:val="content"/>
        </w:behaviors>
        <w:guid w:val="{E0FD1C1C-1C43-4B42-9683-B729E97C24AA}"/>
      </w:docPartPr>
      <w:docPartBody>
        <w:p w:rsidR="008902D6" w:rsidRDefault="003B6D1E">
          <w:pPr>
            <w:rPr>
              <w:sz w:val="20"/>
            </w:rPr>
          </w:pPr>
          <w:r>
            <w:rPr>
              <w:noProof/>
              <w:sz w:val="10"/>
              <w:szCs w:val="10"/>
            </w:rPr>
            <mc:AlternateContent>
              <mc:Choice Requires="wps">
                <w:drawing>
                  <wp:anchor distT="0" distB="0" distL="114300" distR="114300" simplePos="0" relativeHeight="251696128" behindDoc="0" locked="0" layoutInCell="0" allowOverlap="1" wp14:editId="504EFD61">
                    <wp:simplePos x="0" y="0"/>
                    <wp:positionH relativeFrom="leftMargin">
                      <wp:align>right</wp:align>
                    </wp:positionH>
                    <wp:positionV relativeFrom="margin">
                      <wp:align>bottom</wp:align>
                    </wp:positionV>
                    <wp:extent cx="594995" cy="8229600"/>
                    <wp:effectExtent l="0" t="0" r="0" b="0"/>
                    <wp:wrapNone/>
                    <wp:docPr id="26" name="Pravougao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902D6" w:rsidRDefault="003B6D1E">
                                <w:pPr>
                                  <w:pStyle w:val="Sivitekst"/>
                                </w:pPr>
                                <w:sdt>
                                  <w:sdtPr>
                                    <w:id w:val="1264573182"/>
                                    <w:showingPlcHdr/>
                                    <w:dataBinding w:prefixMappings="xmlns:ns0='http://schemas.openxmlformats.org/officeDocument/2006/extended-properties' " w:xpath="/ns0:Properties[1]/ns0:Company[1]" w:storeItemID="{6668398D-A668-4E3E-A5EB-62B293D839F1}"/>
                                    <w:text/>
                                  </w:sdtPr>
                                  <w:sdtEndPr/>
                                  <w:sdtContent>
                                    <w:r>
                                      <w:rPr>
                                        <w:lang w:val="sr-Latn-CS"/>
                                      </w:rPr>
                                      <w:t>[Otkucajte ime preduzeća]</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avougaonik 24" o:spid="_x0000_s1032" style="position:absolute;margin-left:-4.35pt;margin-top:0;width:46.85pt;height:9in;z-index:2516961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" o:allowincell="f" filled="f" stroked="f">
                    <v:textbox style="layout-flow:vertical;mso-layout-flow-alt:bottom-to-top" inset=",,8.64pt,10.8pt">
                      <w:txbxContent>
                        <w:p w:rsidR="008902D6" w:rsidRDefault="003B6D1E">
                          <w:pPr>
                            <w:pStyle w:val="Sivitekst"/>
                          </w:pPr>
                          <w:sdt>
                            <w:sdtPr>
                              <w:id w:val="1264573182"/>
                              <w:showingPlcHdr/>
                              <w:dataBinding w:prefixMappings="xmlns:ns0='http://schemas.openxmlformats.org/officeDocument/2006/extended-properties' " w:xpath="/ns0:Properties[1]/ns0:Company[1]" w:storeItemID="{6668398D-A668-4E3E-A5EB-62B293D839F1}"/>
                              <w:text/>
                            </w:sdtPr>
                            <w:sdtEndPr/>
                            <w:sdtContent>
                              <w:r>
                                <w:rPr>
                                  <w:lang w:val="sr-Latn-CS"/>
                                </w:rPr>
                                <w:t>[Otkucajte ime preduzeća]</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95104" behindDoc="0" locked="0" layoutInCell="0" allowOverlap="1" wp14:editId="3267B9C8">
                    <wp:simplePos x="0" y="0"/>
                    <wp:positionH relativeFrom="page">
                      <wp:align>center</wp:align>
                    </wp:positionH>
                    <wp:positionV relativeFrom="page">
                      <wp:align>center</wp:align>
                    </wp:positionV>
                    <wp:extent cx="7126605" cy="9434195"/>
                    <wp:effectExtent l="9525" t="9525" r="14605" b="11430"/>
                    <wp:wrapNone/>
                    <wp:docPr id="27" name="Automatski obl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matski oblik 21" o:spid="_x0000_s1026" style="position:absolute;margin-left:0;margin-top:0;width:561.15pt;height:742.85pt;z-index:2516951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94080" behindDoc="0" locked="0" layoutInCell="0" allowOverlap="1" wp14:editId="30D9E660">
                    <wp:simplePos x="0" y="0"/>
                    <wp:positionH relativeFrom="leftMargin">
                      <wp:align>right</wp:align>
                    </wp:positionH>
                    <wp:positionV relativeFrom="bottomMargin">
                      <wp:align>top</wp:align>
                    </wp:positionV>
                    <wp:extent cx="520700" cy="520700"/>
                    <wp:effectExtent l="2540" t="0" r="635" b="3175"/>
                    <wp:wrapNone/>
                    <wp:docPr id="2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902D6" w:rsidRDefault="003B6D1E">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lang w:val="sr-Latn-CS"/>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3" style="position:absolute;margin-left:-10.2pt;margin-top:0;width:41pt;height:41pt;z-index:2516940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" o:allowincell="f" fillcolor="#d34817" stroked="f">
                    <v:textbox inset="0,0,0,0">
                      <w:txbxContent>
                        <w:p w:rsidR="008902D6" w:rsidRDefault="003B6D1E">
                          <w:pPr>
                            <w:pStyle w:val="NoSpacing"/>
                            <w:jc w:val="center"/>
                            <w:rPr>
                              <w:color w:val="FFFFFF" w:themeColor="background1"/>
                              <w:sz w:val="40"/>
                              <w:szCs w:val="40"/>
                            </w:rPr>
                          </w:pPr>
                          <w:r>
                            <w:fldChar w:fldCharType="begin"/>
                          </w:r>
                          <w:r>
                            <w:instrText>PAGE  \* Arabic  \* MERGEFORMAT</w:instrText>
                          </w:r>
                          <w:r>
                            <w:fldChar w:fldCharType="separate"/>
                          </w:r>
                          <w:r>
                            <w:rPr>
                              <w:noProof/>
                              <w:color w:val="FFFFFF" w:themeColor="background1"/>
                              <w:sz w:val="40"/>
                              <w:szCs w:val="40"/>
                              <w:lang w:val="sr-Latn-CS"/>
                            </w:rPr>
                            <w:t>1</w:t>
                          </w:r>
                          <w:r>
                            <w:rPr>
                              <w:noProof/>
                              <w:color w:val="FFFFFF" w:themeColor="background1"/>
                              <w:sz w:val="40"/>
                              <w:szCs w:val="40"/>
                            </w:rPr>
                            <w:fldChar w:fldCharType="end"/>
                          </w:r>
                        </w:p>
                      </w:txbxContent>
                    </v:textbox>
                    <w10:wrap anchorx="margin" anchory="margin"/>
                  </v:oval>
                </w:pict>
              </mc:Fallback>
            </mc:AlternateContent>
          </w:r>
        </w:p>
        <w:p w:rsidR="008902D6" w:rsidRDefault="008902D6"/>
      </w:docPartBody>
    </w:docPart>
    <w:docPart>
      <w:docPartPr>
        <w:name w:val="Equity (parna stranica)"/>
        <w:style w:val="Normalan"/>
        <w:category>
          <w:name w:val=" Pismo"/>
          <w:gallery w:val="hdrs"/>
        </w:category>
        <w:behaviors>
          <w:behavior w:val="content"/>
        </w:behaviors>
        <w:guid w:val="{7316E058-C3AB-4964-9DD6-1B8E46CCA968}"/>
      </w:docPartPr>
      <w:docPartBody>
        <w:p w:rsidR="008902D6" w:rsidRDefault="003B6D1E">
          <w:pPr>
            <w:ind w:left="-540" w:right="-630"/>
            <w:jc w:val="right"/>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alias w:val="Naslov"/>
              <w:id w:val="23587694"/>
              <w:placeholder>
                <w:docPart w:val="2B4BD4B9EF78466F960EEF81036AAC83"/>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18"/>
                  <w:szCs w:val="18"/>
                  <w:lang w:val="sr-Latn-CS"/>
                </w:rPr>
                <w:t>[Otkucajte naslov dokumenta]</w:t>
              </w:r>
            </w:sdtContent>
          </w:sdt>
          <w:r>
            <w:rPr>
              <w:rFonts w:asciiTheme="majorHAnsi" w:eastAsiaTheme="majorEastAsia" w:hAnsiTheme="majorHAnsi" w:cstheme="majorBidi"/>
              <w:sz w:val="18"/>
              <w:szCs w:val="18"/>
              <w:lang w:val="sr-Latn-CS"/>
            </w:rPr>
            <w:t xml:space="preserve">| </w:t>
          </w:r>
          <w:sdt>
            <w:sdtPr>
              <w:rPr>
                <w:rFonts w:asciiTheme="majorHAnsi" w:eastAsiaTheme="majorEastAsia" w:hAnsiTheme="majorHAnsi" w:cstheme="majorBidi"/>
                <w:sz w:val="18"/>
                <w:szCs w:val="18"/>
              </w:rPr>
              <w:alias w:val="Datum"/>
              <w:id w:val="23587695"/>
              <w:placeholder>
                <w:docPart w:val="10248DDDE57444A289D2F58D01E10A8A"/>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rFonts w:asciiTheme="majorHAnsi" w:eastAsiaTheme="majorEastAsia" w:hAnsiTheme="majorHAnsi" w:cstheme="majorBidi"/>
                  <w:sz w:val="18"/>
                  <w:szCs w:val="18"/>
                  <w:lang w:val="sr-Latn-CS"/>
                </w:rPr>
                <w:t>[Izaberite datum]</w:t>
              </w:r>
            </w:sdtContent>
          </w:sdt>
          <w:r>
            <w:tab/>
          </w:r>
          <w:r>
            <w:rPr>
              <w:color w:val="000000" w:themeColor="text1"/>
              <w:szCs w:val="20"/>
            </w:rPr>
            <w:fldChar w:fldCharType="begin"/>
          </w:r>
          <w:r>
            <w:instrText>PAGE  \* Arabic  \* MERGEFORMAT</w:instrText>
          </w:r>
          <w:r>
            <w:rPr>
              <w:color w:val="000000" w:themeColor="text1"/>
              <w:szCs w:val="20"/>
            </w:rPr>
            <w:fldChar w:fldCharType="separate"/>
          </w:r>
          <w:r>
            <w:rPr>
              <w:rFonts w:asciiTheme="majorHAnsi" w:eastAsiaTheme="majorEastAsia" w:hAnsiTheme="majorHAnsi" w:cstheme="majorBidi"/>
              <w:noProof/>
              <w:color w:val="4F81BD" w:themeColor="accent1"/>
              <w:sz w:val="28"/>
              <w:szCs w:val="28"/>
              <w:lang w:val="sr-Latn-CS"/>
            </w:rPr>
            <w:t>1</w:t>
          </w:r>
          <w:r>
            <w:rPr>
              <w:rFonts w:asciiTheme="majorHAnsi" w:eastAsiaTheme="majorEastAsia" w:hAnsiTheme="majorHAnsi" w:cstheme="majorBidi"/>
              <w:noProof/>
              <w:color w:val="4F81BD" w:themeColor="accent1"/>
              <w:sz w:val="28"/>
              <w:szCs w:val="28"/>
            </w:rPr>
            <w:fldChar w:fldCharType="end"/>
          </w:r>
        </w:p>
        <w:p w:rsidR="008902D6" w:rsidRDefault="003B6D1E">
          <w:pPr>
            <w:pStyle w:val="Equityparnastranica3"/>
          </w:pPr>
          <w:r>
            <w:rPr>
              <w:noProof/>
              <w:szCs w:val="18"/>
            </w:rPr>
            <mc:AlternateContent>
              <mc:Choice Requires="wps">
                <w:drawing>
                  <wp:anchor distT="0" distB="0" distL="114300" distR="114300" simplePos="0" relativeHeight="251698176" behindDoc="0" locked="0" layoutInCell="0" allowOverlap="1" wp14:editId="49656B58">
                    <wp:simplePos x="0" y="0"/>
                    <wp:positionH relativeFrom="page">
                      <wp:align>center</wp:align>
                    </wp:positionH>
                    <wp:positionV relativeFrom="page">
                      <wp:align>center</wp:align>
                    </wp:positionV>
                    <wp:extent cx="7126605" cy="9434195"/>
                    <wp:effectExtent l="9525" t="9525" r="14605" b="11430"/>
                    <wp:wrapNone/>
                    <wp:docPr id="29" name="Automatski obl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matski oblik 10" o:spid="_x0000_s1026" style="position:absolute;margin-left:0;margin-top:0;width:561.15pt;height:742.85pt;z-index:25169817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N86bszDAgAAxA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p>
      </w:docPartBody>
    </w:docPart>
    <w:docPart>
      <w:docPartPr>
        <w:name w:val="Equity (neparna stranica)"/>
        <w:style w:val="Normalan"/>
        <w:category>
          <w:name w:val=" Pismo"/>
          <w:gallery w:val="hdrs"/>
        </w:category>
        <w:behaviors>
          <w:behavior w:val="content"/>
        </w:behaviors>
        <w:guid w:val="{0885767D-1BB2-44EB-A5DA-4204DA715FFC}"/>
      </w:docPartPr>
      <w:docPartBody>
        <w:p w:rsidR="008902D6" w:rsidRDefault="003B6D1E">
          <w:pPr>
            <w:pStyle w:val="Equityneparnastranica1"/>
          </w:pPr>
          <w:r>
            <w:fldChar w:fldCharType="begin"/>
          </w:r>
          <w:r>
            <w:instrText>PAGE  \* Arabic  \* MERGEFORMAT</w:instrText>
          </w:r>
          <w:r>
            <w:fldChar w:fldCharType="separate"/>
          </w:r>
          <w:r>
            <w:rPr>
              <w:rFonts w:asciiTheme="majorHAnsi" w:eastAsiaTheme="majorEastAsia" w:hAnsiTheme="majorHAnsi" w:cstheme="majorBidi"/>
              <w:noProof/>
              <w:color w:val="4F81BD" w:themeColor="accent1"/>
              <w:sz w:val="28"/>
              <w:szCs w:val="28"/>
              <w:lang w:val="sr-Latn-CS"/>
            </w:rPr>
            <w:t>1</w:t>
          </w:r>
          <w:r>
            <w:rPr>
              <w:rFonts w:asciiTheme="majorHAnsi" w:eastAsiaTheme="majorEastAsia" w:hAnsiTheme="majorHAnsi" w:cstheme="majorBidi"/>
              <w:noProof/>
              <w:color w:val="4F81BD" w:themeColor="accent1"/>
              <w:sz w:val="28"/>
              <w:szCs w:val="28"/>
            </w:rPr>
            <w:fldChar w:fldCharType="end"/>
          </w:r>
          <w:r>
            <w:rPr>
              <w:rFonts w:asciiTheme="majorHAnsi" w:eastAsiaTheme="majorEastAsia" w:hAnsiTheme="majorHAnsi" w:cstheme="majorBidi"/>
              <w:sz w:val="18"/>
              <w:szCs w:val="18"/>
              <w:lang w:val="sr-Latn-CS"/>
            </w:rPr>
            <w:t xml:space="preserve"> </w:t>
          </w:r>
          <w:r>
            <w:rPr>
              <w:rFonts w:asciiTheme="majorHAnsi" w:eastAsiaTheme="majorEastAsia" w:hAnsiTheme="majorHAnsi" w:cstheme="majorBidi"/>
              <w:sz w:val="18"/>
              <w:szCs w:val="18"/>
            </w:rPr>
            <w:ptab w:relativeTo="margin" w:alignment="left" w:leader="none"/>
          </w:r>
          <w:r>
            <w:rPr>
              <w:rFonts w:asciiTheme="majorHAnsi" w:eastAsiaTheme="majorEastAsia" w:hAnsiTheme="majorHAnsi" w:cstheme="majorBidi"/>
              <w:sz w:val="18"/>
              <w:szCs w:val="18"/>
              <w:lang w:val="sr-Latn-CS"/>
            </w:rPr>
            <w:t xml:space="preserve"> | </w:t>
          </w:r>
          <w:sdt>
            <w:sdtPr>
              <w:rPr>
                <w:rFonts w:asciiTheme="majorHAnsi" w:eastAsiaTheme="majorEastAsia" w:hAnsiTheme="majorHAnsi" w:cstheme="majorBidi"/>
                <w:sz w:val="18"/>
                <w:szCs w:val="18"/>
              </w:rPr>
              <w:alias w:val="Naslov"/>
              <w:id w:val="1427313617"/>
              <w:placeholder>
                <w:docPart w:val="2B4BD4B9EF78466F960EEF81036AAC83"/>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18"/>
                  <w:szCs w:val="18"/>
                  <w:lang w:val="sr-Latn-CS"/>
                </w:rPr>
                <w:t>[Otkucajte naslov dokumenta]</w:t>
              </w:r>
            </w:sdtContent>
          </w:sdt>
          <w:sdt>
            <w:sdtPr>
              <w:rPr>
                <w:rFonts w:asciiTheme="majorHAnsi" w:eastAsiaTheme="majorEastAsia" w:hAnsiTheme="majorHAnsi" w:cstheme="majorBidi"/>
                <w:sz w:val="18"/>
                <w:szCs w:val="18"/>
              </w:rPr>
              <w:alias w:val="Datum"/>
              <w:id w:val="1914196541"/>
              <w:placeholder>
                <w:docPart w:val="10248DDDE57444A289D2F58D01E10A8A"/>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rFonts w:asciiTheme="majorHAnsi" w:eastAsiaTheme="majorEastAsia" w:hAnsiTheme="majorHAnsi" w:cstheme="majorBidi"/>
                  <w:sz w:val="18"/>
                  <w:szCs w:val="18"/>
                  <w:lang w:val="sr-Latn-CS"/>
                </w:rPr>
                <w:t>[Izaberite datum]</w:t>
              </w:r>
            </w:sdtContent>
          </w:sdt>
          <w:r>
            <w:rPr>
              <w:noProof/>
            </w:rPr>
            <mc:AlternateContent>
              <mc:Choice Requires="wps">
                <w:drawing>
                  <wp:anchor distT="0" distB="0" distL="114300" distR="114300" simplePos="0" relativeHeight="251700224" behindDoc="0" locked="0" layoutInCell="0" allowOverlap="1" wp14:editId="0D72C868">
                    <wp:simplePos x="0" y="0"/>
                    <wp:positionH relativeFrom="leftMargin">
                      <wp:posOffset>2527300</wp:posOffset>
                    </wp:positionH>
                    <wp:positionV relativeFrom="topMargin">
                      <wp:posOffset>-750570</wp:posOffset>
                    </wp:positionV>
                    <wp:extent cx="728345" cy="725170"/>
                    <wp:effectExtent l="3175" t="1905" r="0" b="4445"/>
                    <wp:wrapNone/>
                    <wp:docPr id="30" name="Pravougao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7251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902D6" w:rsidRDefault="003B6D1E">
                                <w:pPr>
                                  <w:pStyle w:val="NoSpacing"/>
                                  <w:jc w:val="right"/>
                                  <w:rPr>
                                    <w:rFonts w:asciiTheme="majorHAnsi" w:eastAsiaTheme="majorEastAsia" w:hAnsiTheme="majorHAnsi" w:cstheme="majorBidi"/>
                                    <w:sz w:val="18"/>
                                    <w:szCs w:val="18"/>
                                  </w:rPr>
                                </w:pPr>
                                <w:r>
                                  <w:fldChar w:fldCharType="begin"/>
                                </w:r>
                                <w:r>
                                  <w:instrText>PAGE  \* Arabic  \* MERGEFORMAT</w:instrText>
                                </w:r>
                                <w:r>
                                  <w:fldChar w:fldCharType="separate"/>
                                </w:r>
                                <w:r>
                                  <w:rPr>
                                    <w:rFonts w:asciiTheme="majorHAnsi" w:eastAsiaTheme="majorEastAsia" w:hAnsiTheme="majorHAnsi" w:cstheme="majorBidi"/>
                                    <w:noProof/>
                                    <w:color w:val="4F81BD" w:themeColor="accent1"/>
                                    <w:sz w:val="28"/>
                                    <w:szCs w:val="28"/>
                                    <w:lang w:val="sr-Latn-CS"/>
                                  </w:rPr>
                                  <w:t>1</w:t>
                                </w:r>
                                <w:r>
                                  <w:rPr>
                                    <w:rFonts w:asciiTheme="majorHAnsi" w:eastAsiaTheme="majorEastAsia" w:hAnsiTheme="majorHAnsi" w:cstheme="majorBidi"/>
                                    <w:noProof/>
                                    <w:color w:val="4F81BD" w:themeColor="accent1"/>
                                    <w:sz w:val="28"/>
                                    <w:szCs w:val="28"/>
                                  </w:rPr>
                                  <w:fldChar w:fldCharType="end"/>
                                </w:r>
                                <w:r>
                                  <w:rPr>
                                    <w:rFonts w:asciiTheme="majorHAnsi" w:eastAsiaTheme="majorEastAsia" w:hAnsiTheme="majorHAnsi" w:cstheme="majorBidi"/>
                                    <w:color w:val="000000"/>
                                    <w:sz w:val="18"/>
                                    <w:szCs w:val="18"/>
                                    <w:lang w:val="sr-Latn-CS"/>
                                  </w:rPr>
                                  <w:t xml:space="preserve">  </w:t>
                                </w:r>
                              </w:p>
                            </w:txbxContent>
                          </wps:txbx>
                          <wps:bodyPr rot="0" vert="horz" wrap="square" lIns="182880" tIns="45720" rIns="182880" bIns="45720" anchor="ctr" anchorCtr="0" upright="1">
                            <a:noAutofit/>
                          </wps:bodyPr>
                        </wps:wsp>
                      </a:graphicData>
                    </a:graphic>
                    <wp14:sizeRelH relativeFrom="leftMargin">
                      <wp14:pctWidth>80000</wp14:pctWidth>
                    </wp14:sizeRelH>
                    <wp14:sizeRelV relativeFrom="topMargin">
                      <wp14:pctHeight>80000</wp14:pctHeight>
                    </wp14:sizeRelV>
                  </wp:anchor>
                </w:drawing>
              </mc:Choice>
              <mc:Fallback>
                <w:pict>
                  <v:rect id="Pravougaonik 7" o:spid="_x0000_s1034" style="position:absolute;margin-left:199pt;margin-top:-59.1pt;width:57.35pt;height:57.1pt;z-index:251700224;visibility:visible;mso-wrap-style:square;mso-width-percent:800;mso-height-percent:800;mso-wrap-distance-left:9pt;mso-wrap-distance-top:0;mso-wrap-distance-right:9pt;mso-wrap-distance-bottom:0;mso-position-horizontal:absolute;mso-position-horizontal-relative:left-margin-area;mso-position-vertical:absolute;mso-position-vertical-relative:top-margin-area;mso-width-percent:800;mso-height-percent:800;mso-width-relative:left-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" o:allowincell="f" filled="f" stroked="f">
                    <v:textbox inset="14.4pt,,14.4pt">
                      <w:txbxContent>
                        <w:p w:rsidR="008902D6" w:rsidRDefault="003B6D1E">
                          <w:pPr>
                            <w:pStyle w:val="NoSpacing"/>
                            <w:jc w:val="right"/>
                            <w:rPr>
                              <w:rFonts w:asciiTheme="majorHAnsi" w:eastAsiaTheme="majorEastAsia" w:hAnsiTheme="majorHAnsi" w:cstheme="majorBidi"/>
                              <w:sz w:val="18"/>
                              <w:szCs w:val="18"/>
                            </w:rPr>
                          </w:pPr>
                          <w:r>
                            <w:fldChar w:fldCharType="begin"/>
                          </w:r>
                          <w:r>
                            <w:instrText>PAGE  \* Arabic  \* MERGEFORMAT</w:instrText>
                          </w:r>
                          <w:r>
                            <w:fldChar w:fldCharType="separate"/>
                          </w:r>
                          <w:r>
                            <w:rPr>
                              <w:rFonts w:asciiTheme="majorHAnsi" w:eastAsiaTheme="majorEastAsia" w:hAnsiTheme="majorHAnsi" w:cstheme="majorBidi"/>
                              <w:noProof/>
                              <w:color w:val="4F81BD" w:themeColor="accent1"/>
                              <w:sz w:val="28"/>
                              <w:szCs w:val="28"/>
                              <w:lang w:val="sr-Latn-CS"/>
                            </w:rPr>
                            <w:t>1</w:t>
                          </w:r>
                          <w:r>
                            <w:rPr>
                              <w:rFonts w:asciiTheme="majorHAnsi" w:eastAsiaTheme="majorEastAsia" w:hAnsiTheme="majorHAnsi" w:cstheme="majorBidi"/>
                              <w:noProof/>
                              <w:color w:val="4F81BD" w:themeColor="accent1"/>
                              <w:sz w:val="28"/>
                              <w:szCs w:val="28"/>
                            </w:rPr>
                            <w:fldChar w:fldCharType="end"/>
                          </w:r>
                          <w:r>
                            <w:rPr>
                              <w:rFonts w:asciiTheme="majorHAnsi" w:eastAsiaTheme="majorEastAsia" w:hAnsiTheme="majorHAnsi" w:cstheme="majorBidi"/>
                              <w:color w:val="000000"/>
                              <w:sz w:val="18"/>
                              <w:szCs w:val="18"/>
                              <w:lang w:val="sr-Latn-CS"/>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701248" behindDoc="0" locked="0" layoutInCell="0" allowOverlap="1" wp14:editId="09AEAEC1">
                    <wp:simplePos x="0" y="0"/>
                    <wp:positionH relativeFrom="leftMargin">
                      <wp:posOffset>312420</wp:posOffset>
                    </wp:positionH>
                    <wp:positionV relativeFrom="topMargin">
                      <wp:posOffset>-727710</wp:posOffset>
                    </wp:positionV>
                    <wp:extent cx="729615" cy="730885"/>
                    <wp:effectExtent l="0" t="0" r="1905" b="635"/>
                    <wp:wrapNone/>
                    <wp:docPr id="31" name="Pravougao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7308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902D6" w:rsidRDefault="003B6D1E">
                                <w:pPr>
                                  <w:pStyle w:val="NoSpacing"/>
                                  <w:jc w:val="right"/>
                                  <w:rPr>
                                    <w:rFonts w:asciiTheme="majorHAnsi" w:eastAsiaTheme="majorEastAsia" w:hAnsiTheme="majorHAnsi" w:cstheme="majorBidi"/>
                                    <w:sz w:val="18"/>
                                    <w:szCs w:val="18"/>
                                  </w:rPr>
                                </w:pPr>
                                <w:r>
                                  <w:fldChar w:fldCharType="begin"/>
                                </w:r>
                                <w:r>
                                  <w:instrText>PAGE  \* Arabic  \* MERGEFORMAT</w:instrText>
                                </w:r>
                                <w:r>
                                  <w:fldChar w:fldCharType="separate"/>
                                </w:r>
                                <w:r>
                                  <w:rPr>
                                    <w:rFonts w:asciiTheme="majorHAnsi" w:eastAsiaTheme="majorEastAsia" w:hAnsiTheme="majorHAnsi" w:cstheme="majorBidi"/>
                                    <w:noProof/>
                                    <w:color w:val="4F81BD" w:themeColor="accent1"/>
                                    <w:sz w:val="28"/>
                                    <w:szCs w:val="28"/>
                                    <w:lang w:val="sr-Latn-CS"/>
                                  </w:rPr>
                                  <w:t>1</w:t>
                                </w:r>
                                <w:r>
                                  <w:rPr>
                                    <w:rFonts w:asciiTheme="majorHAnsi" w:eastAsiaTheme="majorEastAsia" w:hAnsiTheme="majorHAnsi" w:cstheme="majorBidi"/>
                                    <w:noProof/>
                                    <w:color w:val="4F81BD" w:themeColor="accent1"/>
                                    <w:sz w:val="28"/>
                                    <w:szCs w:val="28"/>
                                  </w:rPr>
                                  <w:fldChar w:fldCharType="end"/>
                                </w:r>
                                <w:r>
                                  <w:rPr>
                                    <w:rFonts w:asciiTheme="majorHAnsi" w:eastAsiaTheme="majorEastAsia" w:hAnsiTheme="majorHAnsi" w:cstheme="majorBidi"/>
                                    <w:color w:val="000000"/>
                                    <w:sz w:val="18"/>
                                    <w:szCs w:val="18"/>
                                    <w:lang w:val="sr-Latn-CS"/>
                                  </w:rPr>
                                  <w:t xml:space="preserve">  </w:t>
                                </w:r>
                              </w:p>
                            </w:txbxContent>
                          </wps:txbx>
                          <wps:bodyPr rot="0" vert="horz" wrap="square" lIns="182880" tIns="45720" rIns="182880" bIns="45720" anchor="ctr" anchorCtr="0" upright="1">
                            <a:noAutofit/>
                          </wps:bodyPr>
                        </wps:wsp>
                      </a:graphicData>
                    </a:graphic>
                    <wp14:sizeRelH relativeFrom="leftMargin">
                      <wp14:pctWidth>80000</wp14:pctWidth>
                    </wp14:sizeRelH>
                    <wp14:sizeRelV relativeFrom="topMargin">
                      <wp14:pctHeight>80000</wp14:pctHeight>
                    </wp14:sizeRelV>
                  </wp:anchor>
                </w:drawing>
              </mc:Choice>
              <mc:Fallback>
                <w:pict>
                  <v:rect id="Pravougaonik 8" o:spid="_x0000_s1035" style="position:absolute;margin-left:24.6pt;margin-top:-57.3pt;width:57.45pt;height:57.55pt;z-index:251701248;visibility:visible;mso-wrap-style:square;mso-width-percent:800;mso-height-percent:800;mso-wrap-distance-left:9pt;mso-wrap-distance-top:0;mso-wrap-distance-right:9pt;mso-wrap-distance-bottom:0;mso-position-horizontal:absolute;mso-position-horizontal-relative:left-margin-area;mso-position-vertical:absolute;mso-position-vertical-relative:top-margin-area;mso-width-percent:800;mso-height-percent:800;mso-width-relative:left-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" o:allowincell="f" filled="f" stroked="f">
                    <v:textbox inset="14.4pt,,14.4pt">
                      <w:txbxContent>
                        <w:p w:rsidR="008902D6" w:rsidRDefault="003B6D1E">
                          <w:pPr>
                            <w:pStyle w:val="NoSpacing"/>
                            <w:jc w:val="right"/>
                            <w:rPr>
                              <w:rFonts w:asciiTheme="majorHAnsi" w:eastAsiaTheme="majorEastAsia" w:hAnsiTheme="majorHAnsi" w:cstheme="majorBidi"/>
                              <w:sz w:val="18"/>
                              <w:szCs w:val="18"/>
                            </w:rPr>
                          </w:pPr>
                          <w:r>
                            <w:fldChar w:fldCharType="begin"/>
                          </w:r>
                          <w:r>
                            <w:instrText>PAGE  \* Arabic  \* MERGEFORMAT</w:instrText>
                          </w:r>
                          <w:r>
                            <w:fldChar w:fldCharType="separate"/>
                          </w:r>
                          <w:r>
                            <w:rPr>
                              <w:rFonts w:asciiTheme="majorHAnsi" w:eastAsiaTheme="majorEastAsia" w:hAnsiTheme="majorHAnsi" w:cstheme="majorBidi"/>
                              <w:noProof/>
                              <w:color w:val="4F81BD" w:themeColor="accent1"/>
                              <w:sz w:val="28"/>
                              <w:szCs w:val="28"/>
                              <w:lang w:val="sr-Latn-CS"/>
                            </w:rPr>
                            <w:t>1</w:t>
                          </w:r>
                          <w:r>
                            <w:rPr>
                              <w:rFonts w:asciiTheme="majorHAnsi" w:eastAsiaTheme="majorEastAsia" w:hAnsiTheme="majorHAnsi" w:cstheme="majorBidi"/>
                              <w:noProof/>
                              <w:color w:val="4F81BD" w:themeColor="accent1"/>
                              <w:sz w:val="28"/>
                              <w:szCs w:val="28"/>
                            </w:rPr>
                            <w:fldChar w:fldCharType="end"/>
                          </w:r>
                          <w:r>
                            <w:rPr>
                              <w:rFonts w:asciiTheme="majorHAnsi" w:eastAsiaTheme="majorEastAsia" w:hAnsiTheme="majorHAnsi" w:cstheme="majorBidi"/>
                              <w:color w:val="000000"/>
                              <w:sz w:val="18"/>
                              <w:szCs w:val="18"/>
                              <w:lang w:val="sr-Latn-CS"/>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702272" behindDoc="0" locked="0" layoutInCell="0" allowOverlap="1" wp14:editId="0D7CD972">
                    <wp:simplePos x="0" y="0"/>
                    <wp:positionH relativeFrom="page">
                      <wp:align>center</wp:align>
                    </wp:positionH>
                    <wp:positionV relativeFrom="page">
                      <wp:align>center</wp:align>
                    </wp:positionV>
                    <wp:extent cx="7126605" cy="9434195"/>
                    <wp:effectExtent l="9525" t="9525" r="14605" b="11430"/>
                    <wp:wrapNone/>
                    <wp:docPr id="32" name="Automatski obl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matski oblik 10" o:spid="_x0000_s1026" style="position:absolute;margin-left:0;margin-top:0;width:561.15pt;height:742.85pt;z-index:25170227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IQHw2vDAgAAxA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p>
      </w:docPartBody>
    </w:docPart>
    <w:docPart>
      <w:docPartPr>
        <w:name w:val="3B9FA8F77CEB450AA05BD465A733441F"/>
        <w:category>
          <w:name w:val="General"/>
          <w:gallery w:val="placeholder"/>
        </w:category>
        <w:types>
          <w:type w:val="bbPlcHdr"/>
        </w:types>
        <w:behaviors>
          <w:behavior w:val="content"/>
        </w:behaviors>
        <w:guid w:val="{ED6E8D6D-700A-49AB-80EA-1F30469DED13}"/>
      </w:docPartPr>
      <w:docPartBody>
        <w:p w:rsidR="008902D6" w:rsidRDefault="003B6D1E">
          <w:r>
            <w:rPr>
              <w:lang w:val="sr-Latn-CS"/>
            </w:rPr>
            <w:t>[Otkucajte ime primaoca]</w:t>
          </w:r>
        </w:p>
      </w:docPartBody>
    </w:docPart>
    <w:docPart>
      <w:docPartPr>
        <w:name w:val="D97FE69AA1E14399A53DF3249BAF40A6"/>
        <w:category>
          <w:name w:val="General"/>
          <w:gallery w:val="placeholder"/>
        </w:category>
        <w:types>
          <w:type w:val="bbPlcHdr"/>
        </w:types>
        <w:behaviors>
          <w:behavior w:val="content"/>
        </w:behaviors>
        <w:guid w:val="{286D351F-5624-439E-B88A-F2D923A3E9F5}"/>
      </w:docPartPr>
      <w:docPartBody>
        <w:p w:rsidR="008902D6" w:rsidRDefault="003B6D1E">
          <w:r>
            <w:rPr>
              <w:lang w:val="sr-Latn-CS"/>
            </w:rPr>
            <w:t>[Otkucajte broj faksa primaoca]</w:t>
          </w:r>
        </w:p>
      </w:docPartBody>
    </w:docPart>
    <w:docPart>
      <w:docPartPr>
        <w:name w:val="785E59139C494B64A42A9E6643CCCE5A"/>
        <w:category>
          <w:name w:val="General"/>
          <w:gallery w:val="placeholder"/>
        </w:category>
        <w:types>
          <w:type w:val="bbPlcHdr"/>
        </w:types>
        <w:behaviors>
          <w:behavior w:val="content"/>
        </w:behaviors>
        <w:guid w:val="{27BD69D6-C810-4578-9516-4189AE84D5D8}"/>
      </w:docPartPr>
      <w:docPartBody>
        <w:p w:rsidR="008902D6" w:rsidRDefault="003B6D1E">
          <w:r>
            <w:rPr>
              <w:lang w:val="sr-Latn-CS"/>
            </w:rPr>
            <w:t>[Otkucajte broj stranica]</w:t>
          </w:r>
        </w:p>
      </w:docPartBody>
    </w:docPart>
    <w:docPart>
      <w:docPartPr>
        <w:name w:val="65A2DD5F18E84775B657CE7D6F1CF699"/>
        <w:category>
          <w:name w:val="General"/>
          <w:gallery w:val="placeholder"/>
        </w:category>
        <w:types>
          <w:type w:val="bbPlcHdr"/>
        </w:types>
        <w:behaviors>
          <w:behavior w:val="content"/>
        </w:behaviors>
        <w:guid w:val="{55EA875C-0C38-44FE-B226-EA51098D0F86}"/>
      </w:docPartPr>
      <w:docPartBody>
        <w:p w:rsidR="008902D6" w:rsidRDefault="003B6D1E">
          <w:r>
            <w:rPr>
              <w:lang w:val="sr-Latn-CS"/>
            </w:rPr>
            <w:t>[Otkucajte broj telefona primaoca]</w:t>
          </w:r>
        </w:p>
      </w:docPartBody>
    </w:docPart>
    <w:docPart>
      <w:docPartPr>
        <w:name w:val="DDC18D2CAE524E6BB538A3C81EF9EC71"/>
        <w:category>
          <w:name w:val="General"/>
          <w:gallery w:val="placeholder"/>
        </w:category>
        <w:types>
          <w:type w:val="bbPlcHdr"/>
        </w:types>
        <w:behaviors>
          <w:behavior w:val="content"/>
        </w:behaviors>
        <w:guid w:val="{4DDF783A-02C7-462F-BB15-C484C9D2ED1B}"/>
      </w:docPartPr>
      <w:docPartBody>
        <w:p w:rsidR="008902D6" w:rsidRDefault="003B6D1E">
          <w:r>
            <w:rPr>
              <w:rStyle w:val="PlaceholderText"/>
              <w:color w:val="000000"/>
              <w:lang w:val="sr-Latn-CS"/>
            </w:rPr>
            <w:t>[Otkucajte tekst]</w:t>
          </w:r>
        </w:p>
      </w:docPartBody>
    </w:docPart>
    <w:docPart>
      <w:docPartPr>
        <w:name w:val="6DB760E91E644211945C31AB32016472"/>
        <w:category>
          <w:name w:val="General"/>
          <w:gallery w:val="placeholder"/>
        </w:category>
        <w:types>
          <w:type w:val="bbPlcHdr"/>
        </w:types>
        <w:behaviors>
          <w:behavior w:val="content"/>
        </w:behaviors>
        <w:guid w:val="{A54E70C5-B044-4131-BC20-381F4701ED9D}"/>
      </w:docPartPr>
      <w:docPartBody>
        <w:p w:rsidR="008902D6" w:rsidRDefault="003B6D1E">
          <w:r>
            <w:rPr>
              <w:lang w:val="sr-Latn-CS"/>
            </w:rPr>
            <w:t>[Otkucajte komentare]</w:t>
          </w:r>
        </w:p>
      </w:docPartBody>
    </w:docPart>
    <w:docPart>
      <w:docPartPr>
        <w:name w:val="B24CC1DDF3F74C0EAA66A6F6C0687243"/>
        <w:category>
          <w:name w:val="General"/>
          <w:gallery w:val="placeholder"/>
        </w:category>
        <w:types>
          <w:type w:val="bbPlcHdr"/>
        </w:types>
        <w:behaviors>
          <w:behavior w:val="content"/>
        </w:behaviors>
        <w:guid w:val="{1EA1957F-C988-4E5E-A9B0-290391C4C90B}"/>
      </w:docPartPr>
      <w:docPartBody>
        <w:p w:rsidR="008902D6" w:rsidRDefault="003B6D1E">
          <w:r>
            <w:rPr>
              <w:color w:val="7F7F7F" w:themeColor="text1" w:themeTint="80"/>
              <w:lang w:val="sr-Latn-CS"/>
            </w:rPr>
            <w:t>[Izaberite datum]</w:t>
          </w:r>
        </w:p>
      </w:docPartBody>
    </w:docPart>
    <w:docPart>
      <w:docPartPr>
        <w:name w:val="2B4BD4B9EF78466F960EEF81036AAC83"/>
        <w:category>
          <w:name w:val="General"/>
          <w:gallery w:val="placeholder"/>
        </w:category>
        <w:types>
          <w:type w:val="bbPlcHdr"/>
        </w:types>
        <w:behaviors>
          <w:behavior w:val="content"/>
        </w:behaviors>
        <w:guid w:val="{5BE69FC0-4674-4CA5-AD57-F7C82B490426}"/>
      </w:docPartPr>
      <w:docPartBody>
        <w:p w:rsidR="008902D6" w:rsidRDefault="003B6D1E">
          <w:r>
            <w:rPr>
              <w:rFonts w:asciiTheme="majorHAnsi" w:eastAsiaTheme="majorEastAsia" w:hAnsiTheme="majorHAnsi" w:cstheme="majorBidi"/>
              <w:sz w:val="18"/>
              <w:szCs w:val="18"/>
              <w:lang w:val="sr-Latn-CS"/>
            </w:rPr>
            <w:t>[Otkucajte naslov dokumenta]</w:t>
          </w:r>
        </w:p>
      </w:docPartBody>
    </w:docPart>
    <w:docPart>
      <w:docPartPr>
        <w:name w:val="10248DDDE57444A289D2F58D01E10A8A"/>
        <w:category>
          <w:name w:val="General"/>
          <w:gallery w:val="placeholder"/>
        </w:category>
        <w:types>
          <w:type w:val="bbPlcHdr"/>
        </w:types>
        <w:behaviors>
          <w:behavior w:val="content"/>
        </w:behaviors>
        <w:guid w:val="{5E770BFA-F51E-4F0E-997B-C6B0CDA143CC}"/>
      </w:docPartPr>
      <w:docPartBody>
        <w:p w:rsidR="008902D6" w:rsidRDefault="003B6D1E">
          <w:r>
            <w:rPr>
              <w:rFonts w:asciiTheme="majorHAnsi" w:eastAsiaTheme="majorEastAsia" w:hAnsiTheme="majorHAnsi" w:cstheme="majorBidi"/>
              <w:sz w:val="18"/>
              <w:szCs w:val="18"/>
              <w:lang w:val="sr-Latn-CS"/>
            </w:rPr>
            <w:t>[Izaberite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hyphenationZone w:val="425"/>
  <w:characterSpacingControl w:val="doNotCompress"/>
  <w:compat>
    <w:useFELayout/>
    <w:compatSetting w:name="compatibilityMode" w:uri="http://schemas.microsoft.com/office/word" w:val="14"/>
  </w:compat>
  <w:rsids>
    <w:rsidRoot w:val="008902D6"/>
    <w:rsid w:val="003B6D1E"/>
    <w:rsid w:val="00890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pPr>
      <w:spacing w:before="200" w:after="0"/>
      <w:outlineLvl w:val="5"/>
    </w:pPr>
    <w:rPr>
      <w:rFonts w:asciiTheme="majorHAnsi" w:eastAsiaTheme="minorHAnsi" w:hAnsiTheme="majorHAnsi" w:cs="Times New Roman"/>
      <w:color w:val="4F6228" w:themeColor="accent3" w:themeShade="80"/>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pPr>
      <w:spacing w:after="0" w:line="240" w:lineRule="auto"/>
    </w:pPr>
    <w:rPr>
      <w:rFonts w:eastAsiaTheme="minorHAnsi" w:cs="Times New Roman"/>
      <w:color w:val="000000" w:themeColor="text1"/>
      <w:szCs w:val="20"/>
    </w:rPr>
  </w:style>
  <w:style w:type="paragraph" w:customStyle="1" w:styleId="Sivitekst">
    <w:name w:val="Sivi tekst"/>
    <w:basedOn w:val="NoSpacing"/>
    <w:uiPriority w:val="35"/>
    <w:qFormat/>
    <w:rPr>
      <w:rFonts w:asciiTheme="majorHAnsi" w:hAnsiTheme="majorHAnsi"/>
      <w:sz w:val="20"/>
    </w:rPr>
  </w:style>
  <w:style w:type="paragraph" w:customStyle="1" w:styleId="Equityparnastranica2">
    <w:name w:val="Equity (parna stranica) 2"/>
    <w:pPr>
      <w:tabs>
        <w:tab w:val="center" w:pos="4320"/>
        <w:tab w:val="right" w:pos="8640"/>
      </w:tabs>
      <w:spacing w:after="160"/>
    </w:pPr>
    <w:rPr>
      <w:rFonts w:eastAsiaTheme="minorHAnsi" w:cs="Times New Roman"/>
      <w:color w:val="000000" w:themeColor="text1"/>
      <w:szCs w:val="20"/>
    </w:rPr>
  </w:style>
  <w:style w:type="character" w:customStyle="1" w:styleId="Heading6Char">
    <w:name w:val="Heading 6 Char"/>
    <w:basedOn w:val="DefaultParagraphFont"/>
    <w:link w:val="Heading6"/>
    <w:uiPriority w:val="9"/>
    <w:rPr>
      <w:rFonts w:asciiTheme="majorHAnsi" w:eastAsiaTheme="minorHAnsi" w:hAnsiTheme="majorHAnsi" w:cs="Times New Roman"/>
      <w:color w:val="4F6228" w:themeColor="accent3" w:themeShade="80"/>
      <w:spacing w:val="10"/>
      <w:sz w:val="24"/>
      <w:szCs w:val="20"/>
    </w:rPr>
  </w:style>
  <w:style w:type="paragraph" w:customStyle="1" w:styleId="Equityparnastranica3">
    <w:name w:val="Equity (parna stranica) 3"/>
    <w:pPr>
      <w:tabs>
        <w:tab w:val="center" w:pos="4320"/>
        <w:tab w:val="right" w:pos="8640"/>
      </w:tabs>
      <w:spacing w:after="160"/>
    </w:pPr>
    <w:rPr>
      <w:rFonts w:eastAsiaTheme="minorHAnsi" w:cs="Times New Roman"/>
      <w:color w:val="000000" w:themeColor="text1"/>
      <w:szCs w:val="20"/>
    </w:rPr>
  </w:style>
  <w:style w:type="paragraph" w:customStyle="1" w:styleId="Equityneparnastranica1">
    <w:name w:val="Equity (neparna stranica) 1"/>
    <w:pPr>
      <w:spacing w:after="160"/>
    </w:pPr>
    <w:rPr>
      <w:rFonts w:eastAsiaTheme="minorHAnsi" w:cs="Times New Roman"/>
      <w:color w:val="000000" w:themeColor="text1"/>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pPr>
      <w:spacing w:before="200" w:after="0"/>
      <w:outlineLvl w:val="5"/>
    </w:pPr>
    <w:rPr>
      <w:rFonts w:asciiTheme="majorHAnsi" w:eastAsiaTheme="minorHAnsi" w:hAnsiTheme="majorHAnsi" w:cs="Times New Roman"/>
      <w:color w:val="4F6228" w:themeColor="accent3" w:themeShade="80"/>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pPr>
      <w:spacing w:after="0" w:line="240" w:lineRule="auto"/>
    </w:pPr>
    <w:rPr>
      <w:rFonts w:eastAsiaTheme="minorHAnsi" w:cs="Times New Roman"/>
      <w:color w:val="000000" w:themeColor="text1"/>
      <w:szCs w:val="20"/>
    </w:rPr>
  </w:style>
  <w:style w:type="paragraph" w:customStyle="1" w:styleId="Sivitekst">
    <w:name w:val="Sivi tekst"/>
    <w:basedOn w:val="NoSpacing"/>
    <w:uiPriority w:val="35"/>
    <w:qFormat/>
    <w:rPr>
      <w:rFonts w:asciiTheme="majorHAnsi" w:hAnsiTheme="majorHAnsi"/>
      <w:sz w:val="20"/>
    </w:rPr>
  </w:style>
  <w:style w:type="paragraph" w:customStyle="1" w:styleId="Equityparnastranica2">
    <w:name w:val="Equity (parna stranica) 2"/>
    <w:pPr>
      <w:tabs>
        <w:tab w:val="center" w:pos="4320"/>
        <w:tab w:val="right" w:pos="8640"/>
      </w:tabs>
      <w:spacing w:after="160"/>
    </w:pPr>
    <w:rPr>
      <w:rFonts w:eastAsiaTheme="minorHAnsi" w:cs="Times New Roman"/>
      <w:color w:val="000000" w:themeColor="text1"/>
      <w:szCs w:val="20"/>
    </w:rPr>
  </w:style>
  <w:style w:type="character" w:customStyle="1" w:styleId="Heading6Char">
    <w:name w:val="Heading 6 Char"/>
    <w:basedOn w:val="DefaultParagraphFont"/>
    <w:link w:val="Heading6"/>
    <w:uiPriority w:val="9"/>
    <w:rPr>
      <w:rFonts w:asciiTheme="majorHAnsi" w:eastAsiaTheme="minorHAnsi" w:hAnsiTheme="majorHAnsi" w:cs="Times New Roman"/>
      <w:color w:val="4F6228" w:themeColor="accent3" w:themeShade="80"/>
      <w:spacing w:val="10"/>
      <w:sz w:val="24"/>
      <w:szCs w:val="20"/>
    </w:rPr>
  </w:style>
  <w:style w:type="paragraph" w:customStyle="1" w:styleId="Equityparnastranica3">
    <w:name w:val="Equity (parna stranica) 3"/>
    <w:pPr>
      <w:tabs>
        <w:tab w:val="center" w:pos="4320"/>
        <w:tab w:val="right" w:pos="8640"/>
      </w:tabs>
      <w:spacing w:after="160"/>
    </w:pPr>
    <w:rPr>
      <w:rFonts w:eastAsiaTheme="minorHAnsi" w:cs="Times New Roman"/>
      <w:color w:val="000000" w:themeColor="text1"/>
      <w:szCs w:val="20"/>
    </w:rPr>
  </w:style>
  <w:style w:type="paragraph" w:customStyle="1" w:styleId="Equityneparnastranica1">
    <w:name w:val="Equity (neparna stranica) 1"/>
    <w:pPr>
      <w:spacing w:after="160"/>
    </w:pPr>
    <w:rPr>
      <w:rFonts w:eastAsiaTheme="minorHAnsi" w:cs="Times New Roman"/>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D94015EC833884A9172D1FEF9686517040055434A063F21C84898617D820CDA8502" ma:contentTypeVersion="54" ma:contentTypeDescription="Create a new document." ma:contentTypeScope="" ma:versionID="f5987bb8dd3071348cc90c419789dfac">
  <xsd:schema xmlns:xsd="http://www.w3.org/2001/XMLSchema" xmlns:xs="http://www.w3.org/2001/XMLSchema" xmlns:p="http://schemas.microsoft.com/office/2006/metadata/properties" xmlns:ns2="b7eaa704-8282-4e7f-93d1-7f7bd3a7d29a" targetNamespace="http://schemas.microsoft.com/office/2006/metadata/properties" ma:root="true" ma:fieldsID="cce270480f2b42ec63949d7312d24dd7" ns2:_="">
    <xsd:import namespace="b7eaa704-8282-4e7f-93d1-7f7bd3a7d29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aa704-8282-4e7f-93d1-7f7bd3a7d29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61cfe16-98e1-4475-a589-4d8e0ceac69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F036B2-B38B-4CC5-8784-3E3FB34E95F8}" ma:internalName="CSXSubmissionMarket" ma:readOnly="false" ma:showField="MarketName" ma:web="b7eaa704-8282-4e7f-93d1-7f7bd3a7d29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a5cb5a08-7e4a-4bea-80e9-898155f3abcc}"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E7E2F91-3F28-4BB0-9FFA-B965F71718BE}" ma:internalName="InProjectListLookup" ma:readOnly="true" ma:showField="InProjectLis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df7c8c-b615-43fc-8a20-82fb3b80fd7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E7E2F91-3F28-4BB0-9FFA-B965F71718BE}" ma:internalName="LastCompleteVersionLookup" ma:readOnly="true" ma:showField="LastComplete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E7E2F91-3F28-4BB0-9FFA-B965F71718BE}" ma:internalName="LastPreviewErrorLookup" ma:readOnly="true" ma:showField="LastPreview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E7E2F91-3F28-4BB0-9FFA-B965F71718BE}" ma:internalName="LastPreviewResultLookup" ma:readOnly="true" ma:showField="LastPreview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E7E2F91-3F28-4BB0-9FFA-B965F71718BE}" ma:internalName="LastPreviewAttemptDateLookup" ma:readOnly="true" ma:showField="LastPreview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E7E2F91-3F28-4BB0-9FFA-B965F71718BE}" ma:internalName="LastPreviewedByLookup" ma:readOnly="true" ma:showField="LastPreview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E7E2F91-3F28-4BB0-9FFA-B965F71718BE}" ma:internalName="LastPreviewTimeLookup" ma:readOnly="true" ma:showField="LastPreview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E7E2F91-3F28-4BB0-9FFA-B965F71718BE}" ma:internalName="LastPreviewVersionLookup" ma:readOnly="true" ma:showField="LastPreview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E7E2F91-3F28-4BB0-9FFA-B965F71718BE}" ma:internalName="LastPublishErrorLookup" ma:readOnly="true" ma:showField="LastPublish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E7E2F91-3F28-4BB0-9FFA-B965F71718BE}" ma:internalName="LastPublishResultLookup" ma:readOnly="true" ma:showField="LastPublish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E7E2F91-3F28-4BB0-9FFA-B965F71718BE}" ma:internalName="LastPublishAttemptDateLookup" ma:readOnly="true" ma:showField="LastPublish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E7E2F91-3F28-4BB0-9FFA-B965F71718BE}" ma:internalName="LastPublishedByLookup" ma:readOnly="true" ma:showField="LastPublish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E7E2F91-3F28-4BB0-9FFA-B965F71718BE}" ma:internalName="LastPublishTimeLookup" ma:readOnly="true" ma:showField="LastPublish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E7E2F91-3F28-4BB0-9FFA-B965F71718BE}" ma:internalName="LastPublishVersionLookup" ma:readOnly="true" ma:showField="LastPublish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D714EB-28FB-4E97-95EA-F1584DAE02B3}" ma:internalName="LocLastLocAttemptVersionLookup" ma:readOnly="false" ma:showField="LastLocAttemptVersion" ma:web="b7eaa704-8282-4e7f-93d1-7f7bd3a7d29a">
      <xsd:simpleType>
        <xsd:restriction base="dms:Lookup"/>
      </xsd:simpleType>
    </xsd:element>
    <xsd:element name="LocLastLocAttemptVersionTypeLookup" ma:index="71" nillable="true" ma:displayName="Loc Last Loc Attempt Version Type" ma:default="" ma:list="{23D714EB-28FB-4E97-95EA-F1584DAE02B3}" ma:internalName="LocLastLocAttemptVersionTypeLookup" ma:readOnly="true" ma:showField="LastLocAttemptVersionType" ma:web="b7eaa704-8282-4e7f-93d1-7f7bd3a7d29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D714EB-28FB-4E97-95EA-F1584DAE02B3}" ma:internalName="LocNewPublishedVersionLookup" ma:readOnly="true" ma:showField="NewPublishedVersion" ma:web="b7eaa704-8282-4e7f-93d1-7f7bd3a7d29a">
      <xsd:simpleType>
        <xsd:restriction base="dms:Lookup"/>
      </xsd:simpleType>
    </xsd:element>
    <xsd:element name="LocOverallHandbackStatusLookup" ma:index="75" nillable="true" ma:displayName="Loc Overall Handback Status" ma:default="" ma:list="{23D714EB-28FB-4E97-95EA-F1584DAE02B3}" ma:internalName="LocOverallHandbackStatusLookup" ma:readOnly="true" ma:showField="OverallHandbackStatus" ma:web="b7eaa704-8282-4e7f-93d1-7f7bd3a7d29a">
      <xsd:simpleType>
        <xsd:restriction base="dms:Lookup"/>
      </xsd:simpleType>
    </xsd:element>
    <xsd:element name="LocOverallLocStatusLookup" ma:index="76" nillable="true" ma:displayName="Loc Overall Localize Status" ma:default="" ma:list="{23D714EB-28FB-4E97-95EA-F1584DAE02B3}" ma:internalName="LocOverallLocStatusLookup" ma:readOnly="true" ma:showField="OverallLocStatus" ma:web="b7eaa704-8282-4e7f-93d1-7f7bd3a7d29a">
      <xsd:simpleType>
        <xsd:restriction base="dms:Lookup"/>
      </xsd:simpleType>
    </xsd:element>
    <xsd:element name="LocOverallPreviewStatusLookup" ma:index="77" nillable="true" ma:displayName="Loc Overall Preview Status" ma:default="" ma:list="{23D714EB-28FB-4E97-95EA-F1584DAE02B3}" ma:internalName="LocOverallPreviewStatusLookup" ma:readOnly="true" ma:showField="OverallPreviewStatus" ma:web="b7eaa704-8282-4e7f-93d1-7f7bd3a7d29a">
      <xsd:simpleType>
        <xsd:restriction base="dms:Lookup"/>
      </xsd:simpleType>
    </xsd:element>
    <xsd:element name="LocOverallPublishStatusLookup" ma:index="78" nillable="true" ma:displayName="Loc Overall Publish Status" ma:default="" ma:list="{23D714EB-28FB-4E97-95EA-F1584DAE02B3}" ma:internalName="LocOverallPublishStatusLookup" ma:readOnly="true" ma:showField="OverallPublishStatus" ma:web="b7eaa704-8282-4e7f-93d1-7f7bd3a7d29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D714EB-28FB-4E97-95EA-F1584DAE02B3}" ma:internalName="LocProcessedForHandoffsLookup" ma:readOnly="true" ma:showField="ProcessedForHandoffs" ma:web="b7eaa704-8282-4e7f-93d1-7f7bd3a7d29a">
      <xsd:simpleType>
        <xsd:restriction base="dms:Lookup"/>
      </xsd:simpleType>
    </xsd:element>
    <xsd:element name="LocProcessedForMarketsLookup" ma:index="81" nillable="true" ma:displayName="Loc Processed For Markets" ma:default="" ma:list="{23D714EB-28FB-4E97-95EA-F1584DAE02B3}" ma:internalName="LocProcessedForMarketsLookup" ma:readOnly="true" ma:showField="ProcessedForMarkets" ma:web="b7eaa704-8282-4e7f-93d1-7f7bd3a7d29a">
      <xsd:simpleType>
        <xsd:restriction base="dms:Lookup"/>
      </xsd:simpleType>
    </xsd:element>
    <xsd:element name="LocPublishedDependentAssetsLookup" ma:index="82" nillable="true" ma:displayName="Loc Published Dependent Assets" ma:default="" ma:list="{23D714EB-28FB-4E97-95EA-F1584DAE02B3}" ma:internalName="LocPublishedDependentAssetsLookup" ma:readOnly="true" ma:showField="PublishedDependentAssets" ma:web="b7eaa704-8282-4e7f-93d1-7f7bd3a7d29a">
      <xsd:simpleType>
        <xsd:restriction base="dms:Lookup"/>
      </xsd:simpleType>
    </xsd:element>
    <xsd:element name="LocPublishedLinkedAssetsLookup" ma:index="83" nillable="true" ma:displayName="Loc Published Linked Assets" ma:default="" ma:list="{23D714EB-28FB-4E97-95EA-F1584DAE02B3}" ma:internalName="LocPublishedLinkedAssetsLookup" ma:readOnly="true" ma:showField="PublishedLinkedAssets" ma:web="b7eaa704-8282-4e7f-93d1-7f7bd3a7d29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93c2c96-d70b-48aa-8861-75900da9754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F036B2-B38B-4CC5-8784-3E3FB34E95F8}" ma:internalName="Markets" ma:readOnly="false" ma:showField="MarketNa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E7E2F91-3F28-4BB0-9FFA-B965F71718BE}" ma:internalName="NumOfRatingsLookup" ma:readOnly="true" ma:showField="NumOfRating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E7E2F91-3F28-4BB0-9FFA-B965F71718BE}" ma:internalName="PublishStatusLookup" ma:readOnly="false" ma:showField="PublishStatu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8742065-e7c4-4048-8d3f-85bb424c7d9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9c56e3f-bac9-45b0-8e08-96186cbb8706}" ma:internalName="TaxCatchAll" ma:showField="CatchAllData"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9c56e3f-bac9-45b0-8e08-96186cbb8706}" ma:internalName="TaxCatchAllLabel" ma:readOnly="true" ma:showField="CatchAllDataLabel"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b7eaa704-8282-4e7f-93d1-7f7bd3a7d29a">english</DirectSourceMarket>
    <AssetType xmlns="b7eaa704-8282-4e7f-93d1-7f7bd3a7d29a" xsi:nil="true"/>
    <Milestone xmlns="b7eaa704-8282-4e7f-93d1-7f7bd3a7d29a" xsi:nil="true"/>
    <OriginAsset xmlns="b7eaa704-8282-4e7f-93d1-7f7bd3a7d29a" xsi:nil="true"/>
    <TPComponent xmlns="b7eaa704-8282-4e7f-93d1-7f7bd3a7d29a" xsi:nil="true"/>
    <AssetId xmlns="b7eaa704-8282-4e7f-93d1-7f7bd3a7d29a">TP101796251</AssetId>
    <NumericId xmlns="b7eaa704-8282-4e7f-93d1-7f7bd3a7d29a">101796251</NumericId>
    <TPFriendlyName xmlns="b7eaa704-8282-4e7f-93d1-7f7bd3a7d29a" xsi:nil="true"/>
    <SourceTitle xmlns="b7eaa704-8282-4e7f-93d1-7f7bd3a7d29a" xsi:nil="true"/>
    <TPApplication xmlns="b7eaa704-8282-4e7f-93d1-7f7bd3a7d29a" xsi:nil="true"/>
    <TPLaunchHelpLink xmlns="b7eaa704-8282-4e7f-93d1-7f7bd3a7d29a" xsi:nil="true"/>
    <OpenTemplate xmlns="b7eaa704-8282-4e7f-93d1-7f7bd3a7d29a">true</OpenTemplate>
    <PlannedPubDate xmlns="b7eaa704-8282-4e7f-93d1-7f7bd3a7d29a">2009-11-03T10:56:00+00:00</PlannedPubDate>
    <CrawlForDependencies xmlns="b7eaa704-8282-4e7f-93d1-7f7bd3a7d29a">false</CrawlForDependencies>
    <ParentAssetId xmlns="b7eaa704-8282-4e7f-93d1-7f7bd3a7d29a" xsi:nil="true"/>
    <TrustLevel xmlns="b7eaa704-8282-4e7f-93d1-7f7bd3a7d29a">1 Microsoft Managed Content</TrustLevel>
    <PublishStatusLookup xmlns="b7eaa704-8282-4e7f-93d1-7f7bd3a7d29a">
      <Value>146173</Value>
      <Value>203227</Value>
    </PublishStatusLookup>
    <TemplateTemplateType xmlns="b7eaa704-8282-4e7f-93d1-7f7bd3a7d29a">Word Document Template</TemplateTemplateType>
    <IsSearchable xmlns="b7eaa704-8282-4e7f-93d1-7f7bd3a7d29a">false</IsSearchable>
    <TPNamespace xmlns="b7eaa704-8282-4e7f-93d1-7f7bd3a7d29a" xsi:nil="true"/>
    <Providers xmlns="b7eaa704-8282-4e7f-93d1-7f7bd3a7d29a" xsi:nil="true"/>
    <Markets xmlns="b7eaa704-8282-4e7f-93d1-7f7bd3a7d29a"/>
    <OriginalSourceMarket xmlns="b7eaa704-8282-4e7f-93d1-7f7bd3a7d29a">english</OriginalSourceMarket>
    <TPInstallLocation xmlns="b7eaa704-8282-4e7f-93d1-7f7bd3a7d29a" xsi:nil="true"/>
    <TPAppVersion xmlns="b7eaa704-8282-4e7f-93d1-7f7bd3a7d29a" xsi:nil="true"/>
    <TPCommandLine xmlns="b7eaa704-8282-4e7f-93d1-7f7bd3a7d29a" xsi:nil="true"/>
    <APAuthor xmlns="b7eaa704-8282-4e7f-93d1-7f7bd3a7d29a">
      <UserInfo>
        <DisplayName/>
        <AccountId>1073741823</AccountId>
        <AccountType/>
      </UserInfo>
    </APAuthor>
    <EditorialStatus xmlns="b7eaa704-8282-4e7f-93d1-7f7bd3a7d29a" xsi:nil="true"/>
    <PublishTargets xmlns="b7eaa704-8282-4e7f-93d1-7f7bd3a7d29a">OfficeOnline</PublishTargets>
    <TPLaunchHelpLinkType xmlns="b7eaa704-8282-4e7f-93d1-7f7bd3a7d29a">Template</TPLaunchHelpLinkType>
    <TPClientViewer xmlns="b7eaa704-8282-4e7f-93d1-7f7bd3a7d29a" xsi:nil="true"/>
    <CSXHash xmlns="b7eaa704-8282-4e7f-93d1-7f7bd3a7d29a" xsi:nil="true"/>
    <IsDeleted xmlns="b7eaa704-8282-4e7f-93d1-7f7bd3a7d29a">false</IsDeleted>
    <ShowIn xmlns="b7eaa704-8282-4e7f-93d1-7f7bd3a7d29a">Show everywhere</ShowIn>
    <UANotes xmlns="b7eaa704-8282-4e7f-93d1-7f7bd3a7d29a" xsi:nil="true"/>
    <TemplateStatus xmlns="b7eaa704-8282-4e7f-93d1-7f7bd3a7d29a" xsi:nil="true"/>
    <Downloads xmlns="b7eaa704-8282-4e7f-93d1-7f7bd3a7d29a">0</Downloads>
    <EditorialTags xmlns="b7eaa704-8282-4e7f-93d1-7f7bd3a7d29a" xsi:nil="true"/>
    <TPExecutable xmlns="b7eaa704-8282-4e7f-93d1-7f7bd3a7d29a" xsi:nil="true"/>
    <SubmitterId xmlns="b7eaa704-8282-4e7f-93d1-7f7bd3a7d29a" xsi:nil="true"/>
    <AssetStart xmlns="b7eaa704-8282-4e7f-93d1-7f7bd3a7d29a">2010-11-05T15:24:00+00:00</AssetStart>
    <BlockPublish xmlns="b7eaa704-8282-4e7f-93d1-7f7bd3a7d29a" xsi:nil="true"/>
    <BugNumber xmlns="b7eaa704-8282-4e7f-93d1-7f7bd3a7d29a" xsi:nil="true"/>
    <MarketSpecific xmlns="b7eaa704-8282-4e7f-93d1-7f7bd3a7d29a" xsi:nil="true"/>
    <BusinessGroup xmlns="b7eaa704-8282-4e7f-93d1-7f7bd3a7d29a" xsi:nil="true"/>
    <CSXSubmissionMarket xmlns="b7eaa704-8282-4e7f-93d1-7f7bd3a7d29a" xsi:nil="true"/>
    <HandoffToMSDN xmlns="b7eaa704-8282-4e7f-93d1-7f7bd3a7d29a" xsi:nil="true"/>
    <IntlLangReviewDate xmlns="b7eaa704-8282-4e7f-93d1-7f7bd3a7d29a" xsi:nil="true"/>
    <APEditor xmlns="b7eaa704-8282-4e7f-93d1-7f7bd3a7d29a">
      <UserInfo>
        <DisplayName/>
        <AccountId xsi:nil="true"/>
        <AccountType/>
      </UserInfo>
    </APEditor>
    <PrimaryImageGen xmlns="b7eaa704-8282-4e7f-93d1-7f7bd3a7d29a">false</PrimaryImageGen>
    <MachineTranslated xmlns="b7eaa704-8282-4e7f-93d1-7f7bd3a7d29a">false</MachineTranslated>
    <OOCacheId xmlns="b7eaa704-8282-4e7f-93d1-7f7bd3a7d29a" xsi:nil="true"/>
    <PolicheckWords xmlns="b7eaa704-8282-4e7f-93d1-7f7bd3a7d29a" xsi:nil="true"/>
    <ClipArtFilename xmlns="b7eaa704-8282-4e7f-93d1-7f7bd3a7d29a" xsi:nil="true"/>
    <LastPublishResultLookup xmlns="b7eaa704-8282-4e7f-93d1-7f7bd3a7d29a" xsi:nil="true"/>
    <LegacyData xmlns="b7eaa704-8282-4e7f-93d1-7f7bd3a7d29a" xsi:nil="true"/>
    <ArtSampleDocs xmlns="b7eaa704-8282-4e7f-93d1-7f7bd3a7d29a" xsi:nil="true"/>
    <UALocRecommendation xmlns="b7eaa704-8282-4e7f-93d1-7f7bd3a7d29a">Localize</UALocRecommendation>
    <AssetExpire xmlns="b7eaa704-8282-4e7f-93d1-7f7bd3a7d29a">2100-01-01T00:00:00+00:00</AssetExpire>
    <LastModifiedDateTime xmlns="b7eaa704-8282-4e7f-93d1-7f7bd3a7d29a" xsi:nil="true"/>
    <TimesCloned xmlns="b7eaa704-8282-4e7f-93d1-7f7bd3a7d29a" xsi:nil="true"/>
    <VoteCount xmlns="b7eaa704-8282-4e7f-93d1-7f7bd3a7d29a" xsi:nil="true"/>
    <AcquiredFrom xmlns="b7eaa704-8282-4e7f-93d1-7f7bd3a7d29a">Internal MS</AcquiredFrom>
    <ThumbnailAssetId xmlns="b7eaa704-8282-4e7f-93d1-7f7bd3a7d29a" xsi:nil="true"/>
    <IntlLangReview xmlns="b7eaa704-8282-4e7f-93d1-7f7bd3a7d29a" xsi:nil="true"/>
    <Manager xmlns="b7eaa704-8282-4e7f-93d1-7f7bd3a7d29a" xsi:nil="true"/>
    <UAProjectedTotalWords xmlns="b7eaa704-8282-4e7f-93d1-7f7bd3a7d29a" xsi:nil="true"/>
    <Provider xmlns="b7eaa704-8282-4e7f-93d1-7f7bd3a7d29a" xsi:nil="true"/>
    <CSXSubmissionDate xmlns="b7eaa704-8282-4e7f-93d1-7f7bd3a7d29a" xsi:nil="true"/>
    <ApprovalLog xmlns="b7eaa704-8282-4e7f-93d1-7f7bd3a7d29a" xsi:nil="true"/>
    <ContentItem xmlns="b7eaa704-8282-4e7f-93d1-7f7bd3a7d29a" xsi:nil="true"/>
    <OutputCachingOn xmlns="b7eaa704-8282-4e7f-93d1-7f7bd3a7d29a">false</OutputCachingOn>
    <CSXUpdate xmlns="b7eaa704-8282-4e7f-93d1-7f7bd3a7d29a">false</CSXUpdate>
    <APDescription xmlns="b7eaa704-8282-4e7f-93d1-7f7bd3a7d29a" xsi:nil="true"/>
    <IntlLangReviewer xmlns="b7eaa704-8282-4e7f-93d1-7f7bd3a7d29a" xsi:nil="true"/>
    <ApprovalStatus xmlns="b7eaa704-8282-4e7f-93d1-7f7bd3a7d29a">InProgress</ApprovalStatus>
    <FriendlyTitle xmlns="b7eaa704-8282-4e7f-93d1-7f7bd3a7d29a" xsi:nil="true"/>
    <LastHandOff xmlns="b7eaa704-8282-4e7f-93d1-7f7bd3a7d29a" xsi:nil="true"/>
    <UALocComments xmlns="b7eaa704-8282-4e7f-93d1-7f7bd3a7d29a" xsi:nil="true"/>
    <UACurrentWords xmlns="b7eaa704-8282-4e7f-93d1-7f7bd3a7d29a" xsi:nil="true"/>
    <DSATActionTaken xmlns="b7eaa704-8282-4e7f-93d1-7f7bd3a7d29a" xsi:nil="true"/>
    <IntlLocPriority xmlns="b7eaa704-8282-4e7f-93d1-7f7bd3a7d29a" xsi:nil="true"/>
    <LocComments xmlns="b7eaa704-8282-4e7f-93d1-7f7bd3a7d29a" xsi:nil="true"/>
    <LocManualTestRequired xmlns="b7eaa704-8282-4e7f-93d1-7f7bd3a7d29a">false</LocManualTestRequired>
    <RecommendationsModifier xmlns="b7eaa704-8282-4e7f-93d1-7f7bd3a7d29a" xsi:nil="true"/>
    <ScenarioTagsTaxHTField0 xmlns="b7eaa704-8282-4e7f-93d1-7f7bd3a7d29a">
      <Terms xmlns="http://schemas.microsoft.com/office/infopath/2007/PartnerControls"/>
    </ScenarioTagsTaxHTField0>
    <InternalTagsTaxHTField0 xmlns="b7eaa704-8282-4e7f-93d1-7f7bd3a7d29a">
      <Terms xmlns="http://schemas.microsoft.com/office/infopath/2007/PartnerControls"/>
    </InternalTagsTaxHTField0>
    <LocRecommendedHandoff xmlns="b7eaa704-8282-4e7f-93d1-7f7bd3a7d29a" xsi:nil="true"/>
    <OriginalRelease xmlns="b7eaa704-8282-4e7f-93d1-7f7bd3a7d29a">14</OriginalRelease>
    <CampaignTagsTaxHTField0 xmlns="b7eaa704-8282-4e7f-93d1-7f7bd3a7d29a">
      <Terms xmlns="http://schemas.microsoft.com/office/infopath/2007/PartnerControls"/>
    </CampaignTagsTaxHTField0>
    <LocalizationTagsTaxHTField0 xmlns="b7eaa704-8282-4e7f-93d1-7f7bd3a7d29a">
      <Terms xmlns="http://schemas.microsoft.com/office/infopath/2007/PartnerControls"/>
    </LocalizationTagsTaxHTField0>
    <LocLastLocAttemptVersionLookup xmlns="b7eaa704-8282-4e7f-93d1-7f7bd3a7d29a">86018</LocLastLocAttemptVersionLookup>
    <FeatureTagsTaxHTField0 xmlns="b7eaa704-8282-4e7f-93d1-7f7bd3a7d29a">
      <Terms xmlns="http://schemas.microsoft.com/office/infopath/2007/PartnerControls"/>
    </FeatureTagsTaxHTField0>
    <TaxCatchAll xmlns="b7eaa704-8282-4e7f-93d1-7f7bd3a7d29a"/>
    <LocMarketGroupTiers2 xmlns="b7eaa704-8282-4e7f-93d1-7f7bd3a7d29a" xsi:nil="true"/>
  </documentManagement>
</p:properties>
</file>

<file path=customXml/itemProps1.xml><?xml version="1.0" encoding="utf-8"?>
<ds:datastoreItem xmlns:ds="http://schemas.openxmlformats.org/officeDocument/2006/customXml" ds:itemID="{DF84231F-77F4-46D9-84B1-0C84CA713C8C}"/>
</file>

<file path=customXml/itemProps2.xml><?xml version="1.0" encoding="utf-8"?>
<ds:datastoreItem xmlns:ds="http://schemas.openxmlformats.org/officeDocument/2006/customXml" ds:itemID="{419E5B08-3467-415F-9B56-BBA43642B48B}"/>
</file>

<file path=customXml/itemProps3.xml><?xml version="1.0" encoding="utf-8"?>
<ds:datastoreItem xmlns:ds="http://schemas.openxmlformats.org/officeDocument/2006/customXml" ds:itemID="{BC46B386-1A57-405E-9134-AA491A0351D1}"/>
</file>

<file path=docProps/app.xml><?xml version="1.0" encoding="utf-8"?>
<Properties xmlns="http://schemas.openxmlformats.org/officeDocument/2006/extended-properties" xmlns:vt="http://schemas.openxmlformats.org/officeDocument/2006/docPropsVTypes">
  <Template>Equity Letter Merge</Template>
  <TotalTime>5</TotalTime>
  <Pages>1</Pages>
  <Words>228</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Ondrej Zalesak (Moravia IT)</cp:lastModifiedBy>
  <cp:revision>2</cp:revision>
  <dcterms:created xsi:type="dcterms:W3CDTF">2006-06-27T20:12:00Z</dcterms:created>
  <dcterms:modified xsi:type="dcterms:W3CDTF">2010-10-13T14:11:00Z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0x0101003D94015EC833884A9172D1FEF9686517040055434A063F21C84898617D820CDA8502</vt:lpwstr>
  </property>
</Properties>
</file>