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customXml/item64.xml" ContentType="application/xml"/>
  <Override PartName="/customXml/itemProps64.xml" ContentType="application/vnd.openxmlformats-officedocument.customXmlProperties+xml"/>
  <Override PartName="/word/footnotes.xml" ContentType="application/vnd.openxmlformats-officedocument.wordprocessingml.footnotes+xml"/>
  <Override PartName="/customXml/item55.xml" ContentType="application/xml"/>
  <Override PartName="/customXml/itemProps55.xml" ContentType="application/vnd.openxmlformats-officedocument.customXmlProperties+xml"/>
  <Override PartName="/word/footer12.xml" ContentType="application/vnd.openxmlformats-officedocument.wordprocessingml.footer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customXml/item46.xml" ContentType="application/xml"/>
  <Override PartName="/customXml/itemProps46.xml" ContentType="application/vnd.openxmlformats-officedocument.customXmlProperties+xml"/>
  <Override PartName="/word/settings2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A1695" w14:paraId="0A28521B" w14:textId="77777777">
        <w:trPr>
          <w:trHeight w:val="576"/>
        </w:trPr>
        <w:tc>
          <w:tcPr>
            <w:tcW w:w="9576" w:type="dxa"/>
            <w:vAlign w:val="bottom"/>
          </w:tcPr>
          <w:p w14:paraId="08CF0CBD" w14:textId="77777777" w:rsidR="00220128" w:rsidRDefault="00220128">
            <w:pPr>
              <w:rPr>
                <w:color w:val="808080" w:themeColor="background1" w:themeShade="80"/>
              </w:rPr>
            </w:pPr>
          </w:p>
        </w:tc>
      </w:tr>
    </w:tbl>
    <w:tbl>
      <w:tblPr>
        <w:tblStyle w:val="Tabelamrea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"/>
        <w:gridCol w:w="4804"/>
        <w:gridCol w:w="3740"/>
      </w:tblGrid>
      <w:tr w:rsidR="002D77F8" w14:paraId="159400D7" w14:textId="77777777" w:rsidTr="00D44343">
        <w:trPr>
          <w:jc w:val="center"/>
        </w:trPr>
        <w:tc>
          <w:tcPr>
            <w:tcW w:w="485" w:type="dxa"/>
          </w:tcPr>
          <w:p w14:paraId="297834D8" w14:textId="77777777" w:rsidR="002D77F8" w:rsidRDefault="002D77F8" w:rsidP="002D77F8">
            <w:pPr>
              <w:pStyle w:val="Naslovprejemnika"/>
            </w:pPr>
          </w:p>
        </w:tc>
        <w:tc>
          <w:tcPr>
            <w:tcW w:w="5005" w:type="dxa"/>
            <w:tcMar>
              <w:left w:w="0" w:type="dxa"/>
              <w:right w:w="0" w:type="dxa"/>
            </w:tcMar>
            <w:vAlign w:val="bottom"/>
          </w:tcPr>
          <w:p w14:paraId="07831917" w14:textId="66ECE774" w:rsidR="002D77F8" w:rsidRDefault="002D77F8" w:rsidP="002D77F8">
            <w:pPr>
              <w:pStyle w:val="Naslovprejemnika"/>
            </w:pPr>
          </w:p>
        </w:tc>
        <w:tc>
          <w:tcPr>
            <w:tcW w:w="3870" w:type="dxa"/>
          </w:tcPr>
          <w:sdt>
            <w:sdtPr>
              <w:id w:val="132277233"/>
              <w:placeholder>
                <w:docPart w:val="2675C2B568044F88BD21696E00D495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663789" w14:textId="5626534F" w:rsidR="002D77F8" w:rsidRDefault="004D6276">
                <w:pPr>
                  <w:pStyle w:val="Imepoiljatelja"/>
                </w:pPr>
                <w:r>
                  <w:rPr>
                    <w:color w:val="727CA3" w:themeColor="accent1"/>
                    <w:lang w:bidi="sl-SI"/>
                  </w:rPr>
                  <w:t>[Vnesite ime pošiljatelja]</w:t>
                </w:r>
              </w:p>
            </w:sdtContent>
          </w:sdt>
          <w:sdt>
            <w:sdtPr>
              <w:id w:val="272514574"/>
              <w:placeholder>
                <w:docPart w:val="87273D2E44F645AE88B21B64C888720C"/>
              </w:placeholder>
              <w:temporary/>
              <w:showingPlcHdr/>
              <w15:appearance w15:val="hidden"/>
            </w:sdtPr>
            <w:sdtEndPr/>
            <w:sdtContent>
              <w:p w14:paraId="2B6D54BE" w14:textId="77777777" w:rsidR="002D77F8" w:rsidRDefault="002D77F8">
                <w:pPr>
                  <w:pStyle w:val="Naslovpoiljatelja1"/>
                </w:pPr>
                <w:r>
                  <w:rPr>
                    <w:lang w:bidi="sl-SI"/>
                  </w:rPr>
                  <w:t>[Vnesite naslov pošiljatelja]</w:t>
                </w:r>
              </w:p>
            </w:sdtContent>
          </w:sdt>
          <w:p w14:paraId="1C58CBED" w14:textId="77777777" w:rsidR="002D77F8" w:rsidRDefault="002D77F8">
            <w:pPr>
              <w:pStyle w:val="Naslovpoiljatelja1"/>
            </w:pPr>
            <w:r>
              <w:rPr>
                <w:lang w:bidi="sl-SI"/>
              </w:rPr>
              <w:t xml:space="preserve">Telefon: </w:t>
            </w:r>
            <w:sdt>
              <w:sdtPr>
                <w:id w:val="272514560"/>
                <w:placeholder>
                  <w:docPart w:val="FF6B7E6CE32048A09AA0292960B424C7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sl-SI"/>
                  </w:rPr>
                  <w:t>[Vnesite telefonsko številko pošiljatelja]</w:t>
                </w:r>
              </w:sdtContent>
            </w:sdt>
          </w:p>
        </w:tc>
      </w:tr>
      <w:tr w:rsidR="002D77F8" w14:paraId="4FA9B5C7" w14:textId="77777777" w:rsidTr="00D44343">
        <w:trPr>
          <w:jc w:val="center"/>
        </w:trPr>
        <w:tc>
          <w:tcPr>
            <w:tcW w:w="485" w:type="dxa"/>
            <w:tcMar>
              <w:top w:w="0" w:type="dxa"/>
              <w:bottom w:w="0" w:type="dxa"/>
            </w:tcMar>
          </w:tcPr>
          <w:p w14:paraId="4719FCB8" w14:textId="2F640C55" w:rsidR="002D77F8" w:rsidRDefault="002D77F8" w:rsidP="002D77F8">
            <w:r>
              <w:rPr>
                <w:color w:val="9FB8CD" w:themeColor="accent2"/>
                <w:sz w:val="36"/>
                <w:szCs w:val="36"/>
                <w:lang w:bidi="sl-SI"/>
              </w:rPr>
              <w:sym w:font="Wingdings 3" w:char="F07D"/>
            </w:r>
          </w:p>
        </w:tc>
        <w:tc>
          <w:tcPr>
            <w:tcW w:w="5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8A79" w14:textId="17CA11D9" w:rsidR="00D44343" w:rsidRPr="00D44343" w:rsidRDefault="00714EF1" w:rsidP="00D44343">
            <w:pPr>
              <w:pStyle w:val="Imeprejemnika"/>
              <w:spacing w:before="0" w:after="0"/>
              <w:rPr>
                <w:color w:val="727CA3" w:themeColor="accent1"/>
              </w:rPr>
            </w:pPr>
            <w:sdt>
              <w:sdtPr>
                <w:rPr>
                  <w:color w:val="727CA3" w:themeColor="accent1"/>
                </w:rPr>
                <w:id w:val="133285843"/>
                <w:placeholder>
                  <w:docPart w:val="A410922F0FB346B4A2D5E8513F86FA05"/>
                </w:placeholder>
                <w:temporary/>
                <w:showingPlcHdr/>
                <w15:appearance w15:val="hidden"/>
              </w:sdtPr>
              <w:sdtEndPr/>
              <w:sdtContent>
                <w:r w:rsidR="002D77F8">
                  <w:rPr>
                    <w:lang w:bidi="sl-SI"/>
                  </w:rPr>
                  <w:t>[Vnesite ime prejemnika]</w:t>
                </w:r>
              </w:sdtContent>
            </w:sdt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3D39060B" w14:textId="77777777" w:rsidR="002D77F8" w:rsidRDefault="002D77F8" w:rsidP="00D44343"/>
        </w:tc>
      </w:tr>
      <w:tr w:rsidR="00D44343" w14:paraId="7977928D" w14:textId="77777777" w:rsidTr="00D44343">
        <w:trPr>
          <w:jc w:val="center"/>
        </w:trPr>
        <w:tc>
          <w:tcPr>
            <w:tcW w:w="485" w:type="dxa"/>
            <w:tcMar>
              <w:top w:w="0" w:type="dxa"/>
            </w:tcMar>
          </w:tcPr>
          <w:p w14:paraId="037A1F06" w14:textId="77777777" w:rsidR="00D44343" w:rsidRDefault="00D44343" w:rsidP="00D44343"/>
        </w:tc>
        <w:tc>
          <w:tcPr>
            <w:tcW w:w="5005" w:type="dxa"/>
            <w:tcMar>
              <w:top w:w="0" w:type="dxa"/>
              <w:left w:w="0" w:type="dxa"/>
              <w:right w:w="0" w:type="dxa"/>
            </w:tcMar>
            <w:vAlign w:val="bottom"/>
          </w:tcPr>
          <w:sdt>
            <w:sdtPr>
              <w:id w:val="272514720"/>
              <w:placeholder>
                <w:docPart w:val="90D70ED8AE204295A54D71D031D81DB2"/>
              </w:placeholder>
              <w:temporary/>
              <w:showingPlcHdr/>
              <w15:appearance w15:val="hidden"/>
            </w:sdtPr>
            <w:sdtEndPr/>
            <w:sdtContent>
              <w:p w14:paraId="5E27AB0F" w14:textId="77777777" w:rsidR="00D44343" w:rsidRDefault="00D44343" w:rsidP="00D44343">
                <w:pPr>
                  <w:pStyle w:val="Naslovprejemnika"/>
                </w:pPr>
                <w:r>
                  <w:rPr>
                    <w:lang w:bidi="sl-SI"/>
                  </w:rPr>
                  <w:t>[Vnesite naslov prejemnika]</w:t>
                </w:r>
              </w:p>
            </w:sdtContent>
          </w:sdt>
          <w:p w14:paraId="7F04D4A2" w14:textId="3E1B726C" w:rsidR="00D44343" w:rsidRPr="00D44343" w:rsidRDefault="00D44343" w:rsidP="00D44343">
            <w:pPr>
              <w:pStyle w:val="Naslovprejemnika"/>
            </w:pPr>
            <w:r>
              <w:rPr>
                <w:lang w:bidi="sl-SI"/>
              </w:rPr>
              <w:t xml:space="preserve">Telefon: </w:t>
            </w:r>
            <w:sdt>
              <w:sdtPr>
                <w:id w:val="272514736"/>
                <w:placeholder>
                  <w:docPart w:val="952203888CBD493AA0931D52F2DB2BA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sl-SI"/>
                  </w:rPr>
                  <w:t>[Vnesite telefonsko številko prejemnika]</w:t>
                </w:r>
              </w:sdtContent>
            </w:sdt>
          </w:p>
        </w:tc>
        <w:tc>
          <w:tcPr>
            <w:tcW w:w="3870" w:type="dxa"/>
            <w:tcMar>
              <w:top w:w="0" w:type="dxa"/>
            </w:tcMar>
          </w:tcPr>
          <w:p w14:paraId="775E588A" w14:textId="77777777" w:rsidR="00D44343" w:rsidRDefault="00D44343">
            <w:pPr>
              <w:pStyle w:val="Imepoiljatelja"/>
            </w:pPr>
          </w:p>
        </w:tc>
      </w:tr>
    </w:tbl>
    <w:sdt>
      <w:sdtPr>
        <w:id w:val="274573301"/>
        <w:placeholder>
          <w:docPart w:val="093EC1AF8007497A8140B774F8E80942"/>
        </w:placeholder>
        <w:temporary/>
        <w:showingPlcHdr/>
        <w15:appearance w15:val="hidden"/>
      </w:sdtPr>
      <w:sdtEndPr/>
      <w:sdtContent>
        <w:p w14:paraId="5E675850" w14:textId="77777777" w:rsidR="00220128" w:rsidRDefault="001C27C1">
          <w:pPr>
            <w:pStyle w:val="Uvodnipozdrav"/>
          </w:pPr>
          <w:r>
            <w:rPr>
              <w:rStyle w:val="Besedilooznabemesta"/>
              <w:color w:val="auto"/>
              <w:lang w:bidi="sl-SI"/>
            </w:rPr>
            <w:t>[Vnesite pozdrav]</w:t>
          </w:r>
        </w:p>
      </w:sdtContent>
    </w:sdt>
    <w:sdt>
      <w:sdtPr>
        <w:alias w:val="Vnesite telo pisma"/>
        <w:tag w:val="Vnesite telo pisma"/>
        <w:id w:val="450933495"/>
        <w:placeholder>
          <w:docPart w:val="33E2849B91564A008D68F56E3D95B8D3"/>
        </w:placeholder>
        <w:temporary/>
        <w:showingPlcHdr/>
        <w15:appearance w15:val="hidden"/>
      </w:sdtPr>
      <w:sdtEndPr/>
      <w:sdtContent>
        <w:p w14:paraId="3DB3D040" w14:textId="77777777" w:rsidR="00220128" w:rsidRDefault="001C27C1">
          <w:pPr>
            <w:rPr>
              <w:rFonts w:cstheme="minorHAnsi"/>
            </w:rPr>
          </w:pPr>
          <w:r>
            <w:rPr>
              <w:rFonts w:cstheme="minorHAnsi"/>
              <w:lang w:bidi="sl-SI"/>
            </w:rPr>
            <w:t>Galerije na zavihku Vstavi vključujejo elemente, oblikovane tako, da ustrezajo celotnemu videzu vašega dokumenta. S temi galerijami lahko vstavite tabele, glave, noge, sezname, naslovne strani in druge gradnike dokumenta. Ko ustvarite slike, grafikone ali diagrame, so ti tudi usklajeni s trenutnim videzom dokumenta.</w:t>
          </w:r>
        </w:p>
        <w:p w14:paraId="36490343" w14:textId="77777777" w:rsidR="00220128" w:rsidRDefault="001C27C1">
          <w:r>
            <w:rPr>
              <w:lang w:bidi="sl-SI"/>
            </w:rPr>
            <w:t>Oblikovanje izbranega besedila v dokumentu lahko preprosto spremenite tako, da videz za izbrano besedilo izberete v galeriji »Hitro izbiranje sloga« na zavihku »Osnovno«. Besedilo lahko tudi neposredno oblikujete z drugimi kontrolniki na zavihku »Osnovno«. Večina kontrolnikov nudi možnost uporabe videza trenutne teme ali pa oblike zapisa, ki jo neposredno določite.</w:t>
          </w:r>
        </w:p>
        <w:p w14:paraId="2A0EFD47" w14:textId="77777777" w:rsidR="00220128" w:rsidRDefault="001C27C1">
          <w:r>
            <w:rPr>
              <w:lang w:bidi="sl-SI"/>
            </w:rPr>
            <w:t>Če želite spremeniti splošni videz dokumenta, izberite nove elemente teme na zavihku »Postavitev strani«. Če želite spremeniti videze, ki so na voljo v galeriji »Hitro izbiranje sloga«, uporabite ukaz »Spremeni trenutni nabor hitrega sloga«. Tako galerija s temami kot galerija za hitro izbiranje sloga nudita ukaze za ponastavitev, s katerimi lahko vedno obnovite videz dokumenta na izvirni videz v trenutni predlogi.</w:t>
          </w:r>
        </w:p>
      </w:sdtContent>
    </w:sdt>
    <w:sdt>
      <w:sdtPr>
        <w:id w:val="253727688"/>
        <w:placeholder>
          <w:docPart w:val="BB8D77B82F0A44B1975663C9CF54C3D4"/>
        </w:placeholder>
        <w:temporary/>
        <w:showingPlcHdr/>
        <w15:appearance w15:val="hidden"/>
      </w:sdtPr>
      <w:sdtEndPr/>
      <w:sdtContent>
        <w:p w14:paraId="1C1761C4" w14:textId="77777777" w:rsidR="00220128" w:rsidRDefault="001C27C1">
          <w:pPr>
            <w:pStyle w:val="Zakljunipozdrav"/>
            <w:spacing w:before="480" w:after="1000"/>
            <w:contextualSpacing/>
            <w:rPr>
              <w:color w:val="000000" w:themeColor="text1"/>
            </w:rPr>
          </w:pPr>
          <w:r>
            <w:rPr>
              <w:lang w:bidi="sl-SI"/>
            </w:rPr>
            <w:t>[Vnesite zaključek]</w:t>
          </w:r>
        </w:p>
      </w:sdtContent>
    </w:sdt>
    <w:sdt>
      <w:sdtPr>
        <w:id w:val="253727709"/>
        <w:placeholder>
          <w:docPart w:val="12B3D2D7343D442EAA209192D058475D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480E4EEE" w14:textId="0F2F4FD2" w:rsidR="00220128" w:rsidRDefault="004D6276">
          <w:pPr>
            <w:pStyle w:val="Imepoiljateljaobpodpisu"/>
            <w:rPr>
              <w:b w:val="0"/>
              <w:color w:val="000000" w:themeColor="text1"/>
            </w:rPr>
          </w:pPr>
          <w:r>
            <w:rPr>
              <w:lang w:bidi="sl-SI"/>
            </w:rPr>
            <w:t>[Vnesite ime pošiljatelja]</w:t>
          </w:r>
        </w:p>
      </w:sdtContent>
    </w:sdt>
    <w:sdt>
      <w:sdtPr>
        <w:id w:val="253727777"/>
        <w:placeholder>
          <w:docPart w:val="10A68821AD9D47DD82950FB2884B410B"/>
        </w:placeholder>
        <w:temporary/>
        <w:showingPlcHdr/>
        <w15:appearance w15:val="hidden"/>
      </w:sdtPr>
      <w:sdtEndPr/>
      <w:sdtContent>
        <w:p w14:paraId="67F6D92D" w14:textId="77777777" w:rsidR="00220128" w:rsidRDefault="001C27C1">
          <w:pPr>
            <w:pStyle w:val="Podpis"/>
          </w:pPr>
          <w:r>
            <w:rPr>
              <w:lang w:bidi="sl-SI"/>
            </w:rPr>
            <w:t>[Vnesite naziv pošiljatelja]</w:t>
          </w:r>
        </w:p>
      </w:sdtContent>
    </w:sdt>
    <w:p w14:paraId="03F66F97" w14:textId="77777777" w:rsidR="00220128" w:rsidRDefault="00714EF1">
      <w:pPr>
        <w:pStyle w:val="Podpis"/>
      </w:pPr>
      <w:sdt>
        <w:sdtPr>
          <w:id w:val="8658258"/>
          <w:placeholder>
            <w:docPart w:val="3553FE37F5244DAE86C8673BEF1119AB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15:appearance w15:val="hidden"/>
          <w:text/>
        </w:sdtPr>
        <w:sdtEndPr/>
        <w:sdtContent>
          <w:r w:rsidR="001C27C1">
            <w:rPr>
              <w:lang w:bidi="sl-SI"/>
            </w:rPr>
            <w:t>[Vnesite ime podjetja pošiljatelja]</w:t>
          </w:r>
        </w:sdtContent>
      </w:sdt>
    </w:p>
    <w:sdt>
      <w:sdtPr>
        <w:id w:val="363416131"/>
        <w:placeholder>
          <w:docPart w:val="AC5E4F5E407943D084CC4B8EC638D607"/>
        </w:placeholder>
        <w:temporary/>
        <w:showingPlcHdr/>
        <w15:appearance w15:val="hidden"/>
      </w:sdtPr>
      <w:sdtEndPr/>
      <w:sdtContent>
        <w:p w14:paraId="2EAEF23E" w14:textId="39E5527D" w:rsidR="002D77F8" w:rsidRPr="002D77F8" w:rsidRDefault="002D77F8" w:rsidP="002D77F8">
          <w:pPr>
            <w:pStyle w:val="Podpis"/>
            <w:rPr>
              <w:color w:val="000000" w:themeColor="text1"/>
            </w:rPr>
          </w:pPr>
          <w:r>
            <w:rPr>
              <w:lang w:bidi="sl-SI"/>
            </w:rPr>
            <w:t>Datum</w:t>
          </w:r>
        </w:p>
      </w:sdtContent>
    </w:sdt>
    <w:sectPr w:rsidR="002D77F8" w:rsidRPr="002D77F8" w:rsidSect="004D627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8788" w14:textId="77777777" w:rsidR="00714EF1" w:rsidRDefault="00714EF1">
      <w:pPr>
        <w:spacing w:after="0" w:line="240" w:lineRule="auto"/>
      </w:pPr>
      <w:r>
        <w:separator/>
      </w:r>
    </w:p>
  </w:endnote>
  <w:endnote w:type="continuationSeparator" w:id="0">
    <w:p w14:paraId="28C6F0C3" w14:textId="77777777" w:rsidR="00714EF1" w:rsidRDefault="00714EF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1498" w14:textId="77777777" w:rsidR="00220128" w:rsidRDefault="001C27C1">
    <w:pPr>
      <w:pStyle w:val="Nogalevo"/>
    </w:pPr>
    <w:r>
      <w:rPr>
        <w:color w:val="9FB8CD" w:themeColor="accent2"/>
        <w:lang w:bidi="sl-SI"/>
      </w:rPr>
      <w:sym w:font="Wingdings 3" w:char="F07D"/>
    </w:r>
    <w:r>
      <w:rPr>
        <w:lang w:bidi="sl-SI"/>
      </w:rPr>
      <w:t xml:space="preserve"> Stran </w:t>
    </w:r>
    <w:r w:rsidR="004C4C5E">
      <w:rPr>
        <w:noProof/>
        <w:lang w:bidi="sl-SI"/>
      </w:rPr>
      <w:fldChar w:fldCharType="begin"/>
    </w:r>
    <w:r w:rsidR="004C4C5E">
      <w:rPr>
        <w:noProof/>
        <w:lang w:bidi="sl-SI"/>
      </w:rPr>
      <w:instrText xml:space="preserve"> PAGE  \* Arabic  \* MERGEFORMAT </w:instrText>
    </w:r>
    <w:r w:rsidR="004C4C5E">
      <w:rPr>
        <w:noProof/>
        <w:lang w:bidi="sl-SI"/>
      </w:rPr>
      <w:fldChar w:fldCharType="separate"/>
    </w:r>
    <w:r>
      <w:rPr>
        <w:noProof/>
        <w:lang w:bidi="sl-SI"/>
      </w:rPr>
      <w:t>2</w:t>
    </w:r>
    <w:r w:rsidR="004C4C5E">
      <w:rPr>
        <w:noProof/>
        <w:lang w:bidi="sl-SI"/>
      </w:rPr>
      <w:fldChar w:fldCharType="end"/>
    </w:r>
  </w:p>
  <w:p w14:paraId="02B4F7CB" w14:textId="77777777" w:rsidR="00220128" w:rsidRDefault="00220128">
    <w:pPr>
      <w:pStyle w:val="Nog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E151" w14:textId="77777777" w:rsidR="00220128" w:rsidRDefault="001C27C1">
    <w:pPr>
      <w:pStyle w:val="Nogadesno"/>
    </w:pPr>
    <w:r>
      <w:rPr>
        <w:color w:val="9FB8CD" w:themeColor="accent2"/>
        <w:lang w:bidi="sl-SI"/>
      </w:rPr>
      <w:sym w:font="Wingdings 3" w:char="F07D"/>
    </w:r>
    <w:r>
      <w:rPr>
        <w:lang w:bidi="sl-SI"/>
      </w:rPr>
      <w:t xml:space="preserve"> Stran </w:t>
    </w:r>
    <w:r w:rsidR="004C4C5E">
      <w:rPr>
        <w:noProof/>
        <w:lang w:bidi="sl-SI"/>
      </w:rPr>
      <w:fldChar w:fldCharType="begin"/>
    </w:r>
    <w:r w:rsidR="004C4C5E">
      <w:rPr>
        <w:noProof/>
        <w:lang w:bidi="sl-SI"/>
      </w:rPr>
      <w:instrText xml:space="preserve"> PAGE  \* Arabic  \* MERGEFORMAT </w:instrText>
    </w:r>
    <w:r w:rsidR="004C4C5E">
      <w:rPr>
        <w:noProof/>
        <w:lang w:bidi="sl-SI"/>
      </w:rPr>
      <w:fldChar w:fldCharType="separate"/>
    </w:r>
    <w:r>
      <w:rPr>
        <w:noProof/>
        <w:lang w:bidi="sl-SI"/>
      </w:rPr>
      <w:t>1</w:t>
    </w:r>
    <w:r w:rsidR="004C4C5E">
      <w:rPr>
        <w:noProof/>
        <w:lang w:bidi="sl-SI"/>
      </w:rPr>
      <w:fldChar w:fldCharType="end"/>
    </w:r>
  </w:p>
  <w:p w14:paraId="6E8CD696" w14:textId="77777777" w:rsidR="00220128" w:rsidRDefault="002201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DB9F" w14:textId="77777777" w:rsidR="00714EF1" w:rsidRDefault="00714EF1">
      <w:pPr>
        <w:spacing w:after="0" w:line="240" w:lineRule="auto"/>
      </w:pPr>
      <w:r>
        <w:separator/>
      </w:r>
    </w:p>
  </w:footnote>
  <w:footnote w:type="continuationSeparator" w:id="0">
    <w:p w14:paraId="0A8167FE" w14:textId="77777777" w:rsidR="00714EF1" w:rsidRDefault="00714EF1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2CD0" w14:textId="348ED630" w:rsidR="00220128" w:rsidRDefault="001C27C1">
    <w:pPr>
      <w:pStyle w:val="Glavalevo"/>
      <w:jc w:val="right"/>
    </w:pPr>
    <w:r>
      <w:rPr>
        <w:color w:val="9FB8CD" w:themeColor="accent2"/>
        <w:lang w:bidi="sl-SI"/>
      </w:rPr>
      <w:sym w:font="Wingdings 3" w:char="F07D"/>
    </w:r>
    <w:r>
      <w:rPr>
        <w:lang w:bidi="sl-SI"/>
      </w:rP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E6796BE3A330423E8AC8245635934662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rPr>
            <w:lang w:bidi="sl-SI"/>
          </w:rPr>
          <w:t>[Vnesite ime podjetja pošiljatelja]</w:t>
        </w:r>
      </w:sdtContent>
    </w:sdt>
  </w:p>
  <w:p w14:paraId="31AAE694" w14:textId="77777777" w:rsidR="00220128" w:rsidRDefault="00220128">
    <w:pPr>
      <w:pStyle w:val="Glava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9CE3" w14:textId="6D81D4B2" w:rsidR="00220128" w:rsidRDefault="001C27C1">
    <w:pPr>
      <w:pStyle w:val="Glavadesno"/>
      <w:jc w:val="left"/>
    </w:pPr>
    <w:r>
      <w:rPr>
        <w:color w:val="9FB8CD" w:themeColor="accent2"/>
        <w:lang w:bidi="sl-SI"/>
      </w:rPr>
      <w:sym w:font="Wingdings 3" w:char="F07D"/>
    </w:r>
    <w:r>
      <w:rPr>
        <w:lang w:bidi="sl-SI"/>
      </w:rP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02221AF8C51C4C34846718EB0E7C3D7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rPr>
            <w:lang w:bidi="sl-SI"/>
          </w:rPr>
          <w:t>[Vnesite ime podjetja pošiljatelja]</w:t>
        </w:r>
      </w:sdtContent>
    </w:sdt>
  </w:p>
  <w:p w14:paraId="46C99205" w14:textId="77777777" w:rsidR="00220128" w:rsidRDefault="002201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Oznaenseznam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Oznaenseznam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Oznaenseznam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Oznaenseznam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Oznaenseznam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95"/>
    <w:rsid w:val="001C27C1"/>
    <w:rsid w:val="001E0C11"/>
    <w:rsid w:val="00220128"/>
    <w:rsid w:val="002D77F8"/>
    <w:rsid w:val="004C4C5E"/>
    <w:rsid w:val="004D6276"/>
    <w:rsid w:val="00714EF1"/>
    <w:rsid w:val="008E57D6"/>
    <w:rsid w:val="00AA3EDB"/>
    <w:rsid w:val="00CA1695"/>
    <w:rsid w:val="00D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7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4343"/>
    <w:rPr>
      <w:sz w:val="20"/>
      <w:lang w:bidi="ar-SA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ga">
    <w:name w:val="footer"/>
    <w:basedOn w:val="Navaden"/>
    <w:link w:val="NogaZnak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A1695"/>
    <w:rPr>
      <w:lang w:bidi="ar-SA"/>
    </w:rPr>
  </w:style>
  <w:style w:type="paragraph" w:styleId="Brezrazmikov">
    <w:name w:val="No Spacing"/>
    <w:basedOn w:val="Navaden"/>
    <w:link w:val="BrezrazmikovZnak"/>
    <w:uiPriority w:val="99"/>
    <w:qFormat/>
    <w:rsid w:val="00CA1695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99"/>
    <w:rsid w:val="00CA1695"/>
    <w:rPr>
      <w:sz w:val="20"/>
      <w:lang w:bidi="ar-SA"/>
    </w:rPr>
  </w:style>
  <w:style w:type="paragraph" w:styleId="Zakljunipozdrav">
    <w:name w:val="Closing"/>
    <w:basedOn w:val="Navaden"/>
    <w:link w:val="ZakljunipozdravZnak"/>
    <w:uiPriority w:val="7"/>
    <w:unhideWhenUsed/>
    <w:qFormat/>
    <w:rsid w:val="00CA1695"/>
    <w:pPr>
      <w:spacing w:before="240" w:after="0"/>
      <w:ind w:right="4320"/>
    </w:pPr>
  </w:style>
  <w:style w:type="character" w:customStyle="1" w:styleId="ZakljunipozdravZnak">
    <w:name w:val="Zaključni pozdrav Znak"/>
    <w:basedOn w:val="Privzetapisavaodstavka"/>
    <w:link w:val="Zakljunipozdrav"/>
    <w:uiPriority w:val="7"/>
    <w:rsid w:val="00CA1695"/>
    <w:rPr>
      <w:lang w:bidi="ar-SA"/>
    </w:rPr>
  </w:style>
  <w:style w:type="paragraph" w:customStyle="1" w:styleId="Naslovprejemnika">
    <w:name w:val="Naslov prejemnika"/>
    <w:basedOn w:val="Brezrazmikov"/>
    <w:link w:val="Znakivnaslovuprejemnika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Uvodnipozdrav">
    <w:name w:val="Salutation"/>
    <w:basedOn w:val="Navaden"/>
    <w:next w:val="Navaden"/>
    <w:link w:val="UvodnipozdravZnak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6"/>
    <w:rsid w:val="00D44343"/>
    <w:rPr>
      <w:b/>
      <w:sz w:val="20"/>
      <w:lang w:bidi="ar-SA"/>
    </w:rPr>
  </w:style>
  <w:style w:type="paragraph" w:customStyle="1" w:styleId="Naslovpoiljatelja1">
    <w:name w:val="Naslov pošiljatelja1"/>
    <w:basedOn w:val="Brezrazmikov"/>
    <w:link w:val="Znakivnaslovupoiljatelja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Imeprejemnika">
    <w:name w:val="Ime prejemnika"/>
    <w:basedOn w:val="Naslovprejemnika"/>
    <w:link w:val="Znakivimenuprejemnika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Imepoiljatelja">
    <w:name w:val="Ime pošiljatelja"/>
    <w:basedOn w:val="Naslovpoiljatelja1"/>
    <w:link w:val="Znakivimenupoiljatelja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Znakivnaslovupoiljatelja">
    <w:name w:val="Znaki v naslovu pošiljatelja"/>
    <w:basedOn w:val="BrezrazmikovZnak"/>
    <w:link w:val="Naslovpoiljatelja1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Znakivimenupoiljatelja">
    <w:name w:val="Znaki v imenu pošiljatelja"/>
    <w:basedOn w:val="Znakivnaslovupoiljatelja"/>
    <w:link w:val="Imepoiljatelja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Znakivnaslovuprejemnika">
    <w:name w:val="Znaki v naslovu prejemnika"/>
    <w:basedOn w:val="BrezrazmikovZnak"/>
    <w:link w:val="Naslovprejemnika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Znakivimenuprejemnika">
    <w:name w:val="Znaki v imenu prejemnika"/>
    <w:basedOn w:val="Znakivnaslovuprejemnika"/>
    <w:link w:val="Imeprejemnika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Besedilooznabemesta">
    <w:name w:val="Placeholder Text"/>
    <w:basedOn w:val="Privzetapisavaodstavka"/>
    <w:uiPriority w:val="99"/>
    <w:unhideWhenUsed/>
    <w:rsid w:val="00CA1695"/>
    <w:rPr>
      <w:color w:val="808080"/>
    </w:rPr>
  </w:style>
  <w:style w:type="paragraph" w:customStyle="1" w:styleId="Imepoiljateljaobpodpisu">
    <w:name w:val="Ime pošiljatelja (ob podpisu)"/>
    <w:basedOn w:val="Brezrazmikov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Podpis">
    <w:name w:val="Signature"/>
    <w:basedOn w:val="Navaden"/>
    <w:link w:val="PodpisZnak"/>
    <w:uiPriority w:val="99"/>
    <w:unhideWhenUsed/>
    <w:rsid w:val="00CA1695"/>
    <w:pPr>
      <w:spacing w:after="0" w:line="240" w:lineRule="auto"/>
    </w:pPr>
  </w:style>
  <w:style w:type="character" w:customStyle="1" w:styleId="PodpisZnak">
    <w:name w:val="Podpis Znak"/>
    <w:basedOn w:val="Privzetapisavaodstavka"/>
    <w:link w:val="Podpis"/>
    <w:uiPriority w:val="99"/>
    <w:rsid w:val="00CA1695"/>
    <w:rPr>
      <w:sz w:val="20"/>
      <w:lang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Naslovknjige">
    <w:name w:val="Book Title"/>
    <w:basedOn w:val="Privzetapisavaodstavka"/>
    <w:uiPriority w:val="33"/>
    <w:qFormat/>
    <w:rsid w:val="00CA1695"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Poudarek">
    <w:name w:val="Emphasis"/>
    <w:uiPriority w:val="20"/>
    <w:qFormat/>
    <w:rsid w:val="00CA1695"/>
    <w:rPr>
      <w:b/>
      <w:bCs/>
      <w:i/>
      <w:iCs/>
      <w:spacing w:val="10"/>
    </w:rPr>
  </w:style>
  <w:style w:type="paragraph" w:styleId="Glava">
    <w:name w:val="header"/>
    <w:basedOn w:val="Navaden"/>
    <w:link w:val="GlavaZnak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1695"/>
    <w:rPr>
      <w:lang w:bidi="ar-SA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iperpovezava">
    <w:name w:val="Hyperlink"/>
    <w:basedOn w:val="Privzetapisavaodstavka"/>
    <w:uiPriority w:val="99"/>
    <w:semiHidden/>
    <w:unhideWhenUsed/>
    <w:rsid w:val="00CA1695"/>
    <w:rPr>
      <w:color w:val="B292CA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A1695"/>
    <w:rPr>
      <w:b/>
      <w:bCs/>
      <w:i/>
      <w:iCs/>
      <w:color w:val="727CA3" w:themeColor="accent1"/>
    </w:rPr>
  </w:style>
  <w:style w:type="character" w:styleId="Intenzivensklic">
    <w:name w:val="Intense Reference"/>
    <w:basedOn w:val="Privzetapisavaodstavka"/>
    <w:uiPriority w:val="32"/>
    <w:qFormat/>
    <w:rsid w:val="00CA1695"/>
    <w:rPr>
      <w:smallCaps/>
      <w:spacing w:val="5"/>
      <w:u w:val="single"/>
    </w:rPr>
  </w:style>
  <w:style w:type="table" w:customStyle="1" w:styleId="B2poudarek2sibkimsenenjem">
    <w:name w:val="B2 poudarek 2 s šibkim senčenjem"/>
    <w:basedOn w:val="Navadnatabela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Oznaenseznam2">
    <w:name w:val="List Bullet 2"/>
    <w:basedOn w:val="Navaden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Oznaenseznam3">
    <w:name w:val="List Bullet 3"/>
    <w:basedOn w:val="Navaden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Oznaenseznam4">
    <w:name w:val="List Bullet 4"/>
    <w:basedOn w:val="Navaden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Oznaenseznam5">
    <w:name w:val="List Bullet 5"/>
    <w:basedOn w:val="Navaden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CitatZnak">
    <w:name w:val="Citat Znak"/>
    <w:basedOn w:val="Privzetapisavaodstavka"/>
    <w:link w:val="Citat"/>
    <w:uiPriority w:val="29"/>
    <w:rsid w:val="00CA1695"/>
    <w:rPr>
      <w:i/>
      <w:iCs/>
      <w:color w:val="000000" w:themeColor="text1"/>
    </w:rPr>
  </w:style>
  <w:style w:type="character" w:styleId="Krepko">
    <w:name w:val="Strong"/>
    <w:uiPriority w:val="22"/>
    <w:qFormat/>
    <w:rsid w:val="00CA1695"/>
    <w:rPr>
      <w:b/>
      <w:bCs/>
    </w:rPr>
  </w:style>
  <w:style w:type="paragraph" w:styleId="Podnaslov">
    <w:name w:val="Subtitle"/>
    <w:basedOn w:val="Navaden"/>
    <w:link w:val="PodnaslovZnak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Neenpoudarek">
    <w:name w:val="Subtle Emphasis"/>
    <w:basedOn w:val="Privzetapisavaodstavka"/>
    <w:uiPriority w:val="19"/>
    <w:qFormat/>
    <w:rsid w:val="00CA1695"/>
    <w:rPr>
      <w:i/>
      <w:iCs/>
    </w:rPr>
  </w:style>
  <w:style w:type="character" w:styleId="Neensklic">
    <w:name w:val="Subtle Reference"/>
    <w:basedOn w:val="Privzetapisavaodstavka"/>
    <w:uiPriority w:val="31"/>
    <w:qFormat/>
    <w:rsid w:val="00CA1695"/>
    <w:rPr>
      <w:smallCaps/>
    </w:rPr>
  </w:style>
  <w:style w:type="paragraph" w:styleId="Naslov">
    <w:name w:val="Title"/>
    <w:basedOn w:val="Navaden"/>
    <w:link w:val="NaslovZnak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Glavalevo">
    <w:name w:val="Glava levo"/>
    <w:basedOn w:val="Glava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Nogalevo">
    <w:name w:val="Noga levo"/>
    <w:basedOn w:val="Navaden"/>
    <w:next w:val="Navaden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Nogadesno">
    <w:name w:val="Noga desno"/>
    <w:basedOn w:val="Noga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Glavadesno">
    <w:name w:val="Glava desno"/>
    <w:basedOn w:val="Glava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Naslovpoiljatelja2">
    <w:name w:val="Naslov pošiljatelja2"/>
    <w:basedOn w:val="Brezrazmikov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Imeprejemnika0">
    <w:name w:val="Ime prejemnika"/>
    <w:basedOn w:val="Brezrazmikov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Glavaprvastran">
    <w:name w:val="Glava – prva stran"/>
    <w:basedOn w:val="Glava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Besedilozadatum">
    <w:name w:val="Besedilo za datum"/>
    <w:basedOn w:val="Navaden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8" /><Relationship Type="http://schemas.openxmlformats.org/officeDocument/2006/relationships/header" Target="/word/head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numbering" Target="/word/numbering.xml" Id="rId7" /><Relationship Type="http://schemas.openxmlformats.org/officeDocument/2006/relationships/endnotes" Target="/word/endnotes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21.xml" Id="rId16" /><Relationship Type="http://schemas.openxmlformats.org/officeDocument/2006/relationships/customXml" Target="/customXml/item13.xml" Id="rId1" /><Relationship Type="http://schemas.openxmlformats.org/officeDocument/2006/relationships/customXml" Target="/customXml/item64.xml" Id="rId6" /><Relationship Type="http://schemas.openxmlformats.org/officeDocument/2006/relationships/footnotes" Target="/word/footnotes.xml" Id="rId11" /><Relationship Type="http://schemas.openxmlformats.org/officeDocument/2006/relationships/customXml" Target="/customXml/item55.xml" Id="rId5" /><Relationship Type="http://schemas.openxmlformats.org/officeDocument/2006/relationships/footer" Target="/word/footer12.xml" Id="rId15" /><Relationship Type="http://schemas.openxmlformats.org/officeDocument/2006/relationships/webSettings" Target="/word/webSettings2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6.xml" Id="rId4" /><Relationship Type="http://schemas.openxmlformats.org/officeDocument/2006/relationships/settings" Target="/word/settings2.xml" Id="rId9" /><Relationship Type="http://schemas.openxmlformats.org/officeDocument/2006/relationships/header" Target="/word/head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EC1AF8007497A8140B774F8E8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7D72-6D85-44DC-BDCA-CDCE70AC226C}"/>
      </w:docPartPr>
      <w:docPartBody>
        <w:p w:rsidR="002A7724" w:rsidRDefault="00DC346D" w:rsidP="00DC346D">
          <w:pPr>
            <w:pStyle w:val="093EC1AF8007497A8140B774F8E80942"/>
          </w:pPr>
          <w:r>
            <w:rPr>
              <w:rStyle w:val="Besedilooznabemesta"/>
              <w:lang w:bidi="sl-SI"/>
            </w:rPr>
            <w:t>[Vnesite pozdrav]</w:t>
          </w:r>
        </w:p>
      </w:docPartBody>
    </w:docPart>
    <w:docPart>
      <w:docPartPr>
        <w:name w:val="33E2849B91564A008D68F56E3D95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3A07-9C65-4473-ACA1-96B4EEE448E7}"/>
      </w:docPartPr>
      <w:docPartBody>
        <w:p w:rsidR="00DC346D" w:rsidRDefault="00DC346D">
          <w:pPr>
            <w:rPr>
              <w:rFonts w:cstheme="minorHAnsi"/>
            </w:rPr>
          </w:pPr>
          <w:r>
            <w:rPr>
              <w:rFonts w:cstheme="minorHAnsi"/>
              <w:lang w:bidi="sl-SI"/>
            </w:rPr>
            <w:t>Galerije na zavihku Vstavi vključujejo elemente, oblikovane tako, da ustrezajo celotnemu videzu vašega dokumenta. S temi galerijami lahko vstavite tabele, glave, noge, sezname, naslovne strani in druge gradnike dokumenta. Ko ustvarite slike, grafikone ali diagrame, so ti tudi usklajeni s trenutnim videzom dokumenta.</w:t>
          </w:r>
        </w:p>
        <w:p w:rsidR="00DC346D" w:rsidRDefault="00DC346D">
          <w:r>
            <w:rPr>
              <w:lang w:bidi="sl-SI"/>
            </w:rPr>
            <w:t>Oblikovanje izbranega besedila v dokumentu lahko preprosto spremenite tako, da videz za izbrano besedilo izberete v galeriji »Hitro izbiranje sloga« na zavihku »Osnovno«. Besedilo lahko tudi neposredno oblikujete z drugimi kontrolniki na zavihku »Osnovno«. Večina kontrolnikov nudi možnost uporabe videza trenutne teme ali pa oblike zapisa, ki jo neposredno določite.</w:t>
          </w:r>
        </w:p>
        <w:p w:rsidR="002A7724" w:rsidRDefault="00DC346D" w:rsidP="00DC346D">
          <w:pPr>
            <w:pStyle w:val="33E2849B91564A008D68F56E3D95B8D31"/>
          </w:pPr>
          <w:r>
            <w:rPr>
              <w:lang w:bidi="sl-SI"/>
            </w:rPr>
            <w:t>Če želite spremeniti splošni videz dokumenta, izberite nove elemente teme na zavihku »Postavitev strani«. Če želite spremeniti videze, ki so na voljo v galeriji »Hitro izbiranje sloga«, uporabite ukaz »Spremeni trenutni nabor hitrega sloga«. Tako galerija s temami kot galerija za hitro izbiranje sloga nudita ukaze za ponastavitev, s katerimi lahko vedno obnovite videz dokumenta na izvirni videz v trenutni predlogi.</w:t>
          </w:r>
        </w:p>
      </w:docPartBody>
    </w:docPart>
    <w:docPart>
      <w:docPartPr>
        <w:name w:val="BB8D77B82F0A44B1975663C9CF54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631A-800C-4692-B6E6-665F61D97AE9}"/>
      </w:docPartPr>
      <w:docPartBody>
        <w:p w:rsidR="002A7724" w:rsidRDefault="00DC346D" w:rsidP="00DC346D">
          <w:pPr>
            <w:pStyle w:val="BB8D77B82F0A44B1975663C9CF54C3D41"/>
          </w:pPr>
          <w:r>
            <w:rPr>
              <w:lang w:bidi="sl-SI"/>
            </w:rPr>
            <w:t>[Vnesite zaključek]</w:t>
          </w:r>
        </w:p>
      </w:docPartBody>
    </w:docPart>
    <w:docPart>
      <w:docPartPr>
        <w:name w:val="10A68821AD9D47DD82950FB2884B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BB85-6F84-4C09-902D-77A76949768C}"/>
      </w:docPartPr>
      <w:docPartBody>
        <w:p w:rsidR="002A7724" w:rsidRDefault="00DC346D" w:rsidP="00DC346D">
          <w:pPr>
            <w:pStyle w:val="10A68821AD9D47DD82950FB2884B410B1"/>
          </w:pPr>
          <w:r>
            <w:rPr>
              <w:lang w:bidi="sl-SI"/>
            </w:rPr>
            <w:t>[Vnesite naziv pošiljatelja]</w:t>
          </w:r>
        </w:p>
      </w:docPartBody>
    </w:docPart>
    <w:docPart>
      <w:docPartPr>
        <w:name w:val="Fax Cover 1"/>
        <w:style w:val="Normal"/>
        <w:category>
          <w:name w:val=" Letter"/>
          <w:gallery w:val="coverPg"/>
        </w:category>
        <w:behaviors>
          <w:behavior w:val="pg"/>
        </w:behaviors>
        <w:guid w:val="{975736A3-5D92-4EAC-9879-D0CF2145E6BC}"/>
      </w:docPartPr>
      <w:docPartBody>
        <w:tbl>
          <w:tblPr>
            <w:tblStyle w:val="Tabelamrea"/>
            <w:tblpPr w:leftFromText="187" w:rightFromText="187" w:horzAnchor="margin" w:tblpXSpec="center" w:tblpYSpec="top"/>
            <w:tblOverlap w:val="never"/>
            <w:tblW w:w="5000" w:type="pct"/>
            <w:tblBorders>
              <w:top w:val="none" w:sz="0" w:space="0" w:color="auto"/>
              <w:left w:val="none" w:sz="0" w:space="0" w:color="auto"/>
              <w:bottom w:val="dashed" w:sz="4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17"/>
            <w:gridCol w:w="6455"/>
          </w:tblGrid>
          <w:tr w:rsidR="0010392F">
            <w:tc>
              <w:tcPr>
                <w:tcW w:w="2635" w:type="dxa"/>
                <w:shd w:val="clear" w:color="auto" w:fill="auto"/>
                <w:tcMar>
                  <w:top w:w="0" w:type="dxa"/>
                  <w:bottom w:w="144" w:type="dxa"/>
                </w:tcMar>
                <w:vAlign w:val="bottom"/>
              </w:tcPr>
              <w:p w:rsidR="002A7724" w:rsidRDefault="0010392F">
                <w:pPr>
                  <w:rPr>
                    <w:rFonts w:asciiTheme="majorHAnsi" w:hAnsiTheme="majorHAnsi"/>
                    <w:sz w:val="96"/>
                    <w:szCs w:val="96"/>
                  </w:rPr>
                </w:pPr>
                <w:r>
                  <w:rPr>
                    <w:rFonts w:asciiTheme="majorHAnsi" w:hAnsiTheme="majorHAnsi"/>
                    <w:sz w:val="96"/>
                    <w:szCs w:val="96"/>
                    <w:lang w:bidi="sl-SI"/>
                  </w:rPr>
                  <w:sym w:font="Wingdings 3" w:char="F07D"/>
                </w:r>
                <w:r>
                  <w:rPr>
                    <w:rFonts w:asciiTheme="majorHAnsi" w:hAnsiTheme="majorHAnsi"/>
                    <w:sz w:val="96"/>
                    <w:szCs w:val="96"/>
                    <w:lang w:bidi="sl-SI"/>
                  </w:rPr>
                  <w:t>Faks</w:t>
                </w:r>
              </w:p>
            </w:tc>
            <w:sdt>
              <w:sdtPr>
                <w:id w:val="794417390"/>
                <w:placeholder>
                  <w:docPart w:val="44C7FCEE5EFC49EAB6746FC094C1EF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955" w:type="dxa"/>
                    <w:tcMar>
                      <w:top w:w="0" w:type="dxa"/>
                      <w:left w:w="360" w:type="dxa"/>
                      <w:bottom w:w="144" w:type="dxa"/>
                      <w:right w:w="115" w:type="dxa"/>
                    </w:tcMar>
                    <w:vAlign w:val="bottom"/>
                  </w:tcPr>
                  <w:p w:rsidR="002A7724" w:rsidRDefault="0010392F">
                    <w:pPr>
                      <w:pStyle w:val="Brezrazmikov"/>
                      <w:jc w:val="right"/>
                    </w:pPr>
                    <w:r>
                      <w:rPr>
                        <w:lang w:bidi="sl-SI"/>
                      </w:rPr>
                      <w:t>[Izberite datum]</w:t>
                    </w:r>
                  </w:p>
                </w:tc>
              </w:sdtContent>
            </w:sdt>
          </w:tr>
        </w:tbl>
        <w:tbl>
          <w:tblPr>
            <w:tblStyle w:val="Tabelamrea"/>
            <w:tblpPr w:leftFromText="187" w:rightFromText="187" w:horzAnchor="margin" w:tblpXSpec="center" w:tblpYSpec="bottom"/>
            <w:tblOverlap w:val="never"/>
            <w:tblW w:w="5000" w:type="pct"/>
            <w:tblCellMar>
              <w:left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264"/>
            <w:gridCol w:w="1118"/>
            <w:gridCol w:w="265"/>
            <w:gridCol w:w="1514"/>
            <w:gridCol w:w="265"/>
            <w:gridCol w:w="2053"/>
            <w:gridCol w:w="265"/>
            <w:gridCol w:w="1567"/>
            <w:gridCol w:w="265"/>
            <w:gridCol w:w="1784"/>
          </w:tblGrid>
          <w:tr w:rsidR="0010392F">
            <w:trPr>
              <w:trHeight w:val="144"/>
            </w:trPr>
            <w:tc>
              <w:tcPr>
                <w:tcW w:w="9360" w:type="dxa"/>
                <w:gridSpan w:val="10"/>
                <w:tcBorders>
                  <w:top w:val="dashed" w:sz="4" w:space="0" w:color="A6A6A6" w:themeColor="background1" w:themeShade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2A7724" w:rsidRDefault="002A7724"/>
            </w:tc>
          </w:tr>
          <w:tr w:rsidR="0010392F">
            <w:trPr>
              <w:trHeight w:val="144"/>
            </w:trPr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elamre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4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Brezrazmikov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Brezrazmikov"/>
                  <w:jc w:val="center"/>
                </w:pPr>
              </w:p>
            </w:tc>
            <w:tc>
              <w:tcPr>
                <w:tcW w:w="1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sl-SI"/>
                  </w:rPr>
                  <w:t>Nujno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elamre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Brezrazmikov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Brezrazmikov"/>
                  <w:jc w:val="center"/>
                </w:pPr>
              </w:p>
            </w:tc>
            <w:tc>
              <w:tcPr>
                <w:tcW w:w="15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sl-SI"/>
                  </w:rPr>
                  <w:t>Za pregled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elamre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Brezrazmikov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Brezrazmikov"/>
                  <w:jc w:val="center"/>
                </w:pPr>
              </w:p>
            </w:tc>
            <w:tc>
              <w:tcPr>
                <w:tcW w:w="2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sl-SI"/>
                  </w:rPr>
                  <w:t>Vnesite pripombo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elamre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Brezrazmikov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Brezrazmikov"/>
                  <w:jc w:val="center"/>
                </w:pPr>
              </w:p>
            </w:tc>
            <w:tc>
              <w:tcPr>
                <w:tcW w:w="1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sl-SI"/>
                  </w:rPr>
                  <w:t>Odgovorite</w:t>
                </w:r>
              </w:p>
            </w:tc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tbl>
                <w:tblPr>
                  <w:tblStyle w:val="Tabelamre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55"/>
                </w:tblGrid>
                <w:tr w:rsidR="0010392F">
                  <w:tc>
                    <w:tcPr>
                      <w:tcW w:w="360" w:type="dxa"/>
                    </w:tcPr>
                    <w:p w:rsidR="002A7724" w:rsidRDefault="002A7724">
                      <w:pPr>
                        <w:pStyle w:val="Brezrazmikov"/>
                        <w:framePr w:hSpace="187" w:wrap="around" w:hAnchor="margin" w:xAlign="center" w:yAlign="bottom"/>
                        <w:suppressOverlap/>
                        <w:jc w:val="center"/>
                      </w:pPr>
                    </w:p>
                  </w:tc>
                </w:tr>
              </w:tbl>
              <w:p w:rsidR="002A7724" w:rsidRDefault="002A7724">
                <w:pPr>
                  <w:pStyle w:val="Brezrazmikov"/>
                  <w:jc w:val="center"/>
                </w:pPr>
              </w:p>
            </w:tc>
            <w:tc>
              <w:tcPr>
                <w:tcW w:w="17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7724" w:rsidRDefault="0010392F">
                <w:r>
                  <w:rPr>
                    <w:lang w:bidi="sl-SI"/>
                  </w:rPr>
                  <w:t>Reciklirajte</w:t>
                </w:r>
              </w:p>
            </w:tc>
          </w:tr>
        </w:tbl>
        <w:p w:rsidR="002A7724" w:rsidRDefault="002A7724">
          <w:pPr>
            <w:pStyle w:val="Brezrazmikov"/>
          </w:pPr>
        </w:p>
        <w:tbl>
          <w:tblPr>
            <w:tblStyle w:val="Tabelamre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8" w:type="dxa"/>
              <w:left w:w="115" w:type="dxa"/>
              <w:bottom w:w="58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019"/>
            <w:gridCol w:w="7053"/>
          </w:tblGrid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Od:</w:t>
                </w:r>
              </w:p>
            </w:tc>
            <w:sdt>
              <w:sdtPr>
                <w:id w:val="28300451"/>
                <w:placeholder>
                  <w:docPart w:val="83B48A571555438FBE90A5763E4BA04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sl-SI"/>
                      </w:rPr>
                      <w:t>[Vnesite ime pošiljatelja]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Telefon:</w:t>
                </w:r>
              </w:p>
            </w:tc>
            <w:sdt>
              <w:sdtPr>
                <w:id w:val="341462037"/>
                <w:placeholder>
                  <w:docPart w:val="EE5573B1F18D46B99A694AFD0438A22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sl-SI"/>
                      </w:rPr>
                      <w:t>[Vnesite telefonsko številko pošiljatelja]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Faks:</w:t>
                </w:r>
              </w:p>
            </w:tc>
            <w:sdt>
              <w:sdtPr>
                <w:id w:val="341462049"/>
                <w:placeholder>
                  <w:docPart w:val="885786388B3C4A74B77292EAAA0A69B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rStyle w:val="Besedilooznabemesta"/>
                        <w:lang w:bidi="sl-SI"/>
                      </w:rPr>
                      <w:t>[Vnesite številko faksa pošiljatelja]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Ime podjetja:</w:t>
                </w:r>
              </w:p>
            </w:tc>
            <w:sdt>
              <w:sdtPr>
                <w:id w:val="28300428"/>
                <w:placeholder>
                  <w:docPart w:val="2CEAF646FD2A4A8E8B7D78473FD4997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sl-SI"/>
                      </w:rPr>
                      <w:t>[Vnesite ime podjetja pošiljatelja]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  <w:tcMar>
                  <w:top w:w="0" w:type="dxa"/>
                  <w:bottom w:w="0" w:type="dxa"/>
                </w:tcMar>
              </w:tcPr>
              <w:p w:rsidR="002A7724" w:rsidRDefault="002A7724"/>
            </w:tc>
            <w:tc>
              <w:tcPr>
                <w:tcW w:w="7495" w:type="dxa"/>
                <w:tcBorders>
                  <w:left w:val="nil"/>
                </w:tcBorders>
                <w:tcMar>
                  <w:top w:w="0" w:type="dxa"/>
                  <w:bottom w:w="0" w:type="dxa"/>
                </w:tcMar>
              </w:tcPr>
              <w:p w:rsidR="002A7724" w:rsidRDefault="002A7724"/>
            </w:tc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Za:</w:t>
                </w:r>
              </w:p>
            </w:tc>
            <w:sdt>
              <w:sdtPr>
                <w:id w:val="337481963"/>
                <w:placeholder>
                  <w:docPart w:val="9CBCA8C5B76A4259897119418F8BB134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sl-SI"/>
                      </w:rPr>
                      <w:t>[Vnesite ime prejemnika]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Telefon:</w:t>
                </w:r>
              </w:p>
            </w:tc>
            <w:sdt>
              <w:sdtPr>
                <w:id w:val="337481985"/>
                <w:placeholder>
                  <w:docPart w:val="650197A3501A464BBDBA204BCDAE5DAC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sl-SI"/>
                      </w:rPr>
                      <w:t>[Vnesite telefonsko številko prejemnika]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Faks:</w:t>
                </w:r>
              </w:p>
            </w:tc>
            <w:sdt>
              <w:sdtPr>
                <w:id w:val="337481968"/>
                <w:placeholder>
                  <w:docPart w:val="ADB701A8FD1443CD987B3439AEEB08F1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sl-SI"/>
                      </w:rPr>
                      <w:t>[Vnesite številko faksa prejemnika]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shd w:val="clear" w:color="auto" w:fill="auto"/>
              </w:tcPr>
              <w:p w:rsidR="002A7724" w:rsidRDefault="0010392F">
                <w:r>
                  <w:rPr>
                    <w:lang w:bidi="sl-SI"/>
                  </w:rPr>
                  <w:t>Ime podjetja:</w:t>
                </w:r>
              </w:p>
            </w:tc>
            <w:sdt>
              <w:sdtPr>
                <w:id w:val="341462077"/>
                <w:placeholder>
                  <w:docPart w:val="A83813EBA354421FA02B9CA09DCD0160"/>
                </w:placeholder>
                <w:temporary/>
                <w:showingPlcHdr/>
              </w:sdtPr>
              <w:sdtEndPr/>
              <w:sdtContent>
                <w:tc>
                  <w:tcPr>
                    <w:tcW w:w="7495" w:type="dxa"/>
                    <w:tcBorders>
                      <w:left w:val="nil"/>
                    </w:tcBorders>
                  </w:tcPr>
                  <w:p w:rsidR="002A7724" w:rsidRDefault="0010392F">
                    <w:r>
                      <w:rPr>
                        <w:lang w:bidi="sl-SI"/>
                      </w:rPr>
                      <w:t>[Vnesite ime podjetja prejemnika]</w:t>
                    </w:r>
                  </w:p>
                </w:tc>
              </w:sdtContent>
            </w:sdt>
          </w:tr>
          <w:tr w:rsidR="0010392F">
            <w:trPr>
              <w:jc w:val="center"/>
            </w:trPr>
            <w:tc>
              <w:tcPr>
                <w:tcW w:w="2095" w:type="dxa"/>
                <w:tcBorders>
                  <w:bottom w:val="dashed" w:sz="4" w:space="0" w:color="A6A6A6" w:themeColor="background1" w:themeShade="A6"/>
                </w:tcBorders>
                <w:shd w:val="clear" w:color="auto" w:fill="auto"/>
              </w:tcPr>
              <w:p w:rsidR="002A7724" w:rsidRDefault="002A7724"/>
            </w:tc>
            <w:tc>
              <w:tcPr>
                <w:tcW w:w="7495" w:type="dxa"/>
                <w:tcBorders>
                  <w:left w:val="nil"/>
                  <w:bottom w:val="dashed" w:sz="4" w:space="0" w:color="A6A6A6" w:themeColor="background1" w:themeShade="A6"/>
                </w:tcBorders>
              </w:tcPr>
              <w:p w:rsidR="002A7724" w:rsidRDefault="002A7724"/>
            </w:tc>
          </w:tr>
        </w:tbl>
        <w:p w:rsidR="002A7724" w:rsidRDefault="002A7724">
          <w:pPr>
            <w:pStyle w:val="Brezrazmikov"/>
          </w:pPr>
        </w:p>
        <w:p w:rsidR="002A7724" w:rsidRDefault="0010392F">
          <w:pPr>
            <w:rPr>
              <w:b/>
            </w:rPr>
          </w:pPr>
          <w:r>
            <w:rPr>
              <w:b/>
              <w:lang w:bidi="sl-SI"/>
            </w:rPr>
            <w:t xml:space="preserve">Opombe: </w:t>
          </w:r>
        </w:p>
        <w:sdt>
          <w:sdtPr>
            <w:id w:val="27444388"/>
            <w:placeholder>
              <w:docPart w:val="E9C5CB03C6494127BF5C2BE323FFCEA9"/>
            </w:placeholder>
            <w:temporary/>
            <w:showingPlcHdr/>
          </w:sdtPr>
          <w:sdtEndPr/>
          <w:sdtContent>
            <w:p w:rsidR="002A7724" w:rsidRDefault="0010392F">
              <w:r>
                <w:rPr>
                  <w:lang w:bidi="sl-SI"/>
                </w:rPr>
                <w:t>[Vnesite pripombe]</w:t>
              </w:r>
            </w:p>
          </w:sdtContent>
        </w:sdt>
        <w:p w:rsidR="002A7724" w:rsidRDefault="002A7724"/>
      </w:docPartBody>
    </w:docPart>
    <w:docPart>
      <w:docPartPr>
        <w:name w:val="Fax Cover 2"/>
        <w:style w:val="Header First Page"/>
        <w:category>
          <w:name w:val=" Letter"/>
          <w:gallery w:val="coverPg"/>
        </w:category>
        <w:behaviors>
          <w:behavior w:val="pg"/>
        </w:behaviors>
        <w:guid w:val="{C891A1AE-6602-49D9-B7A4-6B7F9E01B01F}"/>
      </w:docPartPr>
      <w:docPartBody>
        <w:tbl>
          <w:tblPr>
            <w:tblStyle w:val="Tabelamrea"/>
            <w:tblpPr w:leftFromText="187" w:rightFromText="187" w:tblpYSpec="top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10392F">
            <w:tc>
              <w:tcPr>
                <w:tcW w:w="9576" w:type="dxa"/>
              </w:tcPr>
              <w:p w:rsidR="002A7724" w:rsidRDefault="002A7724">
                <w:pPr>
                  <w:pStyle w:val="HeaderFirstPage"/>
                  <w:pBdr>
                    <w:bottom w:val="none" w:sz="0" w:space="0" w:color="auto"/>
                  </w:pBdr>
                  <w:rPr>
                    <w:color w:val="ED7D31" w:themeColor="accent2"/>
                  </w:rPr>
                </w:pPr>
              </w:p>
            </w:tc>
          </w:tr>
        </w:tbl>
        <w:p w:rsidR="002A7724" w:rsidRDefault="002A7724">
          <w:pPr>
            <w:pStyle w:val="Brezrazmikov"/>
          </w:pPr>
        </w:p>
        <w:tbl>
          <w:tblPr>
            <w:tblStyle w:val="Tabelamrea"/>
            <w:tblW w:w="49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"/>
            <w:gridCol w:w="8550"/>
          </w:tblGrid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2A7724" w:rsidRDefault="002A7724">
                <w:pPr>
                  <w:pStyle w:val="Brezrazmikov"/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2A7724" w:rsidRDefault="0010392F">
                <w:pPr>
                  <w:pStyle w:val="RecipientsName"/>
                </w:pPr>
                <w:r>
                  <w:rPr>
                    <w:color w:val="ED7D31" w:themeColor="accent2"/>
                    <w:spacing w:val="10"/>
                    <w:lang w:bidi="sl-SI"/>
                  </w:rPr>
                  <w:sym w:font="Wingdings 3" w:char="F07D"/>
                </w:r>
                <w:r>
                  <w:rPr>
                    <w:lang w:bidi="sl-SI"/>
                  </w:rPr>
                  <w:t xml:space="preserve"> </w:t>
                </w:r>
                <w:sdt>
                  <w:sdtPr>
                    <w:id w:val="418319274"/>
                    <w:placeholder>
                      <w:docPart w:val="5CBAF5ADFC1547F6AD355DB953AE8C19"/>
                    </w:placeholder>
                    <w:showingPlcHdr/>
                  </w:sdtPr>
                  <w:sdtEndPr/>
                  <w:sdtContent>
                    <w:r>
                      <w:rPr>
                        <w:lang w:bidi="sl-SI"/>
                      </w:rPr>
                      <w:t>[Vnesite ime prejemnika]</w:t>
                    </w:r>
                  </w:sdtContent>
                </w:sdt>
              </w:p>
              <w:p w:rsidR="002A7724" w:rsidRDefault="000E29F9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07"/>
                    <w:placeholder>
                      <w:docPart w:val="5A82AF666ADF4FBDBCCFF10BAD4B0393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sl-SI"/>
                      </w:rPr>
                      <w:t>[Vnesite telefonsko številko prejemnika]</w:t>
                    </w:r>
                  </w:sdtContent>
                </w:sdt>
              </w:p>
              <w:p w:rsidR="002A7724" w:rsidRDefault="000E29F9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33"/>
                    <w:placeholder>
                      <w:docPart w:val="80D692CC86A04933A52C328355689DDF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sl-SI"/>
                      </w:rPr>
                      <w:t>[Vnesite naslov prejemnika]</w:t>
                    </w:r>
                  </w:sdtContent>
                </w:sdt>
              </w:p>
              <w:p w:rsidR="002A7724" w:rsidRDefault="000E29F9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447"/>
                    <w:placeholder>
                      <w:docPart w:val="C3A6DA8F9F484166B49F3046835FC2D6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sl-SI"/>
                      </w:rPr>
                      <w:t>[Vnesite ime podjetja prejemnika]</w:t>
                    </w:r>
                  </w:sdtContent>
                </w:sdt>
              </w:p>
              <w:p w:rsidR="002A7724" w:rsidRDefault="002A7724">
                <w:pPr>
                  <w:pStyle w:val="SendersAddress"/>
                </w:pPr>
              </w:p>
              <w:p w:rsidR="002A7724" w:rsidRDefault="0010392F">
                <w:pPr>
                  <w:pStyle w:val="SendersAddress"/>
                </w:pPr>
                <w:r>
                  <w:rPr>
                    <w:lang w:bidi="sl-SI"/>
                  </w:rPr>
                  <w:t xml:space="preserve"> </w:t>
                </w:r>
                <w:sdt>
                  <w:sdtPr>
                    <w:id w:val="25945626"/>
                    <w:placeholder>
                      <w:docPart w:val="A0F3DD3136AA4532835DBD1ADD066EA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lang w:bidi="sl-SI"/>
                      </w:rPr>
                      <w:t>[Vnesite ime pošiljatelja]</w:t>
                    </w:r>
                  </w:sdtContent>
                </w:sdt>
              </w:p>
              <w:p w:rsidR="002A7724" w:rsidRDefault="000E29F9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01"/>
                    <w:placeholder>
                      <w:docPart w:val="323945281C944ED2B66CDA5EC0F4ACAF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sl-SI"/>
                      </w:rPr>
                      <w:t>[Vnesite telefonsko številko pošiljatelja]</w:t>
                    </w:r>
                  </w:sdtContent>
                </w:sdt>
              </w:p>
              <w:p w:rsidR="002A7724" w:rsidRDefault="000E29F9">
                <w:pPr>
                  <w:pStyle w:val="SendersAddress"/>
                </w:pPr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</w:rPr>
                    <w:id w:val="418319512"/>
                    <w:placeholder>
                      <w:docPart w:val="7F221A9E54AF45B2934541C7F17EEBAB"/>
                    </w:placeholder>
                    <w:temporary/>
                    <w:showingPlcHdr/>
                  </w:sdtPr>
                  <w:sdtEndPr/>
                  <w:sdtContent>
                    <w:r w:rsidR="0010392F">
                      <w:rPr>
                        <w:lang w:bidi="sl-SI"/>
                      </w:rPr>
                      <w:t>[Vnesite številko faksa pošiljatelja]</w:t>
                    </w:r>
                  </w:sdtContent>
                </w:sdt>
              </w:p>
              <w:sdt>
                <w:sdtPr>
                  <w:id w:val="7558180"/>
                  <w:placeholder>
                    <w:docPart w:val="011DDEA206274DB79B00A9608EF6E4EE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2A7724" w:rsidRDefault="0010392F">
                    <w:pPr>
                      <w:pStyle w:val="SendersAddress"/>
                    </w:pPr>
                    <w:r>
                      <w:rPr>
                        <w:lang w:bidi="sl-SI"/>
                      </w:rPr>
                      <w:t>[Vnesite ime podjetja pošiljatelja]</w:t>
                    </w:r>
                  </w:p>
                </w:sdtContent>
              </w:sdt>
            </w:tc>
          </w:tr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ED7D31" w:themeColor="accent2"/>
                  <w:left w:val="nil"/>
                  <w:bottom w:val="single" w:sz="6" w:space="0" w:color="8EAADB" w:themeColor="accent1" w:themeTint="99"/>
                  <w:right w:val="nil"/>
                </w:tcBorders>
              </w:tcPr>
              <w:p w:rsidR="002A7724" w:rsidRDefault="002A7724">
                <w:pPr>
                  <w:pStyle w:val="Brezrazmikov"/>
                  <w:rPr>
                    <w:sz w:val="16"/>
                    <w:szCs w:val="16"/>
                  </w:rPr>
                </w:pPr>
              </w:p>
            </w:tc>
            <w:tc>
              <w:tcPr>
                <w:tcW w:w="9177" w:type="dxa"/>
                <w:tcBorders>
                  <w:top w:val="single" w:sz="6" w:space="0" w:color="ED7D31" w:themeColor="accent2"/>
                  <w:left w:val="nil"/>
                  <w:bottom w:val="single" w:sz="6" w:space="0" w:color="8EAADB" w:themeColor="accent1" w:themeTint="99"/>
                  <w:right w:val="nil"/>
                </w:tcBorders>
              </w:tcPr>
              <w:p w:rsidR="002A7724" w:rsidRDefault="002A7724">
                <w:pPr>
                  <w:pStyle w:val="Brezrazmikov"/>
                  <w:rPr>
                    <w:sz w:val="16"/>
                    <w:szCs w:val="16"/>
                  </w:rPr>
                </w:pPr>
              </w:p>
            </w:tc>
          </w:tr>
          <w:tr w:rsidR="0010392F">
            <w:trPr>
              <w:jc w:val="center"/>
            </w:trPr>
            <w:tc>
              <w:tcPr>
                <w:tcW w:w="356" w:type="dxa"/>
                <w:tcBorders>
                  <w:top w:val="single" w:sz="6" w:space="0" w:color="8EAADB" w:themeColor="accent1" w:themeTint="99"/>
                  <w:left w:val="single" w:sz="6" w:space="0" w:color="8EAADB" w:themeColor="accent1" w:themeTint="99"/>
                  <w:bottom w:val="single" w:sz="6" w:space="0" w:color="8EAADB" w:themeColor="accent1" w:themeTint="99"/>
                  <w:right w:val="single" w:sz="6" w:space="0" w:color="8EAADB" w:themeColor="accent1" w:themeTint="99"/>
                </w:tcBorders>
                <w:shd w:val="clear" w:color="auto" w:fill="8EAADB" w:themeFill="accent1" w:themeFillTint="99"/>
              </w:tcPr>
              <w:p w:rsidR="002A7724" w:rsidRDefault="002A7724">
                <w:pPr>
                  <w:pStyle w:val="Brezrazmikov"/>
                </w:pPr>
              </w:p>
            </w:tc>
            <w:tc>
              <w:tcPr>
                <w:tcW w:w="9177" w:type="dxa"/>
                <w:tcBorders>
                  <w:top w:val="single" w:sz="6" w:space="0" w:color="8EAADB" w:themeColor="accent1" w:themeTint="99"/>
                  <w:left w:val="single" w:sz="6" w:space="0" w:color="8EAADB" w:themeColor="accent1" w:themeTint="99"/>
                  <w:bottom w:val="single" w:sz="6" w:space="0" w:color="8EAADB" w:themeColor="accent1" w:themeTint="99"/>
                  <w:right w:val="single" w:sz="6" w:space="0" w:color="8EAADB" w:themeColor="accent1" w:themeTint="99"/>
                </w:tcBorders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:rsidR="002A7724" w:rsidRDefault="0010392F">
                <w:pPr>
                  <w:pStyle w:val="Brezrazmikov"/>
                  <w:rPr>
                    <w:color w:val="808080" w:themeColor="background1" w:themeShade="80"/>
                  </w:rPr>
                </w:pPr>
                <w:r>
                  <w:rPr>
                    <w:b/>
                    <w:color w:val="808080" w:themeColor="background1" w:themeShade="80"/>
                    <w:lang w:bidi="sl-SI"/>
                  </w:rPr>
                  <w:t xml:space="preserve">Nujno: </w:t>
                </w:r>
                <w:sdt>
                  <w:sdtPr>
                    <w:rPr>
                      <w:color w:val="808080" w:themeColor="background1" w:themeShade="80"/>
                    </w:rPr>
                    <w:id w:val="555778"/>
                    <w:placeholder>
                      <w:docPart w:val="772B435432F94ABA8870FDFE64927DB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>
                      <w:rPr>
                        <w:rStyle w:val="Besedilooznabemesta"/>
                        <w:lang w:bidi="sl-SI"/>
                      </w:rPr>
                      <w:t>Izberite element.</w:t>
                    </w:r>
                  </w:sdtContent>
                </w:sdt>
                <w:r>
                  <w:rPr>
                    <w:color w:val="808080" w:themeColor="background1" w:themeShade="80"/>
                    <w:lang w:bidi="sl-SI"/>
                  </w:rPr>
                  <w:t xml:space="preserve"> </w:t>
                </w:r>
                <w:r>
                  <w:rPr>
                    <w:color w:val="ED7D31" w:themeColor="accent2"/>
                    <w:lang w:bidi="sl-SI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bidi="sl-SI"/>
                  </w:rPr>
                  <w:t xml:space="preserve"> Zahtevano dejanje: </w:t>
                </w:r>
                <w:sdt>
                  <w:sdtPr>
                    <w:rPr>
                      <w:color w:val="808080" w:themeColor="background1" w:themeShade="80"/>
                    </w:rPr>
                    <w:id w:val="418319543"/>
                    <w:placeholder>
                      <w:docPart w:val="3DFC7B99713E4263B321F73ADFDC9DFC"/>
                    </w:placeholder>
                    <w:showingPlcHdr/>
                    <w:dropDownList>
                      <w:listItem w:value="Choose an item."/>
                      <w:listItem w:displayText="For Review" w:value="For Review"/>
                      <w:listItem w:displayText="Please Comment" w:value="Please Comment"/>
                      <w:listItem w:displayText="Please Reply" w:value="Please Reply"/>
                      <w:listItem w:displayText="Please Recycle" w:value="Please Recycle"/>
                    </w:dropDownList>
                  </w:sdtPr>
                  <w:sdtEndPr/>
                  <w:sdtContent>
                    <w:r>
                      <w:rPr>
                        <w:rStyle w:val="Besedilooznabemesta"/>
                        <w:lang w:bidi="sl-SI"/>
                      </w:rPr>
                      <w:t>Izberite element.</w:t>
                    </w:r>
                  </w:sdtContent>
                </w:sdt>
                <w:r>
                  <w:rPr>
                    <w:color w:val="808080" w:themeColor="background1" w:themeShade="80"/>
                    <w:lang w:bidi="sl-SI"/>
                  </w:rPr>
                  <w:t xml:space="preserve"> </w:t>
                </w:r>
                <w:r>
                  <w:rPr>
                    <w:color w:val="ED7D31" w:themeColor="accent2"/>
                    <w:lang w:bidi="sl-SI"/>
                  </w:rPr>
                  <w:sym w:font="Wingdings 3" w:char="F07D"/>
                </w:r>
                <w:r>
                  <w:rPr>
                    <w:b/>
                    <w:color w:val="808080" w:themeColor="background1" w:themeShade="80"/>
                    <w:lang w:bidi="sl-SI"/>
                  </w:rPr>
                  <w:t xml:space="preserve"> Strani: </w:t>
                </w:r>
                <w:sdt>
                  <w:sdtPr>
                    <w:rPr>
                      <w:rFonts w:cstheme="minorHAnsi"/>
                      <w:color w:val="808080" w:themeColor="background1" w:themeShade="80"/>
                      <w:sz w:val="22"/>
                      <w:szCs w:val="22"/>
                    </w:rPr>
                    <w:id w:val="418319570"/>
                    <w:placeholder>
                      <w:docPart w:val="708ADEA26890470599C3ACEC4547E74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bidi="sl-SI"/>
                      </w:rPr>
                      <w:t>[Vnesite število vključenih strani]</w:t>
                    </w:r>
                  </w:sdtContent>
                </w:sdt>
              </w:p>
            </w:tc>
          </w:tr>
        </w:tbl>
        <w:p w:rsidR="002A7724" w:rsidRDefault="002A7724">
          <w:pPr>
            <w:pStyle w:val="Brezrazmikov"/>
          </w:pPr>
        </w:p>
        <w:p w:rsidR="002A7724" w:rsidRDefault="002A7724">
          <w:pPr>
            <w:pStyle w:val="Brezrazmikov"/>
          </w:pPr>
        </w:p>
        <w:p w:rsidR="002A7724" w:rsidRDefault="0010392F">
          <w:pPr>
            <w:pStyle w:val="Brezrazmikov"/>
            <w:pBdr>
              <w:bottom w:val="dashed" w:sz="6" w:space="1" w:color="808080" w:themeColor="background1" w:themeShade="80"/>
            </w:pBdr>
            <w:rPr>
              <w:b/>
              <w:color w:val="ED7D31" w:themeColor="accent2"/>
            </w:rPr>
          </w:pPr>
          <w:r>
            <w:rPr>
              <w:b/>
              <w:color w:val="ED7D31" w:themeColor="accent2"/>
              <w:lang w:bidi="sl-SI"/>
            </w:rPr>
            <w:t xml:space="preserve">Opombe: </w:t>
          </w:r>
        </w:p>
        <w:p w:rsidR="002A7724" w:rsidRDefault="002A7724">
          <w:pPr>
            <w:pStyle w:val="Brezrazmikov"/>
          </w:pPr>
        </w:p>
        <w:sdt>
          <w:sdtPr>
            <w:id w:val="23770993"/>
            <w:placeholder>
              <w:docPart w:val="7F740534D78F4656A1CCB307AC52E107"/>
            </w:placeholder>
            <w:temporary/>
            <w:showingPlcHdr/>
          </w:sdtPr>
          <w:sdtEndPr/>
          <w:sdtContent>
            <w:p w:rsidR="002A7724" w:rsidRDefault="0010392F">
              <w:r>
                <w:rPr>
                  <w:lang w:bidi="sl-SI"/>
                </w:rPr>
                <w:t>[Vnesite pripombe]</w:t>
              </w:r>
            </w:p>
          </w:sdtContent>
        </w:sdt>
        <w:tbl>
          <w:tblPr>
            <w:tblStyle w:val="Tabelamrea"/>
            <w:tblpPr w:leftFromText="187" w:rightFromText="187" w:tblpYSpec="bottom"/>
            <w:tblOverlap w:val="never"/>
            <w:tblW w:w="0" w:type="auto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auto"/>
              <w:insideV w:val="dashed" w:sz="4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10392F">
            <w:trPr>
              <w:trHeight w:val="576"/>
            </w:trPr>
            <w:tc>
              <w:tcPr>
                <w:tcW w:w="9576" w:type="dxa"/>
                <w:vAlign w:val="bottom"/>
              </w:tcPr>
              <w:p w:rsidR="002A7724" w:rsidRDefault="0010392F">
                <w:pPr>
                  <w:jc w:val="right"/>
                </w:pPr>
                <w:r>
                  <w:rPr>
                    <w:color w:val="ED7D31" w:themeColor="accent2"/>
                    <w:lang w:bidi="sl-SI"/>
                  </w:rPr>
                  <w:sym w:font="Wingdings 3" w:char="F07D"/>
                </w:r>
                <w:r>
                  <w:rPr>
                    <w:color w:val="808080" w:themeColor="background1" w:themeShade="80"/>
                    <w:lang w:bidi="sl-SI"/>
                  </w:rPr>
                  <w:t xml:space="preserve"> FAKS | </w:t>
                </w:r>
                <w:sdt>
                  <w:sdtPr>
                    <w:id w:val="8961707"/>
                    <w:placeholder>
                      <w:docPart w:val="6E8C6DCA89F14AA48E730258FC9F96BE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color w:val="808080" w:themeColor="background1" w:themeShade="80"/>
                        <w:lang w:bidi="sl-SI"/>
                      </w:rPr>
                      <w:t>[Izberite datum]</w:t>
                    </w:r>
                  </w:sdtContent>
                </w:sdt>
              </w:p>
            </w:tc>
          </w:tr>
        </w:tbl>
        <w:p w:rsidR="002A7724" w:rsidRDefault="002A7724"/>
      </w:docPartBody>
    </w:docPart>
    <w:docPart>
      <w:docPartPr>
        <w:name w:val="Origin (Even Page)"/>
        <w:style w:val="Footer Left"/>
        <w:category>
          <w:name w:val=" Letter"/>
          <w:gallery w:val="ftrs"/>
        </w:category>
        <w:behaviors>
          <w:behavior w:val="content"/>
        </w:behaviors>
        <w:guid w:val="{56DAC663-AEB2-4D27-A229-F79A68A126FD}"/>
      </w:docPartPr>
      <w:docPartBody>
        <w:p w:rsidR="002A7724" w:rsidRDefault="0010392F">
          <w:pPr>
            <w:pStyle w:val="FooterLeft"/>
          </w:pPr>
          <w:r>
            <w:rPr>
              <w:color w:val="ED7D31" w:themeColor="accent2"/>
              <w:lang w:bidi="sl-SI"/>
            </w:rPr>
            <w:sym w:font="Wingdings 3" w:char="F07D"/>
          </w:r>
          <w:r>
            <w:rPr>
              <w:lang w:bidi="sl-SI"/>
            </w:rPr>
            <w:t xml:space="preserve"> Stran </w:t>
          </w:r>
          <w:r w:rsidR="00723624">
            <w:rPr>
              <w:noProof/>
              <w:lang w:bidi="sl-SI"/>
            </w:rPr>
            <w:fldChar w:fldCharType="begin"/>
          </w:r>
          <w:r w:rsidR="00723624">
            <w:rPr>
              <w:noProof/>
              <w:lang w:bidi="sl-SI"/>
            </w:rPr>
            <w:instrText xml:space="preserve"> PAGE  \* Arabic  \* MERGEFORMAT </w:instrText>
          </w:r>
          <w:r w:rsidR="00723624">
            <w:rPr>
              <w:noProof/>
              <w:lang w:bidi="sl-SI"/>
            </w:rPr>
            <w:fldChar w:fldCharType="separate"/>
          </w:r>
          <w:r>
            <w:rPr>
              <w:noProof/>
              <w:lang w:bidi="sl-SI"/>
            </w:rPr>
            <w:t>1</w:t>
          </w:r>
          <w:r w:rsidR="00723624">
            <w:rPr>
              <w:noProof/>
              <w:lang w:bidi="sl-SI"/>
            </w:rPr>
            <w:fldChar w:fldCharType="end"/>
          </w:r>
        </w:p>
        <w:p w:rsidR="002A7724" w:rsidRDefault="002A7724"/>
      </w:docPartBody>
    </w:docPart>
    <w:docPart>
      <w:docPartPr>
        <w:name w:val="Origin (Odd Page)"/>
        <w:style w:val="Footer Right"/>
        <w:category>
          <w:name w:val=" Letter"/>
          <w:gallery w:val="ftrs"/>
        </w:category>
        <w:behaviors>
          <w:behavior w:val="content"/>
        </w:behaviors>
        <w:guid w:val="{9FD1662D-BD8B-41D4-B0E2-C039A8C4407A}"/>
      </w:docPartPr>
      <w:docPartBody>
        <w:p w:rsidR="002A7724" w:rsidRDefault="0010392F">
          <w:pPr>
            <w:pStyle w:val="FooterRight"/>
          </w:pPr>
          <w:r>
            <w:rPr>
              <w:color w:val="ED7D31" w:themeColor="accent2"/>
              <w:lang w:bidi="sl-SI"/>
            </w:rPr>
            <w:sym w:font="Wingdings 3" w:char="F07D"/>
          </w:r>
          <w:r>
            <w:rPr>
              <w:lang w:bidi="sl-SI"/>
            </w:rPr>
            <w:t xml:space="preserve"> Stran </w:t>
          </w:r>
          <w:r w:rsidR="00723624">
            <w:rPr>
              <w:noProof/>
              <w:lang w:bidi="sl-SI"/>
            </w:rPr>
            <w:fldChar w:fldCharType="begin"/>
          </w:r>
          <w:r w:rsidR="00723624">
            <w:rPr>
              <w:noProof/>
              <w:lang w:bidi="sl-SI"/>
            </w:rPr>
            <w:instrText xml:space="preserve"> PAGE  \* Arabic  \* MERGEFORMAT </w:instrText>
          </w:r>
          <w:r w:rsidR="00723624">
            <w:rPr>
              <w:noProof/>
              <w:lang w:bidi="sl-SI"/>
            </w:rPr>
            <w:fldChar w:fldCharType="separate"/>
          </w:r>
          <w:r>
            <w:rPr>
              <w:noProof/>
              <w:lang w:bidi="sl-SI"/>
            </w:rPr>
            <w:t>1</w:t>
          </w:r>
          <w:r w:rsidR="00723624">
            <w:rPr>
              <w:noProof/>
              <w:lang w:bidi="sl-SI"/>
            </w:rPr>
            <w:fldChar w:fldCharType="end"/>
          </w:r>
        </w:p>
        <w:p w:rsidR="002A7724" w:rsidRDefault="002A7724"/>
      </w:docPartBody>
    </w:docPart>
    <w:docPart>
      <w:docPartPr>
        <w:name w:val="Origin (Even Page)"/>
        <w:style w:val="Header Left"/>
        <w:category>
          <w:name w:val=" Letter"/>
          <w:gallery w:val="hdrs"/>
        </w:category>
        <w:behaviors>
          <w:behavior w:val="content"/>
        </w:behaviors>
        <w:guid w:val="{474432C8-9A61-4CA2-A3B1-AD4D79A4C6A5}"/>
      </w:docPartPr>
      <w:docPartBody>
        <w:p w:rsidR="002A7724" w:rsidRDefault="0010392F">
          <w:pPr>
            <w:pStyle w:val="HeaderLeft"/>
            <w:jc w:val="right"/>
          </w:pPr>
          <w:r>
            <w:rPr>
              <w:color w:val="ED7D31" w:themeColor="accent2"/>
              <w:lang w:bidi="sl-SI"/>
            </w:rPr>
            <w:sym w:font="Wingdings 3" w:char="F07D"/>
          </w:r>
          <w:r>
            <w:rPr>
              <w:lang w:bidi="sl-SI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23187276"/>
              <w:placeholder>
                <w:docPart w:val="9E0D2DFA33624FB9980CCB9982C6E3D0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color w:val="808080" w:themeColor="background1" w:themeShade="80"/>
                  <w:lang w:bidi="sl-SI"/>
                </w:rPr>
                <w:t>[Vnesite ime podjetja pošiljatelja]</w:t>
              </w:r>
            </w:sdtContent>
          </w:sdt>
        </w:p>
        <w:p w:rsidR="002A7724" w:rsidRDefault="002A7724"/>
      </w:docPartBody>
    </w:docPart>
    <w:docPart>
      <w:docPartPr>
        <w:name w:val="Origin (Odd Page)"/>
        <w:style w:val="Header Right"/>
        <w:category>
          <w:name w:val=" Letter"/>
          <w:gallery w:val="hdrs"/>
        </w:category>
        <w:behaviors>
          <w:behavior w:val="content"/>
        </w:behaviors>
        <w:guid w:val="{5575111E-1FDA-4EDF-9595-7B6A2931A98F}"/>
      </w:docPartPr>
      <w:docPartBody>
        <w:p w:rsidR="002A7724" w:rsidRDefault="0010392F">
          <w:pPr>
            <w:pStyle w:val="HeaderRight"/>
            <w:jc w:val="left"/>
          </w:pPr>
          <w:r>
            <w:rPr>
              <w:color w:val="ED7D31" w:themeColor="accent2"/>
              <w:lang w:bidi="sl-SI"/>
            </w:rPr>
            <w:sym w:font="Wingdings 3" w:char="F07D"/>
          </w:r>
          <w:r>
            <w:rPr>
              <w:lang w:bidi="sl-SI"/>
            </w:rPr>
            <w:t xml:space="preserve"> </w:t>
          </w:r>
          <w:sdt>
            <w:sdtPr>
              <w:rPr>
                <w:color w:val="808080" w:themeColor="background1" w:themeShade="80"/>
              </w:rPr>
              <w:id w:val="900733970"/>
              <w:placeholder>
                <w:docPart w:val="51A3D2C8C07249259F3980D8320DD8FA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color w:val="808080" w:themeColor="background1" w:themeShade="80"/>
                  <w:lang w:bidi="sl-SI"/>
                </w:rPr>
                <w:t>[Vnesite ime podjetja pošiljatelja]</w:t>
              </w:r>
            </w:sdtContent>
          </w:sdt>
        </w:p>
        <w:p w:rsidR="002A7724" w:rsidRDefault="002A7724"/>
      </w:docPartBody>
    </w:docPart>
    <w:docPart>
      <w:docPartPr>
        <w:name w:val="12B3D2D7343D442EAA209192D058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D56B-2074-490B-A708-BE11CE2471D8}"/>
      </w:docPartPr>
      <w:docPartBody>
        <w:p w:rsidR="002A7724" w:rsidRDefault="00DC346D" w:rsidP="00DC346D">
          <w:pPr>
            <w:pStyle w:val="12B3D2D7343D442EAA209192D058475D1"/>
          </w:pPr>
          <w:r>
            <w:rPr>
              <w:lang w:bidi="sl-SI"/>
            </w:rPr>
            <w:t>[Vnesite ime pošiljatelja]</w:t>
          </w:r>
        </w:p>
      </w:docPartBody>
    </w:docPart>
    <w:docPart>
      <w:docPartPr>
        <w:name w:val="3553FE37F5244DAE86C8673BEF11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3060-5F5C-40C0-8492-53A3FCF59C43}"/>
      </w:docPartPr>
      <w:docPartBody>
        <w:p w:rsidR="002A7724" w:rsidRDefault="00DC346D" w:rsidP="00DC346D">
          <w:pPr>
            <w:pStyle w:val="3553FE37F5244DAE86C8673BEF1119AB1"/>
          </w:pPr>
          <w:r>
            <w:rPr>
              <w:lang w:bidi="sl-SI"/>
            </w:rPr>
            <w:t>[Vnesite ime podjetja pošiljatelja]</w:t>
          </w:r>
        </w:p>
      </w:docPartBody>
    </w:docPart>
    <w:docPart>
      <w:docPartPr>
        <w:name w:val="44C7FCEE5EFC49EAB6746FC094C1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6A3F-BFE2-4427-BF2B-A03A3F9CE62F}"/>
      </w:docPartPr>
      <w:docPartBody>
        <w:p w:rsidR="002A7724" w:rsidRDefault="0010392F">
          <w:pPr>
            <w:pStyle w:val="44C7FCEE5EFC49EAB6746FC094C1EF5F"/>
          </w:pPr>
          <w:r>
            <w:rPr>
              <w:lang w:bidi="sl-SI"/>
            </w:rPr>
            <w:t>[Izberite datum]</w:t>
          </w:r>
        </w:p>
      </w:docPartBody>
    </w:docPart>
    <w:docPart>
      <w:docPartPr>
        <w:name w:val="83B48A571555438FBE90A5763E4B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CE05-0269-432C-AF08-9A48840B4790}"/>
      </w:docPartPr>
      <w:docPartBody>
        <w:p w:rsidR="002A7724" w:rsidRDefault="0010392F">
          <w:pPr>
            <w:pStyle w:val="83B48A571555438FBE90A5763E4BA04E"/>
          </w:pPr>
          <w:r>
            <w:rPr>
              <w:lang w:bidi="sl-SI"/>
            </w:rPr>
            <w:t>[Vnesite ime pošiljatelja]</w:t>
          </w:r>
        </w:p>
      </w:docPartBody>
    </w:docPart>
    <w:docPart>
      <w:docPartPr>
        <w:name w:val="EE5573B1F18D46B99A694AFD0438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31CC-F6D6-45DC-8628-26DD42F1762D}"/>
      </w:docPartPr>
      <w:docPartBody>
        <w:p w:rsidR="002A7724" w:rsidRDefault="0010392F">
          <w:pPr>
            <w:pStyle w:val="EE5573B1F18D46B99A694AFD0438A221"/>
          </w:pPr>
          <w:r>
            <w:rPr>
              <w:rStyle w:val="Besedilooznabemesta"/>
              <w:lang w:bidi="sl-SI"/>
            </w:rPr>
            <w:t>[Vnesite telefonsko številko pošiljatelja]</w:t>
          </w:r>
        </w:p>
      </w:docPartBody>
    </w:docPart>
    <w:docPart>
      <w:docPartPr>
        <w:name w:val="885786388B3C4A74B77292EAAA0A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BC72-26D8-4F74-AB1C-7ED078413085}"/>
      </w:docPartPr>
      <w:docPartBody>
        <w:p w:rsidR="002A7724" w:rsidRDefault="0010392F">
          <w:pPr>
            <w:pStyle w:val="885786388B3C4A74B77292EAAA0A69B4"/>
          </w:pPr>
          <w:r>
            <w:rPr>
              <w:rStyle w:val="Besedilooznabemesta"/>
              <w:lang w:bidi="sl-SI"/>
            </w:rPr>
            <w:t>[Vnesite številko faksa pošiljatelja]</w:t>
          </w:r>
        </w:p>
      </w:docPartBody>
    </w:docPart>
    <w:docPart>
      <w:docPartPr>
        <w:name w:val="2CEAF646FD2A4A8E8B7D78473FD4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2AA3-71BB-4035-9719-66E8467EECA6}"/>
      </w:docPartPr>
      <w:docPartBody>
        <w:p w:rsidR="002A7724" w:rsidRDefault="0010392F">
          <w:pPr>
            <w:pStyle w:val="2CEAF646FD2A4A8E8B7D78473FD4997A"/>
          </w:pPr>
          <w:r>
            <w:rPr>
              <w:lang w:bidi="sl-SI"/>
            </w:rPr>
            <w:t>[Vnesite ime podjetja pošiljatelja]</w:t>
          </w:r>
        </w:p>
      </w:docPartBody>
    </w:docPart>
    <w:docPart>
      <w:docPartPr>
        <w:name w:val="9CBCA8C5B76A4259897119418F8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ED59-30F7-4F3E-B258-70DA51B329D8}"/>
      </w:docPartPr>
      <w:docPartBody>
        <w:p w:rsidR="002A7724" w:rsidRDefault="0010392F">
          <w:pPr>
            <w:pStyle w:val="9CBCA8C5B76A4259897119418F8BB134"/>
          </w:pPr>
          <w:r>
            <w:rPr>
              <w:rStyle w:val="Besedilooznabemesta"/>
              <w:lang w:bidi="sl-SI"/>
            </w:rPr>
            <w:t>[Vnesite ime prejemnika]</w:t>
          </w:r>
        </w:p>
      </w:docPartBody>
    </w:docPart>
    <w:docPart>
      <w:docPartPr>
        <w:name w:val="650197A3501A464BBDBA204BCDAE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8EBF-8E02-4F19-A55F-2F383983A45A}"/>
      </w:docPartPr>
      <w:docPartBody>
        <w:p w:rsidR="002A7724" w:rsidRDefault="0010392F">
          <w:pPr>
            <w:pStyle w:val="650197A3501A464BBDBA204BCDAE5DAC"/>
          </w:pPr>
          <w:r>
            <w:rPr>
              <w:rStyle w:val="Besedilooznabemesta"/>
              <w:lang w:bidi="sl-SI"/>
            </w:rPr>
            <w:t>[Vnesite telefonsko številko prejemnika]</w:t>
          </w:r>
        </w:p>
      </w:docPartBody>
    </w:docPart>
    <w:docPart>
      <w:docPartPr>
        <w:name w:val="ADB701A8FD1443CD987B3439AEEB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B00A-E3E7-46AA-9853-316AE13FF236}"/>
      </w:docPartPr>
      <w:docPartBody>
        <w:p w:rsidR="002A7724" w:rsidRDefault="0010392F">
          <w:pPr>
            <w:pStyle w:val="ADB701A8FD1443CD987B3439AEEB08F1"/>
          </w:pPr>
          <w:r>
            <w:rPr>
              <w:rStyle w:val="Besedilooznabemesta"/>
              <w:lang w:bidi="sl-SI"/>
            </w:rPr>
            <w:t>[Vnesite številko faksa prejemnika]</w:t>
          </w:r>
        </w:p>
      </w:docPartBody>
    </w:docPart>
    <w:docPart>
      <w:docPartPr>
        <w:name w:val="A83813EBA354421FA02B9CA09DCD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6194-9604-4FA3-B6C4-2F6193F4D672}"/>
      </w:docPartPr>
      <w:docPartBody>
        <w:p w:rsidR="002A7724" w:rsidRDefault="0010392F">
          <w:pPr>
            <w:pStyle w:val="A83813EBA354421FA02B9CA09DCD0160"/>
          </w:pPr>
          <w:r>
            <w:rPr>
              <w:rStyle w:val="Besedilooznabemesta"/>
              <w:lang w:bidi="sl-SI"/>
            </w:rPr>
            <w:t>[Vnesite ime podjetja prejemnika]</w:t>
          </w:r>
        </w:p>
      </w:docPartBody>
    </w:docPart>
    <w:docPart>
      <w:docPartPr>
        <w:name w:val="E9C5CB03C6494127BF5C2BE323FF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8443-52D5-4531-8323-581968E6D18C}"/>
      </w:docPartPr>
      <w:docPartBody>
        <w:p w:rsidR="002A7724" w:rsidRDefault="0010392F">
          <w:pPr>
            <w:pStyle w:val="E9C5CB03C6494127BF5C2BE323FFCEA9"/>
          </w:pPr>
          <w:r>
            <w:rPr>
              <w:lang w:bidi="sl-SI"/>
            </w:rPr>
            <w:t>[Vnesite pripombe]</w:t>
          </w:r>
        </w:p>
      </w:docPartBody>
    </w:docPart>
    <w:docPart>
      <w:docPartPr>
        <w:name w:val="5CBAF5ADFC1547F6AD355DB953AE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7BC8-4CF6-46A3-B00A-DE5687B3EE26}"/>
      </w:docPartPr>
      <w:docPartBody>
        <w:p w:rsidR="002A7724" w:rsidRDefault="0010392F">
          <w:pPr>
            <w:pStyle w:val="5CBAF5ADFC1547F6AD355DB953AE8C19"/>
          </w:pPr>
          <w:r>
            <w:rPr>
              <w:lang w:bidi="sl-SI"/>
            </w:rPr>
            <w:t>[Vnesite ime prejemnika]</w:t>
          </w:r>
        </w:p>
      </w:docPartBody>
    </w:docPart>
    <w:docPart>
      <w:docPartPr>
        <w:name w:val="5A82AF666ADF4FBDBCCFF10BAD4B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B4D5-F3BA-4E54-87B2-11BBBD432F57}"/>
      </w:docPartPr>
      <w:docPartBody>
        <w:p w:rsidR="002A7724" w:rsidRDefault="0010392F">
          <w:pPr>
            <w:pStyle w:val="5A82AF666ADF4FBDBCCFF10BAD4B0393"/>
          </w:pPr>
          <w:r>
            <w:rPr>
              <w:lang w:bidi="sl-SI"/>
            </w:rPr>
            <w:t>[Vnesite telefonsko številko prejemnika]</w:t>
          </w:r>
        </w:p>
      </w:docPartBody>
    </w:docPart>
    <w:docPart>
      <w:docPartPr>
        <w:name w:val="80D692CC86A04933A52C32835568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180B-E144-4DE0-9203-F19ED421ADAB}"/>
      </w:docPartPr>
      <w:docPartBody>
        <w:p w:rsidR="002A7724" w:rsidRDefault="0010392F">
          <w:pPr>
            <w:pStyle w:val="80D692CC86A04933A52C328355689DDF"/>
          </w:pPr>
          <w:r>
            <w:rPr>
              <w:lang w:bidi="sl-SI"/>
            </w:rPr>
            <w:t>[Vnesite naslov prejemnika]</w:t>
          </w:r>
        </w:p>
      </w:docPartBody>
    </w:docPart>
    <w:docPart>
      <w:docPartPr>
        <w:name w:val="C3A6DA8F9F484166B49F3046835F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5330-A997-4B42-A74D-C2564FF3F2CD}"/>
      </w:docPartPr>
      <w:docPartBody>
        <w:p w:rsidR="002A7724" w:rsidRDefault="0010392F">
          <w:pPr>
            <w:pStyle w:val="C3A6DA8F9F484166B49F3046835FC2D6"/>
          </w:pPr>
          <w:r>
            <w:rPr>
              <w:lang w:bidi="sl-SI"/>
            </w:rPr>
            <w:t>[Vnesite ime podjetja prejemnika]</w:t>
          </w:r>
        </w:p>
      </w:docPartBody>
    </w:docPart>
    <w:docPart>
      <w:docPartPr>
        <w:name w:val="A0F3DD3136AA4532835DBD1ADD0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AD30-43B4-4EAC-99BF-A55206500CEB}"/>
      </w:docPartPr>
      <w:docPartBody>
        <w:p w:rsidR="002A7724" w:rsidRDefault="0010392F">
          <w:pPr>
            <w:pStyle w:val="A0F3DD3136AA4532835DBD1ADD066EA3"/>
          </w:pPr>
          <w:r>
            <w:rPr>
              <w:lang w:bidi="sl-SI"/>
            </w:rPr>
            <w:t>[Vnesite ime pošiljatelja]</w:t>
          </w:r>
        </w:p>
      </w:docPartBody>
    </w:docPart>
    <w:docPart>
      <w:docPartPr>
        <w:name w:val="323945281C944ED2B66CDA5EC0F4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F86-5762-480F-B6F6-5A8AEEB6DD51}"/>
      </w:docPartPr>
      <w:docPartBody>
        <w:p w:rsidR="002A7724" w:rsidRDefault="0010392F">
          <w:pPr>
            <w:pStyle w:val="323945281C944ED2B66CDA5EC0F4ACAF"/>
          </w:pPr>
          <w:r>
            <w:rPr>
              <w:lang w:bidi="sl-SI"/>
            </w:rPr>
            <w:t>[Vnesite telefonsko številko pošiljatelja]</w:t>
          </w:r>
        </w:p>
      </w:docPartBody>
    </w:docPart>
    <w:docPart>
      <w:docPartPr>
        <w:name w:val="7F221A9E54AF45B2934541C7F17E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BB41-A5F3-4664-84FB-4748A790BF5E}"/>
      </w:docPartPr>
      <w:docPartBody>
        <w:p w:rsidR="002A7724" w:rsidRDefault="0010392F">
          <w:pPr>
            <w:pStyle w:val="7F221A9E54AF45B2934541C7F17EEBAB"/>
          </w:pPr>
          <w:r>
            <w:rPr>
              <w:lang w:bidi="sl-SI"/>
            </w:rPr>
            <w:t>[Vnesite številko faksa pošiljatelja]</w:t>
          </w:r>
        </w:p>
      </w:docPartBody>
    </w:docPart>
    <w:docPart>
      <w:docPartPr>
        <w:name w:val="011DDEA206274DB79B00A9608EF6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9DDF-112D-428B-B8DD-A512615D8329}"/>
      </w:docPartPr>
      <w:docPartBody>
        <w:p w:rsidR="002A7724" w:rsidRDefault="0010392F">
          <w:pPr>
            <w:pStyle w:val="011DDEA206274DB79B00A9608EF6E4EE"/>
          </w:pPr>
          <w:r>
            <w:rPr>
              <w:lang w:bidi="sl-SI"/>
            </w:rPr>
            <w:t>[Vnesite ime podjetja pošiljatelja]</w:t>
          </w:r>
        </w:p>
      </w:docPartBody>
    </w:docPart>
    <w:docPart>
      <w:docPartPr>
        <w:name w:val="772B435432F94ABA8870FDFE6492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28E1-8F76-4320-A0B2-9E0C44AC49B7}"/>
      </w:docPartPr>
      <w:docPartBody>
        <w:p w:rsidR="002A7724" w:rsidRDefault="0010392F">
          <w:pPr>
            <w:pStyle w:val="772B435432F94ABA8870FDFE64927DBF"/>
          </w:pPr>
          <w:r>
            <w:rPr>
              <w:rStyle w:val="Besedilooznabemesta"/>
              <w:lang w:bidi="sl-SI"/>
            </w:rPr>
            <w:t>Izberite element.</w:t>
          </w:r>
        </w:p>
      </w:docPartBody>
    </w:docPart>
    <w:docPart>
      <w:docPartPr>
        <w:name w:val="3DFC7B99713E4263B321F73ADFDC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7DC9-7CAD-4390-BA24-B41672C4AE70}"/>
      </w:docPartPr>
      <w:docPartBody>
        <w:p w:rsidR="002A7724" w:rsidRDefault="0010392F">
          <w:pPr>
            <w:pStyle w:val="3DFC7B99713E4263B321F73ADFDC9DFC"/>
          </w:pPr>
          <w:r>
            <w:rPr>
              <w:rStyle w:val="Besedilooznabemesta"/>
              <w:lang w:bidi="sl-SI"/>
            </w:rPr>
            <w:t>Izberite element.</w:t>
          </w:r>
        </w:p>
      </w:docPartBody>
    </w:docPart>
    <w:docPart>
      <w:docPartPr>
        <w:name w:val="708ADEA26890470599C3ACEC4547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C2F5-0265-4CF7-ABD5-CFC5075C1DB3}"/>
      </w:docPartPr>
      <w:docPartBody>
        <w:p w:rsidR="002A7724" w:rsidRDefault="0010392F">
          <w:pPr>
            <w:pStyle w:val="708ADEA26890470599C3ACEC4547E747"/>
          </w:pPr>
          <w:r>
            <w:rPr>
              <w:color w:val="808080" w:themeColor="background1" w:themeShade="80"/>
              <w:lang w:bidi="sl-SI"/>
            </w:rPr>
            <w:t>[Vnesite število vključenih strani]</w:t>
          </w:r>
        </w:p>
      </w:docPartBody>
    </w:docPart>
    <w:docPart>
      <w:docPartPr>
        <w:name w:val="7F740534D78F4656A1CCB307AC52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9185-F597-406C-817A-7F3CCA4D3205}"/>
      </w:docPartPr>
      <w:docPartBody>
        <w:p w:rsidR="002A7724" w:rsidRDefault="0010392F">
          <w:pPr>
            <w:pStyle w:val="7F740534D78F4656A1CCB307AC52E107"/>
          </w:pPr>
          <w:r>
            <w:rPr>
              <w:lang w:bidi="sl-SI"/>
            </w:rPr>
            <w:t>[Vnesite pripombe]</w:t>
          </w:r>
        </w:p>
      </w:docPartBody>
    </w:docPart>
    <w:docPart>
      <w:docPartPr>
        <w:name w:val="6E8C6DCA89F14AA48E730258FC9F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CB49-8D4F-4188-834C-2B57F65DEBF8}"/>
      </w:docPartPr>
      <w:docPartBody>
        <w:p w:rsidR="002A7724" w:rsidRDefault="0010392F">
          <w:pPr>
            <w:pStyle w:val="6E8C6DCA89F14AA48E730258FC9F96BE"/>
          </w:pPr>
          <w:r>
            <w:rPr>
              <w:color w:val="808080" w:themeColor="background1" w:themeShade="80"/>
              <w:lang w:bidi="sl-SI"/>
            </w:rPr>
            <w:t>[Izberite datum]</w:t>
          </w:r>
        </w:p>
      </w:docPartBody>
    </w:docPart>
    <w:docPart>
      <w:docPartPr>
        <w:name w:val="9E0D2DFA33624FB9980CCB9982C6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1469-2866-427B-B551-8AFC3CD3E085}"/>
      </w:docPartPr>
      <w:docPartBody>
        <w:p w:rsidR="002A7724" w:rsidRDefault="0010392F">
          <w:pPr>
            <w:pStyle w:val="9E0D2DFA33624FB9980CCB9982C6E3D0"/>
          </w:pPr>
          <w:r>
            <w:rPr>
              <w:color w:val="808080" w:themeColor="background1" w:themeShade="80"/>
              <w:lang w:bidi="sl-SI"/>
            </w:rPr>
            <w:t>[Vnesite ime podjetja pošiljatelja]</w:t>
          </w:r>
        </w:p>
      </w:docPartBody>
    </w:docPart>
    <w:docPart>
      <w:docPartPr>
        <w:name w:val="51A3D2C8C07249259F3980D8320D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4CED-9AC8-44A9-9C10-7BA0E0AC3058}"/>
      </w:docPartPr>
      <w:docPartBody>
        <w:p w:rsidR="002A7724" w:rsidRDefault="0010392F">
          <w:pPr>
            <w:pStyle w:val="51A3D2C8C07249259F3980D8320DD8FA"/>
          </w:pPr>
          <w:r>
            <w:rPr>
              <w:color w:val="808080" w:themeColor="background1" w:themeShade="80"/>
              <w:lang w:bidi="sl-SI"/>
            </w:rPr>
            <w:t>[Vnesite ime podjetja pošiljatelja]</w:t>
          </w:r>
        </w:p>
      </w:docPartBody>
    </w:docPart>
    <w:docPart>
      <w:docPartPr>
        <w:name w:val="E6796BE3A330423E8AC824563593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1765-1CE0-4918-90DB-43114CD3421B}"/>
      </w:docPartPr>
      <w:docPartBody>
        <w:p w:rsidR="005841E9" w:rsidRDefault="00DC346D" w:rsidP="00DC346D">
          <w:pPr>
            <w:pStyle w:val="E6796BE3A330423E8AC8245635934662"/>
          </w:pPr>
          <w:r>
            <w:rPr>
              <w:lang w:bidi="sl-SI"/>
            </w:rPr>
            <w:t>[Vnesite ime podjetja pošiljatelja]</w:t>
          </w:r>
        </w:p>
      </w:docPartBody>
    </w:docPart>
    <w:docPart>
      <w:docPartPr>
        <w:name w:val="02221AF8C51C4C34846718EB0E7C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9077-F2A6-4BC7-8A46-2A32A5D64BF8}"/>
      </w:docPartPr>
      <w:docPartBody>
        <w:p w:rsidR="005841E9" w:rsidRDefault="00DC346D" w:rsidP="00DC346D">
          <w:pPr>
            <w:pStyle w:val="02221AF8C51C4C34846718EB0E7C3D7E1"/>
          </w:pPr>
          <w:r>
            <w:rPr>
              <w:lang w:bidi="sl-SI"/>
            </w:rPr>
            <w:t>[Vnesite ime podjetja pošiljatelja]</w:t>
          </w:r>
        </w:p>
      </w:docPartBody>
    </w:docPart>
    <w:docPart>
      <w:docPartPr>
        <w:name w:val="AC5E4F5E407943D084CC4B8EC638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67F0-299D-4450-8A3F-6451BAF1085B}"/>
      </w:docPartPr>
      <w:docPartBody>
        <w:p w:rsidR="005841E9" w:rsidRDefault="00DC346D" w:rsidP="00DC346D">
          <w:pPr>
            <w:pStyle w:val="AC5E4F5E407943D084CC4B8EC638D607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2675C2B568044F88BD21696E00D4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29C-BA8A-497D-91A9-7993A5DFC20F}"/>
      </w:docPartPr>
      <w:docPartBody>
        <w:p w:rsidR="005841E9" w:rsidRDefault="00DC346D" w:rsidP="00DC346D">
          <w:pPr>
            <w:pStyle w:val="2675C2B568044F88BD21696E00D495EF1"/>
          </w:pPr>
          <w:r>
            <w:rPr>
              <w:color w:val="4472C4" w:themeColor="accent1"/>
              <w:lang w:bidi="sl-SI"/>
            </w:rPr>
            <w:t>[Vnesite ime pošiljatelja]</w:t>
          </w:r>
        </w:p>
      </w:docPartBody>
    </w:docPart>
    <w:docPart>
      <w:docPartPr>
        <w:name w:val="87273D2E44F645AE88B21B64C88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67-D332-444C-87FE-0685156D220B}"/>
      </w:docPartPr>
      <w:docPartBody>
        <w:p w:rsidR="005841E9" w:rsidRDefault="00DC346D" w:rsidP="00DC346D">
          <w:pPr>
            <w:pStyle w:val="87273D2E44F645AE88B21B64C888720C"/>
          </w:pPr>
          <w:r>
            <w:rPr>
              <w:lang w:bidi="sl-SI"/>
            </w:rPr>
            <w:t>[Vnesite naslov pošiljatelja]</w:t>
          </w:r>
        </w:p>
      </w:docPartBody>
    </w:docPart>
    <w:docPart>
      <w:docPartPr>
        <w:name w:val="FF6B7E6CE32048A09AA0292960B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41F-E7F8-4FD3-AFE2-A3B1720107D9}"/>
      </w:docPartPr>
      <w:docPartBody>
        <w:p w:rsidR="005841E9" w:rsidRDefault="00DC346D" w:rsidP="00DC346D">
          <w:pPr>
            <w:pStyle w:val="FF6B7E6CE32048A09AA0292960B424C7"/>
          </w:pPr>
          <w:r>
            <w:rPr>
              <w:lang w:bidi="sl-SI"/>
            </w:rPr>
            <w:t>[Vnesite telefonsko številko pošiljatelja]</w:t>
          </w:r>
        </w:p>
      </w:docPartBody>
    </w:docPart>
    <w:docPart>
      <w:docPartPr>
        <w:name w:val="A410922F0FB346B4A2D5E8513F86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1F21-E9BE-4DB9-BFF4-518A70B2298B}"/>
      </w:docPartPr>
      <w:docPartBody>
        <w:p w:rsidR="005841E9" w:rsidRDefault="00DC346D" w:rsidP="00DC346D">
          <w:pPr>
            <w:pStyle w:val="A410922F0FB346B4A2D5E8513F86FA05"/>
          </w:pPr>
          <w:r>
            <w:rPr>
              <w:lang w:bidi="sl-SI"/>
            </w:rPr>
            <w:t>[Vnesite ime prejemnika]</w:t>
          </w:r>
        </w:p>
      </w:docPartBody>
    </w:docPart>
    <w:docPart>
      <w:docPartPr>
        <w:name w:val="90D70ED8AE204295A54D71D031D8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CD3F-5603-4382-9601-61B47E863C2D}"/>
      </w:docPartPr>
      <w:docPartBody>
        <w:p w:rsidR="005841E9" w:rsidRDefault="00DC346D" w:rsidP="00DC346D">
          <w:pPr>
            <w:pStyle w:val="90D70ED8AE204295A54D71D031D81DB2"/>
          </w:pPr>
          <w:r>
            <w:rPr>
              <w:lang w:bidi="sl-SI"/>
            </w:rPr>
            <w:t>[Vnesite naslov prejemnika]</w:t>
          </w:r>
        </w:p>
      </w:docPartBody>
    </w:docPart>
    <w:docPart>
      <w:docPartPr>
        <w:name w:val="952203888CBD493AA0931D52F2DB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548A-BD1A-4644-B7C8-109AB54127E4}"/>
      </w:docPartPr>
      <w:docPartBody>
        <w:p w:rsidR="005841E9" w:rsidRDefault="00DC346D" w:rsidP="00DC346D">
          <w:pPr>
            <w:pStyle w:val="952203888CBD493AA0931D52F2DB2BAC"/>
          </w:pPr>
          <w:r>
            <w:rPr>
              <w:lang w:bidi="sl-SI"/>
            </w:rPr>
            <w:t>[Vnesite telefonsko številko prejemnika]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2F"/>
    <w:rsid w:val="000E29F9"/>
    <w:rsid w:val="0010392F"/>
    <w:rsid w:val="002A7724"/>
    <w:rsid w:val="005841E9"/>
    <w:rsid w:val="00723624"/>
    <w:rsid w:val="00D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39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675C2B568044F88BD21696E00D495EF1">
    <w:name w:val="2675C2B568044F88BD21696E00D495EF1"/>
    <w:rsid w:val="00DC346D"/>
    <w:pPr>
      <w:spacing w:before="200"/>
      <w:contextualSpacing/>
      <w:jc w:val="right"/>
    </w:pPr>
    <w:rPr>
      <w:rFonts w:asciiTheme="majorHAnsi" w:hAnsiTheme="majorHAnsi"/>
      <w:b/>
      <w:color w:val="2F5496" w:themeColor="accent1" w:themeShade="BF"/>
      <w:sz w:val="20"/>
      <w:szCs w:val="18"/>
    </w:rPr>
  </w:style>
  <w:style w:type="paragraph" w:customStyle="1" w:styleId="87273D2E44F645AE88B21B64C888720C">
    <w:name w:val="87273D2E44F645AE88B21B64C888720C"/>
    <w:rsid w:val="00DC346D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FF6B7E6CE32048A09AA0292960B424C7">
    <w:name w:val="FF6B7E6CE32048A09AA0292960B424C7"/>
    <w:rsid w:val="00DC346D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A410922F0FB346B4A2D5E8513F86FA05">
    <w:name w:val="A410922F0FB346B4A2D5E8513F86FA05"/>
    <w:rsid w:val="00DC346D"/>
    <w:pPr>
      <w:spacing w:before="80"/>
      <w:contextualSpacing/>
    </w:pPr>
    <w:rPr>
      <w:rFonts w:asciiTheme="majorHAnsi" w:hAnsiTheme="majorHAnsi"/>
      <w:b/>
      <w:color w:val="2F5496" w:themeColor="accent1" w:themeShade="BF"/>
      <w:sz w:val="20"/>
    </w:rPr>
  </w:style>
  <w:style w:type="paragraph" w:customStyle="1" w:styleId="90D70ED8AE204295A54D71D031D81DB2">
    <w:name w:val="90D70ED8AE204295A54D71D031D81DB2"/>
    <w:rsid w:val="00DC346D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character" w:styleId="Besedilooznabemesta">
    <w:name w:val="Placeholder Text"/>
    <w:basedOn w:val="Privzetapisavaodstavka"/>
    <w:uiPriority w:val="99"/>
    <w:unhideWhenUsed/>
    <w:rsid w:val="00DC346D"/>
    <w:rPr>
      <w:color w:val="808080"/>
    </w:rPr>
  </w:style>
  <w:style w:type="paragraph" w:customStyle="1" w:styleId="952203888CBD493AA0931D52F2DB2BAC">
    <w:name w:val="952203888CBD493AA0931D52F2DB2BAC"/>
    <w:rsid w:val="00DC346D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093EC1AF8007497A8140B774F8E80942">
    <w:name w:val="093EC1AF8007497A8140B774F8E80942"/>
    <w:rsid w:val="00DC346D"/>
    <w:pPr>
      <w:spacing w:before="600" w:after="320" w:line="240" w:lineRule="auto"/>
    </w:pPr>
    <w:rPr>
      <w:b/>
      <w:sz w:val="20"/>
    </w:rPr>
  </w:style>
  <w:style w:type="paragraph" w:customStyle="1" w:styleId="33E2849B91564A008D68F56E3D95B8D31">
    <w:name w:val="33E2849B91564A008D68F56E3D95B8D31"/>
    <w:rsid w:val="00DC346D"/>
    <w:rPr>
      <w:sz w:val="20"/>
    </w:rPr>
  </w:style>
  <w:style w:type="paragraph" w:customStyle="1" w:styleId="BB8D77B82F0A44B1975663C9CF54C3D41">
    <w:name w:val="BB8D77B82F0A44B1975663C9CF54C3D41"/>
    <w:rsid w:val="00DC346D"/>
    <w:pPr>
      <w:spacing w:before="240" w:after="0"/>
      <w:ind w:right="4320"/>
    </w:pPr>
    <w:rPr>
      <w:sz w:val="20"/>
    </w:rPr>
  </w:style>
  <w:style w:type="paragraph" w:customStyle="1" w:styleId="12B3D2D7343D442EAA209192D058475D1">
    <w:name w:val="12B3D2D7343D442EAA209192D058475D1"/>
    <w:rsid w:val="00DC346D"/>
    <w:pPr>
      <w:pBdr>
        <w:top w:val="single" w:sz="4" w:space="1" w:color="4472C4" w:themeColor="accent1"/>
      </w:pBdr>
      <w:spacing w:after="0" w:line="240" w:lineRule="auto"/>
      <w:ind w:right="4320"/>
    </w:pPr>
    <w:rPr>
      <w:b/>
      <w:color w:val="2F5496" w:themeColor="accent1" w:themeShade="BF"/>
      <w:sz w:val="20"/>
    </w:rPr>
  </w:style>
  <w:style w:type="paragraph" w:customStyle="1" w:styleId="10A68821AD9D47DD82950FB2884B410B1">
    <w:name w:val="10A68821AD9D47DD82950FB2884B410B1"/>
    <w:rsid w:val="00DC346D"/>
    <w:pPr>
      <w:spacing w:after="0" w:line="240" w:lineRule="auto"/>
    </w:pPr>
    <w:rPr>
      <w:sz w:val="20"/>
    </w:rPr>
  </w:style>
  <w:style w:type="paragraph" w:customStyle="1" w:styleId="3553FE37F5244DAE86C8673BEF1119AB1">
    <w:name w:val="3553FE37F5244DAE86C8673BEF1119AB1"/>
    <w:rsid w:val="00DC346D"/>
    <w:pPr>
      <w:spacing w:after="0" w:line="240" w:lineRule="auto"/>
    </w:pPr>
    <w:rPr>
      <w:sz w:val="20"/>
    </w:rPr>
  </w:style>
  <w:style w:type="paragraph" w:customStyle="1" w:styleId="AC5E4F5E407943D084CC4B8EC638D6071">
    <w:name w:val="AC5E4F5E407943D084CC4B8EC638D6071"/>
    <w:rsid w:val="00DC346D"/>
    <w:pPr>
      <w:spacing w:after="0" w:line="240" w:lineRule="auto"/>
    </w:pPr>
    <w:rPr>
      <w:sz w:val="20"/>
    </w:rPr>
  </w:style>
  <w:style w:type="paragraph" w:customStyle="1" w:styleId="E6796BE3A330423E8AC8245635934662">
    <w:name w:val="E6796BE3A330423E8AC8245635934662"/>
    <w:rsid w:val="00DC346D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color w:val="595959" w:themeColor="text1" w:themeTint="A6"/>
      <w:sz w:val="20"/>
    </w:rPr>
  </w:style>
  <w:style w:type="paragraph" w:customStyle="1" w:styleId="02221AF8C51C4C34846718EB0E7C3D7E1">
    <w:name w:val="02221AF8C51C4C34846718EB0E7C3D7E1"/>
    <w:rsid w:val="00DC346D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595959" w:themeColor="text1" w:themeTint="A6"/>
      <w:sz w:val="20"/>
    </w:rPr>
  </w:style>
  <w:style w:type="paragraph" w:customStyle="1" w:styleId="33E2849B91564A008D68F56E3D95B8D3">
    <w:name w:val="33E2849B91564A008D68F56E3D95B8D3"/>
    <w:rsid w:val="0010392F"/>
  </w:style>
  <w:style w:type="paragraph" w:customStyle="1" w:styleId="BB8D77B82F0A44B1975663C9CF54C3D4">
    <w:name w:val="BB8D77B82F0A44B1975663C9CF54C3D4"/>
    <w:rsid w:val="0010392F"/>
  </w:style>
  <w:style w:type="paragraph" w:customStyle="1" w:styleId="10A68821AD9D47DD82950FB2884B410B">
    <w:name w:val="10A68821AD9D47DD82950FB2884B410B"/>
    <w:rsid w:val="001039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4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46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1"/>
    <w:rsid w:val="0010392F"/>
    <w:pPr>
      <w:spacing w:after="0" w:line="240" w:lineRule="auto"/>
    </w:pPr>
    <w:rPr>
      <w:rFonts w:eastAsiaTheme="minorHAnsi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basedOn w:val="Navaden"/>
    <w:uiPriority w:val="99"/>
    <w:qFormat/>
    <w:rsid w:val="0010392F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customStyle="1" w:styleId="SendersAddress">
    <w:name w:val="Sender's Address"/>
    <w:basedOn w:val="Brezrazmikov"/>
    <w:uiPriority w:val="2"/>
    <w:qFormat/>
    <w:rsid w:val="0010392F"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RecipientsName">
    <w:name w:val="Recipient's Name"/>
    <w:basedOn w:val="Brezrazmikov"/>
    <w:uiPriority w:val="1"/>
    <w:qFormat/>
    <w:rsid w:val="0010392F"/>
    <w:pPr>
      <w:jc w:val="right"/>
    </w:pPr>
    <w:rPr>
      <w:rFonts w:asciiTheme="majorHAnsi" w:hAnsiTheme="majorHAnsi"/>
      <w:noProof/>
      <w:color w:val="2F5496" w:themeColor="accent1" w:themeShade="BF"/>
      <w:sz w:val="36"/>
      <w:szCs w:val="36"/>
    </w:rPr>
  </w:style>
  <w:style w:type="paragraph" w:customStyle="1" w:styleId="HeaderFirstPage">
    <w:name w:val="Header First Page"/>
    <w:basedOn w:val="Glava"/>
    <w:qFormat/>
    <w:rsid w:val="0010392F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styleId="Glava">
    <w:name w:val="header"/>
    <w:basedOn w:val="Navaden"/>
    <w:link w:val="GlavaZnak"/>
    <w:uiPriority w:val="99"/>
    <w:semiHidden/>
    <w:unhideWhenUsed/>
    <w:rsid w:val="0010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0392F"/>
  </w:style>
  <w:style w:type="paragraph" w:customStyle="1" w:styleId="FooterLeft">
    <w:name w:val="Footer Left"/>
    <w:basedOn w:val="Noga"/>
    <w:uiPriority w:val="35"/>
    <w:qFormat/>
    <w:rsid w:val="0010392F"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Noga">
    <w:name w:val="footer"/>
    <w:next w:val="FooterLeft"/>
    <w:link w:val="NogaZnak"/>
    <w:uiPriority w:val="99"/>
    <w:semiHidden/>
    <w:unhideWhenUsed/>
    <w:rsid w:val="0010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0392F"/>
  </w:style>
  <w:style w:type="paragraph" w:customStyle="1" w:styleId="FooterRight">
    <w:name w:val="Footer Right"/>
    <w:basedOn w:val="Noga"/>
    <w:uiPriority w:val="35"/>
    <w:qFormat/>
    <w:rsid w:val="0010392F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customStyle="1" w:styleId="HeaderLeft">
    <w:name w:val="Header Left"/>
    <w:basedOn w:val="Glava"/>
    <w:uiPriority w:val="35"/>
    <w:qFormat/>
    <w:rsid w:val="0010392F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HeaderRight">
    <w:name w:val="Header Right"/>
    <w:basedOn w:val="Glava"/>
    <w:uiPriority w:val="35"/>
    <w:qFormat/>
    <w:rsid w:val="0010392F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12B3D2D7343D442EAA209192D058475D">
    <w:name w:val="12B3D2D7343D442EAA209192D058475D"/>
    <w:rsid w:val="0010392F"/>
  </w:style>
  <w:style w:type="paragraph" w:customStyle="1" w:styleId="3553FE37F5244DAE86C8673BEF1119AB">
    <w:name w:val="3553FE37F5244DAE86C8673BEF1119AB"/>
    <w:rsid w:val="0010392F"/>
  </w:style>
  <w:style w:type="paragraph" w:customStyle="1" w:styleId="44C7FCEE5EFC49EAB6746FC094C1EF5F">
    <w:name w:val="44C7FCEE5EFC49EAB6746FC094C1EF5F"/>
    <w:rsid w:val="0010392F"/>
  </w:style>
  <w:style w:type="paragraph" w:customStyle="1" w:styleId="83B48A571555438FBE90A5763E4BA04E">
    <w:name w:val="83B48A571555438FBE90A5763E4BA04E"/>
    <w:rsid w:val="0010392F"/>
  </w:style>
  <w:style w:type="paragraph" w:customStyle="1" w:styleId="EE5573B1F18D46B99A694AFD0438A221">
    <w:name w:val="EE5573B1F18D46B99A694AFD0438A221"/>
    <w:rsid w:val="0010392F"/>
  </w:style>
  <w:style w:type="paragraph" w:customStyle="1" w:styleId="885786388B3C4A74B77292EAAA0A69B4">
    <w:name w:val="885786388B3C4A74B77292EAAA0A69B4"/>
    <w:rsid w:val="0010392F"/>
  </w:style>
  <w:style w:type="paragraph" w:customStyle="1" w:styleId="2CEAF646FD2A4A8E8B7D78473FD4997A">
    <w:name w:val="2CEAF646FD2A4A8E8B7D78473FD4997A"/>
    <w:rsid w:val="0010392F"/>
  </w:style>
  <w:style w:type="paragraph" w:customStyle="1" w:styleId="9CBCA8C5B76A4259897119418F8BB134">
    <w:name w:val="9CBCA8C5B76A4259897119418F8BB134"/>
    <w:rsid w:val="0010392F"/>
  </w:style>
  <w:style w:type="paragraph" w:customStyle="1" w:styleId="650197A3501A464BBDBA204BCDAE5DAC">
    <w:name w:val="650197A3501A464BBDBA204BCDAE5DAC"/>
    <w:rsid w:val="0010392F"/>
  </w:style>
  <w:style w:type="paragraph" w:customStyle="1" w:styleId="ADB701A8FD1443CD987B3439AEEB08F1">
    <w:name w:val="ADB701A8FD1443CD987B3439AEEB08F1"/>
    <w:rsid w:val="0010392F"/>
  </w:style>
  <w:style w:type="paragraph" w:customStyle="1" w:styleId="A83813EBA354421FA02B9CA09DCD0160">
    <w:name w:val="A83813EBA354421FA02B9CA09DCD0160"/>
    <w:rsid w:val="0010392F"/>
  </w:style>
  <w:style w:type="paragraph" w:customStyle="1" w:styleId="E9C5CB03C6494127BF5C2BE323FFCEA9">
    <w:name w:val="E9C5CB03C6494127BF5C2BE323FFCEA9"/>
    <w:rsid w:val="0010392F"/>
  </w:style>
  <w:style w:type="paragraph" w:customStyle="1" w:styleId="5CBAF5ADFC1547F6AD355DB953AE8C19">
    <w:name w:val="5CBAF5ADFC1547F6AD355DB953AE8C19"/>
    <w:rsid w:val="0010392F"/>
  </w:style>
  <w:style w:type="paragraph" w:customStyle="1" w:styleId="5A82AF666ADF4FBDBCCFF10BAD4B0393">
    <w:name w:val="5A82AF666ADF4FBDBCCFF10BAD4B0393"/>
    <w:rsid w:val="0010392F"/>
  </w:style>
  <w:style w:type="paragraph" w:customStyle="1" w:styleId="80D692CC86A04933A52C328355689DDF">
    <w:name w:val="80D692CC86A04933A52C328355689DDF"/>
    <w:rsid w:val="0010392F"/>
  </w:style>
  <w:style w:type="paragraph" w:customStyle="1" w:styleId="C3A6DA8F9F484166B49F3046835FC2D6">
    <w:name w:val="C3A6DA8F9F484166B49F3046835FC2D6"/>
    <w:rsid w:val="0010392F"/>
  </w:style>
  <w:style w:type="paragraph" w:customStyle="1" w:styleId="A0F3DD3136AA4532835DBD1ADD066EA3">
    <w:name w:val="A0F3DD3136AA4532835DBD1ADD066EA3"/>
    <w:rsid w:val="0010392F"/>
  </w:style>
  <w:style w:type="paragraph" w:customStyle="1" w:styleId="323945281C944ED2B66CDA5EC0F4ACAF">
    <w:name w:val="323945281C944ED2B66CDA5EC0F4ACAF"/>
    <w:rsid w:val="0010392F"/>
  </w:style>
  <w:style w:type="paragraph" w:customStyle="1" w:styleId="7F221A9E54AF45B2934541C7F17EEBAB">
    <w:name w:val="7F221A9E54AF45B2934541C7F17EEBAB"/>
    <w:rsid w:val="0010392F"/>
  </w:style>
  <w:style w:type="paragraph" w:customStyle="1" w:styleId="011DDEA206274DB79B00A9608EF6E4EE">
    <w:name w:val="011DDEA206274DB79B00A9608EF6E4EE"/>
    <w:rsid w:val="0010392F"/>
  </w:style>
  <w:style w:type="paragraph" w:customStyle="1" w:styleId="772B435432F94ABA8870FDFE64927DBF">
    <w:name w:val="772B435432F94ABA8870FDFE64927DBF"/>
    <w:rsid w:val="0010392F"/>
  </w:style>
  <w:style w:type="paragraph" w:customStyle="1" w:styleId="3DFC7B99713E4263B321F73ADFDC9DFC">
    <w:name w:val="3DFC7B99713E4263B321F73ADFDC9DFC"/>
    <w:rsid w:val="0010392F"/>
  </w:style>
  <w:style w:type="paragraph" w:customStyle="1" w:styleId="708ADEA26890470599C3ACEC4547E747">
    <w:name w:val="708ADEA26890470599C3ACEC4547E747"/>
    <w:rsid w:val="0010392F"/>
  </w:style>
  <w:style w:type="paragraph" w:customStyle="1" w:styleId="7F740534D78F4656A1CCB307AC52E107">
    <w:name w:val="7F740534D78F4656A1CCB307AC52E107"/>
    <w:rsid w:val="0010392F"/>
  </w:style>
  <w:style w:type="paragraph" w:customStyle="1" w:styleId="6E8C6DCA89F14AA48E730258FC9F96BE">
    <w:name w:val="6E8C6DCA89F14AA48E730258FC9F96BE"/>
    <w:rsid w:val="0010392F"/>
  </w:style>
  <w:style w:type="paragraph" w:customStyle="1" w:styleId="9E0D2DFA33624FB9980CCB9982C6E3D0">
    <w:name w:val="9E0D2DFA33624FB9980CCB9982C6E3D0"/>
    <w:rsid w:val="0010392F"/>
  </w:style>
  <w:style w:type="paragraph" w:customStyle="1" w:styleId="51A3D2C8C07249259F3980D8320DD8FA">
    <w:name w:val="51A3D2C8C07249259F3980D8320DD8FA"/>
    <w:rsid w:val="0010392F"/>
  </w:style>
  <w:style w:type="paragraph" w:customStyle="1" w:styleId="02221AF8C51C4C34846718EB0E7C3D7E">
    <w:name w:val="02221AF8C51C4C34846718EB0E7C3D7E"/>
    <w:rsid w:val="002A7724"/>
    <w:pPr>
      <w:pBdr>
        <w:bottom w:val="dashed" w:sz="4" w:space="18" w:color="7F7F7F"/>
      </w:pBdr>
      <w:tabs>
        <w:tab w:val="center" w:pos="4320"/>
        <w:tab w:val="right" w:pos="8640"/>
      </w:tabs>
      <w:jc w:val="right"/>
    </w:pPr>
    <w:rPr>
      <w:color w:val="7F7F7F" w:themeColor="text1" w:themeTint="80"/>
      <w:sz w:val="20"/>
    </w:rPr>
  </w:style>
  <w:style w:type="paragraph" w:customStyle="1" w:styleId="AC5E4F5E407943D084CC4B8EC638D607">
    <w:name w:val="AC5E4F5E407943D084CC4B8EC638D607"/>
    <w:rsid w:val="002A7724"/>
    <w:pPr>
      <w:spacing w:after="160" w:line="259" w:lineRule="auto"/>
    </w:pPr>
  </w:style>
  <w:style w:type="paragraph" w:customStyle="1" w:styleId="2675C2B568044F88BD21696E00D495EF">
    <w:name w:val="2675C2B568044F88BD21696E00D495EF"/>
    <w:rsid w:val="002A7724"/>
    <w:pPr>
      <w:spacing w:after="160" w:line="259" w:lineRule="auto"/>
    </w:pPr>
  </w:style>
  <w:style w:type="paragraph" w:customStyle="1" w:styleId="87273D2E44F645AE88B21B64C888720C1">
    <w:name w:val="87273D2E44F645AE88B21B64C888720C1"/>
    <w:rsid w:val="002A7724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FF6B7E6CE32048A09AA0292960B424C71">
    <w:name w:val="FF6B7E6CE32048A09AA0292960B424C71"/>
    <w:rsid w:val="002A7724"/>
    <w:pPr>
      <w:spacing w:before="200"/>
      <w:contextualSpacing/>
      <w:jc w:val="right"/>
    </w:pPr>
    <w:rPr>
      <w:rFonts w:asciiTheme="majorHAnsi" w:hAnsiTheme="majorHAnsi"/>
      <w:color w:val="833C0B" w:themeColor="accent2" w:themeShade="80"/>
      <w:sz w:val="18"/>
      <w:szCs w:val="18"/>
    </w:rPr>
  </w:style>
  <w:style w:type="paragraph" w:customStyle="1" w:styleId="A410922F0FB346B4A2D5E8513F86FA051">
    <w:name w:val="A410922F0FB346B4A2D5E8513F86FA051"/>
    <w:rsid w:val="002A7724"/>
    <w:pPr>
      <w:spacing w:before="80"/>
      <w:contextualSpacing/>
    </w:pPr>
    <w:rPr>
      <w:rFonts w:asciiTheme="majorHAnsi" w:hAnsiTheme="majorHAnsi"/>
      <w:b/>
      <w:color w:val="2F5496" w:themeColor="accent1" w:themeShade="BF"/>
      <w:sz w:val="20"/>
    </w:rPr>
  </w:style>
  <w:style w:type="paragraph" w:customStyle="1" w:styleId="90D70ED8AE204295A54D71D031D81DB21">
    <w:name w:val="90D70ED8AE204295A54D71D031D81DB21"/>
    <w:rsid w:val="002A7724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952203888CBD493AA0931D52F2DB2BAC1">
    <w:name w:val="952203888CBD493AA0931D52F2DB2BAC1"/>
    <w:rsid w:val="002A7724"/>
    <w:pPr>
      <w:spacing w:before="200"/>
      <w:contextualSpacing/>
    </w:pPr>
    <w:rPr>
      <w:rFonts w:asciiTheme="majorHAnsi" w:hAnsiTheme="majorHAnsi"/>
      <w:color w:val="833C0B" w:themeColor="accent2" w:themeShade="80"/>
      <w:sz w:val="18"/>
    </w:rPr>
  </w:style>
  <w:style w:type="paragraph" w:customStyle="1" w:styleId="093EC1AF8007497A8140B774F8E809425">
    <w:name w:val="093EC1AF8007497A8140B774F8E809425"/>
    <w:rsid w:val="002A7724"/>
    <w:pPr>
      <w:spacing w:before="400" w:after="320" w:line="240" w:lineRule="auto"/>
    </w:pPr>
    <w:rPr>
      <w:b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6.xml.rels>&#65279;<?xml version="1.0" encoding="utf-8"?><Relationships xmlns="http://schemas.openxmlformats.org/package/2006/relationships"><Relationship Type="http://schemas.openxmlformats.org/officeDocument/2006/relationships/customXmlProps" Target="/customXml/itemProps46.xml" Id="rId1" /></Relationships>
</file>

<file path=customXml/_rels/item55.xml.rels>&#65279;<?xml version="1.0" encoding="utf-8"?><Relationships xmlns="http://schemas.openxmlformats.org/package/2006/relationships"><Relationship Type="http://schemas.openxmlformats.org/officeDocument/2006/relationships/customXmlProps" Target="/customXml/itemProps55.xml" Id="rId1" /></Relationships>
</file>

<file path=customXml/_rels/item64.xml.rels>&#65279;<?xml version="1.0" encoding="utf-8"?><Relationships xmlns="http://schemas.openxmlformats.org/package/2006/relationships"><Relationship Type="http://schemas.openxmlformats.org/officeDocument/2006/relationships/customXmlProps" Target="/customXml/itemProps6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6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46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5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64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TM10192752</ap:Template>
  <ap:TotalTime>17</ap:TotalTime>
  <ap:Pages>1</ap:Pages>
  <ap:Words>222</ap:Words>
  <ap:Characters>1269</ap:Characters>
  <ap:DocSecurity>0</ap:DocSecurity>
  <ap:Lines>10</ap:Lines>
  <ap:Paragraphs>2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Letter (Origin design)</vt:lpstr>
      <vt:lpstr>Letter (Origin design)</vt:lpstr>
    </vt:vector>
  </ap:TitlesOfParts>
  <ap:Company/>
  <ap:LinksUpToDate>false</ap:LinksUpToDate>
  <ap:CharactersWithSpaces>1489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2018-09-28T20:20:00Z</dcterms:created>
  <dcterms:modified xsi:type="dcterms:W3CDTF">2021-05-18T06:35:00Z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