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uľka rozloženia"/>
      </w:tblPr>
      <w:tblGrid>
        <w:gridCol w:w="1276"/>
        <w:gridCol w:w="2835"/>
        <w:gridCol w:w="284"/>
        <w:gridCol w:w="1701"/>
        <w:gridCol w:w="2932"/>
      </w:tblGrid>
      <w:tr w:rsidR="00CB0809" w14:paraId="5F56514E" w14:textId="77777777" w:rsidTr="00016187">
        <w:trPr>
          <w:trHeight w:val="1077"/>
        </w:trPr>
        <w:tc>
          <w:tcPr>
            <w:tcW w:w="9028" w:type="dxa"/>
            <w:gridSpan w:val="5"/>
          </w:tcPr>
          <w:p w14:paraId="5F56514D" w14:textId="77777777" w:rsidR="00CB0809" w:rsidRDefault="00CB0809" w:rsidP="00E6227D">
            <w:pPr>
              <w:jc w:val="right"/>
            </w:pPr>
            <w:bookmarkStart w:id="0" w:name="_GoBack"/>
            <w:r w:rsidRPr="00BF3499">
              <w:rPr>
                <w:noProof/>
                <w:lang w:bidi="sk-SK"/>
              </w:rPr>
              <w:drawing>
                <wp:inline distT="0" distB="0" distL="0" distR="0" wp14:anchorId="5F565176" wp14:editId="4720650F">
                  <wp:extent cx="671589" cy="367200"/>
                  <wp:effectExtent l="0" t="0" r="0" b="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89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B0809" w14:paraId="5F565150" w14:textId="77777777" w:rsidTr="00016187">
        <w:trPr>
          <w:trHeight w:val="1170"/>
        </w:trPr>
        <w:sdt>
          <w:sdtPr>
            <w:id w:val="2132045100"/>
            <w:placeholder>
              <w:docPart w:val="A84BAC22A2974C6D90AAFB0EB5981D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28" w:type="dxa"/>
                <w:gridSpan w:val="5"/>
              </w:tcPr>
              <w:p w14:paraId="5F56514F" w14:textId="77777777" w:rsidR="00CB0809" w:rsidRDefault="00537ACB" w:rsidP="003457BB">
                <w:pPr>
                  <w:pStyle w:val="Kontaktndaje"/>
                  <w:jc w:val="right"/>
                </w:pPr>
                <w:r w:rsidRPr="00537ACB">
                  <w:rPr>
                    <w:rStyle w:val="Nadpis1Char"/>
                    <w:lang w:bidi="sk-SK"/>
                  </w:rPr>
                  <w:t>HÁROK TITULNEJ STRANY FAXU</w:t>
                </w:r>
              </w:p>
            </w:tc>
          </w:sdtContent>
        </w:sdt>
      </w:tr>
      <w:tr w:rsidR="00537ACB" w14:paraId="5F565156" w14:textId="77777777" w:rsidTr="00016187">
        <w:trPr>
          <w:trHeight w:val="432"/>
        </w:trPr>
        <w:tc>
          <w:tcPr>
            <w:tcW w:w="1276" w:type="dxa"/>
            <w:vAlign w:val="bottom"/>
          </w:tcPr>
          <w:p w14:paraId="5F565151" w14:textId="77777777" w:rsidR="00537ACB" w:rsidRPr="00B73664" w:rsidRDefault="00537ACB" w:rsidP="00B73664">
            <w:pPr>
              <w:pStyle w:val="Kontaktndaje"/>
              <w:rPr>
                <w:b/>
              </w:rPr>
            </w:pPr>
            <w:r w:rsidRPr="00B73664">
              <w:rPr>
                <w:b/>
                <w:lang w:bidi="sk-SK"/>
              </w:rPr>
              <w:t>PRE:</w:t>
            </w:r>
          </w:p>
        </w:tc>
        <w:sdt>
          <w:sdtPr>
            <w:id w:val="1084649905"/>
            <w:placeholder>
              <w:docPart w:val="1B2F654C7546473CA3642FB6E265C4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vAlign w:val="bottom"/>
              </w:tcPr>
              <w:p w14:paraId="5F565152" w14:textId="77777777" w:rsidR="00537ACB" w:rsidRPr="00B73664" w:rsidRDefault="00537ACB" w:rsidP="00B73664">
                <w:pPr>
                  <w:pStyle w:val="Kontaktndaje"/>
                </w:pPr>
                <w:r w:rsidRPr="00B73664">
                  <w:rPr>
                    <w:rStyle w:val="Zstupntext"/>
                    <w:color w:val="auto"/>
                    <w:lang w:bidi="sk-SK"/>
                  </w:rPr>
                  <w:t>[Meno príjemcu]</w:t>
                </w:r>
              </w:p>
            </w:tc>
          </w:sdtContent>
        </w:sdt>
        <w:tc>
          <w:tcPr>
            <w:tcW w:w="284" w:type="dxa"/>
            <w:vAlign w:val="bottom"/>
          </w:tcPr>
          <w:p w14:paraId="5F565153" w14:textId="77777777" w:rsidR="00537ACB" w:rsidRPr="00B73664" w:rsidRDefault="00537ACB" w:rsidP="00B73664">
            <w:pPr>
              <w:pStyle w:val="Kontaktndaje"/>
            </w:pPr>
          </w:p>
        </w:tc>
        <w:tc>
          <w:tcPr>
            <w:tcW w:w="1701" w:type="dxa"/>
            <w:vAlign w:val="bottom"/>
          </w:tcPr>
          <w:p w14:paraId="5F565154" w14:textId="77777777" w:rsidR="00537ACB" w:rsidRPr="00B73664" w:rsidRDefault="00537ACB" w:rsidP="00B73664">
            <w:pPr>
              <w:pStyle w:val="Kontaktndaje"/>
            </w:pPr>
            <w:r w:rsidRPr="00B73664">
              <w:rPr>
                <w:rStyle w:val="Nadpis2Char"/>
                <w:lang w:bidi="sk-SK"/>
              </w:rPr>
              <w:t>OD</w:t>
            </w:r>
            <w:r w:rsidRPr="00B73664">
              <w:rPr>
                <w:lang w:bidi="sk-SK"/>
              </w:rPr>
              <w:t>:</w:t>
            </w:r>
          </w:p>
        </w:tc>
        <w:sdt>
          <w:sdtPr>
            <w:id w:val="124591666"/>
            <w:placeholder>
              <w:docPart w:val="1691463DD34743A8A773E5DA63018C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32" w:type="dxa"/>
                <w:vAlign w:val="bottom"/>
              </w:tcPr>
              <w:p w14:paraId="5F565155" w14:textId="77777777" w:rsidR="00537ACB" w:rsidRPr="00B73664" w:rsidRDefault="00537ACB" w:rsidP="00B73664">
                <w:pPr>
                  <w:pStyle w:val="Kontaktndaje"/>
                </w:pPr>
                <w:r w:rsidRPr="00B73664">
                  <w:rPr>
                    <w:rStyle w:val="Zstupntext"/>
                    <w:color w:val="auto"/>
                    <w:lang w:bidi="sk-SK"/>
                  </w:rPr>
                  <w:t>[Meno odosielateľa]</w:t>
                </w:r>
              </w:p>
            </w:tc>
          </w:sdtContent>
        </w:sdt>
      </w:tr>
      <w:tr w:rsidR="00537ACB" w14:paraId="5F56515C" w14:textId="77777777" w:rsidTr="00016187">
        <w:trPr>
          <w:trHeight w:val="432"/>
        </w:trPr>
        <w:tc>
          <w:tcPr>
            <w:tcW w:w="1276" w:type="dxa"/>
            <w:vAlign w:val="bottom"/>
          </w:tcPr>
          <w:p w14:paraId="5F565157" w14:textId="77777777" w:rsidR="00537ACB" w:rsidRPr="00B73664" w:rsidRDefault="00537ACB" w:rsidP="00B73664">
            <w:pPr>
              <w:pStyle w:val="Kontaktndaje"/>
              <w:rPr>
                <w:b/>
              </w:rPr>
            </w:pPr>
            <w:r w:rsidRPr="00B73664">
              <w:rPr>
                <w:b/>
                <w:lang w:bidi="sk-SK"/>
              </w:rPr>
              <w:t>FAX:</w:t>
            </w:r>
          </w:p>
        </w:tc>
        <w:sdt>
          <w:sdtPr>
            <w:id w:val="-101565859"/>
            <w:placeholder>
              <w:docPart w:val="1AF86B3829154206BBA07151E1A58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vAlign w:val="bottom"/>
              </w:tcPr>
              <w:p w14:paraId="5F565158" w14:textId="77777777" w:rsidR="00537ACB" w:rsidRPr="00B73664" w:rsidRDefault="00537ACB" w:rsidP="00B73664">
                <w:pPr>
                  <w:pStyle w:val="Kontaktndaje"/>
                </w:pPr>
                <w:r w:rsidRPr="00B73664">
                  <w:rPr>
                    <w:rStyle w:val="ZverChar"/>
                    <w:lang w:bidi="sk-SK"/>
                  </w:rPr>
                  <w:t>[Faxové číslo príjemcu]</w:t>
                </w:r>
              </w:p>
            </w:tc>
          </w:sdtContent>
        </w:sdt>
        <w:tc>
          <w:tcPr>
            <w:tcW w:w="284" w:type="dxa"/>
            <w:vAlign w:val="bottom"/>
          </w:tcPr>
          <w:p w14:paraId="5F565159" w14:textId="77777777" w:rsidR="00537ACB" w:rsidRPr="00B73664" w:rsidRDefault="00537ACB" w:rsidP="00B73664">
            <w:pPr>
              <w:pStyle w:val="Kontaktndaje"/>
            </w:pPr>
          </w:p>
        </w:tc>
        <w:tc>
          <w:tcPr>
            <w:tcW w:w="1701" w:type="dxa"/>
            <w:vAlign w:val="bottom"/>
          </w:tcPr>
          <w:p w14:paraId="5F56515A" w14:textId="77777777" w:rsidR="00537ACB" w:rsidRPr="00B73664" w:rsidRDefault="00537ACB" w:rsidP="00B73664">
            <w:pPr>
              <w:pStyle w:val="Kontaktndaje"/>
              <w:rPr>
                <w:b/>
              </w:rPr>
            </w:pPr>
            <w:r w:rsidRPr="00B73664">
              <w:rPr>
                <w:b/>
                <w:lang w:bidi="sk-SK"/>
              </w:rPr>
              <w:t>FAX:</w:t>
            </w:r>
          </w:p>
        </w:tc>
        <w:sdt>
          <w:sdtPr>
            <w:id w:val="-1025089598"/>
            <w:placeholder>
              <w:docPart w:val="CDAB63963B51415B88C65EE2D51FA0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32" w:type="dxa"/>
                <w:vAlign w:val="bottom"/>
              </w:tcPr>
              <w:p w14:paraId="5F56515B" w14:textId="77777777" w:rsidR="00537ACB" w:rsidRPr="00B73664" w:rsidRDefault="00537ACB" w:rsidP="00B73664">
                <w:pPr>
                  <w:pStyle w:val="Kontaktndaje"/>
                </w:pPr>
                <w:r w:rsidRPr="00B73664">
                  <w:rPr>
                    <w:rStyle w:val="Zstupntext"/>
                    <w:color w:val="auto"/>
                    <w:lang w:bidi="sk-SK"/>
                  </w:rPr>
                  <w:t>[Faxové číslo odosielateľa]</w:t>
                </w:r>
              </w:p>
            </w:tc>
          </w:sdtContent>
        </w:sdt>
      </w:tr>
      <w:tr w:rsidR="00537ACB" w14:paraId="5F565162" w14:textId="77777777" w:rsidTr="00016187">
        <w:trPr>
          <w:trHeight w:val="432"/>
        </w:trPr>
        <w:tc>
          <w:tcPr>
            <w:tcW w:w="1276" w:type="dxa"/>
            <w:vAlign w:val="bottom"/>
          </w:tcPr>
          <w:p w14:paraId="5F56515D" w14:textId="77777777" w:rsidR="00537ACB" w:rsidRPr="00B73664" w:rsidRDefault="00537ACB" w:rsidP="00B73664">
            <w:pPr>
              <w:pStyle w:val="Kontaktndaje"/>
              <w:rPr>
                <w:b/>
              </w:rPr>
            </w:pPr>
            <w:r w:rsidRPr="00B73664">
              <w:rPr>
                <w:b/>
                <w:lang w:bidi="sk-SK"/>
              </w:rPr>
              <w:t>TELEFÓN:</w:t>
            </w:r>
          </w:p>
        </w:tc>
        <w:sdt>
          <w:sdtPr>
            <w:id w:val="1672524959"/>
            <w:placeholder>
              <w:docPart w:val="B5C2ED332B4C431E822F258F08BD34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vAlign w:val="bottom"/>
              </w:tcPr>
              <w:p w14:paraId="5F56515E" w14:textId="77777777" w:rsidR="00537ACB" w:rsidRPr="00B73664" w:rsidRDefault="00537ACB" w:rsidP="00B73664">
                <w:pPr>
                  <w:pStyle w:val="Kontaktndaje"/>
                </w:pPr>
                <w:r w:rsidRPr="00B73664">
                  <w:rPr>
                    <w:rStyle w:val="Zstupntext"/>
                    <w:color w:val="auto"/>
                    <w:lang w:bidi="sk-SK"/>
                  </w:rPr>
                  <w:t>[Telefónne číslo príjemcu]</w:t>
                </w:r>
              </w:p>
            </w:tc>
          </w:sdtContent>
        </w:sdt>
        <w:tc>
          <w:tcPr>
            <w:tcW w:w="284" w:type="dxa"/>
            <w:vAlign w:val="bottom"/>
          </w:tcPr>
          <w:p w14:paraId="5F56515F" w14:textId="77777777" w:rsidR="00537ACB" w:rsidRPr="00B73664" w:rsidRDefault="00537ACB" w:rsidP="00B73664">
            <w:pPr>
              <w:pStyle w:val="Kontaktndaje"/>
            </w:pPr>
          </w:p>
        </w:tc>
        <w:tc>
          <w:tcPr>
            <w:tcW w:w="1701" w:type="dxa"/>
            <w:vAlign w:val="bottom"/>
          </w:tcPr>
          <w:p w14:paraId="5F565160" w14:textId="77777777" w:rsidR="00537ACB" w:rsidRPr="00B73664" w:rsidRDefault="00537ACB" w:rsidP="00B73664">
            <w:pPr>
              <w:pStyle w:val="Kontaktndaje"/>
              <w:rPr>
                <w:b/>
              </w:rPr>
            </w:pPr>
            <w:r w:rsidRPr="00B73664">
              <w:rPr>
                <w:b/>
                <w:lang w:bidi="sk-SK"/>
              </w:rPr>
              <w:t>TELEFÓN:</w:t>
            </w:r>
          </w:p>
        </w:tc>
        <w:sdt>
          <w:sdtPr>
            <w:id w:val="-623151906"/>
            <w:placeholder>
              <w:docPart w:val="8675D2553D904521B71A9A7CF362F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32" w:type="dxa"/>
                <w:vAlign w:val="bottom"/>
              </w:tcPr>
              <w:p w14:paraId="5F565161" w14:textId="77777777" w:rsidR="00537ACB" w:rsidRPr="00B73664" w:rsidRDefault="00537ACB" w:rsidP="00B73664">
                <w:pPr>
                  <w:pStyle w:val="Kontaktndaje"/>
                </w:pPr>
                <w:r w:rsidRPr="00B73664">
                  <w:rPr>
                    <w:lang w:bidi="sk-SK"/>
                  </w:rPr>
                  <w:t>[Telefónne číslo odosielateľa]</w:t>
                </w:r>
              </w:p>
            </w:tc>
          </w:sdtContent>
        </w:sdt>
      </w:tr>
      <w:tr w:rsidR="00537ACB" w14:paraId="5F565168" w14:textId="77777777" w:rsidTr="00016187">
        <w:trPr>
          <w:trHeight w:val="432"/>
        </w:trPr>
        <w:tc>
          <w:tcPr>
            <w:tcW w:w="1276" w:type="dxa"/>
            <w:vAlign w:val="bottom"/>
          </w:tcPr>
          <w:p w14:paraId="5F565163" w14:textId="77777777" w:rsidR="00537ACB" w:rsidRPr="00B73664" w:rsidRDefault="00537ACB" w:rsidP="00B73664">
            <w:pPr>
              <w:pStyle w:val="Kontaktndaje"/>
              <w:rPr>
                <w:b/>
              </w:rPr>
            </w:pPr>
            <w:r w:rsidRPr="00B73664">
              <w:rPr>
                <w:b/>
                <w:lang w:bidi="sk-SK"/>
              </w:rPr>
              <w:t>DÁTUM:</w:t>
            </w:r>
          </w:p>
        </w:tc>
        <w:sdt>
          <w:sdtPr>
            <w:id w:val="-1576967834"/>
            <w:placeholder>
              <w:docPart w:val="AE55748A8DCC4B4E920423B5698799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vAlign w:val="bottom"/>
              </w:tcPr>
              <w:p w14:paraId="5F565164" w14:textId="77777777" w:rsidR="00537ACB" w:rsidRPr="00B73664" w:rsidRDefault="003457BB" w:rsidP="00B73664">
                <w:pPr>
                  <w:pStyle w:val="Kontaktndaje"/>
                </w:pPr>
                <w:r w:rsidRPr="00B73664">
                  <w:rPr>
                    <w:lang w:bidi="sk-SK"/>
                  </w:rPr>
                  <w:t>[</w:t>
                </w:r>
                <w:r w:rsidR="00537ACB" w:rsidRPr="00B73664">
                  <w:rPr>
                    <w:rStyle w:val="Zstupntext"/>
                    <w:color w:val="auto"/>
                    <w:lang w:bidi="sk-SK"/>
                  </w:rPr>
                  <w:t>Dátum faxu]</w:t>
                </w:r>
              </w:p>
            </w:tc>
          </w:sdtContent>
        </w:sdt>
        <w:tc>
          <w:tcPr>
            <w:tcW w:w="284" w:type="dxa"/>
            <w:vAlign w:val="bottom"/>
          </w:tcPr>
          <w:p w14:paraId="5F565165" w14:textId="77777777" w:rsidR="00537ACB" w:rsidRPr="00B73664" w:rsidRDefault="00537ACB" w:rsidP="00B73664">
            <w:pPr>
              <w:pStyle w:val="Kontaktndaje"/>
            </w:pPr>
          </w:p>
        </w:tc>
        <w:tc>
          <w:tcPr>
            <w:tcW w:w="1701" w:type="dxa"/>
            <w:vAlign w:val="bottom"/>
          </w:tcPr>
          <w:p w14:paraId="5F565166" w14:textId="77777777" w:rsidR="00537ACB" w:rsidRPr="00B73664" w:rsidRDefault="00537ACB" w:rsidP="00B73664">
            <w:pPr>
              <w:pStyle w:val="Kontaktndaje"/>
              <w:rPr>
                <w:b/>
              </w:rPr>
            </w:pPr>
            <w:r w:rsidRPr="00B73664">
              <w:rPr>
                <w:b/>
                <w:lang w:bidi="sk-SK"/>
              </w:rPr>
              <w:t>POČET STRÁN:</w:t>
            </w:r>
          </w:p>
        </w:tc>
        <w:sdt>
          <w:sdtPr>
            <w:id w:val="-863054998"/>
            <w:placeholder>
              <w:docPart w:val="197EB2C05A1843BFA16064A4FDBF7B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32" w:type="dxa"/>
                <w:vAlign w:val="bottom"/>
              </w:tcPr>
              <w:p w14:paraId="5F565167" w14:textId="77777777" w:rsidR="00537ACB" w:rsidRPr="00B73664" w:rsidRDefault="00537ACB" w:rsidP="00B73664">
                <w:pPr>
                  <w:pStyle w:val="Kontaktndaje"/>
                </w:pPr>
                <w:r w:rsidRPr="00B73664">
                  <w:rPr>
                    <w:rStyle w:val="Zstupntext"/>
                    <w:color w:val="auto"/>
                    <w:lang w:bidi="sk-SK"/>
                  </w:rPr>
                  <w:t>[Celkový počet strán]</w:t>
                </w:r>
              </w:p>
            </w:tc>
          </w:sdtContent>
        </w:sdt>
      </w:tr>
      <w:tr w:rsidR="003457BB" w14:paraId="5F56516B" w14:textId="77777777" w:rsidTr="00016187">
        <w:trPr>
          <w:trHeight w:val="432"/>
        </w:trPr>
        <w:tc>
          <w:tcPr>
            <w:tcW w:w="1276" w:type="dxa"/>
            <w:vAlign w:val="bottom"/>
          </w:tcPr>
          <w:p w14:paraId="5F565169" w14:textId="77777777" w:rsidR="003457BB" w:rsidRPr="00B73664" w:rsidRDefault="003457BB" w:rsidP="00B73664">
            <w:pPr>
              <w:pStyle w:val="Kontaktndaje"/>
              <w:rPr>
                <w:b/>
              </w:rPr>
            </w:pPr>
            <w:r w:rsidRPr="00B73664">
              <w:rPr>
                <w:b/>
                <w:lang w:bidi="sk-SK"/>
              </w:rPr>
              <w:t>PREDMET:</w:t>
            </w:r>
          </w:p>
        </w:tc>
        <w:sdt>
          <w:sdtPr>
            <w:id w:val="-682273664"/>
            <w:placeholder>
              <w:docPart w:val="9BC7945281154A3A93237A6B57DFB5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52" w:type="dxa"/>
                <w:gridSpan w:val="4"/>
                <w:vAlign w:val="bottom"/>
              </w:tcPr>
              <w:p w14:paraId="5F56516A" w14:textId="77777777" w:rsidR="003457BB" w:rsidRPr="00B73664" w:rsidRDefault="003457BB" w:rsidP="00B73664">
                <w:pPr>
                  <w:pStyle w:val="Kontaktndaje"/>
                </w:pPr>
                <w:r w:rsidRPr="00B73664">
                  <w:rPr>
                    <w:lang w:bidi="sk-SK"/>
                  </w:rPr>
                  <w:t>[</w:t>
                </w:r>
                <w:r w:rsidRPr="00B73664">
                  <w:rPr>
                    <w:rStyle w:val="Zstupntext"/>
                    <w:color w:val="auto"/>
                    <w:lang w:bidi="sk-SK"/>
                  </w:rPr>
                  <w:t>Predmet správy.]</w:t>
                </w:r>
              </w:p>
            </w:tc>
          </w:sdtContent>
        </w:sdt>
      </w:tr>
      <w:tr w:rsidR="003457BB" w:rsidRPr="003457BB" w14:paraId="5F56516D" w14:textId="77777777" w:rsidTr="00016187">
        <w:trPr>
          <w:trHeight w:val="189"/>
        </w:trPr>
        <w:tc>
          <w:tcPr>
            <w:tcW w:w="9028" w:type="dxa"/>
            <w:gridSpan w:val="5"/>
            <w:tcBorders>
              <w:bottom w:val="single" w:sz="18" w:space="0" w:color="2C3644" w:themeColor="text2"/>
            </w:tcBorders>
          </w:tcPr>
          <w:p w14:paraId="5F56516C" w14:textId="77777777" w:rsidR="003457BB" w:rsidRPr="003457BB" w:rsidRDefault="003457BB" w:rsidP="003457BB">
            <w:pPr>
              <w:pStyle w:val="Kontaktndaje"/>
              <w:rPr>
                <w:sz w:val="12"/>
              </w:rPr>
            </w:pPr>
          </w:p>
        </w:tc>
      </w:tr>
      <w:tr w:rsidR="003457BB" w:rsidRPr="003457BB" w14:paraId="5F56516F" w14:textId="77777777" w:rsidTr="00016187">
        <w:trPr>
          <w:trHeight w:val="189"/>
        </w:trPr>
        <w:tc>
          <w:tcPr>
            <w:tcW w:w="9028" w:type="dxa"/>
            <w:gridSpan w:val="5"/>
            <w:tcBorders>
              <w:top w:val="single" w:sz="18" w:space="0" w:color="2C3644" w:themeColor="text2"/>
            </w:tcBorders>
          </w:tcPr>
          <w:p w14:paraId="5F56516E" w14:textId="77777777" w:rsidR="003457BB" w:rsidRPr="003457BB" w:rsidRDefault="003457BB" w:rsidP="003457BB">
            <w:pPr>
              <w:pStyle w:val="Kontaktndaje"/>
              <w:rPr>
                <w:sz w:val="12"/>
              </w:rPr>
            </w:pPr>
          </w:p>
        </w:tc>
      </w:tr>
    </w:tbl>
    <w:p w14:paraId="5F565170" w14:textId="77777777" w:rsidR="003457BB" w:rsidRDefault="003457BB" w:rsidP="003457BB"/>
    <w:sdt>
      <w:sdtPr>
        <w:id w:val="-45911047"/>
        <w:placeholder>
          <w:docPart w:val="63229F88DF4D4A4D85CD7C237D9FFA3E"/>
        </w:placeholder>
        <w:temporary/>
        <w:showingPlcHdr/>
        <w15:appearance w15:val="hidden"/>
      </w:sdtPr>
      <w:sdtEndPr/>
      <w:sdtContent>
        <w:p w14:paraId="5F565171" w14:textId="77777777" w:rsidR="003457BB" w:rsidRPr="003457BB" w:rsidRDefault="00537ACB" w:rsidP="003457BB">
          <w:r w:rsidRPr="003457BB">
            <w:rPr>
              <w:lang w:bidi="sk-SK"/>
            </w:rPr>
            <w:t>[Správa odosielateľovi]</w:t>
          </w:r>
        </w:p>
        <w:p w14:paraId="5F565172" w14:textId="77777777" w:rsidR="003457BB" w:rsidRDefault="003457BB" w:rsidP="003457BB">
          <w:r>
            <w:rPr>
              <w:lang w:bidi="sk-SK"/>
            </w:rPr>
            <w:t>Nám sa táto súprava šablón páči tak, ako ju vidíte. Ak ju ale chcete ešte upraviť podľa seba, nezaberie vám to takmer žiadny čas.</w:t>
          </w:r>
        </w:p>
        <w:p w14:paraId="5F565173" w14:textId="77777777" w:rsidR="003457BB" w:rsidRDefault="003457BB" w:rsidP="003457BB">
          <w:r>
            <w:rPr>
              <w:lang w:bidi="sk-SK"/>
            </w:rPr>
            <w:t>Na karte Návrh na páse s nástrojmi nájdete galérie Motívy, Farby a Písma s množstvom rozličných vzhľadov. Stačí kliknúť na ten, ktorý sa vám páči.</w:t>
          </w:r>
        </w:p>
        <w:p w14:paraId="5F565174" w14:textId="77777777" w:rsidR="003457BB" w:rsidRDefault="003457BB" w:rsidP="003457BB">
          <w:r>
            <w:rPr>
              <w:lang w:bidi="sk-SK"/>
            </w:rPr>
            <w:t>Vytvorili sme aj štýly, s ktorými môžete list naformátovať jedným kliknutím. Všetky štýly použité v tomto liste nájdete v galérii Štýly na karte Domov na páse s nástrojmi.</w:t>
          </w:r>
        </w:p>
        <w:p w14:paraId="5F565175" w14:textId="77777777" w:rsidR="00537ACB" w:rsidRPr="003457BB" w:rsidRDefault="003457BB" w:rsidP="003457BB">
          <w:r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</w:sdtContent>
    </w:sdt>
    <w:sectPr w:rsidR="00537ACB" w:rsidRPr="003457BB" w:rsidSect="00D71713">
      <w:headerReference w:type="default" r:id="rId12"/>
      <w:footerReference w:type="first" r:id="rId13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37F3A" w14:textId="77777777" w:rsidR="00BD25A8" w:rsidRDefault="00BD25A8">
      <w:pPr>
        <w:spacing w:after="0" w:line="240" w:lineRule="auto"/>
      </w:pPr>
      <w:r>
        <w:separator/>
      </w:r>
    </w:p>
    <w:p w14:paraId="43248FB7" w14:textId="77777777" w:rsidR="00BD25A8" w:rsidRDefault="00BD25A8"/>
  </w:endnote>
  <w:endnote w:type="continuationSeparator" w:id="0">
    <w:p w14:paraId="57046BE0" w14:textId="77777777" w:rsidR="00BD25A8" w:rsidRDefault="00BD25A8">
      <w:pPr>
        <w:spacing w:after="0" w:line="240" w:lineRule="auto"/>
      </w:pPr>
      <w:r>
        <w:continuationSeparator/>
      </w:r>
    </w:p>
    <w:p w14:paraId="5FAB6796" w14:textId="77777777" w:rsidR="00BD25A8" w:rsidRDefault="00BD2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2" w14:textId="77777777" w:rsidR="00752FC4" w:rsidRDefault="00752FC4" w:rsidP="00752FC4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AF4CF" w14:textId="77777777" w:rsidR="00BD25A8" w:rsidRDefault="00BD25A8">
      <w:pPr>
        <w:spacing w:after="0" w:line="240" w:lineRule="auto"/>
      </w:pPr>
      <w:r>
        <w:separator/>
      </w:r>
    </w:p>
    <w:p w14:paraId="777E9FF5" w14:textId="77777777" w:rsidR="00BD25A8" w:rsidRDefault="00BD25A8"/>
  </w:footnote>
  <w:footnote w:type="continuationSeparator" w:id="0">
    <w:p w14:paraId="4B897B85" w14:textId="77777777" w:rsidR="00BD25A8" w:rsidRDefault="00BD25A8">
      <w:pPr>
        <w:spacing w:after="0" w:line="240" w:lineRule="auto"/>
      </w:pPr>
      <w:r>
        <w:continuationSeparator/>
      </w:r>
    </w:p>
    <w:p w14:paraId="7454890F" w14:textId="77777777" w:rsidR="00BD25A8" w:rsidRDefault="00BD25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0" w14:textId="77777777" w:rsidR="001B4EEF" w:rsidRDefault="001B4EEF" w:rsidP="001B4EEF">
    <w:pPr>
      <w:pStyle w:val="Hlavik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565183" wp14:editId="1EBC68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Skupin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Voľný tvar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oľný tvar: Tvar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Voľný tvar: Tvar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Voľný tvar: Tvar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Voľný tvar: Tvar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Voľný tvar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oľný tvar: Tvar 29" descr="Tvary v päte v pravom dolnom rohu dokumentu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Voľný tvar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947A21C" id="Skupina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cnWQ8AAGFcAAAOAAAAZHJzL2Uyb0RvYy54bWzsXN2OG7cVvi/QdxjossBGQ87/Iusga8dp&#10;ADcNYLe1L2el2ZUQSaOOZnftFH2XXvQ12oumD9bv8JAjUhppuM7aSR0FiFeaIc/hOTzk+T7+6PMv&#10;3i4XwV3VbOb16mIkPgtHQbWa1NP56uZi9KdXz8/yUbBpy9W0XNSr6mL0rtqMvnjy2998fr8+r2Q9&#10;qxfTqgkgZLU5v19fjGZtuz4fjzeTWbUsN5/V62qFl9d1syxbfG1uxtOmvIf05WIswzAd39fNdN3U&#10;k2qzwdNn/HL0RMm/vq4m7R+vrzdVGywuRmhbq/5t1L9X9O/4yefl+U1TrmfziW5G+R6tWJbzFZR2&#10;op6VbRncNvM9Ucv5pKk39XX72aRejuvr6/mkUjbAGhHuWPN1U9+ulS035/c3685NcO2On95b7OTb&#10;u++aYD69GMlRsCqX6KKX39+u56sykMqg6m37YtOSafjEJv3tqcijZ9nz9OwyLvKzOLqMzoo4vzwT&#10;mcwvE/nll+lX8d+p9rSanOP/uinb+V1l/IsnfgboribXZOOtnFFwV6I7BXXeWLXL/FUtHd+vb86V&#10;XRQF6uPXzfrl+rsG5enBDX8jm95eN0v6i44I3qqoeNdFBdk7wcMsy6WIEDwTvBOIuSRNJQfOZIbo&#10;2qs4mX01VBXNZtWqsV2D7tcYBZttR2/8/ERjoC9+Xs7KdaXiZ8MOUR0dmY7+c/3ff69+/FfQ3pVN&#10;kFq9TX6lpnROVB/Jg+SrzfpFPfl+YxXiN1RjgzLB1f0f6ikCqbxtayXVz8uZjEPt5ShDl6ep7mBT&#10;fXK7ab+uatVh5R36Gk3AiJvq+LyZ6gB+BSnXywXG8e/GQRjcB3mm+2tbRDhFZkGcRNyl2yIYEENS&#10;4MquCCQEvXJiq1Ce9TcnscpEIuwXlFqFRJj3S8qsQjKP+yVhUu7aLaKoX1JhFZJJ3i9J2L5OctEv&#10;StjuzuQBUbbD0WUHRNk+PyjK9fkhUbbXD/hc2E4/FEu2zy05GORdcJYzE6+TtysdsPgUlJQnQzVK&#10;1vWGphKKXkw0r8z0hlIU5gcKw2dUWAUv9B0vDK9Q4USPq+OFYTgVzrwKI6CocOFVmGKGSiMqaBIZ&#10;arXQNgo/I4W2UviZSR2sGuMYyo3S/dQARezih2YUAD9ckQHl+bpsqXvNx+D+YkRTTjC7GNG8Qs+X&#10;9V31qlYl2p2EAV3bt5Pbq/nksvphv2w3Q60tAccekg2ONPcbi5EYTjA/DlVfwBQlPGGXR2ZS5Kc5&#10;4hxlMT+ZfhsUX3BnRK54ga8kSRZ60mX5mNP4cR57KxC6/2SmutsYICTGNmngJNI9jthcTGfeGmTM&#10;rRKx09g45MAxqUU7LmfL+KlXD6hIQVNdQT5PHyReQ13Tk9zBhx/uyV6s9kPSxIF5N1nUm4qHNA0J&#10;Nba7saEkbhP4pl7Mp8/niwWNCQX3q6eLhpFdOZlUq1blbNRySi7UZLiqqSZr4id9MLUQQBSXsjh7&#10;nubZWfw8Ts6KLMzPQlFcFmkYF/Gz5wqmivh8Np9Oq9WL+apDqSL2A18WSA3HigfQ+C8SRKAyzbGz&#10;ubnqrAzVfzoOHSMB+1dTNbPMqnL6lf7clvMFfx6XTosN+jV/1VSkABzBMcK8m/OrevoO0AxMDRRo&#10;Vjc/jIJ7sJ6L0eavt2VTjYLFNyugzULEMWbnVn2JE8CwUdDYb67sN6vb5dNaIXHksQmkXozakf74&#10;tGWWBZqDEHixerkG6Bec6JpN++rtX8pmHazxEZXQe9/WBq2W5wbcofOpAJeFdVtD9BdgZTbvg4Nm&#10;zGPMjmzQfB68Iugs2SwOQQrKx8bOQVPDS5geOWKC68V8/XvjTYe6xFEuEj2q0R7FX0QW5TLDbKX4&#10;S16kMjcD96HIelKvVpt5W71GWGwBJATmCvkZTSp0OyBtKr1xKuVFkuUElsS2RYSXtJtNpdc2chRZ&#10;GGYRobkBTU6ltEjzgjDngCZMiVubojQkWDygx62C4TKsxYavhCcHNLjFB21AmHY2eEi3i0eyQDId&#10;NsAGzaIQqUd32FWAKWTh0e+I184ShHSahcmwt5xKeYQOT4YNstG7SKIijD163qmUp3EYEUEaiDCH&#10;dvmOGqdS36jBLPkeNKMbYBiVQB/mKwYpp9Wj5MCUptFpV/YC9F1lxiDm6xuT7/00M5DrKntxA1P6&#10;NeLebnYHN49Rra4yI0vz9Y0XzTClXzNoNF/fmCUOP5sZf3eVHcZyiCGa0q8ZxZqvbzoATDYTNuto&#10;qaE7C7Vc2gIAXIyaAbpjZjGiPGYQ9NEeTBeUK5T7aXQiBeh4O06BRCbSuGD7RZ5nkQvGRYbBrrmG&#10;yDKMRuXYDvZz3mCtnA5MlA8ymBhTgqYrMShA6pCAIirQEIqlIsoih0IJyiCsMUJi6NVncDODch6I&#10;xh/mnflrl+GpWos0BcxfLqhmZqWeJ9ydwn1UUM+y3GaePKlW50SehB/4miJr0MciEQWmUC06jjPw&#10;T0ezTA03FHmS4Yv7Ws3ZuraairW1PprTXMRdXBWZy3hFUhQpQSf0MMI1T3YI68Fo3tH8qLzITDgO&#10;ZejnRZ8gCSjPV/WXWFi+ntPy789JCZAHDlMCXvX5JVCCJNtjBDJOpcD6mGIEMs0TkZpp51EYgYzC&#10;DMMGeM1oUqN5D9w7jADtiOOEFqytFg0xAhB8oFaCoAOabEaASlGqsPqAJhveJ6BWw2rcGpLg9IAO&#10;F+AP2uEWH5RuA3ziAwNesoujL2TiYYAN7pM4pQ2OAS12jThFDiWQPuAmG9lHiYg9utyugtyVgzgO&#10;qrFhPTb9kJc8FDmVkiKWKe0EDRhkw3op8jCPPcaLUymNkDQ9bHL2cXxHplOpb2SeWEdbvTmxjgP7&#10;UoZmHGUdg5QFQWjTNGd36SdTFjNJEWUxY7WPsuhkppqCcpSjNLw8TllkHIEDMOuSSDeYTm3UKrFA&#10;nEj9OsF+BViRhXl1YmOtnK+8QW0MzVpxHEuRKp5oYHwWJzCA/JohozmbJpTi1Bs0tSOmDnh3OYY/&#10;YeFcog0wQsxfJiyUOpRyzgg7ZV08rSmOjAjDwJI4J2rmuA/r2AzbwRqzxGGDKn2wnSorePtVJwRV&#10;VfI87+pU+eKBr70IkgQJpbgjY8GFJEipqzlF/JjXUYgDKu5rlV50bZU1/G2WUhSREZ3Balc0NtiM&#10;pzE4ckAGRzOnG63ZHjtuhz7uxpGZlU8E6eclSBiABwkSFktosv1wBImk660RWjtO6WgRRg/YAuFa&#10;DtJuhyTEAlGEbEM7JEUSysgsrT0KHRIsHsBYf2Ltx+kQLZFvmzLEg7xV2DyIxQ/qsTmN2lPQ3jrA&#10;6eziPRo+Sdz4k8GICQwCI7rX+7BIVwxxahj7FoW4CdUuuw0ktNQUM3/tlcXego87O5ulUI/Z2cwP&#10;eqbQp09P2/qf1rb+L2dFDwD0cMLiQ3ofJWHRtkiSMujKZY4VBbVbw0ew6UiyKAocwUZz1ZZ+lqWS&#10;UxpG9+NkLJZPGUtrOjDZI6l2u7RqU3fblsGU5avDTlkyAsak1RXs8hij+xTZSUibMGyMXSnHbngh&#10;hhXZ63EFOF5I618DTrPraDuGFSEaLE8P6rCL9+r4JPPw4IoCXI/UaVYnHnH95qcjADOkaQdVB3cv&#10;BDDlfCCAVZZHjuZ9JvWbv2bPUM8qEM3xf7Q4h7tyqGkwZokBgNFf8nERxgP43wlhEAVTvcaZTTPG&#10;E8JYf5C7N1hf20cYQf4RuXCIk6+aC+NUYKaBgwUt0qzA/oqGFljcyfmy03tAC+cejqCrIXRGw0US&#10;uOawzWsiV9sZOPC/U8jOzFiO6pdkp1XCInJfjpMVi7hfjr09dUCOvbUEm/rl2NtC0QFBiIcuqx8U&#10;ZO/F4LJOr2XOPRyBA3b9zra9HRUHRNne5tOWPd1me1sU2QFRtsMl7Z/2RYDtcNz7OiDK8fmhYLJ9&#10;7kTT+8Gd012cnbtJ/5d3cSjm1C4PWt8LqTAqAHkQLxrvbJdU3GVqA5MYRbqHkHAyiIQcfkgI0dlM&#10;cb8Z2Wjqvpihhw+Sjausanp1NR57+jDxzj6W8j0MipzNr+6pgWquL9xvpp3s4MjZYMD+vPIXL9ia&#10;PS7Mf/y02zEcdDzap2IAZwwt5/g89XIOlrtZvGqRaSddKoZvcI/dVmo2BfnOlJd4cwnKZDx2GUvv&#10;Zlztx91gd539uEjc7JSe1vr4Os/pCs/PeIUHMGofe5srPHg5rTYTHHWmKz3vgrv//GP94z/bSn1o&#10;yrt6GUzrxQp/mnp2i8/f3y5xR+324yH3BL+uEOKWI80YGW3Vm1nD7GLJFIuGBYY3LQrKROB0waNu&#10;Y2HLG8e8CXwbTS5K71ZVdhcFrbb0rdWhxR0G1pKHddiVFLbe2tunw4a03jrsSjjenTLKPa7IhsXe&#10;iuxKsRC47EIY+LgiB1kn+B2OVJ3v0zFwoGfsSnGe5KE633dckY3OI5x+iegezkAE2HUkqhSxOtd5&#10;XJEN8HFLIAuJVw0ocuokYZRlHsFgkwSJiwUgQoOKnDpsx3Af2ewuF2jdsB67io6AYT02QYxxYF0d&#10;VD0eCXYVGReYKjwc55BMOoTpMRk4dSQOQoV83PN4LDg/GOE98Ti1duwBjjrdkurgttdFJ2Yd3bRu&#10;wJzfXSVOVF1lhdoJy3ppxrBGDusqd4fRvCpjqNqVTQ7004zxZ1d2bkkN7i5gUNmVO/bh1WwaKHZt&#10;fMcs7u0yin2nunMXj8Xs/J7FQy54mXlY8Wg9dvu4tB6rqi3GgON0upOM1rs8yOCZwRdk3SDDs/Vw&#10;NndIl6XM9+3D1eYpTh8dVIsczp1u+KHdZMYFJiSGrWWwpvohjpKC79l1gpMM//Eoi9Mwd681YRuT&#10;4ATXVSjBWy0DBFVT533b2vd56+XkCGceMx66Ms5y3BFz1OKnpCSbg1QncCzXfstQg5vMCKLXWner&#10;jGGDrmQjbVPM/GXSrZK/d2mVwrUPVWbWDTIy3VhnDWcZrqfpOhGOFjvrDGeSjo/y2yjGyQEnBlUi&#10;55ecnnvt71O6N9i38aWoghLqjmkrLM304Ep+3AUIkzk8FiBOd+X4Nxg/yL4XJbd98v1xN75wS9/Q&#10;ZxwIxYF8ngUMfRZpkaQJRok6U3Pa+OrdZrL5FhYWwWe65cXuOCt+MmxL6E8bX+PgtPFFSNH8vB2z&#10;itOP0Nk++UA/Qqe2Weh602nji7jRsS0ug1yUy7qyXuCzq3La+Nr/7cJf6caXId+/Ttx54FcZ8Fj9&#10;jrVa1dC/uU0/lG1/V+fPtr8M/uR/AAAA//8DAFBLAwQUAAYACAAAACEA3LG5Fd0AAAAHAQAADwAA&#10;AGRycy9kb3ducmV2LnhtbEyPT0vDQBDF74LfYRnBm90kEC1pNkXEnhTEVrTHaXaaxGZnY3bzx2/v&#10;1otehje84b3f5OvZtGKk3jWWFcSLCARxaXXDlYK33eZmCcJ5ZI2tZVLwTQ7WxeVFjpm2E7/SuPWV&#10;CCHsMlRQe99lUrqyJoNuYTvi4B1tb9CHta+k7nEK4aaVSRTdSoMNh4YaO3qoqTxtB6Pg+Dh1wxh/&#10;be6a96dPsi+nj+d9pNT11Xy/AuFp9n/HcMYP6FAEpoMdWDvRKgiP+N959pIkTUEcgkqXaQyyyOV/&#10;/uIHAAD//wMAUEsBAi0AFAAGAAgAAAAhALaDOJL+AAAA4QEAABMAAAAAAAAAAAAAAAAAAAAAAFtD&#10;b250ZW50X1R5cGVzXS54bWxQSwECLQAUAAYACAAAACEAOP0h/9YAAACUAQAACwAAAAAAAAAAAAAA&#10;AAAvAQAAX3JlbHMvLnJlbHNQSwECLQAUAAYACAAAACEATJ8XJ1kPAABhXAAADgAAAAAAAAAAAAAA&#10;AAAuAgAAZHJzL2Uyb0RvYy54bWxQSwECLQAUAAYACAAAACEA3LG5Fd0AAAAHAQAADwAAAAAAAAAA&#10;AAAAAACzEQAAZHJzL2Rvd25yZXYueG1sUEsFBgAAAAAEAAQA8wAAAL0SAAAAAA==&#10;">
              <v:shape id="Voľný tvar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Voľný tvar: Tvar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Voľný tvar: Tvar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Voľný tvar: Tvar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Voľný tvar: Tvar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Voľný tvar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Voľný tvar: Tvar 29" o:spid="_x0000_s1033" alt="Tvary v päte v pravom dolnom rohu dokumentu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Voľný tvar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5F565181" w14:textId="77777777" w:rsidR="001B4EEF" w:rsidRDefault="001B4E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90"/>
    <w:rsid w:val="000115CE"/>
    <w:rsid w:val="00016187"/>
    <w:rsid w:val="00031490"/>
    <w:rsid w:val="000828F4"/>
    <w:rsid w:val="000940AA"/>
    <w:rsid w:val="000947D1"/>
    <w:rsid w:val="000F51EC"/>
    <w:rsid w:val="000F7122"/>
    <w:rsid w:val="00192FE5"/>
    <w:rsid w:val="001B4EEF"/>
    <w:rsid w:val="001B689C"/>
    <w:rsid w:val="00200635"/>
    <w:rsid w:val="002357D2"/>
    <w:rsid w:val="00254E0D"/>
    <w:rsid w:val="003457BB"/>
    <w:rsid w:val="0038000D"/>
    <w:rsid w:val="00385ACF"/>
    <w:rsid w:val="00477474"/>
    <w:rsid w:val="00480B7F"/>
    <w:rsid w:val="004A1893"/>
    <w:rsid w:val="004C4A44"/>
    <w:rsid w:val="005072C7"/>
    <w:rsid w:val="005125BB"/>
    <w:rsid w:val="005264AB"/>
    <w:rsid w:val="00537ACB"/>
    <w:rsid w:val="00537F9C"/>
    <w:rsid w:val="00572222"/>
    <w:rsid w:val="005D3DA6"/>
    <w:rsid w:val="006C4B8D"/>
    <w:rsid w:val="00744EA9"/>
    <w:rsid w:val="00752FC4"/>
    <w:rsid w:val="00757E9C"/>
    <w:rsid w:val="0078010C"/>
    <w:rsid w:val="007B4C91"/>
    <w:rsid w:val="007D70F7"/>
    <w:rsid w:val="00830C5F"/>
    <w:rsid w:val="00834A33"/>
    <w:rsid w:val="00896EE1"/>
    <w:rsid w:val="008C1482"/>
    <w:rsid w:val="008D0AA7"/>
    <w:rsid w:val="00912A0A"/>
    <w:rsid w:val="009468D3"/>
    <w:rsid w:val="009472EA"/>
    <w:rsid w:val="00971C9D"/>
    <w:rsid w:val="009C60BF"/>
    <w:rsid w:val="00A17117"/>
    <w:rsid w:val="00A61F6E"/>
    <w:rsid w:val="00A763AE"/>
    <w:rsid w:val="00B63133"/>
    <w:rsid w:val="00B73664"/>
    <w:rsid w:val="00BC0F0A"/>
    <w:rsid w:val="00BD25A8"/>
    <w:rsid w:val="00C11980"/>
    <w:rsid w:val="00CA0A76"/>
    <w:rsid w:val="00CB0809"/>
    <w:rsid w:val="00D04123"/>
    <w:rsid w:val="00D06525"/>
    <w:rsid w:val="00D149F1"/>
    <w:rsid w:val="00D36106"/>
    <w:rsid w:val="00D477D2"/>
    <w:rsid w:val="00D71713"/>
    <w:rsid w:val="00DC7840"/>
    <w:rsid w:val="00E55670"/>
    <w:rsid w:val="00E6227D"/>
    <w:rsid w:val="00E82B24"/>
    <w:rsid w:val="00E91F43"/>
    <w:rsid w:val="00EB64E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65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sk-SK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7ACB"/>
    <w:rPr>
      <w:color w:val="auto"/>
    </w:rPr>
  </w:style>
  <w:style w:type="paragraph" w:styleId="Nadpis1">
    <w:name w:val="heading 1"/>
    <w:basedOn w:val="Kontaktndaje"/>
    <w:next w:val="Normlny"/>
    <w:link w:val="Nadpis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Nadpis2">
    <w:name w:val="heading 2"/>
    <w:basedOn w:val="Normlny"/>
    <w:next w:val="Normlny"/>
    <w:link w:val="Nadpis2Char"/>
    <w:uiPriority w:val="9"/>
    <w:rsid w:val="00537ACB"/>
    <w:pPr>
      <w:spacing w:before="200" w:after="0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B63133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54E0D"/>
    <w:rPr>
      <w:color w:val="auto"/>
    </w:rPr>
  </w:style>
  <w:style w:type="paragraph" w:styleId="Pta">
    <w:name w:val="footer"/>
    <w:basedOn w:val="Normlny"/>
    <w:link w:val="Pta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PtaChar">
    <w:name w:val="Päta Char"/>
    <w:basedOn w:val="Predvolenpsmoodseku"/>
    <w:link w:val="Pta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Zstupntext">
    <w:name w:val="Placeholder Text"/>
    <w:basedOn w:val="Predvolenpsmoodseku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Kontaktndaje">
    <w:name w:val="Kontaktné údaje"/>
    <w:basedOn w:val="Normlny"/>
    <w:uiPriority w:val="3"/>
    <w:qFormat/>
    <w:rsid w:val="00B73664"/>
    <w:pPr>
      <w:spacing w:after="0"/>
    </w:pPr>
    <w:rPr>
      <w:szCs w:val="18"/>
    </w:rPr>
  </w:style>
  <w:style w:type="paragraph" w:styleId="Dtum">
    <w:name w:val="Date"/>
    <w:basedOn w:val="Normlny"/>
    <w:next w:val="Oslovenie"/>
    <w:link w:val="DtumChar"/>
    <w:uiPriority w:val="4"/>
    <w:unhideWhenUsed/>
    <w:qFormat/>
    <w:pPr>
      <w:spacing w:before="720" w:after="960"/>
    </w:pPr>
  </w:style>
  <w:style w:type="character" w:customStyle="1" w:styleId="DtumChar">
    <w:name w:val="Dátum Char"/>
    <w:basedOn w:val="Predvolenpsmoodseku"/>
    <w:link w:val="Dtum"/>
    <w:uiPriority w:val="4"/>
    <w:rsid w:val="00752FC4"/>
  </w:style>
  <w:style w:type="paragraph" w:styleId="Zver">
    <w:name w:val="Closing"/>
    <w:basedOn w:val="Normlny"/>
    <w:next w:val="Podpis"/>
    <w:link w:val="ZverChar"/>
    <w:uiPriority w:val="6"/>
    <w:unhideWhenUsed/>
    <w:qFormat/>
    <w:rsid w:val="00254E0D"/>
    <w:pPr>
      <w:spacing w:after="960" w:line="240" w:lineRule="auto"/>
    </w:pPr>
  </w:style>
  <w:style w:type="character" w:customStyle="1" w:styleId="ZverChar">
    <w:name w:val="Záver Char"/>
    <w:basedOn w:val="Predvolenpsmoodseku"/>
    <w:link w:val="Zver"/>
    <w:uiPriority w:val="6"/>
    <w:rsid w:val="00254E0D"/>
    <w:rPr>
      <w:color w:val="auto"/>
    </w:rPr>
  </w:style>
  <w:style w:type="character" w:customStyle="1" w:styleId="Nadpis1Char">
    <w:name w:val="Nadpis 1 Char"/>
    <w:basedOn w:val="Predvolenpsmoodseku"/>
    <w:link w:val="Nadpis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537ACB"/>
    <w:rPr>
      <w:b/>
      <w:color w:val="auto"/>
    </w:rPr>
  </w:style>
  <w:style w:type="table" w:styleId="Mriekatabuky">
    <w:name w:val="Table Grid"/>
    <w:basedOn w:val="Normlnatabuk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72222"/>
  </w:style>
  <w:style w:type="paragraph" w:styleId="Oznaitext">
    <w:name w:val="Block Text"/>
    <w:basedOn w:val="Normlny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7222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72222"/>
    <w:pPr>
      <w:spacing w:after="3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72222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72222"/>
    <w:pPr>
      <w:spacing w:after="3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zovknihy">
    <w:name w:val="Book Title"/>
    <w:basedOn w:val="Predvolenpsmoodseku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572222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2222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22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mavzoznam">
    <w:name w:val="Dark List"/>
    <w:basedOn w:val="Normlnatabu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72222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Zvraznenie">
    <w:name w:val="Emphasis"/>
    <w:basedOn w:val="Predvolenpsmoodseku"/>
    <w:uiPriority w:val="20"/>
    <w:semiHidden/>
    <w:qFormat/>
    <w:rsid w:val="00572222"/>
    <w:rPr>
      <w:i/>
      <w:iCs/>
      <w:sz w:val="22"/>
    </w:rPr>
  </w:style>
  <w:style w:type="character" w:styleId="Odkaznavysvetlivku">
    <w:name w:val="endnote reference"/>
    <w:basedOn w:val="Predvolenpsmoodseku"/>
    <w:uiPriority w:val="99"/>
    <w:semiHidden/>
    <w:unhideWhenUsed/>
    <w:rsid w:val="00572222"/>
    <w:rPr>
      <w:sz w:val="22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72222"/>
    <w:pPr>
      <w:spacing w:after="0" w:line="240" w:lineRule="auto"/>
    </w:p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naoblke">
    <w:name w:val="envelope address"/>
    <w:basedOn w:val="Normlny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2222"/>
    <w:rPr>
      <w:sz w:val="22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2222"/>
    <w:pPr>
      <w:spacing w:after="0" w:line="240" w:lineRule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ukasmriekou1svetl">
    <w:name w:val="Grid Table 1 Light"/>
    <w:basedOn w:val="Normlnatabu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kasmriekou3">
    <w:name w:val="Grid Table 3"/>
    <w:basedOn w:val="Normlnatabu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SkratkaHTML">
    <w:name w:val="HTML Acronym"/>
    <w:basedOn w:val="Predvolenpsmoodseku"/>
    <w:uiPriority w:val="99"/>
    <w:semiHidden/>
    <w:unhideWhenUsed/>
    <w:rsid w:val="00572222"/>
    <w:rPr>
      <w:sz w:val="22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ciaHTML">
    <w:name w:val="HTML Cite"/>
    <w:basedOn w:val="Predvolenpsmoodseku"/>
    <w:uiPriority w:val="99"/>
    <w:semiHidden/>
    <w:unhideWhenUsed/>
    <w:rsid w:val="00572222"/>
    <w:rPr>
      <w:i/>
      <w:iCs/>
      <w:sz w:val="22"/>
    </w:rPr>
  </w:style>
  <w:style w:type="character" w:styleId="KdHTML">
    <w:name w:val="HTML Code"/>
    <w:basedOn w:val="Predvolenpsmoodseku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72222"/>
    <w:rPr>
      <w:i/>
      <w:iCs/>
      <w:sz w:val="22"/>
    </w:rPr>
  </w:style>
  <w:style w:type="character" w:styleId="KlvesnicaHTML">
    <w:name w:val="HTML Keyboard"/>
    <w:basedOn w:val="Predvolenpsmoodseku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UkkaHTML">
    <w:name w:val="HTML Sample"/>
    <w:basedOn w:val="Predvolenpsmoodseku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72222"/>
    <w:rPr>
      <w:i/>
      <w:iCs/>
      <w:sz w:val="22"/>
    </w:rPr>
  </w:style>
  <w:style w:type="character" w:styleId="Hypertextovprepojenie">
    <w:name w:val="Hyperlink"/>
    <w:basedOn w:val="Predvolenpsmoodseku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0F51EC"/>
    <w:rPr>
      <w:i/>
      <w:iCs/>
      <w:color w:val="95B511" w:themeColor="accent1" w:themeShade="BF"/>
    </w:rPr>
  </w:style>
  <w:style w:type="character" w:styleId="Zvraznenodkaz">
    <w:name w:val="Intense Reference"/>
    <w:basedOn w:val="Predvolenpsmoodseku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Svetlmrieka">
    <w:name w:val="Light Grid"/>
    <w:basedOn w:val="Normlnatabu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72222"/>
    <w:rPr>
      <w:sz w:val="22"/>
    </w:rPr>
  </w:style>
  <w:style w:type="paragraph" w:styleId="Zoznam">
    <w:name w:val="List"/>
    <w:basedOn w:val="Normlny"/>
    <w:uiPriority w:val="99"/>
    <w:semiHidden/>
    <w:unhideWhenUsed/>
    <w:rsid w:val="00572222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572222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572222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572222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572222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72222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72222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qFormat/>
    <w:rsid w:val="00572222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trednmrieka1">
    <w:name w:val="Medium Grid 1"/>
    <w:basedOn w:val="Normlnatabu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riadkovania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lnywebov">
    <w:name w:val="Normal (Web)"/>
    <w:basedOn w:val="Normlny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572222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72222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lostrany">
    <w:name w:val="page number"/>
    <w:basedOn w:val="Predvolenpsmoodseku"/>
    <w:uiPriority w:val="99"/>
    <w:semiHidden/>
    <w:unhideWhenUsed/>
    <w:rsid w:val="00572222"/>
    <w:rPr>
      <w:sz w:val="22"/>
    </w:rPr>
  </w:style>
  <w:style w:type="table" w:styleId="Obyajntabuka1">
    <w:name w:val="Plain Table 1"/>
    <w:basedOn w:val="Normlnatabuk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cia">
    <w:name w:val="Quote"/>
    <w:basedOn w:val="Normlny"/>
    <w:next w:val="Normlny"/>
    <w:link w:val="Citcia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slovenie">
    <w:name w:val="Salutation"/>
    <w:basedOn w:val="Normlny"/>
    <w:next w:val="Normlny"/>
    <w:link w:val="OslovenieChar"/>
    <w:uiPriority w:val="5"/>
    <w:qFormat/>
    <w:rsid w:val="00572222"/>
  </w:style>
  <w:style w:type="character" w:customStyle="1" w:styleId="OslovenieChar">
    <w:name w:val="Oslovenie Char"/>
    <w:basedOn w:val="Predvolenpsmoodseku"/>
    <w:link w:val="Oslovenie"/>
    <w:uiPriority w:val="5"/>
    <w:rsid w:val="00752FC4"/>
  </w:style>
  <w:style w:type="paragraph" w:styleId="Podpis">
    <w:name w:val="Signature"/>
    <w:basedOn w:val="Normlny"/>
    <w:next w:val="Normlny"/>
    <w:link w:val="PodpisChar"/>
    <w:uiPriority w:val="7"/>
    <w:qFormat/>
    <w:rsid w:val="00254E0D"/>
    <w:pPr>
      <w:contextualSpacing/>
    </w:pPr>
  </w:style>
  <w:style w:type="character" w:customStyle="1" w:styleId="PodpisChar">
    <w:name w:val="Podpis Char"/>
    <w:basedOn w:val="Predvolenpsmoodseku"/>
    <w:link w:val="Podpis"/>
    <w:uiPriority w:val="7"/>
    <w:rsid w:val="00254E0D"/>
    <w:rPr>
      <w:color w:val="auto"/>
    </w:rPr>
  </w:style>
  <w:style w:type="character" w:styleId="Vrazn">
    <w:name w:val="Strong"/>
    <w:basedOn w:val="Predvolenpsmoodseku"/>
    <w:uiPriority w:val="19"/>
    <w:semiHidden/>
    <w:qFormat/>
    <w:rsid w:val="00572222"/>
    <w:rPr>
      <w:b/>
      <w:bCs/>
      <w:sz w:val="2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Jemnzvraznenie">
    <w:name w:val="Subtle Emphasis"/>
    <w:basedOn w:val="Predvolenpsmoodseku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Jemnodkaz">
    <w:name w:val="Subtle Reference"/>
    <w:basedOn w:val="Predvolenpsmoodseku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ukaspriestorovmiefektmi1">
    <w:name w:val="Table 3D effects 1"/>
    <w:basedOn w:val="Normlnatabuk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72222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72222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72222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572222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57222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72222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72222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72222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72222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72222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72222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BAC22A2974C6D90AAFB0EB598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C39C-B2EC-4614-B6E5-C2C06BE4E64E}"/>
      </w:docPartPr>
      <w:docPartBody>
        <w:p w:rsidR="0040599B" w:rsidRDefault="00DF7677" w:rsidP="00DF7677">
          <w:pPr>
            <w:pStyle w:val="A84BAC22A2974C6D90AAFB0EB5981DA77"/>
          </w:pPr>
          <w:r w:rsidRPr="00537ACB">
            <w:rPr>
              <w:rStyle w:val="Nadpis1Char"/>
              <w:lang w:bidi="sk-SK"/>
            </w:rPr>
            <w:t>HÁROK TITULNEJ STRANY FAXU</w:t>
          </w:r>
        </w:p>
      </w:docPartBody>
    </w:docPart>
    <w:docPart>
      <w:docPartPr>
        <w:name w:val="1B2F654C7546473CA3642FB6E265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812B-9185-4859-B743-F988315A8595}"/>
      </w:docPartPr>
      <w:docPartBody>
        <w:p w:rsidR="0040599B" w:rsidRDefault="00DF7677" w:rsidP="00DF7677">
          <w:pPr>
            <w:pStyle w:val="1B2F654C7546473CA3642FB6E265C4647"/>
          </w:pPr>
          <w:r w:rsidRPr="00B73664">
            <w:rPr>
              <w:rStyle w:val="Zstupntext"/>
              <w:lang w:bidi="sk-SK"/>
            </w:rPr>
            <w:t>[Meno príjemcu]</w:t>
          </w:r>
        </w:p>
      </w:docPartBody>
    </w:docPart>
    <w:docPart>
      <w:docPartPr>
        <w:name w:val="1691463DD34743A8A773E5DA6301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FB46-A92C-4238-8A28-03D7CAE6309A}"/>
      </w:docPartPr>
      <w:docPartBody>
        <w:p w:rsidR="0040599B" w:rsidRDefault="00DF7677" w:rsidP="00DF7677">
          <w:pPr>
            <w:pStyle w:val="1691463DD34743A8A773E5DA63018C247"/>
          </w:pPr>
          <w:r w:rsidRPr="00B73664">
            <w:rPr>
              <w:rStyle w:val="Zstupntext"/>
              <w:lang w:bidi="sk-SK"/>
            </w:rPr>
            <w:t>[Meno odosielateľa]</w:t>
          </w:r>
        </w:p>
      </w:docPartBody>
    </w:docPart>
    <w:docPart>
      <w:docPartPr>
        <w:name w:val="1AF86B3829154206BBA07151E1A5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FE3D-CF79-46CD-AE1A-D750150D9FBD}"/>
      </w:docPartPr>
      <w:docPartBody>
        <w:p w:rsidR="0040599B" w:rsidRDefault="00DF7677" w:rsidP="00DF7677">
          <w:pPr>
            <w:pStyle w:val="1AF86B3829154206BBA07151E1A5808A7"/>
          </w:pPr>
          <w:r w:rsidRPr="00B73664">
            <w:rPr>
              <w:rStyle w:val="ZverChar"/>
              <w:lang w:bidi="sk-SK"/>
            </w:rPr>
            <w:t>[Faxové číslo príjemcu]</w:t>
          </w:r>
        </w:p>
      </w:docPartBody>
    </w:docPart>
    <w:docPart>
      <w:docPartPr>
        <w:name w:val="CDAB63963B51415B88C65EE2D51F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4713-B2DD-4848-B857-B7EBD2695CC5}"/>
      </w:docPartPr>
      <w:docPartBody>
        <w:p w:rsidR="0040599B" w:rsidRDefault="00DF7677" w:rsidP="00DF7677">
          <w:pPr>
            <w:pStyle w:val="CDAB63963B51415B88C65EE2D51FA09D7"/>
          </w:pPr>
          <w:r w:rsidRPr="00B73664">
            <w:rPr>
              <w:rStyle w:val="Zstupntext"/>
              <w:lang w:bidi="sk-SK"/>
            </w:rPr>
            <w:t>[Faxové číslo odosielateľa]</w:t>
          </w:r>
        </w:p>
      </w:docPartBody>
    </w:docPart>
    <w:docPart>
      <w:docPartPr>
        <w:name w:val="B5C2ED332B4C431E822F258F08BD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693C-57D9-4282-92AF-3DA842B56106}"/>
      </w:docPartPr>
      <w:docPartBody>
        <w:p w:rsidR="0040599B" w:rsidRDefault="00DF7677" w:rsidP="00DF7677">
          <w:pPr>
            <w:pStyle w:val="B5C2ED332B4C431E822F258F08BD34857"/>
          </w:pPr>
          <w:r w:rsidRPr="00B73664">
            <w:rPr>
              <w:rStyle w:val="Zstupntext"/>
              <w:lang w:bidi="sk-SK"/>
            </w:rPr>
            <w:t>[Telefónne číslo príjemcu]</w:t>
          </w:r>
        </w:p>
      </w:docPartBody>
    </w:docPart>
    <w:docPart>
      <w:docPartPr>
        <w:name w:val="8675D2553D904521B71A9A7CF362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392A-C91A-4367-AC7F-1294D2FF29D7}"/>
      </w:docPartPr>
      <w:docPartBody>
        <w:p w:rsidR="0040599B" w:rsidRDefault="00DF7677" w:rsidP="00DF7677">
          <w:pPr>
            <w:pStyle w:val="8675D2553D904521B71A9A7CF362F060"/>
          </w:pPr>
          <w:r w:rsidRPr="00B73664">
            <w:rPr>
              <w:lang w:bidi="sk-SK"/>
            </w:rPr>
            <w:t>[Telefónne číslo odosielateľa]</w:t>
          </w:r>
        </w:p>
      </w:docPartBody>
    </w:docPart>
    <w:docPart>
      <w:docPartPr>
        <w:name w:val="AE55748A8DCC4B4E920423B56987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62EB-4A63-40CE-9198-05A09E6BC665}"/>
      </w:docPartPr>
      <w:docPartBody>
        <w:p w:rsidR="0040599B" w:rsidRDefault="00DF7677" w:rsidP="00DF7677">
          <w:pPr>
            <w:pStyle w:val="AE55748A8DCC4B4E920423B5698799A27"/>
          </w:pPr>
          <w:r w:rsidRPr="00B73664">
            <w:rPr>
              <w:lang w:bidi="sk-SK"/>
            </w:rPr>
            <w:t>[</w:t>
          </w:r>
          <w:r w:rsidRPr="00B73664">
            <w:rPr>
              <w:rStyle w:val="Zstupntext"/>
              <w:lang w:bidi="sk-SK"/>
            </w:rPr>
            <w:t>Dátum faxu]</w:t>
          </w:r>
        </w:p>
      </w:docPartBody>
    </w:docPart>
    <w:docPart>
      <w:docPartPr>
        <w:name w:val="197EB2C05A1843BFA16064A4FDBF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2968-8758-4C61-8286-227746112EA5}"/>
      </w:docPartPr>
      <w:docPartBody>
        <w:p w:rsidR="0040599B" w:rsidRDefault="00DF7677" w:rsidP="00DF7677">
          <w:pPr>
            <w:pStyle w:val="197EB2C05A1843BFA16064A4FDBF7BC97"/>
          </w:pPr>
          <w:r w:rsidRPr="00B73664">
            <w:rPr>
              <w:rStyle w:val="Zstupntext"/>
              <w:lang w:bidi="sk-SK"/>
            </w:rPr>
            <w:t>[Celkový počet strán]</w:t>
          </w:r>
        </w:p>
      </w:docPartBody>
    </w:docPart>
    <w:docPart>
      <w:docPartPr>
        <w:name w:val="63229F88DF4D4A4D85CD7C237D9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D469-4600-44DE-A75D-F94DB1BB8D4E}"/>
      </w:docPartPr>
      <w:docPartBody>
        <w:p w:rsidR="00DF7677" w:rsidRPr="003457BB" w:rsidRDefault="00DF7677" w:rsidP="003457BB">
          <w:r w:rsidRPr="003457BB">
            <w:rPr>
              <w:lang w:bidi="sk-SK"/>
            </w:rPr>
            <w:t>[Správa odosielateľovi]</w:t>
          </w:r>
        </w:p>
        <w:p w:rsidR="00DF7677" w:rsidRDefault="00DF7677" w:rsidP="003457BB">
          <w:r>
            <w:rPr>
              <w:lang w:bidi="sk-SK"/>
            </w:rPr>
            <w:t>Nám sa táto súprava šablón páči tak, ako ju vidíte. Ak ju ale chcete ešte upraviť podľa seba, nezaberie vám to takmer žiadny čas.</w:t>
          </w:r>
        </w:p>
        <w:p w:rsidR="00DF7677" w:rsidRDefault="00DF7677" w:rsidP="003457BB">
          <w:r>
            <w:rPr>
              <w:lang w:bidi="sk-SK"/>
            </w:rPr>
            <w:t>Na karte Návrh na páse s nástrojmi nájdete galérie Motívy, Farby a Písma s množstvom rozličných vzhľadov. Stačí kliknúť na ten, ktorý sa vám páči.</w:t>
          </w:r>
        </w:p>
        <w:p w:rsidR="00DF7677" w:rsidRDefault="00DF7677" w:rsidP="003457BB">
          <w:r>
            <w:rPr>
              <w:lang w:bidi="sk-SK"/>
            </w:rPr>
            <w:t>Vytvorili sme aj štýly, s ktorými môžete list naformátovať jedným kliknutím. Všetky štýly použité v tomto liste nájdete v galérii Štýly na karte Domov na páse s nástrojmi.</w:t>
          </w:r>
        </w:p>
        <w:p w:rsidR="0040599B" w:rsidRDefault="00DF7677" w:rsidP="00DF7677">
          <w:pPr>
            <w:pStyle w:val="63229F88DF4D4A4D85CD7C237D9FFA3E3"/>
          </w:pPr>
          <w:r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</w:docPartBody>
    </w:docPart>
    <w:docPart>
      <w:docPartPr>
        <w:name w:val="9BC7945281154A3A93237A6B57DF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392-AC62-4EF7-A245-62E0B9CE2854}"/>
      </w:docPartPr>
      <w:docPartBody>
        <w:p w:rsidR="0040599B" w:rsidRDefault="00DF7677" w:rsidP="00DF7677">
          <w:pPr>
            <w:pStyle w:val="9BC7945281154A3A93237A6B57DFB5A74"/>
          </w:pPr>
          <w:r w:rsidRPr="00B73664">
            <w:rPr>
              <w:lang w:bidi="sk-SK"/>
            </w:rPr>
            <w:t>[</w:t>
          </w:r>
          <w:r w:rsidRPr="00B73664">
            <w:rPr>
              <w:rStyle w:val="Zstupntext"/>
              <w:lang w:bidi="sk-SK"/>
            </w:rPr>
            <w:t>Predmet správy.]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C1"/>
    <w:rsid w:val="00094164"/>
    <w:rsid w:val="00143F7E"/>
    <w:rsid w:val="00271BA7"/>
    <w:rsid w:val="0034315B"/>
    <w:rsid w:val="0040599B"/>
    <w:rsid w:val="00B136F7"/>
    <w:rsid w:val="00B679C1"/>
    <w:rsid w:val="00D45652"/>
    <w:rsid w:val="00D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rsid w:val="00DF7677"/>
    <w:pPr>
      <w:spacing w:after="0" w:line="276" w:lineRule="auto"/>
      <w:outlineLvl w:val="0"/>
    </w:pPr>
    <w:rPr>
      <w:rFonts w:eastAsiaTheme="minorHAnsi"/>
      <w:b/>
      <w:color w:val="5B9BD5" w:themeColor="accent5"/>
      <w:sz w:val="32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F82D7F197EE443897C9704EC6683B1B">
    <w:name w:val="FF82D7F197EE443897C9704EC6683B1B"/>
  </w:style>
  <w:style w:type="paragraph" w:customStyle="1" w:styleId="80787D644FE041CDA231A05B35B8DA77">
    <w:name w:val="80787D644FE041CDA231A05B35B8DA77"/>
  </w:style>
  <w:style w:type="paragraph" w:customStyle="1" w:styleId="702BABF9D72F4BFBB4784E39028FFA0A">
    <w:name w:val="702BABF9D72F4BFBB4784E39028FFA0A"/>
  </w:style>
  <w:style w:type="character" w:styleId="Zstupntext">
    <w:name w:val="Placeholder Text"/>
    <w:basedOn w:val="Predvolenpsmoodseku"/>
    <w:uiPriority w:val="99"/>
    <w:semiHidden/>
    <w:rsid w:val="00DF7677"/>
    <w:rPr>
      <w:color w:val="2E74B5" w:themeColor="accent5" w:themeShade="BF"/>
      <w:sz w:val="22"/>
    </w:rPr>
  </w:style>
  <w:style w:type="paragraph" w:customStyle="1" w:styleId="8F000612A431415FBD0EF159A8ED7987">
    <w:name w:val="8F000612A431415FBD0EF159A8ED7987"/>
  </w:style>
  <w:style w:type="paragraph" w:customStyle="1" w:styleId="22EF3237866B48AA84874C6525D4477F">
    <w:name w:val="22EF3237866B48AA84874C6525D4477F"/>
  </w:style>
  <w:style w:type="paragraph" w:customStyle="1" w:styleId="839D9E1679AA4B4B99267703C61CC231">
    <w:name w:val="839D9E1679AA4B4B99267703C61CC231"/>
  </w:style>
  <w:style w:type="paragraph" w:customStyle="1" w:styleId="918CE316E48D4F83BE7FD596F82B3E1F">
    <w:name w:val="918CE316E48D4F83BE7FD596F82B3E1F"/>
  </w:style>
  <w:style w:type="paragraph" w:customStyle="1" w:styleId="64AB2C31A2304647AFE692D7E039EA7D">
    <w:name w:val="64AB2C31A2304647AFE692D7E039EA7D"/>
  </w:style>
  <w:style w:type="paragraph" w:customStyle="1" w:styleId="BD3D05C4ED454319AF4CE0140441CDAC">
    <w:name w:val="BD3D05C4ED454319AF4CE0140441CDAC"/>
  </w:style>
  <w:style w:type="paragraph" w:customStyle="1" w:styleId="4FE0A16261D0415481EABD4E8C8C9E69">
    <w:name w:val="4FE0A16261D0415481EABD4E8C8C9E69"/>
  </w:style>
  <w:style w:type="character" w:customStyle="1" w:styleId="Nadpis1Char">
    <w:name w:val="Nadpis 1 Char"/>
    <w:basedOn w:val="Predvolenpsmoodseku"/>
    <w:link w:val="Nadpis1"/>
    <w:uiPriority w:val="9"/>
    <w:rsid w:val="00DF7677"/>
    <w:rPr>
      <w:rFonts w:eastAsiaTheme="minorHAnsi"/>
      <w:b/>
      <w:color w:val="5B9BD5" w:themeColor="accent5"/>
      <w:sz w:val="32"/>
      <w:szCs w:val="18"/>
    </w:rPr>
  </w:style>
  <w:style w:type="paragraph" w:customStyle="1" w:styleId="A84BAC22A2974C6D90AAFB0EB5981DA7">
    <w:name w:val="A84BAC22A2974C6D90AAFB0EB5981DA7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">
    <w:name w:val="1B2F654C7546473CA3642FB6E265C464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">
    <w:name w:val="1691463DD34743A8A773E5DA63018C24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">
    <w:name w:val="1AF86B3829154206BBA07151E1A5808A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">
    <w:name w:val="CDAB63963B51415B88C65EE2D51FA09D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">
    <w:name w:val="B5C2ED332B4C431E822F258F08BD3485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">
    <w:name w:val="AE55748A8DCC4B4E920423B5698799A2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">
    <w:name w:val="197EB2C05A1843BFA16064A4FDBF7BC9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">
    <w:name w:val="D4A5D3120FBC4F72BF9EDB907BC1F5BD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">
    <w:name w:val="63229F88DF4D4A4D85CD7C237D9FFA3E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1">
    <w:name w:val="8F000612A431415FBD0EF159A8ED79871"/>
    <w:rsid w:val="00B679C1"/>
    <w:pPr>
      <w:spacing w:before="720" w:after="960" w:line="276" w:lineRule="auto"/>
    </w:pPr>
    <w:rPr>
      <w:rFonts w:eastAsiaTheme="minorHAnsi"/>
    </w:rPr>
  </w:style>
  <w:style w:type="paragraph" w:styleId="Dtum">
    <w:name w:val="Date"/>
    <w:basedOn w:val="Normlny"/>
    <w:next w:val="Oslovenie"/>
    <w:link w:val="DtumChar"/>
    <w:uiPriority w:val="4"/>
    <w:unhideWhenUsed/>
    <w:qFormat/>
    <w:rsid w:val="00B679C1"/>
    <w:pPr>
      <w:spacing w:before="720" w:after="960" w:line="276" w:lineRule="auto"/>
    </w:pPr>
    <w:rPr>
      <w:rFonts w:eastAsiaTheme="minorHAnsi"/>
    </w:rPr>
  </w:style>
  <w:style w:type="character" w:customStyle="1" w:styleId="DtumChar">
    <w:name w:val="Dátum Char"/>
    <w:basedOn w:val="Predvolenpsmoodseku"/>
    <w:link w:val="Dtum"/>
    <w:uiPriority w:val="4"/>
    <w:rsid w:val="00B679C1"/>
    <w:rPr>
      <w:rFonts w:eastAsiaTheme="minorHAnsi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B679C1"/>
  </w:style>
  <w:style w:type="character" w:customStyle="1" w:styleId="OslovenieChar">
    <w:name w:val="Oslovenie Char"/>
    <w:basedOn w:val="Predvolenpsmoodseku"/>
    <w:link w:val="Oslovenie"/>
    <w:uiPriority w:val="99"/>
    <w:semiHidden/>
    <w:rsid w:val="00B679C1"/>
  </w:style>
  <w:style w:type="paragraph" w:customStyle="1" w:styleId="BD3D05C4ED454319AF4CE0140441CDAC1">
    <w:name w:val="BD3D05C4ED454319AF4CE0140441CDAC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1">
    <w:name w:val="4FE0A16261D0415481EABD4E8C8C9E69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1">
    <w:name w:val="A84BAC22A2974C6D90AAFB0EB5981DA71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1">
    <w:name w:val="1B2F654C7546473CA3642FB6E265C4641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1">
    <w:name w:val="1691463DD34743A8A773E5DA63018C241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1">
    <w:name w:val="1AF86B3829154206BBA07151E1A5808A1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1">
    <w:name w:val="CDAB63963B51415B88C65EE2D51FA09D1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1">
    <w:name w:val="B5C2ED332B4C431E822F258F08BD34851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1">
    <w:name w:val="AE55748A8DCC4B4E920423B5698799A21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1">
    <w:name w:val="197EB2C05A1843BFA16064A4FDBF7BC91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1">
    <w:name w:val="D4A5D3120FBC4F72BF9EDB907BC1F5BD1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1">
    <w:name w:val="63229F88DF4D4A4D85CD7C237D9FFA3E1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2">
    <w:name w:val="8F000612A431415FBD0EF159A8ED7987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2">
    <w:name w:val="BD3D05C4ED454319AF4CE0140441CDAC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2">
    <w:name w:val="4FE0A16261D0415481EABD4E8C8C9E69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2">
    <w:name w:val="A84BAC22A2974C6D90AAFB0EB5981DA7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2">
    <w:name w:val="1B2F654C7546473CA3642FB6E265C464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2">
    <w:name w:val="1691463DD34743A8A773E5DA63018C242"/>
    <w:rsid w:val="00B679C1"/>
    <w:pPr>
      <w:spacing w:after="0" w:line="276" w:lineRule="auto"/>
    </w:pPr>
    <w:rPr>
      <w:rFonts w:eastAsiaTheme="minorHAnsi"/>
      <w:szCs w:val="18"/>
    </w:rPr>
  </w:style>
  <w:style w:type="paragraph" w:styleId="Zver">
    <w:name w:val="Closing"/>
    <w:basedOn w:val="Normlny"/>
    <w:next w:val="Podpis"/>
    <w:link w:val="ZverChar"/>
    <w:uiPriority w:val="6"/>
    <w:unhideWhenUsed/>
    <w:qFormat/>
    <w:rsid w:val="00DF7677"/>
    <w:pPr>
      <w:spacing w:after="960" w:line="240" w:lineRule="auto"/>
    </w:pPr>
    <w:rPr>
      <w:rFonts w:eastAsiaTheme="minorHAnsi"/>
    </w:rPr>
  </w:style>
  <w:style w:type="character" w:customStyle="1" w:styleId="ZverChar">
    <w:name w:val="Záver Char"/>
    <w:basedOn w:val="Predvolenpsmoodseku"/>
    <w:link w:val="Zver"/>
    <w:uiPriority w:val="6"/>
    <w:rsid w:val="00DF7677"/>
    <w:rPr>
      <w:rFonts w:eastAsiaTheme="minorHAnsi"/>
    </w:rPr>
  </w:style>
  <w:style w:type="paragraph" w:styleId="Podpis">
    <w:name w:val="Signature"/>
    <w:basedOn w:val="Normlny"/>
    <w:link w:val="PodpisChar"/>
    <w:uiPriority w:val="99"/>
    <w:semiHidden/>
    <w:unhideWhenUsed/>
    <w:rsid w:val="00B679C1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B679C1"/>
  </w:style>
  <w:style w:type="paragraph" w:customStyle="1" w:styleId="1AF86B3829154206BBA07151E1A5808A2">
    <w:name w:val="1AF86B3829154206BBA07151E1A5808A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2">
    <w:name w:val="CDAB63963B51415B88C65EE2D51FA09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2">
    <w:name w:val="B5C2ED332B4C431E822F258F08BD3485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2">
    <w:name w:val="AE55748A8DCC4B4E920423B5698799A2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2">
    <w:name w:val="197EB2C05A1843BFA16064A4FDBF7BC9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2">
    <w:name w:val="D4A5D3120FBC4F72BF9EDB907BC1F5B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2">
    <w:name w:val="63229F88DF4D4A4D85CD7C237D9FFA3E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3">
    <w:name w:val="8F000612A431415FBD0EF159A8ED79873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3">
    <w:name w:val="BD3D05C4ED454319AF4CE0140441CDAC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3">
    <w:name w:val="4FE0A16261D0415481EABD4E8C8C9E69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3">
    <w:name w:val="A84BAC22A2974C6D90AAFB0EB5981DA7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3">
    <w:name w:val="1B2F654C7546473CA3642FB6E265C46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3">
    <w:name w:val="1691463DD34743A8A773E5DA63018C2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3">
    <w:name w:val="1AF86B3829154206BBA07151E1A5808A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3">
    <w:name w:val="CDAB63963B51415B88C65EE2D51FA09D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3">
    <w:name w:val="B5C2ED332B4C431E822F258F08BD3485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3">
    <w:name w:val="AE55748A8DCC4B4E920423B5698799A2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3">
    <w:name w:val="197EB2C05A1843BFA16064A4FDBF7BC9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3">
    <w:name w:val="D4A5D3120FBC4F72BF9EDB907BC1F5BD3"/>
    <w:rsid w:val="00B679C1"/>
    <w:pPr>
      <w:spacing w:after="0" w:line="276" w:lineRule="auto"/>
    </w:pPr>
    <w:rPr>
      <w:rFonts w:eastAsiaTheme="minorHAnsi"/>
      <w:szCs w:val="18"/>
    </w:rPr>
  </w:style>
  <w:style w:type="table" w:styleId="Farebnpodfarbeniezvraznenie6">
    <w:name w:val="Colorful Shading Accent 6"/>
    <w:basedOn w:val="Normlnatabuka"/>
    <w:uiPriority w:val="71"/>
    <w:semiHidden/>
    <w:unhideWhenUsed/>
    <w:rsid w:val="00DF7677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9BC7945281154A3A93237A6B57DFB5A7">
    <w:name w:val="9BC7945281154A3A93237A6B57DFB5A7"/>
    <w:rsid w:val="00B679C1"/>
  </w:style>
  <w:style w:type="paragraph" w:customStyle="1" w:styleId="A84BAC22A2974C6D90AAFB0EB5981DA74">
    <w:name w:val="A84BAC22A2974C6D90AAFB0EB5981DA7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4">
    <w:name w:val="1B2F654C7546473CA3642FB6E265C46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4">
    <w:name w:val="1691463DD34743A8A773E5DA63018C2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4">
    <w:name w:val="1AF86B3829154206BBA07151E1A5808A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4">
    <w:name w:val="CDAB63963B51415B88C65EE2D51FA09D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4">
    <w:name w:val="B5C2ED332B4C431E822F258F08BD3485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4">
    <w:name w:val="AE55748A8DCC4B4E920423B5698799A2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4">
    <w:name w:val="197EB2C05A1843BFA16064A4FDBF7BC9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1">
    <w:name w:val="9BC7945281154A3A93237A6B57DFB5A71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5">
    <w:name w:val="A84BAC22A2974C6D90AAFB0EB5981DA7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5">
    <w:name w:val="1B2F654C7546473CA3642FB6E265C46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5">
    <w:name w:val="1691463DD34743A8A773E5DA63018C2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5">
    <w:name w:val="1AF86B3829154206BBA07151E1A5808A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5">
    <w:name w:val="CDAB63963B51415B88C65EE2D51FA09D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5">
    <w:name w:val="B5C2ED332B4C431E822F258F08BD3485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5">
    <w:name w:val="AE55748A8DCC4B4E920423B5698799A2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5">
    <w:name w:val="197EB2C05A1843BFA16064A4FDBF7BC9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2">
    <w:name w:val="9BC7945281154A3A93237A6B57DFB5A72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6">
    <w:name w:val="A84BAC22A2974C6D90AAFB0EB5981DA7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6">
    <w:name w:val="1B2F654C7546473CA3642FB6E265C46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6">
    <w:name w:val="1691463DD34743A8A773E5DA63018C2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6">
    <w:name w:val="1AF86B3829154206BBA07151E1A5808A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6">
    <w:name w:val="CDAB63963B51415B88C65EE2D51FA09D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6">
    <w:name w:val="B5C2ED332B4C431E822F258F08BD3485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6">
    <w:name w:val="AE55748A8DCC4B4E920423B5698799A2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6">
    <w:name w:val="197EB2C05A1843BFA16064A4FDBF7BC9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3">
    <w:name w:val="9BC7945281154A3A93237A6B57DFB5A73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7">
    <w:name w:val="A84BAC22A2974C6D90AAFB0EB5981DA77"/>
    <w:rsid w:val="00DF7677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7">
    <w:name w:val="1B2F654C7546473CA3642FB6E265C4647"/>
    <w:rsid w:val="00DF7677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7">
    <w:name w:val="1691463DD34743A8A773E5DA63018C247"/>
    <w:rsid w:val="00DF7677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7">
    <w:name w:val="1AF86B3829154206BBA07151E1A5808A7"/>
    <w:rsid w:val="00DF7677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7">
    <w:name w:val="CDAB63963B51415B88C65EE2D51FA09D7"/>
    <w:rsid w:val="00DF7677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7">
    <w:name w:val="B5C2ED332B4C431E822F258F08BD34857"/>
    <w:rsid w:val="00DF7677"/>
    <w:pPr>
      <w:spacing w:after="0" w:line="276" w:lineRule="auto"/>
    </w:pPr>
    <w:rPr>
      <w:rFonts w:eastAsiaTheme="minorHAnsi"/>
      <w:szCs w:val="18"/>
    </w:rPr>
  </w:style>
  <w:style w:type="paragraph" w:customStyle="1" w:styleId="8675D2553D904521B71A9A7CF362F060">
    <w:name w:val="8675D2553D904521B71A9A7CF362F060"/>
    <w:rsid w:val="00DF7677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7">
    <w:name w:val="AE55748A8DCC4B4E920423B5698799A27"/>
    <w:rsid w:val="00DF7677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7">
    <w:name w:val="197EB2C05A1843BFA16064A4FDBF7BC97"/>
    <w:rsid w:val="00DF7677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4">
    <w:name w:val="9BC7945281154A3A93237A6B57DFB5A74"/>
    <w:rsid w:val="00DF7677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3">
    <w:name w:val="63229F88DF4D4A4D85CD7C237D9FFA3E3"/>
    <w:rsid w:val="00DF7677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4D3D1-598B-4EF7-A624-73ACED19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2019-02-15T13:16:00Z</dcterms:created>
  <dcterms:modified xsi:type="dcterms:W3CDTF">2019-02-15T13:16:00Z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