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600" w:firstRow="0" w:lastRow="0" w:firstColumn="0" w:lastColumn="0" w:noHBand="1" w:noVBand="1"/>
        <w:tblDescription w:val="Макетная таблица"/>
      </w:tblPr>
      <w:tblGrid>
        <w:gridCol w:w="9026"/>
      </w:tblGrid>
      <w:tr w:rsidR="00CB0809" w14:paraId="572FCBF0" w14:textId="77777777" w:rsidTr="00410197">
        <w:trPr>
          <w:trHeight w:val="964"/>
        </w:trPr>
        <w:tc>
          <w:tcPr>
            <w:tcW w:w="10466" w:type="dxa"/>
          </w:tcPr>
          <w:p w14:paraId="711BEBBE" w14:textId="7441C93E" w:rsidR="00CB0809" w:rsidRDefault="00CB0809" w:rsidP="0040677A">
            <w:pPr>
              <w:jc w:val="right"/>
            </w:pPr>
            <w:r w:rsidRPr="00BF3499">
              <w:rPr>
                <w:noProof/>
                <w:lang w:bidi="ru-RU"/>
              </w:rPr>
              <w:drawing>
                <wp:inline distT="0" distB="0" distL="0" distR="0" wp14:anchorId="453014D2" wp14:editId="2D2BDF52">
                  <wp:extent cx="759600" cy="367200"/>
                  <wp:effectExtent l="0" t="0" r="2540" b="0"/>
                  <wp:docPr id="20" name="Рисунок 20" descr="Место для логотип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logo_placeholde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600" cy="3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0809" w14:paraId="6D352E36" w14:textId="77777777" w:rsidTr="00A81C05">
        <w:trPr>
          <w:trHeight w:val="749"/>
        </w:trPr>
        <w:tc>
          <w:tcPr>
            <w:tcW w:w="10466" w:type="dxa"/>
          </w:tcPr>
          <w:sdt>
            <w:sdtPr>
              <w:alias w:val="Введите почтовый адрес, город, регион, почтовый индекс:"/>
              <w:tag w:val="Введите почтовый адрес, город, почтовый индекс:"/>
              <w:id w:val="223497027"/>
              <w:placeholder>
                <w:docPart w:val="C87EB2A6CD87429BB09A923DA820CA60"/>
              </w:placeholder>
              <w:temporary/>
              <w:showingPlcHdr/>
              <w15:appearance w15:val="hidden"/>
            </w:sdtPr>
            <w:sdtEndPr/>
            <w:sdtContent>
              <w:p w14:paraId="2231837F" w14:textId="77777777" w:rsidR="00CB0809" w:rsidRPr="00752FC4" w:rsidRDefault="00CB0809" w:rsidP="00CB0809">
                <w:pPr>
                  <w:pStyle w:val="aa"/>
                </w:pPr>
                <w:r w:rsidRPr="00752FC4">
                  <w:rPr>
                    <w:lang w:bidi="ru-RU"/>
                  </w:rPr>
                  <w:t>Адрес, город, почтовый индекс</w:t>
                </w:r>
              </w:p>
            </w:sdtContent>
          </w:sdt>
          <w:sdt>
            <w:sdtPr>
              <w:alias w:val="Введите телефон:"/>
              <w:tag w:val="Введите телефон:"/>
              <w:id w:val="510197970"/>
              <w:placeholder>
                <w:docPart w:val="76F7AC7AC09F40EA8EB9200E6D530318"/>
              </w:placeholder>
              <w:temporary/>
              <w:showingPlcHdr/>
              <w15:appearance w15:val="hidden"/>
            </w:sdtPr>
            <w:sdtEndPr/>
            <w:sdtContent>
              <w:p w14:paraId="608E5C5A" w14:textId="77777777" w:rsidR="00CB0809" w:rsidRPr="00752FC4" w:rsidRDefault="00CB0809" w:rsidP="00CB0809">
                <w:pPr>
                  <w:pStyle w:val="aa"/>
                </w:pPr>
                <w:r w:rsidRPr="00752FC4">
                  <w:rPr>
                    <w:lang w:bidi="ru-RU"/>
                  </w:rPr>
                  <w:t>Телефон</w:t>
                </w:r>
              </w:p>
            </w:sdtContent>
          </w:sdt>
          <w:sdt>
            <w:sdtPr>
              <w:alias w:val="Введите электронный адрес:"/>
              <w:tag w:val="Введите электронный адрес:"/>
              <w:id w:val="945582249"/>
              <w:placeholder>
                <w:docPart w:val="47985C53E7D4429C80FC496F4961C759"/>
              </w:placeholder>
              <w:temporary/>
              <w:showingPlcHdr/>
              <w15:appearance w15:val="hidden"/>
            </w:sdtPr>
            <w:sdtEndPr/>
            <w:sdtContent>
              <w:p w14:paraId="5FAF9006" w14:textId="3C73BE15" w:rsidR="00CB0809" w:rsidRDefault="00CB0809" w:rsidP="00CB0809">
                <w:pPr>
                  <w:pStyle w:val="aa"/>
                </w:pPr>
                <w:r w:rsidRPr="00752FC4">
                  <w:rPr>
                    <w:lang w:bidi="ru-RU"/>
                  </w:rPr>
                  <w:t>Электронный адрес</w:t>
                </w:r>
              </w:p>
            </w:sdtContent>
          </w:sdt>
        </w:tc>
      </w:tr>
    </w:tbl>
    <w:p w14:paraId="182844D5" w14:textId="05557541" w:rsidR="00752FC4" w:rsidRPr="005125BB" w:rsidRDefault="0007546E" w:rsidP="005125BB">
      <w:pPr>
        <w:pStyle w:val="ab"/>
      </w:pPr>
      <w:sdt>
        <w:sdtPr>
          <w:alias w:val="Введите дату:"/>
          <w:tag w:val="Введите дату:"/>
          <w:id w:val="-1455475630"/>
          <w:placeholder>
            <w:docPart w:val="E56DE996E51B43959AD0CB64F3A1E9AF"/>
          </w:placeholder>
          <w:temporary/>
          <w:showingPlcHdr/>
          <w15:appearance w15:val="hidden"/>
        </w:sdtPr>
        <w:sdtEndPr/>
        <w:sdtContent>
          <w:r w:rsidR="00752FC4" w:rsidRPr="005125BB">
            <w:rPr>
              <w:rStyle w:val="a9"/>
              <w:color w:val="000000" w:themeColor="text2" w:themeShade="BF"/>
              <w:lang w:bidi="ru-RU"/>
            </w:rPr>
            <w:t>Дата</w:t>
          </w:r>
        </w:sdtContent>
      </w:sdt>
    </w:p>
    <w:p w14:paraId="5BE553C1" w14:textId="512EFACF" w:rsidR="00752FC4" w:rsidRDefault="00752FC4" w:rsidP="008D0AA7">
      <w:pPr>
        <w:pStyle w:val="ac"/>
      </w:pPr>
      <w:r>
        <w:rPr>
          <w:lang w:bidi="ru-RU"/>
        </w:rPr>
        <w:t xml:space="preserve">Здравствуйте, </w:t>
      </w:r>
      <w:sdt>
        <w:sdtPr>
          <w:alias w:val="Введите имя получателя:"/>
          <w:tag w:val="Введите имя получателя:"/>
          <w:id w:val="1586728313"/>
          <w:placeholder>
            <w:docPart w:val="B0625403E7BC4092B24BCA58C6709D9D"/>
          </w:placeholder>
          <w:temporary/>
          <w:showingPlcHdr/>
          <w15:appearance w15:val="hidden"/>
          <w:text/>
        </w:sdtPr>
        <w:sdtEndPr/>
        <w:sdtContent>
          <w:r>
            <w:rPr>
              <w:lang w:bidi="ru-RU"/>
            </w:rPr>
            <w:t>Получатель</w:t>
          </w:r>
        </w:sdtContent>
      </w:sdt>
      <w:r>
        <w:rPr>
          <w:lang w:bidi="ru-RU"/>
        </w:rPr>
        <w:t>!</w:t>
      </w:r>
    </w:p>
    <w:bookmarkStart w:id="0" w:name="_GoBack" w:displacedByCustomXml="next"/>
    <w:sdt>
      <w:sdtPr>
        <w:alias w:val="Введите текст письма:"/>
        <w:tag w:val="Введите текст письма:"/>
        <w:id w:val="413980692"/>
        <w:placeholder>
          <w:docPart w:val="BEA67147CE724CAD885C9E3FE8301418"/>
        </w:placeholder>
        <w:temporary/>
        <w:showingPlcHdr/>
        <w15:appearance w15:val="hidden"/>
      </w:sdtPr>
      <w:sdtEndPr/>
      <w:sdtContent>
        <w:p w14:paraId="07CAEBAF" w14:textId="77777777" w:rsidR="00752FC4" w:rsidRDefault="00752FC4" w:rsidP="005125BB">
          <w:r>
            <w:rPr>
              <w:lang w:bidi="ru-RU"/>
            </w:rPr>
            <w:t>Мы постарались сделать это письмо простым и красивым, а вы без проблем можете добавить к нему что-то от себя.</w:t>
          </w:r>
        </w:p>
        <w:p w14:paraId="0EC04084" w14:textId="77777777" w:rsidR="00752FC4" w:rsidRDefault="00752FC4" w:rsidP="005125BB">
          <w:r>
            <w:rPr>
              <w:lang w:bidi="ru-RU"/>
            </w:rPr>
            <w:t>Используйте коллекции "Темы", "Цвета" и "Шрифты" на вкладке "Дизайн", чтобы просмотреть другие варианты оформления. Затем просто нажмите понравившийся.</w:t>
          </w:r>
        </w:p>
        <w:p w14:paraId="0077B451" w14:textId="77777777" w:rsidR="00752FC4" w:rsidRDefault="00752FC4" w:rsidP="005125BB">
          <w:r>
            <w:rPr>
              <w:lang w:bidi="ru-RU"/>
            </w:rPr>
            <w:t>Мы также создали стили, которые позволяют быстро применить такое же форматирование, как в этом письме. Просмотрите все варианты в коллекции стилей на вкладке "Главная".</w:t>
          </w:r>
        </w:p>
        <w:p w14:paraId="0B4D28EC" w14:textId="77777777" w:rsidR="00752FC4" w:rsidRDefault="00752FC4" w:rsidP="005125BB">
          <w:r>
            <w:rPr>
              <w:lang w:bidi="ru-RU"/>
            </w:rPr>
            <w:t>На вкладке "Вставка" есть множество других удобных инструментов. С их помощью можно, к примеру, вставить гиперссылку или добавить примечание.</w:t>
          </w:r>
        </w:p>
      </w:sdtContent>
    </w:sdt>
    <w:bookmarkEnd w:id="0" w:displacedByCustomXml="next"/>
    <w:sdt>
      <w:sdtPr>
        <w:alias w:val="С наилучшими пожеланиями:"/>
        <w:tag w:val="С наилучшими пожеланиями:"/>
        <w:id w:val="379681130"/>
        <w:placeholder>
          <w:docPart w:val="39175B33642D4DED9D8926E4DF1AD254"/>
        </w:placeholder>
        <w:temporary/>
        <w:showingPlcHdr/>
        <w15:appearance w15:val="hidden"/>
      </w:sdtPr>
      <w:sdtEndPr/>
      <w:sdtContent>
        <w:p w14:paraId="2A27A0A1" w14:textId="77777777" w:rsidR="00752FC4" w:rsidRDefault="00752FC4" w:rsidP="00200635">
          <w:pPr>
            <w:pStyle w:val="ae"/>
          </w:pPr>
          <w:r>
            <w:rPr>
              <w:lang w:bidi="ru-RU"/>
            </w:rPr>
            <w:t>С наилучшими пожеланиями,</w:t>
          </w:r>
        </w:p>
      </w:sdtContent>
    </w:sdt>
    <w:sdt>
      <w:sdtPr>
        <w:alias w:val="Ваше имя:"/>
        <w:tag w:val="Ваше имя:"/>
        <w:id w:val="1872109004"/>
        <w:placeholder>
          <w:docPart w:val="306BE25450284E91B897AE5111EF7556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14:paraId="05480A9A" w14:textId="04B50DE1" w:rsidR="000F7122" w:rsidRDefault="000F7122" w:rsidP="000F7122">
          <w:pPr>
            <w:pStyle w:val="af"/>
          </w:pPr>
          <w:r>
            <w:rPr>
              <w:lang w:bidi="ru-RU"/>
            </w:rPr>
            <w:t>Ваше имя</w:t>
          </w:r>
        </w:p>
      </w:sdtContent>
    </w:sdt>
    <w:p w14:paraId="30E22723" w14:textId="48E72D73" w:rsidR="00254E0D" w:rsidRPr="00254E0D" w:rsidRDefault="0007546E" w:rsidP="00254E0D">
      <w:pPr>
        <w:pStyle w:val="af"/>
      </w:pPr>
      <w:sdt>
        <w:sdtPr>
          <w:id w:val="617336970"/>
          <w:placeholder>
            <w:docPart w:val="B743BDCAB65A4672BBB64718B1B7A716"/>
          </w:placeholder>
          <w:temporary/>
          <w:showingPlcHdr/>
          <w15:appearance w15:val="hidden"/>
        </w:sdtPr>
        <w:sdtEndPr/>
        <w:sdtContent>
          <w:r w:rsidR="00254E0D" w:rsidRPr="00254E0D">
            <w:rPr>
              <w:rStyle w:val="a9"/>
              <w:color w:val="auto"/>
              <w:lang w:bidi="ru-RU"/>
            </w:rPr>
            <w:t>Должность</w:t>
          </w:r>
        </w:sdtContent>
      </w:sdt>
    </w:p>
    <w:p w14:paraId="7924B65C" w14:textId="64FB6545" w:rsidR="009468D3" w:rsidRDefault="0007546E" w:rsidP="00254E0D">
      <w:pPr>
        <w:pStyle w:val="af"/>
      </w:pPr>
      <w:sdt>
        <w:sdtPr>
          <w:id w:val="779307343"/>
          <w:placeholder>
            <w:docPart w:val="28CEFF436D72499A909EE2A55AB5ACE6"/>
          </w:placeholder>
          <w:temporary/>
          <w:showingPlcHdr/>
          <w15:appearance w15:val="hidden"/>
        </w:sdtPr>
        <w:sdtEndPr/>
        <w:sdtContent>
          <w:r w:rsidR="00254E0D" w:rsidRPr="00254E0D">
            <w:rPr>
              <w:rStyle w:val="a9"/>
              <w:color w:val="auto"/>
              <w:lang w:bidi="ru-RU"/>
            </w:rPr>
            <w:t>Электронный адрес</w:t>
          </w:r>
        </w:sdtContent>
      </w:sdt>
    </w:p>
    <w:sectPr w:rsidR="009468D3" w:rsidSect="000E4C07">
      <w:headerReference w:type="default" r:id="rId12"/>
      <w:footerReference w:type="first" r:id="rId13"/>
      <w:pgSz w:w="11906" w:h="16838" w:code="9"/>
      <w:pgMar w:top="2275" w:right="1440" w:bottom="252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83B1C" w14:textId="77777777" w:rsidR="0007546E" w:rsidRDefault="0007546E">
      <w:pPr>
        <w:spacing w:after="0" w:line="240" w:lineRule="auto"/>
      </w:pPr>
      <w:r>
        <w:separator/>
      </w:r>
    </w:p>
    <w:p w14:paraId="75B0A0EC" w14:textId="77777777" w:rsidR="0007546E" w:rsidRDefault="0007546E"/>
  </w:endnote>
  <w:endnote w:type="continuationSeparator" w:id="0">
    <w:p w14:paraId="55A385D9" w14:textId="77777777" w:rsidR="0007546E" w:rsidRDefault="0007546E">
      <w:pPr>
        <w:spacing w:after="0" w:line="240" w:lineRule="auto"/>
      </w:pPr>
      <w:r>
        <w:continuationSeparator/>
      </w:r>
    </w:p>
    <w:p w14:paraId="7D52CB04" w14:textId="77777777" w:rsidR="0007546E" w:rsidRDefault="000754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304F5" w14:textId="51822570" w:rsidR="00752FC4" w:rsidRDefault="00752FC4" w:rsidP="00752FC4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AD159" w14:textId="77777777" w:rsidR="0007546E" w:rsidRDefault="0007546E">
      <w:pPr>
        <w:spacing w:after="0" w:line="240" w:lineRule="auto"/>
      </w:pPr>
      <w:r>
        <w:separator/>
      </w:r>
    </w:p>
    <w:p w14:paraId="574E1CDF" w14:textId="77777777" w:rsidR="0007546E" w:rsidRDefault="0007546E"/>
  </w:footnote>
  <w:footnote w:type="continuationSeparator" w:id="0">
    <w:p w14:paraId="746D48DB" w14:textId="77777777" w:rsidR="0007546E" w:rsidRDefault="0007546E">
      <w:pPr>
        <w:spacing w:after="0" w:line="240" w:lineRule="auto"/>
      </w:pPr>
      <w:r>
        <w:continuationSeparator/>
      </w:r>
    </w:p>
    <w:p w14:paraId="1F90ECA7" w14:textId="77777777" w:rsidR="0007546E" w:rsidRDefault="000754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CAD59" w14:textId="66881222" w:rsidR="001B4EEF" w:rsidRPr="00FE1448" w:rsidRDefault="00107C8E" w:rsidP="00FE1448">
    <w:pPr>
      <w:pStyle w:val="a5"/>
    </w:pPr>
    <w:r>
      <w:rPr>
        <w:noProof/>
        <w:lang w:bidi="ru-RU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0D2C9718" wp14:editId="0723118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6182" cy="10059285"/>
              <wp:effectExtent l="0" t="0" r="0" b="0"/>
              <wp:wrapNone/>
              <wp:docPr id="23" name="Группа 2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6182" cy="10059285"/>
                        <a:chOff x="0" y="0"/>
                        <a:chExt cx="7776182" cy="10059285"/>
                      </a:xfrm>
                    </wpg:grpSpPr>
                    <wps:wsp>
                      <wps:cNvPr id="8" name="Полилиния 5">
                        <a:extLst>
                          <a:ext uri="{FF2B5EF4-FFF2-40B4-BE49-F238E27FC236}">
                            <a16:creationId xmlns:a16="http://schemas.microsoft.com/office/drawing/2014/main" id="{2BD393E8-ECF6-40C0-83E6-54BC394B020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923925"/>
                          <a:ext cx="4317214" cy="1032782"/>
                        </a:xfrm>
                        <a:custGeom>
                          <a:avLst/>
                          <a:gdLst>
                            <a:gd name="T0" fmla="*/ 2136 w 2671"/>
                            <a:gd name="T1" fmla="*/ 0 h 690"/>
                            <a:gd name="T2" fmla="*/ 0 w 2671"/>
                            <a:gd name="T3" fmla="*/ 0 h 690"/>
                            <a:gd name="T4" fmla="*/ 0 w 2671"/>
                            <a:gd name="T5" fmla="*/ 690 h 690"/>
                            <a:gd name="T6" fmla="*/ 2671 w 2671"/>
                            <a:gd name="T7" fmla="*/ 690 h 690"/>
                            <a:gd name="T8" fmla="*/ 2136 w 2671"/>
                            <a:gd name="T9" fmla="*/ 0 h 6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71" h="690">
                              <a:moveTo>
                                <a:pt x="2136" y="0"/>
                              </a:moveTo>
                              <a:lnTo>
                                <a:pt x="0" y="0"/>
                              </a:lnTo>
                              <a:lnTo>
                                <a:pt x="0" y="690"/>
                              </a:lnTo>
                              <a:lnTo>
                                <a:pt x="2671" y="690"/>
                              </a:lnTo>
                              <a:lnTo>
                                <a:pt x="213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Полилиния 6">
                        <a:extLst>
                          <a:ext uri="{FF2B5EF4-FFF2-40B4-BE49-F238E27FC236}">
                            <a16:creationId xmlns:a16="http://schemas.microsoft.com/office/drawing/2014/main" id="{96F8F234-34A2-492E-A1DD-876120A115D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943350" y="485775"/>
                          <a:ext cx="3832315" cy="658586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Прямоугольник 8">
                        <a:extLst>
                          <a:ext uri="{FF2B5EF4-FFF2-40B4-BE49-F238E27FC236}">
                            <a16:creationId xmlns:a16="http://schemas.microsoft.com/office/drawing/2014/main" id="{0DDCEB9B-D4C0-46BA-BA2F-F5E77866991E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1308" cy="667566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Полилиния: Фигура 27">
                        <a:extLst>
                          <a:ext uri="{FF2B5EF4-FFF2-40B4-BE49-F238E27FC236}">
                            <a16:creationId xmlns:a16="http://schemas.microsoft.com/office/drawing/2014/main" id="{359D7797-4BA1-47FB-B5A7-EB6D46754C3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8515350"/>
                          <a:ext cx="6694833" cy="1543935"/>
                        </a:xfrm>
                        <a:custGeom>
                          <a:avLst/>
                          <a:gdLst>
                            <a:gd name="connsiteX0" fmla="*/ 0 w 6694833"/>
                            <a:gd name="connsiteY0" fmla="*/ 0 h 1543935"/>
                            <a:gd name="connsiteX1" fmla="*/ 4583908 w 6694833"/>
                            <a:gd name="connsiteY1" fmla="*/ 0 h 1543935"/>
                            <a:gd name="connsiteX2" fmla="*/ 6694833 w 6694833"/>
                            <a:gd name="connsiteY2" fmla="*/ 1543935 h 1543935"/>
                            <a:gd name="connsiteX3" fmla="*/ 1023938 w 6694833"/>
                            <a:gd name="connsiteY3" fmla="*/ 1543935 h 1543935"/>
                            <a:gd name="connsiteX4" fmla="*/ 9698 w 6694833"/>
                            <a:gd name="connsiteY4" fmla="*/ 1543935 h 1543935"/>
                            <a:gd name="connsiteX5" fmla="*/ 0 w 6694833"/>
                            <a:gd name="connsiteY5" fmla="*/ 1543935 h 1543935"/>
                            <a:gd name="connsiteX6" fmla="*/ 0 w 6694833"/>
                            <a:gd name="connsiteY6" fmla="*/ 48783 h 1543935"/>
                            <a:gd name="connsiteX7" fmla="*/ 307 w 6694833"/>
                            <a:gd name="connsiteY7" fmla="*/ 48783 h 15439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6694833" h="1543935">
                              <a:moveTo>
                                <a:pt x="0" y="0"/>
                              </a:moveTo>
                              <a:lnTo>
                                <a:pt x="4583908" y="0"/>
                              </a:lnTo>
                              <a:lnTo>
                                <a:pt x="6694833" y="1543935"/>
                              </a:lnTo>
                              <a:lnTo>
                                <a:pt x="1023938" y="1543935"/>
                              </a:lnTo>
                              <a:lnTo>
                                <a:pt x="9698" y="1543935"/>
                              </a:lnTo>
                              <a:lnTo>
                                <a:pt x="0" y="1543935"/>
                              </a:lnTo>
                              <a:lnTo>
                                <a:pt x="0" y="48783"/>
                              </a:lnTo>
                              <a:lnTo>
                                <a:pt x="307" y="4878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Полилиния: Фигура 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496050" y="7315200"/>
                          <a:ext cx="1280132" cy="2742111"/>
                        </a:xfrm>
                        <a:custGeom>
                          <a:avLst/>
                          <a:gdLst>
                            <a:gd name="connsiteX0" fmla="*/ 1280132 w 1280132"/>
                            <a:gd name="connsiteY0" fmla="*/ 0 h 2742111"/>
                            <a:gd name="connsiteX1" fmla="*/ 1280132 w 1280132"/>
                            <a:gd name="connsiteY1" fmla="*/ 2733130 h 2742111"/>
                            <a:gd name="connsiteX2" fmla="*/ 1280131 w 1280132"/>
                            <a:gd name="connsiteY2" fmla="*/ 2733130 h 2742111"/>
                            <a:gd name="connsiteX3" fmla="*/ 1280131 w 1280132"/>
                            <a:gd name="connsiteY3" fmla="*/ 2742111 h 2742111"/>
                            <a:gd name="connsiteX4" fmla="*/ 1094394 w 1280132"/>
                            <a:gd name="connsiteY4" fmla="*/ 2742111 h 2742111"/>
                            <a:gd name="connsiteX5" fmla="*/ 1094394 w 1280132"/>
                            <a:gd name="connsiteY5" fmla="*/ 2742104 h 2742111"/>
                            <a:gd name="connsiteX6" fmla="*/ 1094254 w 1280132"/>
                            <a:gd name="connsiteY6" fmla="*/ 2742111 h 2742111"/>
                            <a:gd name="connsiteX7" fmla="*/ 0 w 1280132"/>
                            <a:gd name="connsiteY7" fmla="*/ 1944324 h 2742111"/>
                            <a:gd name="connsiteX8" fmla="*/ 0 w 1280132"/>
                            <a:gd name="connsiteY8" fmla="*/ 926510 h 27421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280132" h="2742111">
                              <a:moveTo>
                                <a:pt x="1280132" y="0"/>
                              </a:moveTo>
                              <a:lnTo>
                                <a:pt x="1280132" y="2733130"/>
                              </a:lnTo>
                              <a:lnTo>
                                <a:pt x="1280131" y="2733130"/>
                              </a:lnTo>
                              <a:lnTo>
                                <a:pt x="1280131" y="2742111"/>
                              </a:lnTo>
                              <a:lnTo>
                                <a:pt x="1094394" y="2742111"/>
                              </a:lnTo>
                              <a:lnTo>
                                <a:pt x="1094394" y="2742104"/>
                              </a:lnTo>
                              <a:lnTo>
                                <a:pt x="1094254" y="2742111"/>
                              </a:lnTo>
                              <a:lnTo>
                                <a:pt x="0" y="1944324"/>
                              </a:lnTo>
                              <a:lnTo>
                                <a:pt x="0" y="92651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Полилиния 13">
                        <a:extLst>
                          <a:ext uri="{FF2B5EF4-FFF2-40B4-BE49-F238E27FC236}">
                            <a16:creationId xmlns:a16="http://schemas.microsoft.com/office/drawing/2014/main" id="{8825FBAD-95F1-4207-9A2A-C5C7686DC2C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267325" y="7848600"/>
                          <a:ext cx="1228410" cy="1766207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Полилиния 15">
                        <a:extLst>
                          <a:ext uri="{FF2B5EF4-FFF2-40B4-BE49-F238E27FC236}">
                            <a16:creationId xmlns:a16="http://schemas.microsoft.com/office/drawing/2014/main" id="{D15E71B7-D7A6-44CE-830C-354A3088AF6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80012" y="8248650"/>
                          <a:ext cx="716034" cy="1017814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Прямоугольник 28">
                        <a:extLst>
                          <a:ext uri="{FF2B5EF4-FFF2-40B4-BE49-F238E27FC236}">
                            <a16:creationId xmlns:a16="http://schemas.microsoft.com/office/drawing/2014/main" id="{86C4AB77-1494-48EA-BE49-457966A12F59}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14218B2D" id="Группа 23" o:spid="_x0000_s1026" style="position:absolute;margin-left:0;margin-top:0;width:612.3pt;height:792.05pt;z-index:251678720;mso-width-percent:1000;mso-height-percent:1000;mso-position-horizontal:center;mso-position-horizontal-relative:page;mso-position-vertical:center;mso-position-vertical-relative:page;mso-width-percent:1000;mso-height-percent:1000" coordsize="77761,100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">
              <v:shape id="Полилиния 5" o:spid="_x0000_s1027" style="position:absolute;top:9239;width:43172;height:10328;visibility:visible;mso-wrap-style:square;v-text-anchor:top" coordsize="2671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" path="m2136,l,,,690r2671,l2136,xe" fillcolor="#650707 [3205]" stroked="f">
                <v:path arrowok="t" o:connecttype="custom" o:connectlocs="3452478,0;0,0;0,1032782;4317214,1032782;3452478,0" o:connectangles="0,0,0,0,0"/>
              </v:shape>
              <v:shape id="Полилиния 6" o:spid="_x0000_s1028" style="position:absolute;left:39433;top:4857;width:38323;height:6586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" path="m2371,l,,355,440r2016,l2371,xe" fillcolor="#414141 [3207]" stroked="f">
                <v:path arrowok="t" o:connecttype="custom" o:connectlocs="3832315,0;0,0;573797,658586;3832315,658586;3832315,0" o:connectangles="0,0,0,0,0"/>
              </v:shape>
              <v:rect id="Прямоугольник 8" o:spid="_x0000_s1029" style="position:absolute;width:77713;height:6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" fillcolor="#262626 [3204]" stroked="f"/>
              <v:shape id="Полилиния: Фигура 27" o:spid="_x0000_s1030" style="position:absolute;top:85153;width:66948;height:15439;visibility:visible;mso-wrap-style:square;v-text-anchor:top" coordsize="6694833,1543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" path="m,l4583908,,6694833,1543935r-5670895,l9698,1543935r-9698,l,48783r307,l,xe" fillcolor="#414141 [3207]" stroked="f">
                <v:path arrowok="t" o:connecttype="custom" o:connectlocs="0,0;4583908,0;6694833,1543935;1023938,1543935;9698,1543935;0,1543935;0,48783;307,48783" o:connectangles="0,0,0,0,0,0,0,0"/>
              </v:shape>
              <v:shape id="Полилиния: Фигура 24" o:spid="_x0000_s1031" style="position:absolute;left:64960;top:73152;width:12801;height:27421;visibility:visible;mso-wrap-style:square;v-text-anchor:top" coordsize="1280132,2742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" path="m1280132,r,2733130l1280131,2733130r,8981l1094394,2742111r,-7l1094254,2742111,,1944324,,926510,1280132,xe" fillcolor="#650707 [3205]" stroked="f">
                <v:path arrowok="t" o:connecttype="custom" o:connectlocs="1280132,0;1280132,2733130;1280131,2733130;1280131,2742111;1094394,2742111;1094394,2742104;1094254,2742111;0,1944324;0,926510" o:connectangles="0,0,0,0,0,0,0,0,0"/>
              </v:shape>
              <v:shape id="Полилиния 13" o:spid="_x0000_s1032" style="position:absolute;left:52673;top:78486;width:12284;height:1766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" path="m760,l,593r760,587l760,946,317,604,760,266,760,xe" fillcolor="#262626 [3204]" stroked="f">
                <v:path arrowok="t" o:connecttype="custom" o:connectlocs="1228410,0;0,887594;1228410,1766207;1228410,1415959;512376,904058;1228410,398145;1228410,0" o:connectangles="0,0,0,0,0,0,0"/>
              </v:shape>
              <v:shape id="Полилиния 15" o:spid="_x0000_s1033" style="position:absolute;left:57800;top:82486;width:7160;height:10178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" path="m443,l,338,443,680,443,xe" fillcolor="#e3e3e3 [3206]" stroked="f">
                <v:path arrowok="t" o:connecttype="custom" o:connectlocs="716034,0;0,505913;716034,1017814;716034,0" o:connectangles="0,0,0,0"/>
              </v:shape>
              <v:rect id="Прямоугольник 28" o:spid="_x0000_s1034" style="position:absolute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" filled="f" stroked="f" strokeweight="2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3AE"/>
    <w:rsid w:val="000115CE"/>
    <w:rsid w:val="0007546E"/>
    <w:rsid w:val="000828F4"/>
    <w:rsid w:val="000E4C07"/>
    <w:rsid w:val="000F51EC"/>
    <w:rsid w:val="000F7122"/>
    <w:rsid w:val="00107C8E"/>
    <w:rsid w:val="0015507F"/>
    <w:rsid w:val="001B4EEF"/>
    <w:rsid w:val="001B689C"/>
    <w:rsid w:val="00200635"/>
    <w:rsid w:val="00254E0D"/>
    <w:rsid w:val="002A0A1B"/>
    <w:rsid w:val="0038000D"/>
    <w:rsid w:val="00385ACF"/>
    <w:rsid w:val="003B048C"/>
    <w:rsid w:val="0040677A"/>
    <w:rsid w:val="00410197"/>
    <w:rsid w:val="00477474"/>
    <w:rsid w:val="00480B7F"/>
    <w:rsid w:val="004A1893"/>
    <w:rsid w:val="004B2893"/>
    <w:rsid w:val="004C4A44"/>
    <w:rsid w:val="005125BB"/>
    <w:rsid w:val="005264AB"/>
    <w:rsid w:val="00537F9C"/>
    <w:rsid w:val="00572222"/>
    <w:rsid w:val="00594468"/>
    <w:rsid w:val="005D3DA6"/>
    <w:rsid w:val="00744EA9"/>
    <w:rsid w:val="00752FC4"/>
    <w:rsid w:val="00757E9C"/>
    <w:rsid w:val="007B4C91"/>
    <w:rsid w:val="007D70F7"/>
    <w:rsid w:val="00830C5F"/>
    <w:rsid w:val="00834A33"/>
    <w:rsid w:val="008916D6"/>
    <w:rsid w:val="00896EE1"/>
    <w:rsid w:val="008B1068"/>
    <w:rsid w:val="008C1482"/>
    <w:rsid w:val="008D0AA7"/>
    <w:rsid w:val="008E172E"/>
    <w:rsid w:val="00912A0A"/>
    <w:rsid w:val="009468D3"/>
    <w:rsid w:val="00981EB2"/>
    <w:rsid w:val="009F39DB"/>
    <w:rsid w:val="00A17117"/>
    <w:rsid w:val="00A670A9"/>
    <w:rsid w:val="00A763AE"/>
    <w:rsid w:val="00A81C05"/>
    <w:rsid w:val="00B63133"/>
    <w:rsid w:val="00BC0F0A"/>
    <w:rsid w:val="00C11980"/>
    <w:rsid w:val="00C12A54"/>
    <w:rsid w:val="00CB0809"/>
    <w:rsid w:val="00D04123"/>
    <w:rsid w:val="00D06525"/>
    <w:rsid w:val="00D149F1"/>
    <w:rsid w:val="00D36106"/>
    <w:rsid w:val="00DC7840"/>
    <w:rsid w:val="00F1217C"/>
    <w:rsid w:val="00F71D73"/>
    <w:rsid w:val="00F763B1"/>
    <w:rsid w:val="00F90A6A"/>
    <w:rsid w:val="00FA402E"/>
    <w:rsid w:val="00FB49C2"/>
    <w:rsid w:val="00FE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B79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2" w:themeShade="BF"/>
        <w:sz w:val="22"/>
        <w:szCs w:val="22"/>
        <w:lang w:val="ru-RU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981EB2"/>
    <w:rPr>
      <w:color w:val="auto"/>
    </w:rPr>
  </w:style>
  <w:style w:type="paragraph" w:styleId="1">
    <w:name w:val="heading 1"/>
    <w:basedOn w:val="a1"/>
    <w:next w:val="a1"/>
    <w:link w:val="10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20303" w:themeColor="accent2" w:themeShade="80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21212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C1C1C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C1C1C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21212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21212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semiHidden/>
    <w:rsid w:val="00B63133"/>
    <w:pPr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semiHidden/>
    <w:rsid w:val="00254E0D"/>
    <w:rPr>
      <w:color w:val="auto"/>
    </w:rPr>
  </w:style>
  <w:style w:type="paragraph" w:styleId="a7">
    <w:name w:val="footer"/>
    <w:basedOn w:val="a1"/>
    <w:link w:val="a8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320303" w:themeColor="accent2" w:themeShade="80"/>
    </w:rPr>
  </w:style>
  <w:style w:type="character" w:customStyle="1" w:styleId="a8">
    <w:name w:val="Нижний колонтитул Знак"/>
    <w:basedOn w:val="a2"/>
    <w:link w:val="a7"/>
    <w:uiPriority w:val="99"/>
    <w:semiHidden/>
    <w:rsid w:val="00254E0D"/>
    <w:rPr>
      <w:rFonts w:asciiTheme="majorHAnsi" w:hAnsiTheme="majorHAnsi"/>
      <w:color w:val="320303" w:themeColor="accent2" w:themeShade="80"/>
    </w:rPr>
  </w:style>
  <w:style w:type="character" w:styleId="a9">
    <w:name w:val="Placeholder Text"/>
    <w:basedOn w:val="a2"/>
    <w:uiPriority w:val="99"/>
    <w:semiHidden/>
    <w:rsid w:val="00912A0A"/>
    <w:rPr>
      <w:color w:val="BD878C" w:themeColor="accent5" w:themeShade="BF"/>
      <w:sz w:val="22"/>
    </w:rPr>
  </w:style>
  <w:style w:type="paragraph" w:customStyle="1" w:styleId="aa">
    <w:name w:val="Контактные данные"/>
    <w:basedOn w:val="a1"/>
    <w:uiPriority w:val="3"/>
    <w:qFormat/>
    <w:rsid w:val="00410197"/>
    <w:pPr>
      <w:spacing w:after="0"/>
      <w:jc w:val="right"/>
    </w:pPr>
    <w:rPr>
      <w:sz w:val="20"/>
      <w:szCs w:val="18"/>
    </w:rPr>
  </w:style>
  <w:style w:type="paragraph" w:styleId="ab">
    <w:name w:val="Date"/>
    <w:basedOn w:val="a1"/>
    <w:next w:val="ac"/>
    <w:link w:val="ad"/>
    <w:uiPriority w:val="4"/>
    <w:unhideWhenUsed/>
    <w:qFormat/>
    <w:pPr>
      <w:spacing w:before="720" w:after="960"/>
    </w:pPr>
  </w:style>
  <w:style w:type="character" w:customStyle="1" w:styleId="ad">
    <w:name w:val="Дата Знак"/>
    <w:basedOn w:val="a2"/>
    <w:link w:val="ab"/>
    <w:uiPriority w:val="4"/>
    <w:rsid w:val="00752FC4"/>
  </w:style>
  <w:style w:type="paragraph" w:styleId="ae">
    <w:name w:val="Closing"/>
    <w:basedOn w:val="a1"/>
    <w:next w:val="af"/>
    <w:link w:val="af0"/>
    <w:uiPriority w:val="6"/>
    <w:unhideWhenUsed/>
    <w:qFormat/>
    <w:rsid w:val="00254E0D"/>
    <w:pPr>
      <w:spacing w:after="960" w:line="240" w:lineRule="auto"/>
    </w:pPr>
  </w:style>
  <w:style w:type="character" w:customStyle="1" w:styleId="af0">
    <w:name w:val="Прощание Знак"/>
    <w:basedOn w:val="a2"/>
    <w:link w:val="ae"/>
    <w:uiPriority w:val="6"/>
    <w:rsid w:val="00254E0D"/>
    <w:rPr>
      <w:color w:val="auto"/>
    </w:rPr>
  </w:style>
  <w:style w:type="character" w:customStyle="1" w:styleId="10">
    <w:name w:val="Заголовок 1 Знак"/>
    <w:basedOn w:val="a2"/>
    <w:link w:val="1"/>
    <w:uiPriority w:val="9"/>
    <w:semiHidden/>
    <w:rsid w:val="00254E0D"/>
    <w:rPr>
      <w:rFonts w:asciiTheme="majorHAnsi" w:eastAsiaTheme="majorEastAsia" w:hAnsiTheme="majorHAnsi" w:cstheme="majorBidi"/>
      <w:b/>
      <w:bCs/>
      <w:color w:val="320303" w:themeColor="accent2" w:themeShade="80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af1">
    <w:name w:val="Table Grid"/>
    <w:basedOn w:val="a3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1"/>
    <w:link w:val="af3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3">
    <w:name w:val="Текст выноски Знак"/>
    <w:basedOn w:val="a2"/>
    <w:link w:val="af2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af4">
    <w:name w:val="Bibliography"/>
    <w:basedOn w:val="a1"/>
    <w:next w:val="a1"/>
    <w:uiPriority w:val="37"/>
    <w:semiHidden/>
    <w:unhideWhenUsed/>
    <w:rsid w:val="00572222"/>
  </w:style>
  <w:style w:type="paragraph" w:styleId="af5">
    <w:name w:val="Block Text"/>
    <w:basedOn w:val="a1"/>
    <w:uiPriority w:val="99"/>
    <w:semiHidden/>
    <w:unhideWhenUsed/>
    <w:rsid w:val="000F51EC"/>
    <w:pPr>
      <w:pBdr>
        <w:top w:val="single" w:sz="2" w:space="10" w:color="262626" w:themeColor="accent1" w:frame="1"/>
        <w:left w:val="single" w:sz="2" w:space="10" w:color="262626" w:themeColor="accent1" w:frame="1"/>
        <w:bottom w:val="single" w:sz="2" w:space="10" w:color="262626" w:themeColor="accent1" w:frame="1"/>
        <w:right w:val="single" w:sz="2" w:space="10" w:color="262626" w:themeColor="accent1" w:frame="1"/>
      </w:pBdr>
      <w:ind w:left="1152" w:right="1152"/>
    </w:pPr>
    <w:rPr>
      <w:rFonts w:eastAsiaTheme="minorEastAsia"/>
      <w:i/>
      <w:iCs/>
      <w:color w:val="1C1C1C" w:themeColor="accent1" w:themeShade="BF"/>
    </w:rPr>
  </w:style>
  <w:style w:type="paragraph" w:styleId="af6">
    <w:name w:val="Body Text"/>
    <w:basedOn w:val="a1"/>
    <w:link w:val="af7"/>
    <w:uiPriority w:val="99"/>
    <w:semiHidden/>
    <w:unhideWhenUsed/>
    <w:rsid w:val="00572222"/>
    <w:pPr>
      <w:spacing w:after="120"/>
    </w:pPr>
  </w:style>
  <w:style w:type="character" w:customStyle="1" w:styleId="af7">
    <w:name w:val="Основной текст Знак"/>
    <w:basedOn w:val="a2"/>
    <w:link w:val="af6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3">
    <w:name w:val="Body Text 2"/>
    <w:basedOn w:val="a1"/>
    <w:link w:val="24"/>
    <w:uiPriority w:val="99"/>
    <w:semiHidden/>
    <w:unhideWhenUsed/>
    <w:rsid w:val="00572222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33">
    <w:name w:val="Body Text 3"/>
    <w:basedOn w:val="a1"/>
    <w:link w:val="34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af8">
    <w:name w:val="Body Text First Indent"/>
    <w:basedOn w:val="af6"/>
    <w:link w:val="af9"/>
    <w:uiPriority w:val="99"/>
    <w:semiHidden/>
    <w:unhideWhenUsed/>
    <w:rsid w:val="00572222"/>
    <w:pPr>
      <w:spacing w:after="300"/>
      <w:ind w:firstLine="360"/>
    </w:pPr>
  </w:style>
  <w:style w:type="character" w:customStyle="1" w:styleId="af9">
    <w:name w:val="Красная строка Знак"/>
    <w:basedOn w:val="af7"/>
    <w:link w:val="af8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a">
    <w:name w:val="Body Text Indent"/>
    <w:basedOn w:val="a1"/>
    <w:link w:val="afb"/>
    <w:uiPriority w:val="99"/>
    <w:semiHidden/>
    <w:unhideWhenUsed/>
    <w:rsid w:val="00572222"/>
    <w:pPr>
      <w:spacing w:after="120"/>
      <w:ind w:left="360"/>
    </w:pPr>
  </w:style>
  <w:style w:type="character" w:customStyle="1" w:styleId="afb">
    <w:name w:val="Основной текст с отступом Знак"/>
    <w:basedOn w:val="a2"/>
    <w:link w:val="afa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5">
    <w:name w:val="Body Text First Indent 2"/>
    <w:basedOn w:val="afa"/>
    <w:link w:val="26"/>
    <w:uiPriority w:val="99"/>
    <w:semiHidden/>
    <w:unhideWhenUsed/>
    <w:rsid w:val="00572222"/>
    <w:pPr>
      <w:spacing w:after="300"/>
      <w:ind w:firstLine="360"/>
    </w:pPr>
  </w:style>
  <w:style w:type="character" w:customStyle="1" w:styleId="26">
    <w:name w:val="Красная строка 2 Знак"/>
    <w:basedOn w:val="afb"/>
    <w:link w:val="25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7">
    <w:name w:val="Body Text Indent 2"/>
    <w:basedOn w:val="a1"/>
    <w:link w:val="28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35">
    <w:name w:val="Body Text Indent 3"/>
    <w:basedOn w:val="a1"/>
    <w:link w:val="36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afc">
    <w:name w:val="Book Title"/>
    <w:basedOn w:val="a2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afd">
    <w:name w:val="caption"/>
    <w:basedOn w:val="a1"/>
    <w:next w:val="a1"/>
    <w:uiPriority w:val="35"/>
    <w:semiHidden/>
    <w:unhideWhenUsed/>
    <w:qFormat/>
    <w:rsid w:val="00572222"/>
    <w:pPr>
      <w:spacing w:after="200" w:line="240" w:lineRule="auto"/>
    </w:pPr>
    <w:rPr>
      <w:i/>
      <w:iCs/>
      <w:color w:val="000000" w:themeColor="text2"/>
      <w:szCs w:val="18"/>
    </w:rPr>
  </w:style>
  <w:style w:type="table" w:styleId="afe">
    <w:name w:val="Colorful Grid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3" w:themeFill="accent1" w:themeFillTint="33"/>
    </w:tcPr>
    <w:tblStylePr w:type="firstRow">
      <w:rPr>
        <w:b/>
        <w:bCs/>
      </w:rPr>
      <w:tblPr/>
      <w:tcPr>
        <w:shd w:val="clear" w:color="auto" w:fill="A8A8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A8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C1C1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C1C1C" w:themeFill="accent1" w:themeFillShade="BF"/>
      </w:tc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shd w:val="clear" w:color="auto" w:fill="929292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3B3" w:themeFill="accent2" w:themeFillTint="33"/>
    </w:tcPr>
    <w:tblStylePr w:type="firstRow">
      <w:rPr>
        <w:b/>
        <w:bCs/>
      </w:rPr>
      <w:tblPr/>
      <w:tcPr>
        <w:shd w:val="clear" w:color="auto" w:fill="F4686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686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050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0505" w:themeFill="accent2" w:themeFillShade="BF"/>
      </w:tc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shd w:val="clear" w:color="auto" w:fill="F24343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9F9" w:themeFill="accent3" w:themeFillTint="33"/>
    </w:tcPr>
    <w:tblStylePr w:type="firstRow">
      <w:rPr>
        <w:b/>
        <w:bCs/>
      </w:rPr>
      <w:tblPr/>
      <w:tcPr>
        <w:shd w:val="clear" w:color="auto" w:fill="F3F3F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3F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AAAA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AAAAA" w:themeFill="accent3" w:themeFillShade="BF"/>
      </w:tc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9D9" w:themeFill="accent4" w:themeFillTint="33"/>
    </w:tcPr>
    <w:tblStylePr w:type="firstRow">
      <w:rPr>
        <w:b/>
        <w:bCs/>
      </w:rPr>
      <w:tblPr/>
      <w:tcPr>
        <w:shd w:val="clear" w:color="auto" w:fill="B3B3B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B3B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030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03030" w:themeFill="accent4" w:themeFillShade="BF"/>
      </w:tc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shd w:val="clear" w:color="auto" w:fill="A0A0A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5F5" w:themeFill="accent5" w:themeFillTint="33"/>
    </w:tcPr>
    <w:tblStylePr w:type="firstRow">
      <w:rPr>
        <w:b/>
        <w:bCs/>
      </w:rPr>
      <w:tblPr/>
      <w:tcPr>
        <w:shd w:val="clear" w:color="auto" w:fill="F4EBE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EBE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D878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D878C" w:themeFill="accent5" w:themeFillShade="BF"/>
      </w:tc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shd w:val="clear" w:color="auto" w:fill="F1E6E7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aff">
    <w:name w:val="Colorful List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E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D9D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C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3434" w:themeFill="accent4" w:themeFillShade="CC"/>
      </w:tcPr>
    </w:tblStylePr>
    <w:tblStylePr w:type="lastRow">
      <w:rPr>
        <w:b/>
        <w:bCs/>
        <w:color w:val="3434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B5B5" w:themeFill="accent3" w:themeFillShade="CC"/>
      </w:tcPr>
    </w:tblStylePr>
    <w:tblStylePr w:type="lastRow">
      <w:rPr>
        <w:b/>
        <w:bCs/>
        <w:color w:val="B5B5B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A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959A" w:themeFill="accent5" w:themeFillShade="CC"/>
      </w:tcPr>
    </w:tblStylePr>
    <w:tblStylePr w:type="lastRow">
      <w:rPr>
        <w:b/>
        <w:bCs/>
        <w:color w:val="C5959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aff0">
    <w:name w:val="Colorful Shading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262626" w:themeColor="accent1"/>
        <w:bottom w:val="single" w:sz="4" w:space="0" w:color="262626" w:themeColor="accent1"/>
        <w:right w:val="single" w:sz="4" w:space="0" w:color="26262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161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1616" w:themeColor="accent1" w:themeShade="99"/>
          <w:insideV w:val="nil"/>
        </w:tcBorders>
        <w:shd w:val="clear" w:color="auto" w:fill="16161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1616" w:themeFill="accent1" w:themeFillShade="99"/>
      </w:tcPr>
    </w:tblStylePr>
    <w:tblStylePr w:type="band1Vert">
      <w:tblPr/>
      <w:tcPr>
        <w:shd w:val="clear" w:color="auto" w:fill="A8A8A8" w:themeFill="accent1" w:themeFillTint="66"/>
      </w:tcPr>
    </w:tblStylePr>
    <w:tblStylePr w:type="band1Horz">
      <w:tblPr/>
      <w:tcPr>
        <w:shd w:val="clear" w:color="auto" w:fill="9292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650707" w:themeColor="accent2"/>
        <w:bottom w:val="single" w:sz="4" w:space="0" w:color="650707" w:themeColor="accent2"/>
        <w:right w:val="single" w:sz="4" w:space="0" w:color="65070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9D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04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0404" w:themeColor="accent2" w:themeShade="99"/>
          <w:insideV w:val="nil"/>
        </w:tcBorders>
        <w:shd w:val="clear" w:color="auto" w:fill="3C04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0404" w:themeFill="accent2" w:themeFillShade="99"/>
      </w:tcPr>
    </w:tblStylePr>
    <w:tblStylePr w:type="band1Vert">
      <w:tblPr/>
      <w:tcPr>
        <w:shd w:val="clear" w:color="auto" w:fill="F46868" w:themeFill="accent2" w:themeFillTint="66"/>
      </w:tcPr>
    </w:tblStylePr>
    <w:tblStylePr w:type="band1Horz">
      <w:tblPr/>
      <w:tcPr>
        <w:shd w:val="clear" w:color="auto" w:fill="F2434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14141" w:themeColor="accent4"/>
        <w:left w:val="single" w:sz="4" w:space="0" w:color="E3E3E3" w:themeColor="accent3"/>
        <w:bottom w:val="single" w:sz="4" w:space="0" w:color="E3E3E3" w:themeColor="accent3"/>
        <w:right w:val="single" w:sz="4" w:space="0" w:color="E3E3E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41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888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8888" w:themeColor="accent3" w:themeShade="99"/>
          <w:insideV w:val="nil"/>
        </w:tcBorders>
        <w:shd w:val="clear" w:color="auto" w:fill="88888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8888" w:themeFill="accent3" w:themeFillShade="99"/>
      </w:tcPr>
    </w:tblStylePr>
    <w:tblStylePr w:type="band1Vert">
      <w:tblPr/>
      <w:tcPr>
        <w:shd w:val="clear" w:color="auto" w:fill="F3F3F3" w:themeFill="accent3" w:themeFillTint="66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E3E3" w:themeColor="accent3"/>
        <w:left w:val="single" w:sz="4" w:space="0" w:color="414141" w:themeColor="accent4"/>
        <w:bottom w:val="single" w:sz="4" w:space="0" w:color="414141" w:themeColor="accent4"/>
        <w:right w:val="single" w:sz="4" w:space="0" w:color="41414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E3E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27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2727" w:themeColor="accent4" w:themeShade="99"/>
          <w:insideV w:val="nil"/>
        </w:tcBorders>
        <w:shd w:val="clear" w:color="auto" w:fill="2727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2727" w:themeFill="accent4" w:themeFillShade="99"/>
      </w:tcPr>
    </w:tblStylePr>
    <w:tblStylePr w:type="band1Vert">
      <w:tblPr/>
      <w:tcPr>
        <w:shd w:val="clear" w:color="auto" w:fill="B3B3B3" w:themeFill="accent4" w:themeFillTint="66"/>
      </w:tcPr>
    </w:tblStylePr>
    <w:tblStylePr w:type="band1Horz">
      <w:tblPr/>
      <w:tcPr>
        <w:shd w:val="clear" w:color="auto" w:fill="A0A0A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E4CED0" w:themeColor="accent5"/>
        <w:bottom w:val="single" w:sz="4" w:space="0" w:color="E4CED0" w:themeColor="accent5"/>
        <w:right w:val="single" w:sz="4" w:space="0" w:color="E4CED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A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5E6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5E64" w:themeColor="accent5" w:themeShade="99"/>
          <w:insideV w:val="nil"/>
        </w:tcBorders>
        <w:shd w:val="clear" w:color="auto" w:fill="A65E6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E64" w:themeFill="accent5" w:themeFillShade="99"/>
      </w:tcPr>
    </w:tblStylePr>
    <w:tblStylePr w:type="band1Vert">
      <w:tblPr/>
      <w:tcPr>
        <w:shd w:val="clear" w:color="auto" w:fill="F4EBEB" w:themeFill="accent5" w:themeFillTint="66"/>
      </w:tcPr>
    </w:tblStylePr>
    <w:tblStylePr w:type="band1Horz">
      <w:tblPr/>
      <w:tcPr>
        <w:shd w:val="clear" w:color="auto" w:fill="F1E6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4CED0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CED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2"/>
    <w:uiPriority w:val="99"/>
    <w:semiHidden/>
    <w:unhideWhenUsed/>
    <w:rsid w:val="00572222"/>
    <w:rPr>
      <w:sz w:val="22"/>
      <w:szCs w:val="16"/>
    </w:rPr>
  </w:style>
  <w:style w:type="paragraph" w:styleId="aff2">
    <w:name w:val="annotation text"/>
    <w:basedOn w:val="a1"/>
    <w:link w:val="aff3"/>
    <w:uiPriority w:val="99"/>
    <w:semiHidden/>
    <w:unhideWhenUsed/>
    <w:rsid w:val="00572222"/>
    <w:pPr>
      <w:spacing w:line="240" w:lineRule="auto"/>
    </w:pPr>
  </w:style>
  <w:style w:type="character" w:customStyle="1" w:styleId="aff3">
    <w:name w:val="Текст примечания Знак"/>
    <w:basedOn w:val="a2"/>
    <w:link w:val="aff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572222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aff6">
    <w:name w:val="Dark List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262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121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1C1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070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030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050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E3E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717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AAA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414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02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30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4CED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4C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878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aff7">
    <w:name w:val="Document Map"/>
    <w:basedOn w:val="a1"/>
    <w:link w:val="aff8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8">
    <w:name w:val="Схема документа Знак"/>
    <w:basedOn w:val="a2"/>
    <w:link w:val="aff7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aff9">
    <w:name w:val="E-mail Signature"/>
    <w:basedOn w:val="a1"/>
    <w:link w:val="affa"/>
    <w:uiPriority w:val="99"/>
    <w:semiHidden/>
    <w:unhideWhenUsed/>
    <w:rsid w:val="00572222"/>
    <w:pPr>
      <w:spacing w:after="0" w:line="240" w:lineRule="auto"/>
    </w:pPr>
  </w:style>
  <w:style w:type="character" w:customStyle="1" w:styleId="affa">
    <w:name w:val="Электронная подпись Знак"/>
    <w:basedOn w:val="a2"/>
    <w:link w:val="aff9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affb">
    <w:name w:val="Emphasis"/>
    <w:basedOn w:val="a2"/>
    <w:uiPriority w:val="20"/>
    <w:semiHidden/>
    <w:qFormat/>
    <w:rsid w:val="00572222"/>
    <w:rPr>
      <w:i/>
      <w:iCs/>
      <w:sz w:val="22"/>
    </w:rPr>
  </w:style>
  <w:style w:type="character" w:styleId="affc">
    <w:name w:val="endnote reference"/>
    <w:basedOn w:val="a2"/>
    <w:uiPriority w:val="99"/>
    <w:semiHidden/>
    <w:unhideWhenUsed/>
    <w:rsid w:val="00572222"/>
    <w:rPr>
      <w:sz w:val="22"/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572222"/>
    <w:pPr>
      <w:spacing w:after="0" w:line="240" w:lineRule="auto"/>
    </w:pPr>
  </w:style>
  <w:style w:type="character" w:customStyle="1" w:styleId="affe">
    <w:name w:val="Текст концевой сноски Знак"/>
    <w:basedOn w:val="a2"/>
    <w:link w:val="affd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ff">
    <w:name w:val="envelope address"/>
    <w:basedOn w:val="a1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fff0">
    <w:name w:val="FollowedHyperlink"/>
    <w:basedOn w:val="a2"/>
    <w:uiPriority w:val="99"/>
    <w:semiHidden/>
    <w:unhideWhenUsed/>
    <w:rsid w:val="000F51EC"/>
    <w:rPr>
      <w:color w:val="320303" w:themeColor="accent2" w:themeShade="80"/>
      <w:sz w:val="22"/>
      <w:u w:val="single"/>
    </w:rPr>
  </w:style>
  <w:style w:type="character" w:styleId="afff1">
    <w:name w:val="footnote reference"/>
    <w:basedOn w:val="a2"/>
    <w:uiPriority w:val="99"/>
    <w:semiHidden/>
    <w:unhideWhenUsed/>
    <w:rsid w:val="00572222"/>
    <w:rPr>
      <w:sz w:val="22"/>
      <w:vertAlign w:val="superscript"/>
    </w:rPr>
  </w:style>
  <w:style w:type="paragraph" w:styleId="afff2">
    <w:name w:val="footnote text"/>
    <w:basedOn w:val="a1"/>
    <w:link w:val="afff3"/>
    <w:uiPriority w:val="99"/>
    <w:semiHidden/>
    <w:unhideWhenUsed/>
    <w:rsid w:val="00572222"/>
    <w:pPr>
      <w:spacing w:after="0" w:line="240" w:lineRule="auto"/>
    </w:pPr>
  </w:style>
  <w:style w:type="character" w:customStyle="1" w:styleId="afff3">
    <w:name w:val="Текст сноски Знак"/>
    <w:basedOn w:val="a2"/>
    <w:link w:val="afff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-13">
    <w:name w:val="Grid Table 1 Light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8A8A8" w:themeColor="accent1" w:themeTint="66"/>
        <w:left w:val="single" w:sz="4" w:space="0" w:color="A8A8A8" w:themeColor="accent1" w:themeTint="66"/>
        <w:bottom w:val="single" w:sz="4" w:space="0" w:color="A8A8A8" w:themeColor="accent1" w:themeTint="66"/>
        <w:right w:val="single" w:sz="4" w:space="0" w:color="A8A8A8" w:themeColor="accent1" w:themeTint="66"/>
        <w:insideH w:val="single" w:sz="4" w:space="0" w:color="A8A8A8" w:themeColor="accent1" w:themeTint="66"/>
        <w:insideV w:val="single" w:sz="4" w:space="0" w:color="A8A8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46868" w:themeColor="accent2" w:themeTint="66"/>
        <w:left w:val="single" w:sz="4" w:space="0" w:color="F46868" w:themeColor="accent2" w:themeTint="66"/>
        <w:bottom w:val="single" w:sz="4" w:space="0" w:color="F46868" w:themeColor="accent2" w:themeTint="66"/>
        <w:right w:val="single" w:sz="4" w:space="0" w:color="F46868" w:themeColor="accent2" w:themeTint="66"/>
        <w:insideH w:val="single" w:sz="4" w:space="0" w:color="F46868" w:themeColor="accent2" w:themeTint="66"/>
        <w:insideV w:val="single" w:sz="4" w:space="0" w:color="F4686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3F3F3" w:themeColor="accent3" w:themeTint="66"/>
        <w:left w:val="single" w:sz="4" w:space="0" w:color="F3F3F3" w:themeColor="accent3" w:themeTint="66"/>
        <w:bottom w:val="single" w:sz="4" w:space="0" w:color="F3F3F3" w:themeColor="accent3" w:themeTint="66"/>
        <w:right w:val="single" w:sz="4" w:space="0" w:color="F3F3F3" w:themeColor="accent3" w:themeTint="66"/>
        <w:insideH w:val="single" w:sz="4" w:space="0" w:color="F3F3F3" w:themeColor="accent3" w:themeTint="66"/>
        <w:insideV w:val="single" w:sz="4" w:space="0" w:color="F3F3F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3B3B3" w:themeColor="accent4" w:themeTint="66"/>
        <w:left w:val="single" w:sz="4" w:space="0" w:color="B3B3B3" w:themeColor="accent4" w:themeTint="66"/>
        <w:bottom w:val="single" w:sz="4" w:space="0" w:color="B3B3B3" w:themeColor="accent4" w:themeTint="66"/>
        <w:right w:val="single" w:sz="4" w:space="0" w:color="B3B3B3" w:themeColor="accent4" w:themeTint="66"/>
        <w:insideH w:val="single" w:sz="4" w:space="0" w:color="B3B3B3" w:themeColor="accent4" w:themeTint="66"/>
        <w:insideV w:val="single" w:sz="4" w:space="0" w:color="B3B3B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4EBEB" w:themeColor="accent5" w:themeTint="66"/>
        <w:left w:val="single" w:sz="4" w:space="0" w:color="F4EBEB" w:themeColor="accent5" w:themeTint="66"/>
        <w:bottom w:val="single" w:sz="4" w:space="0" w:color="F4EBEB" w:themeColor="accent5" w:themeTint="66"/>
        <w:right w:val="single" w:sz="4" w:space="0" w:color="F4EBEB" w:themeColor="accent5" w:themeTint="66"/>
        <w:insideH w:val="single" w:sz="4" w:space="0" w:color="F4EBEB" w:themeColor="accent5" w:themeTint="66"/>
        <w:insideV w:val="single" w:sz="4" w:space="0" w:color="F4EBE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7C7C7C" w:themeColor="accent1" w:themeTint="99"/>
        <w:bottom w:val="single" w:sz="2" w:space="0" w:color="7C7C7C" w:themeColor="accent1" w:themeTint="99"/>
        <w:insideH w:val="single" w:sz="2" w:space="0" w:color="7C7C7C" w:themeColor="accent1" w:themeTint="99"/>
        <w:insideV w:val="single" w:sz="2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7C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7C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-220">
    <w:name w:val="Grid Table 2 Accent 2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F1D1D" w:themeColor="accent2" w:themeTint="99"/>
        <w:bottom w:val="single" w:sz="2" w:space="0" w:color="EF1D1D" w:themeColor="accent2" w:themeTint="99"/>
        <w:insideH w:val="single" w:sz="2" w:space="0" w:color="EF1D1D" w:themeColor="accent2" w:themeTint="99"/>
        <w:insideV w:val="single" w:sz="2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1D1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1D1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-230">
    <w:name w:val="Grid Table 2 Accent 3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EEEEE" w:themeColor="accent3" w:themeTint="99"/>
        <w:bottom w:val="single" w:sz="2" w:space="0" w:color="EEEEEE" w:themeColor="accent3" w:themeTint="99"/>
        <w:insideH w:val="single" w:sz="2" w:space="0" w:color="EEEEEE" w:themeColor="accent3" w:themeTint="99"/>
        <w:insideV w:val="single" w:sz="2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EEE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EEE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-24">
    <w:name w:val="Grid Table 2 Accent 4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D8D8D" w:themeColor="accent4" w:themeTint="99"/>
        <w:bottom w:val="single" w:sz="2" w:space="0" w:color="8D8D8D" w:themeColor="accent4" w:themeTint="99"/>
        <w:insideH w:val="single" w:sz="2" w:space="0" w:color="8D8D8D" w:themeColor="accent4" w:themeTint="99"/>
        <w:insideV w:val="single" w:sz="2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8D8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8D8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-25">
    <w:name w:val="Grid Table 2 Accent 5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EE1E2" w:themeColor="accent5" w:themeTint="99"/>
        <w:bottom w:val="single" w:sz="2" w:space="0" w:color="EEE1E2" w:themeColor="accent5" w:themeTint="99"/>
        <w:insideH w:val="single" w:sz="2" w:space="0" w:color="EEE1E2" w:themeColor="accent5" w:themeTint="99"/>
        <w:insideV w:val="single" w:sz="2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E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E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-26">
    <w:name w:val="Grid Table 2 Accent 6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-33">
    <w:name w:val="Grid Table 3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bottom w:val="single" w:sz="4" w:space="0" w:color="7C7C7C" w:themeColor="accent1" w:themeTint="99"/>
        </w:tcBorders>
      </w:tcPr>
    </w:tblStylePr>
    <w:tblStylePr w:type="nwCell">
      <w:tblPr/>
      <w:tcPr>
        <w:tcBorders>
          <w:bottom w:val="single" w:sz="4" w:space="0" w:color="7C7C7C" w:themeColor="accent1" w:themeTint="99"/>
        </w:tcBorders>
      </w:tcPr>
    </w:tblStylePr>
    <w:tblStylePr w:type="seCell">
      <w:tblPr/>
      <w:tcPr>
        <w:tcBorders>
          <w:top w:val="single" w:sz="4" w:space="0" w:color="7C7C7C" w:themeColor="accent1" w:themeTint="99"/>
        </w:tcBorders>
      </w:tcPr>
    </w:tblStylePr>
    <w:tblStylePr w:type="swCell">
      <w:tblPr/>
      <w:tcPr>
        <w:tcBorders>
          <w:top w:val="single" w:sz="4" w:space="0" w:color="7C7C7C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bottom w:val="single" w:sz="4" w:space="0" w:color="EF1D1D" w:themeColor="accent2" w:themeTint="99"/>
        </w:tcBorders>
      </w:tcPr>
    </w:tblStylePr>
    <w:tblStylePr w:type="nwCell">
      <w:tblPr/>
      <w:tcPr>
        <w:tcBorders>
          <w:bottom w:val="single" w:sz="4" w:space="0" w:color="EF1D1D" w:themeColor="accent2" w:themeTint="99"/>
        </w:tcBorders>
      </w:tcPr>
    </w:tblStylePr>
    <w:tblStylePr w:type="seCell">
      <w:tblPr/>
      <w:tcPr>
        <w:tcBorders>
          <w:top w:val="single" w:sz="4" w:space="0" w:color="EF1D1D" w:themeColor="accent2" w:themeTint="99"/>
        </w:tcBorders>
      </w:tcPr>
    </w:tblStylePr>
    <w:tblStylePr w:type="swCell">
      <w:tblPr/>
      <w:tcPr>
        <w:tcBorders>
          <w:top w:val="single" w:sz="4" w:space="0" w:color="EF1D1D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bottom w:val="single" w:sz="4" w:space="0" w:color="EEEEEE" w:themeColor="accent3" w:themeTint="99"/>
        </w:tcBorders>
      </w:tcPr>
    </w:tblStylePr>
    <w:tblStylePr w:type="nwCell">
      <w:tblPr/>
      <w:tcPr>
        <w:tcBorders>
          <w:bottom w:val="single" w:sz="4" w:space="0" w:color="EEEEEE" w:themeColor="accent3" w:themeTint="99"/>
        </w:tcBorders>
      </w:tcPr>
    </w:tblStylePr>
    <w:tblStylePr w:type="seCell">
      <w:tblPr/>
      <w:tcPr>
        <w:tcBorders>
          <w:top w:val="single" w:sz="4" w:space="0" w:color="EEEEEE" w:themeColor="accent3" w:themeTint="99"/>
        </w:tcBorders>
      </w:tcPr>
    </w:tblStylePr>
    <w:tblStylePr w:type="swCell">
      <w:tblPr/>
      <w:tcPr>
        <w:tcBorders>
          <w:top w:val="single" w:sz="4" w:space="0" w:color="EEEEEE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bottom w:val="single" w:sz="4" w:space="0" w:color="8D8D8D" w:themeColor="accent4" w:themeTint="99"/>
        </w:tcBorders>
      </w:tcPr>
    </w:tblStylePr>
    <w:tblStylePr w:type="nwCell">
      <w:tblPr/>
      <w:tcPr>
        <w:tcBorders>
          <w:bottom w:val="single" w:sz="4" w:space="0" w:color="8D8D8D" w:themeColor="accent4" w:themeTint="99"/>
        </w:tcBorders>
      </w:tcPr>
    </w:tblStylePr>
    <w:tblStylePr w:type="seCell">
      <w:tblPr/>
      <w:tcPr>
        <w:tcBorders>
          <w:top w:val="single" w:sz="4" w:space="0" w:color="8D8D8D" w:themeColor="accent4" w:themeTint="99"/>
        </w:tcBorders>
      </w:tcPr>
    </w:tblStylePr>
    <w:tblStylePr w:type="swCell">
      <w:tblPr/>
      <w:tcPr>
        <w:tcBorders>
          <w:top w:val="single" w:sz="4" w:space="0" w:color="8D8D8D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bottom w:val="single" w:sz="4" w:space="0" w:color="EEE1E2" w:themeColor="accent5" w:themeTint="99"/>
        </w:tcBorders>
      </w:tcPr>
    </w:tblStylePr>
    <w:tblStylePr w:type="nwCell">
      <w:tblPr/>
      <w:tcPr>
        <w:tcBorders>
          <w:bottom w:val="single" w:sz="4" w:space="0" w:color="EEE1E2" w:themeColor="accent5" w:themeTint="99"/>
        </w:tcBorders>
      </w:tcPr>
    </w:tblStylePr>
    <w:tblStylePr w:type="seCell">
      <w:tblPr/>
      <w:tcPr>
        <w:tcBorders>
          <w:top w:val="single" w:sz="4" w:space="0" w:color="EEE1E2" w:themeColor="accent5" w:themeTint="99"/>
        </w:tcBorders>
      </w:tcPr>
    </w:tblStylePr>
    <w:tblStylePr w:type="swCell">
      <w:tblPr/>
      <w:tcPr>
        <w:tcBorders>
          <w:top w:val="single" w:sz="4" w:space="0" w:color="EEE1E2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-43">
    <w:name w:val="Grid Table 4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2626" w:themeColor="accent1"/>
          <w:left w:val="single" w:sz="4" w:space="0" w:color="262626" w:themeColor="accent1"/>
          <w:bottom w:val="single" w:sz="4" w:space="0" w:color="262626" w:themeColor="accent1"/>
          <w:right w:val="single" w:sz="4" w:space="0" w:color="262626" w:themeColor="accent1"/>
          <w:insideH w:val="nil"/>
          <w:insideV w:val="nil"/>
        </w:tcBorders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-420">
    <w:name w:val="Grid Table 4 Accent 2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0707" w:themeColor="accent2"/>
          <w:left w:val="single" w:sz="4" w:space="0" w:color="650707" w:themeColor="accent2"/>
          <w:bottom w:val="single" w:sz="4" w:space="0" w:color="650707" w:themeColor="accent2"/>
          <w:right w:val="single" w:sz="4" w:space="0" w:color="650707" w:themeColor="accent2"/>
          <w:insideH w:val="nil"/>
          <w:insideV w:val="nil"/>
        </w:tcBorders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-430">
    <w:name w:val="Grid Table 4 Accent 3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E3E3" w:themeColor="accent3"/>
          <w:left w:val="single" w:sz="4" w:space="0" w:color="E3E3E3" w:themeColor="accent3"/>
          <w:bottom w:val="single" w:sz="4" w:space="0" w:color="E3E3E3" w:themeColor="accent3"/>
          <w:right w:val="single" w:sz="4" w:space="0" w:color="E3E3E3" w:themeColor="accent3"/>
          <w:insideH w:val="nil"/>
          <w:insideV w:val="nil"/>
        </w:tcBorders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-44">
    <w:name w:val="Grid Table 4 Accent 4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4141" w:themeColor="accent4"/>
          <w:left w:val="single" w:sz="4" w:space="0" w:color="414141" w:themeColor="accent4"/>
          <w:bottom w:val="single" w:sz="4" w:space="0" w:color="414141" w:themeColor="accent4"/>
          <w:right w:val="single" w:sz="4" w:space="0" w:color="414141" w:themeColor="accent4"/>
          <w:insideH w:val="nil"/>
          <w:insideV w:val="nil"/>
        </w:tcBorders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-45">
    <w:name w:val="Grid Table 4 Accent 5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CED0" w:themeColor="accent5"/>
          <w:left w:val="single" w:sz="4" w:space="0" w:color="E4CED0" w:themeColor="accent5"/>
          <w:bottom w:val="single" w:sz="4" w:space="0" w:color="E4CED0" w:themeColor="accent5"/>
          <w:right w:val="single" w:sz="4" w:space="0" w:color="E4CED0" w:themeColor="accent5"/>
          <w:insideH w:val="nil"/>
          <w:insideV w:val="nil"/>
        </w:tcBorders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-46">
    <w:name w:val="Grid Table 4 Accent 6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-53">
    <w:name w:val="Grid Table 5 Dark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3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26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2626" w:themeFill="accent1"/>
      </w:tcPr>
    </w:tblStylePr>
    <w:tblStylePr w:type="band1Vert">
      <w:tblPr/>
      <w:tcPr>
        <w:shd w:val="clear" w:color="auto" w:fill="A8A8A8" w:themeFill="accent1" w:themeFillTint="66"/>
      </w:tcPr>
    </w:tblStylePr>
    <w:tblStylePr w:type="band1Horz">
      <w:tblPr/>
      <w:tcPr>
        <w:shd w:val="clear" w:color="auto" w:fill="A8A8A8" w:themeFill="accent1" w:themeFillTint="66"/>
      </w:tcPr>
    </w:tblStylePr>
  </w:style>
  <w:style w:type="table" w:styleId="-520">
    <w:name w:val="Grid Table 5 Dark Accent 2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B3B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070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0707" w:themeFill="accent2"/>
      </w:tcPr>
    </w:tblStylePr>
    <w:tblStylePr w:type="band1Vert">
      <w:tblPr/>
      <w:tcPr>
        <w:shd w:val="clear" w:color="auto" w:fill="F46868" w:themeFill="accent2" w:themeFillTint="66"/>
      </w:tcPr>
    </w:tblStylePr>
    <w:tblStylePr w:type="band1Horz">
      <w:tblPr/>
      <w:tcPr>
        <w:shd w:val="clear" w:color="auto" w:fill="F46868" w:themeFill="accent2" w:themeFillTint="66"/>
      </w:tcPr>
    </w:tblStylePr>
  </w:style>
  <w:style w:type="table" w:styleId="-530">
    <w:name w:val="Grid Table 5 Dark Accent 3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E3E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E3E3" w:themeFill="accent3"/>
      </w:tcPr>
    </w:tblStylePr>
    <w:tblStylePr w:type="band1Vert">
      <w:tblPr/>
      <w:tcPr>
        <w:shd w:val="clear" w:color="auto" w:fill="F3F3F3" w:themeFill="accent3" w:themeFillTint="66"/>
      </w:tcPr>
    </w:tblStylePr>
    <w:tblStylePr w:type="band1Horz">
      <w:tblPr/>
      <w:tcPr>
        <w:shd w:val="clear" w:color="auto" w:fill="F3F3F3" w:themeFill="accent3" w:themeFillTint="66"/>
      </w:tcPr>
    </w:tblStylePr>
  </w:style>
  <w:style w:type="table" w:styleId="-54">
    <w:name w:val="Grid Table 5 Dark Accent 4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9D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41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4141" w:themeFill="accent4"/>
      </w:tcPr>
    </w:tblStylePr>
    <w:tblStylePr w:type="band1Vert">
      <w:tblPr/>
      <w:tcPr>
        <w:shd w:val="clear" w:color="auto" w:fill="B3B3B3" w:themeFill="accent4" w:themeFillTint="66"/>
      </w:tcPr>
    </w:tblStylePr>
    <w:tblStylePr w:type="band1Horz">
      <w:tblPr/>
      <w:tcPr>
        <w:shd w:val="clear" w:color="auto" w:fill="B3B3B3" w:themeFill="accent4" w:themeFillTint="66"/>
      </w:tcPr>
    </w:tblStylePr>
  </w:style>
  <w:style w:type="table" w:styleId="-55">
    <w:name w:val="Grid Table 5 Dark Accent 5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5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CED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CED0" w:themeFill="accent5"/>
      </w:tcPr>
    </w:tblStylePr>
    <w:tblStylePr w:type="band1Vert">
      <w:tblPr/>
      <w:tcPr>
        <w:shd w:val="clear" w:color="auto" w:fill="F4EBEB" w:themeFill="accent5" w:themeFillTint="66"/>
      </w:tcPr>
    </w:tblStylePr>
    <w:tblStylePr w:type="band1Horz">
      <w:tblPr/>
      <w:tcPr>
        <w:shd w:val="clear" w:color="auto" w:fill="F4EBEB" w:themeFill="accent5" w:themeFillTint="66"/>
      </w:tcPr>
    </w:tblStylePr>
  </w:style>
  <w:style w:type="table" w:styleId="-56">
    <w:name w:val="Grid Table 5 Dark Accent 6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-63">
    <w:name w:val="Grid Table 6 Colorful"/>
    <w:basedOn w:val="a3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-620">
    <w:name w:val="Grid Table 6 Colorful Accent 2"/>
    <w:basedOn w:val="a3"/>
    <w:uiPriority w:val="51"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-630">
    <w:name w:val="Grid Table 6 Colorful Accent 3"/>
    <w:basedOn w:val="a3"/>
    <w:uiPriority w:val="51"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-64">
    <w:name w:val="Grid Table 6 Colorful Accent 4"/>
    <w:basedOn w:val="a3"/>
    <w:uiPriority w:val="51"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-65">
    <w:name w:val="Grid Table 6 Colorful Accent 5"/>
    <w:basedOn w:val="a3"/>
    <w:uiPriority w:val="51"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-66">
    <w:name w:val="Grid Table 6 Colorful Accent 6"/>
    <w:basedOn w:val="a3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-7">
    <w:name w:val="Grid Table 7 Colorful"/>
    <w:basedOn w:val="a3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bottom w:val="single" w:sz="4" w:space="0" w:color="7C7C7C" w:themeColor="accent1" w:themeTint="99"/>
        </w:tcBorders>
      </w:tcPr>
    </w:tblStylePr>
    <w:tblStylePr w:type="nwCell">
      <w:tblPr/>
      <w:tcPr>
        <w:tcBorders>
          <w:bottom w:val="single" w:sz="4" w:space="0" w:color="7C7C7C" w:themeColor="accent1" w:themeTint="99"/>
        </w:tcBorders>
      </w:tcPr>
    </w:tblStylePr>
    <w:tblStylePr w:type="seCell">
      <w:tblPr/>
      <w:tcPr>
        <w:tcBorders>
          <w:top w:val="single" w:sz="4" w:space="0" w:color="7C7C7C" w:themeColor="accent1" w:themeTint="99"/>
        </w:tcBorders>
      </w:tcPr>
    </w:tblStylePr>
    <w:tblStylePr w:type="swCell">
      <w:tblPr/>
      <w:tcPr>
        <w:tcBorders>
          <w:top w:val="single" w:sz="4" w:space="0" w:color="7C7C7C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bottom w:val="single" w:sz="4" w:space="0" w:color="EF1D1D" w:themeColor="accent2" w:themeTint="99"/>
        </w:tcBorders>
      </w:tcPr>
    </w:tblStylePr>
    <w:tblStylePr w:type="nwCell">
      <w:tblPr/>
      <w:tcPr>
        <w:tcBorders>
          <w:bottom w:val="single" w:sz="4" w:space="0" w:color="EF1D1D" w:themeColor="accent2" w:themeTint="99"/>
        </w:tcBorders>
      </w:tcPr>
    </w:tblStylePr>
    <w:tblStylePr w:type="seCell">
      <w:tblPr/>
      <w:tcPr>
        <w:tcBorders>
          <w:top w:val="single" w:sz="4" w:space="0" w:color="EF1D1D" w:themeColor="accent2" w:themeTint="99"/>
        </w:tcBorders>
      </w:tcPr>
    </w:tblStylePr>
    <w:tblStylePr w:type="swCell">
      <w:tblPr/>
      <w:tcPr>
        <w:tcBorders>
          <w:top w:val="single" w:sz="4" w:space="0" w:color="EF1D1D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bottom w:val="single" w:sz="4" w:space="0" w:color="EEEEEE" w:themeColor="accent3" w:themeTint="99"/>
        </w:tcBorders>
      </w:tcPr>
    </w:tblStylePr>
    <w:tblStylePr w:type="nwCell">
      <w:tblPr/>
      <w:tcPr>
        <w:tcBorders>
          <w:bottom w:val="single" w:sz="4" w:space="0" w:color="EEEEEE" w:themeColor="accent3" w:themeTint="99"/>
        </w:tcBorders>
      </w:tcPr>
    </w:tblStylePr>
    <w:tblStylePr w:type="seCell">
      <w:tblPr/>
      <w:tcPr>
        <w:tcBorders>
          <w:top w:val="single" w:sz="4" w:space="0" w:color="EEEEEE" w:themeColor="accent3" w:themeTint="99"/>
        </w:tcBorders>
      </w:tcPr>
    </w:tblStylePr>
    <w:tblStylePr w:type="swCell">
      <w:tblPr/>
      <w:tcPr>
        <w:tcBorders>
          <w:top w:val="single" w:sz="4" w:space="0" w:color="EEEEEE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bottom w:val="single" w:sz="4" w:space="0" w:color="8D8D8D" w:themeColor="accent4" w:themeTint="99"/>
        </w:tcBorders>
      </w:tcPr>
    </w:tblStylePr>
    <w:tblStylePr w:type="nwCell">
      <w:tblPr/>
      <w:tcPr>
        <w:tcBorders>
          <w:bottom w:val="single" w:sz="4" w:space="0" w:color="8D8D8D" w:themeColor="accent4" w:themeTint="99"/>
        </w:tcBorders>
      </w:tcPr>
    </w:tblStylePr>
    <w:tblStylePr w:type="seCell">
      <w:tblPr/>
      <w:tcPr>
        <w:tcBorders>
          <w:top w:val="single" w:sz="4" w:space="0" w:color="8D8D8D" w:themeColor="accent4" w:themeTint="99"/>
        </w:tcBorders>
      </w:tcPr>
    </w:tblStylePr>
    <w:tblStylePr w:type="swCell">
      <w:tblPr/>
      <w:tcPr>
        <w:tcBorders>
          <w:top w:val="single" w:sz="4" w:space="0" w:color="8D8D8D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bottom w:val="single" w:sz="4" w:space="0" w:color="EEE1E2" w:themeColor="accent5" w:themeTint="99"/>
        </w:tcBorders>
      </w:tcPr>
    </w:tblStylePr>
    <w:tblStylePr w:type="nwCell">
      <w:tblPr/>
      <w:tcPr>
        <w:tcBorders>
          <w:bottom w:val="single" w:sz="4" w:space="0" w:color="EEE1E2" w:themeColor="accent5" w:themeTint="99"/>
        </w:tcBorders>
      </w:tcPr>
    </w:tblStylePr>
    <w:tblStylePr w:type="seCell">
      <w:tblPr/>
      <w:tcPr>
        <w:tcBorders>
          <w:top w:val="single" w:sz="4" w:space="0" w:color="EEE1E2" w:themeColor="accent5" w:themeTint="99"/>
        </w:tcBorders>
      </w:tcPr>
    </w:tblStylePr>
    <w:tblStylePr w:type="swCell">
      <w:tblPr/>
      <w:tcPr>
        <w:tcBorders>
          <w:top w:val="single" w:sz="4" w:space="0" w:color="EEE1E2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32">
    <w:name w:val="Заголовок 3 Знак"/>
    <w:basedOn w:val="a2"/>
    <w:link w:val="31"/>
    <w:uiPriority w:val="9"/>
    <w:semiHidden/>
    <w:rsid w:val="00572222"/>
    <w:rPr>
      <w:rFonts w:asciiTheme="majorHAnsi" w:eastAsiaTheme="majorEastAsia" w:hAnsiTheme="majorHAnsi" w:cstheme="majorBidi"/>
      <w:color w:val="121212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42">
    <w:name w:val="Заголовок 4 Знак"/>
    <w:basedOn w:val="a2"/>
    <w:link w:val="41"/>
    <w:uiPriority w:val="9"/>
    <w:semiHidden/>
    <w:rsid w:val="00572222"/>
    <w:rPr>
      <w:rFonts w:asciiTheme="majorHAnsi" w:eastAsiaTheme="majorEastAsia" w:hAnsiTheme="majorHAnsi" w:cstheme="majorBidi"/>
      <w:i/>
      <w:iCs/>
      <w:color w:val="1C1C1C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52">
    <w:name w:val="Заголовок 5 Знак"/>
    <w:basedOn w:val="a2"/>
    <w:link w:val="51"/>
    <w:uiPriority w:val="9"/>
    <w:semiHidden/>
    <w:rsid w:val="00572222"/>
    <w:rPr>
      <w:rFonts w:asciiTheme="majorHAnsi" w:eastAsiaTheme="majorEastAsia" w:hAnsiTheme="majorHAnsi" w:cstheme="majorBidi"/>
      <w:color w:val="1C1C1C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60">
    <w:name w:val="Заголовок 6 Знак"/>
    <w:basedOn w:val="a2"/>
    <w:link w:val="6"/>
    <w:uiPriority w:val="9"/>
    <w:semiHidden/>
    <w:rsid w:val="00572222"/>
    <w:rPr>
      <w:rFonts w:asciiTheme="majorHAnsi" w:eastAsiaTheme="majorEastAsia" w:hAnsiTheme="majorHAnsi" w:cstheme="majorBidi"/>
      <w:color w:val="12121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70">
    <w:name w:val="Заголовок 7 Знак"/>
    <w:basedOn w:val="a2"/>
    <w:link w:val="7"/>
    <w:uiPriority w:val="9"/>
    <w:semiHidden/>
    <w:rsid w:val="00572222"/>
    <w:rPr>
      <w:rFonts w:asciiTheme="majorHAnsi" w:eastAsiaTheme="majorEastAsia" w:hAnsiTheme="majorHAnsi" w:cstheme="majorBidi"/>
      <w:i/>
      <w:iCs/>
      <w:color w:val="12121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80">
    <w:name w:val="Заголовок 8 Знак"/>
    <w:basedOn w:val="a2"/>
    <w:link w:val="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90">
    <w:name w:val="Заголовок 9 Знак"/>
    <w:basedOn w:val="a2"/>
    <w:link w:val="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">
    <w:name w:val="HTML Acronym"/>
    <w:basedOn w:val="a2"/>
    <w:uiPriority w:val="99"/>
    <w:semiHidden/>
    <w:unhideWhenUsed/>
    <w:rsid w:val="00572222"/>
    <w:rPr>
      <w:sz w:val="22"/>
    </w:rPr>
  </w:style>
  <w:style w:type="paragraph" w:styleId="HTML0">
    <w:name w:val="HTML Address"/>
    <w:basedOn w:val="a1"/>
    <w:link w:val="HTML1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2">
    <w:name w:val="HTML Cite"/>
    <w:basedOn w:val="a2"/>
    <w:uiPriority w:val="99"/>
    <w:semiHidden/>
    <w:unhideWhenUsed/>
    <w:rsid w:val="00572222"/>
    <w:rPr>
      <w:i/>
      <w:iCs/>
      <w:sz w:val="22"/>
    </w:rPr>
  </w:style>
  <w:style w:type="character" w:styleId="HTML3">
    <w:name w:val="HTML Code"/>
    <w:basedOn w:val="a2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572222"/>
    <w:rPr>
      <w:i/>
      <w:iCs/>
      <w:sz w:val="22"/>
    </w:rPr>
  </w:style>
  <w:style w:type="character" w:styleId="HTML5">
    <w:name w:val="HTML Keyboard"/>
    <w:basedOn w:val="a2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8">
    <w:name w:val="HTML Sample"/>
    <w:basedOn w:val="a2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572222"/>
    <w:rPr>
      <w:i/>
      <w:iCs/>
      <w:sz w:val="22"/>
    </w:rPr>
  </w:style>
  <w:style w:type="character" w:styleId="afff4">
    <w:name w:val="Hyperlink"/>
    <w:basedOn w:val="a2"/>
    <w:uiPriority w:val="99"/>
    <w:semiHidden/>
    <w:unhideWhenUsed/>
    <w:rsid w:val="000F51EC"/>
    <w:rPr>
      <w:color w:val="202020" w:themeColor="accent4" w:themeShade="80"/>
      <w:sz w:val="22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2a">
    <w:name w:val="index 2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37">
    <w:name w:val="index 3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43">
    <w:name w:val="index 4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53">
    <w:name w:val="index 5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61">
    <w:name w:val="index 6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71">
    <w:name w:val="index 7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81">
    <w:name w:val="index 8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91">
    <w:name w:val="index 9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afff5">
    <w:name w:val="index heading"/>
    <w:basedOn w:val="a1"/>
    <w:next w:val="1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afff6">
    <w:name w:val="Intense Emphasis"/>
    <w:basedOn w:val="a2"/>
    <w:uiPriority w:val="21"/>
    <w:semiHidden/>
    <w:qFormat/>
    <w:rsid w:val="000F51EC"/>
    <w:rPr>
      <w:i/>
      <w:iCs/>
      <w:color w:val="1C1C1C" w:themeColor="accent1" w:themeShade="BF"/>
      <w:sz w:val="22"/>
    </w:rPr>
  </w:style>
  <w:style w:type="paragraph" w:styleId="afff7">
    <w:name w:val="Intense Quote"/>
    <w:basedOn w:val="a1"/>
    <w:next w:val="a1"/>
    <w:link w:val="afff8"/>
    <w:uiPriority w:val="30"/>
    <w:semiHidden/>
    <w:qFormat/>
    <w:rsid w:val="000F51EC"/>
    <w:pPr>
      <w:pBdr>
        <w:top w:val="single" w:sz="4" w:space="10" w:color="262626" w:themeColor="accent1"/>
        <w:bottom w:val="single" w:sz="4" w:space="10" w:color="262626" w:themeColor="accent1"/>
      </w:pBdr>
      <w:spacing w:before="360" w:after="360"/>
      <w:ind w:left="864" w:right="864"/>
      <w:jc w:val="center"/>
    </w:pPr>
    <w:rPr>
      <w:i/>
      <w:iCs/>
      <w:color w:val="1C1C1C" w:themeColor="accent1" w:themeShade="BF"/>
    </w:rPr>
  </w:style>
  <w:style w:type="character" w:customStyle="1" w:styleId="afff8">
    <w:name w:val="Выделенная цитата Знак"/>
    <w:basedOn w:val="a2"/>
    <w:link w:val="afff7"/>
    <w:uiPriority w:val="30"/>
    <w:semiHidden/>
    <w:rsid w:val="000F51EC"/>
    <w:rPr>
      <w:i/>
      <w:iCs/>
      <w:color w:val="1C1C1C" w:themeColor="accent1" w:themeShade="BF"/>
    </w:rPr>
  </w:style>
  <w:style w:type="character" w:styleId="afff9">
    <w:name w:val="Intense Reference"/>
    <w:basedOn w:val="a2"/>
    <w:uiPriority w:val="32"/>
    <w:semiHidden/>
    <w:qFormat/>
    <w:rsid w:val="000F51EC"/>
    <w:rPr>
      <w:b/>
      <w:bCs/>
      <w:caps w:val="0"/>
      <w:smallCaps/>
      <w:color w:val="1C1C1C" w:themeColor="accent1" w:themeShade="BF"/>
      <w:spacing w:val="5"/>
      <w:sz w:val="22"/>
    </w:rPr>
  </w:style>
  <w:style w:type="table" w:styleId="afffa">
    <w:name w:val="Light Grid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  <w:insideH w:val="single" w:sz="8" w:space="0" w:color="262626" w:themeColor="accent1"/>
        <w:insideV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18" w:space="0" w:color="262626" w:themeColor="accent1"/>
          <w:right w:val="single" w:sz="8" w:space="0" w:color="262626" w:themeColor="accent1"/>
          <w:insideH w:val="nil"/>
          <w:insideV w:val="single" w:sz="8" w:space="0" w:color="26262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H w:val="nil"/>
          <w:insideV w:val="single" w:sz="8" w:space="0" w:color="26262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band1Vert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  <w:shd w:val="clear" w:color="auto" w:fill="C9C9C9" w:themeFill="accent1" w:themeFillTint="3F"/>
      </w:tcPr>
    </w:tblStylePr>
    <w:tblStylePr w:type="band1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V w:val="single" w:sz="8" w:space="0" w:color="262626" w:themeColor="accent1"/>
        </w:tcBorders>
        <w:shd w:val="clear" w:color="auto" w:fill="C9C9C9" w:themeFill="accent1" w:themeFillTint="3F"/>
      </w:tcPr>
    </w:tblStylePr>
    <w:tblStylePr w:type="band2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V w:val="single" w:sz="8" w:space="0" w:color="262626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  <w:insideH w:val="single" w:sz="8" w:space="0" w:color="650707" w:themeColor="accent2"/>
        <w:insideV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18" w:space="0" w:color="650707" w:themeColor="accent2"/>
          <w:right w:val="single" w:sz="8" w:space="0" w:color="650707" w:themeColor="accent2"/>
          <w:insideH w:val="nil"/>
          <w:insideV w:val="single" w:sz="8" w:space="0" w:color="65070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H w:val="nil"/>
          <w:insideV w:val="single" w:sz="8" w:space="0" w:color="65070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band1Vert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  <w:shd w:val="clear" w:color="auto" w:fill="F8A2A2" w:themeFill="accent2" w:themeFillTint="3F"/>
      </w:tcPr>
    </w:tblStylePr>
    <w:tblStylePr w:type="band1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V w:val="single" w:sz="8" w:space="0" w:color="650707" w:themeColor="accent2"/>
        </w:tcBorders>
        <w:shd w:val="clear" w:color="auto" w:fill="F8A2A2" w:themeFill="accent2" w:themeFillTint="3F"/>
      </w:tcPr>
    </w:tblStylePr>
    <w:tblStylePr w:type="band2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V w:val="single" w:sz="8" w:space="0" w:color="650707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  <w:insideH w:val="single" w:sz="8" w:space="0" w:color="E3E3E3" w:themeColor="accent3"/>
        <w:insideV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18" w:space="0" w:color="E3E3E3" w:themeColor="accent3"/>
          <w:right w:val="single" w:sz="8" w:space="0" w:color="E3E3E3" w:themeColor="accent3"/>
          <w:insideH w:val="nil"/>
          <w:insideV w:val="single" w:sz="8" w:space="0" w:color="E3E3E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H w:val="nil"/>
          <w:insideV w:val="single" w:sz="8" w:space="0" w:color="E3E3E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band1Vert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  <w:shd w:val="clear" w:color="auto" w:fill="F8F8F8" w:themeFill="accent3" w:themeFillTint="3F"/>
      </w:tcPr>
    </w:tblStylePr>
    <w:tblStylePr w:type="band1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V w:val="single" w:sz="8" w:space="0" w:color="E3E3E3" w:themeColor="accent3"/>
        </w:tcBorders>
        <w:shd w:val="clear" w:color="auto" w:fill="F8F8F8" w:themeFill="accent3" w:themeFillTint="3F"/>
      </w:tcPr>
    </w:tblStylePr>
    <w:tblStylePr w:type="band2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V w:val="single" w:sz="8" w:space="0" w:color="E3E3E3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  <w:insideH w:val="single" w:sz="8" w:space="0" w:color="414141" w:themeColor="accent4"/>
        <w:insideV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18" w:space="0" w:color="414141" w:themeColor="accent4"/>
          <w:right w:val="single" w:sz="8" w:space="0" w:color="414141" w:themeColor="accent4"/>
          <w:insideH w:val="nil"/>
          <w:insideV w:val="single" w:sz="8" w:space="0" w:color="41414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H w:val="nil"/>
          <w:insideV w:val="single" w:sz="8" w:space="0" w:color="41414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band1Vert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  <w:shd w:val="clear" w:color="auto" w:fill="D0D0D0" w:themeFill="accent4" w:themeFillTint="3F"/>
      </w:tcPr>
    </w:tblStylePr>
    <w:tblStylePr w:type="band1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V w:val="single" w:sz="8" w:space="0" w:color="414141" w:themeColor="accent4"/>
        </w:tcBorders>
        <w:shd w:val="clear" w:color="auto" w:fill="D0D0D0" w:themeFill="accent4" w:themeFillTint="3F"/>
      </w:tcPr>
    </w:tblStylePr>
    <w:tblStylePr w:type="band2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V w:val="single" w:sz="8" w:space="0" w:color="414141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  <w:insideH w:val="single" w:sz="8" w:space="0" w:color="E4CED0" w:themeColor="accent5"/>
        <w:insideV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18" w:space="0" w:color="E4CED0" w:themeColor="accent5"/>
          <w:right w:val="single" w:sz="8" w:space="0" w:color="E4CED0" w:themeColor="accent5"/>
          <w:insideH w:val="nil"/>
          <w:insideV w:val="single" w:sz="8" w:space="0" w:color="E4CED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H w:val="nil"/>
          <w:insideV w:val="single" w:sz="8" w:space="0" w:color="E4CED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band1Vert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  <w:shd w:val="clear" w:color="auto" w:fill="F8F2F3" w:themeFill="accent5" w:themeFillTint="3F"/>
      </w:tcPr>
    </w:tblStylePr>
    <w:tblStylePr w:type="band1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V w:val="single" w:sz="8" w:space="0" w:color="E4CED0" w:themeColor="accent5"/>
        </w:tcBorders>
        <w:shd w:val="clear" w:color="auto" w:fill="F8F2F3" w:themeFill="accent5" w:themeFillTint="3F"/>
      </w:tcPr>
    </w:tblStylePr>
    <w:tblStylePr w:type="band2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V w:val="single" w:sz="8" w:space="0" w:color="E4CED0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afffb">
    <w:name w:val="Light List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band1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band1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band1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band1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band1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afffc">
    <w:name w:val="Light Shading"/>
    <w:basedOn w:val="a3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  <w:tblBorders>
        <w:top w:val="single" w:sz="8" w:space="0" w:color="262626" w:themeColor="accent1"/>
        <w:bottom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 w:themeColor="accent1"/>
          <w:left w:val="nil"/>
          <w:bottom w:val="single" w:sz="8" w:space="0" w:color="26262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 w:themeColor="accent1"/>
          <w:left w:val="nil"/>
          <w:bottom w:val="single" w:sz="8" w:space="0" w:color="26262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  <w:tblBorders>
        <w:top w:val="single" w:sz="8" w:space="0" w:color="650707" w:themeColor="accent2"/>
        <w:bottom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0707" w:themeColor="accent2"/>
          <w:left w:val="nil"/>
          <w:bottom w:val="single" w:sz="8" w:space="0" w:color="65070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0707" w:themeColor="accent2"/>
          <w:left w:val="nil"/>
          <w:bottom w:val="single" w:sz="8" w:space="0" w:color="65070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  <w:tblBorders>
        <w:top w:val="single" w:sz="8" w:space="0" w:color="E3E3E3" w:themeColor="accent3"/>
        <w:bottom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E3E3" w:themeColor="accent3"/>
          <w:left w:val="nil"/>
          <w:bottom w:val="single" w:sz="8" w:space="0" w:color="E3E3E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E3E3" w:themeColor="accent3"/>
          <w:left w:val="nil"/>
          <w:bottom w:val="single" w:sz="8" w:space="0" w:color="E3E3E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  <w:tblBorders>
        <w:top w:val="single" w:sz="8" w:space="0" w:color="414141" w:themeColor="accent4"/>
        <w:bottom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141" w:themeColor="accent4"/>
          <w:left w:val="nil"/>
          <w:bottom w:val="single" w:sz="8" w:space="0" w:color="41414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141" w:themeColor="accent4"/>
          <w:left w:val="nil"/>
          <w:bottom w:val="single" w:sz="8" w:space="0" w:color="41414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  <w:tblBorders>
        <w:top w:val="single" w:sz="8" w:space="0" w:color="E4CED0" w:themeColor="accent5"/>
        <w:bottom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CED0" w:themeColor="accent5"/>
          <w:left w:val="nil"/>
          <w:bottom w:val="single" w:sz="8" w:space="0" w:color="E4CED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CED0" w:themeColor="accent5"/>
          <w:left w:val="nil"/>
          <w:bottom w:val="single" w:sz="8" w:space="0" w:color="E4CED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afffd">
    <w:name w:val="line number"/>
    <w:basedOn w:val="a2"/>
    <w:uiPriority w:val="99"/>
    <w:semiHidden/>
    <w:unhideWhenUsed/>
    <w:rsid w:val="00572222"/>
    <w:rPr>
      <w:sz w:val="22"/>
    </w:rPr>
  </w:style>
  <w:style w:type="paragraph" w:styleId="afffe">
    <w:name w:val="List"/>
    <w:basedOn w:val="a1"/>
    <w:uiPriority w:val="99"/>
    <w:semiHidden/>
    <w:unhideWhenUsed/>
    <w:rsid w:val="00572222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572222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572222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572222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572222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affff">
    <w:name w:val="List Continue"/>
    <w:basedOn w:val="a1"/>
    <w:uiPriority w:val="99"/>
    <w:semiHidden/>
    <w:unhideWhenUsed/>
    <w:rsid w:val="00572222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572222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affff0">
    <w:name w:val="List Paragraph"/>
    <w:basedOn w:val="a1"/>
    <w:uiPriority w:val="34"/>
    <w:semiHidden/>
    <w:qFormat/>
    <w:rsid w:val="00572222"/>
    <w:pPr>
      <w:ind w:left="720"/>
      <w:contextualSpacing/>
    </w:pPr>
  </w:style>
  <w:style w:type="table" w:styleId="-1a">
    <w:name w:val="List Table 1 Light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-121">
    <w:name w:val="List Table 1 Light Accent 2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-131">
    <w:name w:val="List Table 1 Light Accent 3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-140">
    <w:name w:val="List Table 1 Light Accent 4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-150">
    <w:name w:val="List Table 1 Light Accent 5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-160">
    <w:name w:val="List Table 1 Light Accent 6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-2a">
    <w:name w:val="List Table 2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C7C7C" w:themeColor="accent1" w:themeTint="99"/>
        <w:bottom w:val="single" w:sz="4" w:space="0" w:color="7C7C7C" w:themeColor="accent1" w:themeTint="99"/>
        <w:insideH w:val="single" w:sz="4" w:space="0" w:color="7C7C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-221">
    <w:name w:val="List Table 2 Accent 2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1D1D" w:themeColor="accent2" w:themeTint="99"/>
        <w:bottom w:val="single" w:sz="4" w:space="0" w:color="EF1D1D" w:themeColor="accent2" w:themeTint="99"/>
        <w:insideH w:val="single" w:sz="4" w:space="0" w:color="EF1D1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-231">
    <w:name w:val="List Table 2 Accent 3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EEE" w:themeColor="accent3" w:themeTint="99"/>
        <w:bottom w:val="single" w:sz="4" w:space="0" w:color="EEEEEE" w:themeColor="accent3" w:themeTint="99"/>
        <w:insideH w:val="single" w:sz="4" w:space="0" w:color="EEEEE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-240">
    <w:name w:val="List Table 2 Accent 4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8D8D" w:themeColor="accent4" w:themeTint="99"/>
        <w:bottom w:val="single" w:sz="4" w:space="0" w:color="8D8D8D" w:themeColor="accent4" w:themeTint="99"/>
        <w:insideH w:val="single" w:sz="4" w:space="0" w:color="8D8D8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-250">
    <w:name w:val="List Table 2 Accent 5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1E2" w:themeColor="accent5" w:themeTint="99"/>
        <w:bottom w:val="single" w:sz="4" w:space="0" w:color="EEE1E2" w:themeColor="accent5" w:themeTint="99"/>
        <w:insideH w:val="single" w:sz="4" w:space="0" w:color="EEE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-260">
    <w:name w:val="List Table 2 Accent 6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-3a">
    <w:name w:val="List Table 3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62626" w:themeColor="accent1"/>
        <w:left w:val="single" w:sz="4" w:space="0" w:color="262626" w:themeColor="accent1"/>
        <w:bottom w:val="single" w:sz="4" w:space="0" w:color="262626" w:themeColor="accent1"/>
        <w:right w:val="single" w:sz="4" w:space="0" w:color="26262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2626" w:themeColor="accent1"/>
          <w:right w:val="single" w:sz="4" w:space="0" w:color="262626" w:themeColor="accent1"/>
        </w:tcBorders>
      </w:tcPr>
    </w:tblStylePr>
    <w:tblStylePr w:type="band1Horz">
      <w:tblPr/>
      <w:tcPr>
        <w:tcBorders>
          <w:top w:val="single" w:sz="4" w:space="0" w:color="262626" w:themeColor="accent1"/>
          <w:bottom w:val="single" w:sz="4" w:space="0" w:color="26262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2626" w:themeColor="accent1"/>
          <w:left w:val="nil"/>
        </w:tcBorders>
      </w:tcPr>
    </w:tblStylePr>
    <w:tblStylePr w:type="swCell">
      <w:tblPr/>
      <w:tcPr>
        <w:tcBorders>
          <w:top w:val="double" w:sz="4" w:space="0" w:color="262626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50707" w:themeColor="accent2"/>
        <w:left w:val="single" w:sz="4" w:space="0" w:color="650707" w:themeColor="accent2"/>
        <w:bottom w:val="single" w:sz="4" w:space="0" w:color="650707" w:themeColor="accent2"/>
        <w:right w:val="single" w:sz="4" w:space="0" w:color="65070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0707" w:themeColor="accent2"/>
          <w:right w:val="single" w:sz="4" w:space="0" w:color="650707" w:themeColor="accent2"/>
        </w:tcBorders>
      </w:tcPr>
    </w:tblStylePr>
    <w:tblStylePr w:type="band1Horz">
      <w:tblPr/>
      <w:tcPr>
        <w:tcBorders>
          <w:top w:val="single" w:sz="4" w:space="0" w:color="650707" w:themeColor="accent2"/>
          <w:bottom w:val="single" w:sz="4" w:space="0" w:color="65070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0707" w:themeColor="accent2"/>
          <w:left w:val="nil"/>
        </w:tcBorders>
      </w:tcPr>
    </w:tblStylePr>
    <w:tblStylePr w:type="swCell">
      <w:tblPr/>
      <w:tcPr>
        <w:tcBorders>
          <w:top w:val="double" w:sz="4" w:space="0" w:color="650707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3E3E3" w:themeColor="accent3"/>
        <w:left w:val="single" w:sz="4" w:space="0" w:color="E3E3E3" w:themeColor="accent3"/>
        <w:bottom w:val="single" w:sz="4" w:space="0" w:color="E3E3E3" w:themeColor="accent3"/>
        <w:right w:val="single" w:sz="4" w:space="0" w:color="E3E3E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E3E3" w:themeColor="accent3"/>
          <w:right w:val="single" w:sz="4" w:space="0" w:color="E3E3E3" w:themeColor="accent3"/>
        </w:tcBorders>
      </w:tcPr>
    </w:tblStylePr>
    <w:tblStylePr w:type="band1Horz">
      <w:tblPr/>
      <w:tcPr>
        <w:tcBorders>
          <w:top w:val="single" w:sz="4" w:space="0" w:color="E3E3E3" w:themeColor="accent3"/>
          <w:bottom w:val="single" w:sz="4" w:space="0" w:color="E3E3E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E3E3" w:themeColor="accent3"/>
          <w:left w:val="nil"/>
        </w:tcBorders>
      </w:tcPr>
    </w:tblStylePr>
    <w:tblStylePr w:type="swCell">
      <w:tblPr/>
      <w:tcPr>
        <w:tcBorders>
          <w:top w:val="double" w:sz="4" w:space="0" w:color="E3E3E3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14141" w:themeColor="accent4"/>
        <w:left w:val="single" w:sz="4" w:space="0" w:color="414141" w:themeColor="accent4"/>
        <w:bottom w:val="single" w:sz="4" w:space="0" w:color="414141" w:themeColor="accent4"/>
        <w:right w:val="single" w:sz="4" w:space="0" w:color="41414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4141" w:themeColor="accent4"/>
          <w:right w:val="single" w:sz="4" w:space="0" w:color="414141" w:themeColor="accent4"/>
        </w:tcBorders>
      </w:tcPr>
    </w:tblStylePr>
    <w:tblStylePr w:type="band1Horz">
      <w:tblPr/>
      <w:tcPr>
        <w:tcBorders>
          <w:top w:val="single" w:sz="4" w:space="0" w:color="414141" w:themeColor="accent4"/>
          <w:bottom w:val="single" w:sz="4" w:space="0" w:color="41414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4141" w:themeColor="accent4"/>
          <w:left w:val="nil"/>
        </w:tcBorders>
      </w:tcPr>
    </w:tblStylePr>
    <w:tblStylePr w:type="swCell">
      <w:tblPr/>
      <w:tcPr>
        <w:tcBorders>
          <w:top w:val="double" w:sz="4" w:space="0" w:color="414141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4CED0" w:themeColor="accent5"/>
        <w:left w:val="single" w:sz="4" w:space="0" w:color="E4CED0" w:themeColor="accent5"/>
        <w:bottom w:val="single" w:sz="4" w:space="0" w:color="E4CED0" w:themeColor="accent5"/>
        <w:right w:val="single" w:sz="4" w:space="0" w:color="E4CED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CED0" w:themeColor="accent5"/>
          <w:right w:val="single" w:sz="4" w:space="0" w:color="E4CED0" w:themeColor="accent5"/>
        </w:tcBorders>
      </w:tcPr>
    </w:tblStylePr>
    <w:tblStylePr w:type="band1Horz">
      <w:tblPr/>
      <w:tcPr>
        <w:tcBorders>
          <w:top w:val="single" w:sz="4" w:space="0" w:color="E4CED0" w:themeColor="accent5"/>
          <w:bottom w:val="single" w:sz="4" w:space="0" w:color="E4CED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CED0" w:themeColor="accent5"/>
          <w:left w:val="nil"/>
        </w:tcBorders>
      </w:tcPr>
    </w:tblStylePr>
    <w:tblStylePr w:type="swCell">
      <w:tblPr/>
      <w:tcPr>
        <w:tcBorders>
          <w:top w:val="double" w:sz="4" w:space="0" w:color="E4CED0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2626" w:themeColor="accent1"/>
          <w:left w:val="single" w:sz="4" w:space="0" w:color="262626" w:themeColor="accent1"/>
          <w:bottom w:val="single" w:sz="4" w:space="0" w:color="262626" w:themeColor="accent1"/>
          <w:right w:val="single" w:sz="4" w:space="0" w:color="262626" w:themeColor="accent1"/>
          <w:insideH w:val="nil"/>
        </w:tcBorders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-421">
    <w:name w:val="List Table 4 Accent 2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0707" w:themeColor="accent2"/>
          <w:left w:val="single" w:sz="4" w:space="0" w:color="650707" w:themeColor="accent2"/>
          <w:bottom w:val="single" w:sz="4" w:space="0" w:color="650707" w:themeColor="accent2"/>
          <w:right w:val="single" w:sz="4" w:space="0" w:color="650707" w:themeColor="accent2"/>
          <w:insideH w:val="nil"/>
        </w:tcBorders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-431">
    <w:name w:val="List Table 4 Accent 3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E3E3" w:themeColor="accent3"/>
          <w:left w:val="single" w:sz="4" w:space="0" w:color="E3E3E3" w:themeColor="accent3"/>
          <w:bottom w:val="single" w:sz="4" w:space="0" w:color="E3E3E3" w:themeColor="accent3"/>
          <w:right w:val="single" w:sz="4" w:space="0" w:color="E3E3E3" w:themeColor="accent3"/>
          <w:insideH w:val="nil"/>
        </w:tcBorders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-440">
    <w:name w:val="List Table 4 Accent 4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4141" w:themeColor="accent4"/>
          <w:left w:val="single" w:sz="4" w:space="0" w:color="414141" w:themeColor="accent4"/>
          <w:bottom w:val="single" w:sz="4" w:space="0" w:color="414141" w:themeColor="accent4"/>
          <w:right w:val="single" w:sz="4" w:space="0" w:color="414141" w:themeColor="accent4"/>
          <w:insideH w:val="nil"/>
        </w:tcBorders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-450">
    <w:name w:val="List Table 4 Accent 5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CED0" w:themeColor="accent5"/>
          <w:left w:val="single" w:sz="4" w:space="0" w:color="E4CED0" w:themeColor="accent5"/>
          <w:bottom w:val="single" w:sz="4" w:space="0" w:color="E4CED0" w:themeColor="accent5"/>
          <w:right w:val="single" w:sz="4" w:space="0" w:color="E4CED0" w:themeColor="accent5"/>
          <w:insideH w:val="nil"/>
        </w:tcBorders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-460">
    <w:name w:val="List Table 4 Accent 6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-5a">
    <w:name w:val="List Table 5 Dark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2626" w:themeColor="accent1"/>
        <w:left w:val="single" w:sz="24" w:space="0" w:color="262626" w:themeColor="accent1"/>
        <w:bottom w:val="single" w:sz="24" w:space="0" w:color="262626" w:themeColor="accent1"/>
        <w:right w:val="single" w:sz="24" w:space="0" w:color="262626" w:themeColor="accent1"/>
      </w:tblBorders>
    </w:tblPr>
    <w:tcPr>
      <w:shd w:val="clear" w:color="auto" w:fill="26262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0707" w:themeColor="accent2"/>
        <w:left w:val="single" w:sz="24" w:space="0" w:color="650707" w:themeColor="accent2"/>
        <w:bottom w:val="single" w:sz="24" w:space="0" w:color="650707" w:themeColor="accent2"/>
        <w:right w:val="single" w:sz="24" w:space="0" w:color="650707" w:themeColor="accent2"/>
      </w:tblBorders>
    </w:tblPr>
    <w:tcPr>
      <w:shd w:val="clear" w:color="auto" w:fill="65070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E3E3" w:themeColor="accent3"/>
        <w:left w:val="single" w:sz="24" w:space="0" w:color="E3E3E3" w:themeColor="accent3"/>
        <w:bottom w:val="single" w:sz="24" w:space="0" w:color="E3E3E3" w:themeColor="accent3"/>
        <w:right w:val="single" w:sz="24" w:space="0" w:color="E3E3E3" w:themeColor="accent3"/>
      </w:tblBorders>
    </w:tblPr>
    <w:tcPr>
      <w:shd w:val="clear" w:color="auto" w:fill="E3E3E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4141" w:themeColor="accent4"/>
        <w:left w:val="single" w:sz="24" w:space="0" w:color="414141" w:themeColor="accent4"/>
        <w:bottom w:val="single" w:sz="24" w:space="0" w:color="414141" w:themeColor="accent4"/>
        <w:right w:val="single" w:sz="24" w:space="0" w:color="414141" w:themeColor="accent4"/>
      </w:tblBorders>
    </w:tblPr>
    <w:tcPr>
      <w:shd w:val="clear" w:color="auto" w:fill="41414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4CED0" w:themeColor="accent5"/>
        <w:left w:val="single" w:sz="24" w:space="0" w:color="E4CED0" w:themeColor="accent5"/>
        <w:bottom w:val="single" w:sz="24" w:space="0" w:color="E4CED0" w:themeColor="accent5"/>
        <w:right w:val="single" w:sz="24" w:space="0" w:color="E4CED0" w:themeColor="accent5"/>
      </w:tblBorders>
    </w:tblPr>
    <w:tcPr>
      <w:shd w:val="clear" w:color="auto" w:fill="E4CED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  <w:tblBorders>
        <w:top w:val="single" w:sz="4" w:space="0" w:color="262626" w:themeColor="accent1"/>
        <w:bottom w:val="single" w:sz="4" w:space="0" w:color="26262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6262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-621">
    <w:name w:val="List Table 6 Colorful Accent 2"/>
    <w:basedOn w:val="a3"/>
    <w:uiPriority w:val="51"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  <w:tblBorders>
        <w:top w:val="single" w:sz="4" w:space="0" w:color="650707" w:themeColor="accent2"/>
        <w:bottom w:val="single" w:sz="4" w:space="0" w:color="65070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5070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-631">
    <w:name w:val="List Table 6 Colorful Accent 3"/>
    <w:basedOn w:val="a3"/>
    <w:uiPriority w:val="51"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  <w:tblBorders>
        <w:top w:val="single" w:sz="4" w:space="0" w:color="E3E3E3" w:themeColor="accent3"/>
        <w:bottom w:val="single" w:sz="4" w:space="0" w:color="E3E3E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3E3E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-640">
    <w:name w:val="List Table 6 Colorful Accent 4"/>
    <w:basedOn w:val="a3"/>
    <w:uiPriority w:val="51"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  <w:tblBorders>
        <w:top w:val="single" w:sz="4" w:space="0" w:color="414141" w:themeColor="accent4"/>
        <w:bottom w:val="single" w:sz="4" w:space="0" w:color="41414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1414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-650">
    <w:name w:val="List Table 6 Colorful Accent 5"/>
    <w:basedOn w:val="a3"/>
    <w:uiPriority w:val="51"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  <w:tblBorders>
        <w:top w:val="single" w:sz="4" w:space="0" w:color="E4CED0" w:themeColor="accent5"/>
        <w:bottom w:val="single" w:sz="4" w:space="0" w:color="E4CED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4CED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-660">
    <w:name w:val="List Table 6 Colorful Accent 6"/>
    <w:basedOn w:val="a3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-70">
    <w:name w:val="List Table 7 Colorful"/>
    <w:basedOn w:val="a3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262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262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262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262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070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070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070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070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E3E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E3E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E3E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E3E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414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414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414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414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CED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CED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CED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CED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macro"/>
    <w:link w:val="affff2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affff2">
    <w:name w:val="Текст макроса Знак"/>
    <w:basedOn w:val="a2"/>
    <w:link w:val="affff1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12">
    <w:name w:val="Medium Grid 1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5C5C" w:themeColor="accent1" w:themeTint="BF"/>
        <w:left w:val="single" w:sz="8" w:space="0" w:color="5C5C5C" w:themeColor="accent1" w:themeTint="BF"/>
        <w:bottom w:val="single" w:sz="8" w:space="0" w:color="5C5C5C" w:themeColor="accent1" w:themeTint="BF"/>
        <w:right w:val="single" w:sz="8" w:space="0" w:color="5C5C5C" w:themeColor="accent1" w:themeTint="BF"/>
        <w:insideH w:val="single" w:sz="8" w:space="0" w:color="5C5C5C" w:themeColor="accent1" w:themeTint="BF"/>
        <w:insideV w:val="single" w:sz="8" w:space="0" w:color="5C5C5C" w:themeColor="accent1" w:themeTint="BF"/>
      </w:tblBorders>
    </w:tblPr>
    <w:tcPr>
      <w:shd w:val="clear" w:color="auto" w:fill="C9C9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5C5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shd w:val="clear" w:color="auto" w:fill="929292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0D0D" w:themeColor="accent2" w:themeTint="BF"/>
        <w:left w:val="single" w:sz="8" w:space="0" w:color="C30D0D" w:themeColor="accent2" w:themeTint="BF"/>
        <w:bottom w:val="single" w:sz="8" w:space="0" w:color="C30D0D" w:themeColor="accent2" w:themeTint="BF"/>
        <w:right w:val="single" w:sz="8" w:space="0" w:color="C30D0D" w:themeColor="accent2" w:themeTint="BF"/>
        <w:insideH w:val="single" w:sz="8" w:space="0" w:color="C30D0D" w:themeColor="accent2" w:themeTint="BF"/>
        <w:insideV w:val="single" w:sz="8" w:space="0" w:color="C30D0D" w:themeColor="accent2" w:themeTint="BF"/>
      </w:tblBorders>
    </w:tblPr>
    <w:tcPr>
      <w:shd w:val="clear" w:color="auto" w:fill="F8A2A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0D0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shd w:val="clear" w:color="auto" w:fill="F24343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AEAEA" w:themeColor="accent3" w:themeTint="BF"/>
        <w:left w:val="single" w:sz="8" w:space="0" w:color="EAEAEA" w:themeColor="accent3" w:themeTint="BF"/>
        <w:bottom w:val="single" w:sz="8" w:space="0" w:color="EAEAEA" w:themeColor="accent3" w:themeTint="BF"/>
        <w:right w:val="single" w:sz="8" w:space="0" w:color="EAEAEA" w:themeColor="accent3" w:themeTint="BF"/>
        <w:insideH w:val="single" w:sz="8" w:space="0" w:color="EAEAEA" w:themeColor="accent3" w:themeTint="BF"/>
        <w:insideV w:val="single" w:sz="8" w:space="0" w:color="EAEAEA" w:themeColor="accent3" w:themeTint="BF"/>
      </w:tblBorders>
    </w:tblPr>
    <w:tcPr>
      <w:shd w:val="clear" w:color="auto" w:fill="F8F8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EAE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07070" w:themeColor="accent4" w:themeTint="BF"/>
        <w:left w:val="single" w:sz="8" w:space="0" w:color="707070" w:themeColor="accent4" w:themeTint="BF"/>
        <w:bottom w:val="single" w:sz="8" w:space="0" w:color="707070" w:themeColor="accent4" w:themeTint="BF"/>
        <w:right w:val="single" w:sz="8" w:space="0" w:color="707070" w:themeColor="accent4" w:themeTint="BF"/>
        <w:insideH w:val="single" w:sz="8" w:space="0" w:color="707070" w:themeColor="accent4" w:themeTint="BF"/>
        <w:insideV w:val="single" w:sz="8" w:space="0" w:color="707070" w:themeColor="accent4" w:themeTint="BF"/>
      </w:tblBorders>
    </w:tblPr>
    <w:tcPr>
      <w:shd w:val="clear" w:color="auto" w:fill="D0D0D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707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shd w:val="clear" w:color="auto" w:fill="A0A0A0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ADADB" w:themeColor="accent5" w:themeTint="BF"/>
        <w:left w:val="single" w:sz="8" w:space="0" w:color="EADADB" w:themeColor="accent5" w:themeTint="BF"/>
        <w:bottom w:val="single" w:sz="8" w:space="0" w:color="EADADB" w:themeColor="accent5" w:themeTint="BF"/>
        <w:right w:val="single" w:sz="8" w:space="0" w:color="EADADB" w:themeColor="accent5" w:themeTint="BF"/>
        <w:insideH w:val="single" w:sz="8" w:space="0" w:color="EADADB" w:themeColor="accent5" w:themeTint="BF"/>
        <w:insideV w:val="single" w:sz="8" w:space="0" w:color="EADADB" w:themeColor="accent5" w:themeTint="BF"/>
      </w:tblBorders>
    </w:tblPr>
    <w:tcPr>
      <w:shd w:val="clear" w:color="auto" w:fill="F8F2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DA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shd w:val="clear" w:color="auto" w:fill="F1E6E7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  <w:insideH w:val="single" w:sz="8" w:space="0" w:color="262626" w:themeColor="accent1"/>
        <w:insideV w:val="single" w:sz="8" w:space="0" w:color="262626" w:themeColor="accent1"/>
      </w:tblBorders>
    </w:tblPr>
    <w:tcPr>
      <w:shd w:val="clear" w:color="auto" w:fill="C9C9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E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1" w:themeFillTint="33"/>
      </w:tc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tcBorders>
          <w:insideH w:val="single" w:sz="6" w:space="0" w:color="262626" w:themeColor="accent1"/>
          <w:insideV w:val="single" w:sz="6" w:space="0" w:color="262626" w:themeColor="accent1"/>
        </w:tcBorders>
        <w:shd w:val="clear" w:color="auto" w:fill="9292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  <w:insideH w:val="single" w:sz="8" w:space="0" w:color="650707" w:themeColor="accent2"/>
        <w:insideV w:val="single" w:sz="8" w:space="0" w:color="650707" w:themeColor="accent2"/>
      </w:tblBorders>
    </w:tblPr>
    <w:tcPr>
      <w:shd w:val="clear" w:color="auto" w:fill="F8A2A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D9D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3B3" w:themeFill="accent2" w:themeFillTint="33"/>
      </w:tc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tcBorders>
          <w:insideH w:val="single" w:sz="6" w:space="0" w:color="650707" w:themeColor="accent2"/>
          <w:insideV w:val="single" w:sz="6" w:space="0" w:color="650707" w:themeColor="accent2"/>
        </w:tcBorders>
        <w:shd w:val="clear" w:color="auto" w:fill="F2434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  <w:insideH w:val="single" w:sz="8" w:space="0" w:color="E3E3E3" w:themeColor="accent3"/>
        <w:insideV w:val="single" w:sz="8" w:space="0" w:color="E3E3E3" w:themeColor="accent3"/>
      </w:tblBorders>
    </w:tblPr>
    <w:tcPr>
      <w:shd w:val="clear" w:color="auto" w:fill="F8F8F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9F9" w:themeFill="accent3" w:themeFillTint="33"/>
      </w:tc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tcBorders>
          <w:insideH w:val="single" w:sz="6" w:space="0" w:color="E3E3E3" w:themeColor="accent3"/>
          <w:insideV w:val="single" w:sz="6" w:space="0" w:color="E3E3E3" w:themeColor="accent3"/>
        </w:tcBorders>
        <w:shd w:val="clear" w:color="auto" w:fill="F1F1F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  <w:insideH w:val="single" w:sz="8" w:space="0" w:color="414141" w:themeColor="accent4"/>
        <w:insideV w:val="single" w:sz="8" w:space="0" w:color="414141" w:themeColor="accent4"/>
      </w:tblBorders>
    </w:tblPr>
    <w:tcPr>
      <w:shd w:val="clear" w:color="auto" w:fill="D0D0D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3"/>
      </w:tc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tcBorders>
          <w:insideH w:val="single" w:sz="6" w:space="0" w:color="414141" w:themeColor="accent4"/>
          <w:insideV w:val="single" w:sz="6" w:space="0" w:color="414141" w:themeColor="accent4"/>
        </w:tcBorders>
        <w:shd w:val="clear" w:color="auto" w:fill="A0A0A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  <w:insideH w:val="single" w:sz="8" w:space="0" w:color="E4CED0" w:themeColor="accent5"/>
        <w:insideV w:val="single" w:sz="8" w:space="0" w:color="E4CED0" w:themeColor="accent5"/>
      </w:tblBorders>
    </w:tblPr>
    <w:tcPr>
      <w:shd w:val="clear" w:color="auto" w:fill="F8F2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A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5F5" w:themeFill="accent5" w:themeFillTint="33"/>
      </w:tc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tcBorders>
          <w:insideH w:val="single" w:sz="6" w:space="0" w:color="E4CED0" w:themeColor="accent5"/>
          <w:insideV w:val="single" w:sz="6" w:space="0" w:color="E4CED0" w:themeColor="accent5"/>
        </w:tcBorders>
        <w:shd w:val="clear" w:color="auto" w:fill="F1E6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C9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262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262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92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9292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A2A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070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070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434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4343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8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E3E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E3E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1F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1F1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0D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414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414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A0A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A0A0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2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CED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CED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E6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E6E7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bottom w:val="single" w:sz="8" w:space="0" w:color="26262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2626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262626" w:themeColor="accent1"/>
          <w:bottom w:val="single" w:sz="8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2626" w:themeColor="accent1"/>
          <w:bottom w:val="single" w:sz="8" w:space="0" w:color="262626" w:themeColor="accent1"/>
        </w:tcBorders>
      </w:tcPr>
    </w:tblStylePr>
    <w:tblStylePr w:type="band1Vert">
      <w:tblPr/>
      <w:tcPr>
        <w:shd w:val="clear" w:color="auto" w:fill="C9C9C9" w:themeFill="accent1" w:themeFillTint="3F"/>
      </w:tcPr>
    </w:tblStylePr>
    <w:tblStylePr w:type="band1Horz">
      <w:tblPr/>
      <w:tcPr>
        <w:shd w:val="clear" w:color="auto" w:fill="C9C9C9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bottom w:val="single" w:sz="8" w:space="0" w:color="65070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0707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50707" w:themeColor="accent2"/>
          <w:bottom w:val="single" w:sz="8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0707" w:themeColor="accent2"/>
          <w:bottom w:val="single" w:sz="8" w:space="0" w:color="650707" w:themeColor="accent2"/>
        </w:tcBorders>
      </w:tcPr>
    </w:tblStylePr>
    <w:tblStylePr w:type="band1Vert">
      <w:tblPr/>
      <w:tcPr>
        <w:shd w:val="clear" w:color="auto" w:fill="F8A2A2" w:themeFill="accent2" w:themeFillTint="3F"/>
      </w:tcPr>
    </w:tblStylePr>
    <w:tblStylePr w:type="band1Horz">
      <w:tblPr/>
      <w:tcPr>
        <w:shd w:val="clear" w:color="auto" w:fill="F8A2A2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bottom w:val="single" w:sz="8" w:space="0" w:color="E3E3E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E3E3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3E3E3" w:themeColor="accent3"/>
          <w:bottom w:val="single" w:sz="8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E3E3" w:themeColor="accent3"/>
          <w:bottom w:val="single" w:sz="8" w:space="0" w:color="E3E3E3" w:themeColor="accent3"/>
        </w:tcBorders>
      </w:tcPr>
    </w:tblStylePr>
    <w:tblStylePr w:type="band1Vert">
      <w:tblPr/>
      <w:tcPr>
        <w:shd w:val="clear" w:color="auto" w:fill="F8F8F8" w:themeFill="accent3" w:themeFillTint="3F"/>
      </w:tcPr>
    </w:tblStylePr>
    <w:tblStylePr w:type="band1Horz">
      <w:tblPr/>
      <w:tcPr>
        <w:shd w:val="clear" w:color="auto" w:fill="F8F8F8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bottom w:val="single" w:sz="8" w:space="0" w:color="41414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4141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14141" w:themeColor="accent4"/>
          <w:bottom w:val="single" w:sz="8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4141" w:themeColor="accent4"/>
          <w:bottom w:val="single" w:sz="8" w:space="0" w:color="414141" w:themeColor="accent4"/>
        </w:tcBorders>
      </w:tcPr>
    </w:tblStylePr>
    <w:tblStylePr w:type="band1Vert">
      <w:tblPr/>
      <w:tcPr>
        <w:shd w:val="clear" w:color="auto" w:fill="D0D0D0" w:themeFill="accent4" w:themeFillTint="3F"/>
      </w:tcPr>
    </w:tblStylePr>
    <w:tblStylePr w:type="band1Horz">
      <w:tblPr/>
      <w:tcPr>
        <w:shd w:val="clear" w:color="auto" w:fill="D0D0D0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bottom w:val="single" w:sz="8" w:space="0" w:color="E4CED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CED0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4CED0" w:themeColor="accent5"/>
          <w:bottom w:val="single" w:sz="8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CED0" w:themeColor="accent5"/>
          <w:bottom w:val="single" w:sz="8" w:space="0" w:color="E4CED0" w:themeColor="accent5"/>
        </w:tcBorders>
      </w:tcPr>
    </w:tblStylePr>
    <w:tblStylePr w:type="band1Vert">
      <w:tblPr/>
      <w:tcPr>
        <w:shd w:val="clear" w:color="auto" w:fill="F8F2F3" w:themeFill="accent5" w:themeFillTint="3F"/>
      </w:tcPr>
    </w:tblStylePr>
    <w:tblStylePr w:type="band1Horz">
      <w:tblPr/>
      <w:tcPr>
        <w:shd w:val="clear" w:color="auto" w:fill="F8F2F3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262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262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262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C9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070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070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A2A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E3E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E3E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E3E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8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41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414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414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0D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CED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CED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CED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2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5C5C" w:themeColor="accent1" w:themeTint="BF"/>
        <w:left w:val="single" w:sz="8" w:space="0" w:color="5C5C5C" w:themeColor="accent1" w:themeTint="BF"/>
        <w:bottom w:val="single" w:sz="8" w:space="0" w:color="5C5C5C" w:themeColor="accent1" w:themeTint="BF"/>
        <w:right w:val="single" w:sz="8" w:space="0" w:color="5C5C5C" w:themeColor="accent1" w:themeTint="BF"/>
        <w:insideH w:val="single" w:sz="8" w:space="0" w:color="5C5C5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5C5C" w:themeColor="accent1" w:themeTint="BF"/>
          <w:left w:val="single" w:sz="8" w:space="0" w:color="5C5C5C" w:themeColor="accent1" w:themeTint="BF"/>
          <w:bottom w:val="single" w:sz="8" w:space="0" w:color="5C5C5C" w:themeColor="accent1" w:themeTint="BF"/>
          <w:right w:val="single" w:sz="8" w:space="0" w:color="5C5C5C" w:themeColor="accent1" w:themeTint="BF"/>
          <w:insideH w:val="nil"/>
          <w:insideV w:val="nil"/>
        </w:tcBorders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5C5C" w:themeColor="accent1" w:themeTint="BF"/>
          <w:left w:val="single" w:sz="8" w:space="0" w:color="5C5C5C" w:themeColor="accent1" w:themeTint="BF"/>
          <w:bottom w:val="single" w:sz="8" w:space="0" w:color="5C5C5C" w:themeColor="accent1" w:themeTint="BF"/>
          <w:right w:val="single" w:sz="8" w:space="0" w:color="5C5C5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9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C9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0D0D" w:themeColor="accent2" w:themeTint="BF"/>
        <w:left w:val="single" w:sz="8" w:space="0" w:color="C30D0D" w:themeColor="accent2" w:themeTint="BF"/>
        <w:bottom w:val="single" w:sz="8" w:space="0" w:color="C30D0D" w:themeColor="accent2" w:themeTint="BF"/>
        <w:right w:val="single" w:sz="8" w:space="0" w:color="C30D0D" w:themeColor="accent2" w:themeTint="BF"/>
        <w:insideH w:val="single" w:sz="8" w:space="0" w:color="C30D0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0D0D" w:themeColor="accent2" w:themeTint="BF"/>
          <w:left w:val="single" w:sz="8" w:space="0" w:color="C30D0D" w:themeColor="accent2" w:themeTint="BF"/>
          <w:bottom w:val="single" w:sz="8" w:space="0" w:color="C30D0D" w:themeColor="accent2" w:themeTint="BF"/>
          <w:right w:val="single" w:sz="8" w:space="0" w:color="C30D0D" w:themeColor="accent2" w:themeTint="BF"/>
          <w:insideH w:val="nil"/>
          <w:insideV w:val="nil"/>
        </w:tcBorders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0D0D" w:themeColor="accent2" w:themeTint="BF"/>
          <w:left w:val="single" w:sz="8" w:space="0" w:color="C30D0D" w:themeColor="accent2" w:themeTint="BF"/>
          <w:bottom w:val="single" w:sz="8" w:space="0" w:color="C30D0D" w:themeColor="accent2" w:themeTint="BF"/>
          <w:right w:val="single" w:sz="8" w:space="0" w:color="C30D0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2A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2A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AEAEA" w:themeColor="accent3" w:themeTint="BF"/>
        <w:left w:val="single" w:sz="8" w:space="0" w:color="EAEAEA" w:themeColor="accent3" w:themeTint="BF"/>
        <w:bottom w:val="single" w:sz="8" w:space="0" w:color="EAEAEA" w:themeColor="accent3" w:themeTint="BF"/>
        <w:right w:val="single" w:sz="8" w:space="0" w:color="EAEAEA" w:themeColor="accent3" w:themeTint="BF"/>
        <w:insideH w:val="single" w:sz="8" w:space="0" w:color="EAEAE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EAEA" w:themeColor="accent3" w:themeTint="BF"/>
          <w:left w:val="single" w:sz="8" w:space="0" w:color="EAEAEA" w:themeColor="accent3" w:themeTint="BF"/>
          <w:bottom w:val="single" w:sz="8" w:space="0" w:color="EAEAEA" w:themeColor="accent3" w:themeTint="BF"/>
          <w:right w:val="single" w:sz="8" w:space="0" w:color="EAEAEA" w:themeColor="accent3" w:themeTint="BF"/>
          <w:insideH w:val="nil"/>
          <w:insideV w:val="nil"/>
        </w:tcBorders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EAEA" w:themeColor="accent3" w:themeTint="BF"/>
          <w:left w:val="single" w:sz="8" w:space="0" w:color="EAEAEA" w:themeColor="accent3" w:themeTint="BF"/>
          <w:bottom w:val="single" w:sz="8" w:space="0" w:color="EAEAEA" w:themeColor="accent3" w:themeTint="BF"/>
          <w:right w:val="single" w:sz="8" w:space="0" w:color="EAEAE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8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07070" w:themeColor="accent4" w:themeTint="BF"/>
        <w:left w:val="single" w:sz="8" w:space="0" w:color="707070" w:themeColor="accent4" w:themeTint="BF"/>
        <w:bottom w:val="single" w:sz="8" w:space="0" w:color="707070" w:themeColor="accent4" w:themeTint="BF"/>
        <w:right w:val="single" w:sz="8" w:space="0" w:color="707070" w:themeColor="accent4" w:themeTint="BF"/>
        <w:insideH w:val="single" w:sz="8" w:space="0" w:color="70707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7070" w:themeColor="accent4" w:themeTint="BF"/>
          <w:left w:val="single" w:sz="8" w:space="0" w:color="707070" w:themeColor="accent4" w:themeTint="BF"/>
          <w:bottom w:val="single" w:sz="8" w:space="0" w:color="707070" w:themeColor="accent4" w:themeTint="BF"/>
          <w:right w:val="single" w:sz="8" w:space="0" w:color="707070" w:themeColor="accent4" w:themeTint="BF"/>
          <w:insideH w:val="nil"/>
          <w:insideV w:val="nil"/>
        </w:tcBorders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7070" w:themeColor="accent4" w:themeTint="BF"/>
          <w:left w:val="single" w:sz="8" w:space="0" w:color="707070" w:themeColor="accent4" w:themeTint="BF"/>
          <w:bottom w:val="single" w:sz="8" w:space="0" w:color="707070" w:themeColor="accent4" w:themeTint="BF"/>
          <w:right w:val="single" w:sz="8" w:space="0" w:color="70707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0D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ADADB" w:themeColor="accent5" w:themeTint="BF"/>
        <w:left w:val="single" w:sz="8" w:space="0" w:color="EADADB" w:themeColor="accent5" w:themeTint="BF"/>
        <w:bottom w:val="single" w:sz="8" w:space="0" w:color="EADADB" w:themeColor="accent5" w:themeTint="BF"/>
        <w:right w:val="single" w:sz="8" w:space="0" w:color="EADADB" w:themeColor="accent5" w:themeTint="BF"/>
        <w:insideH w:val="single" w:sz="8" w:space="0" w:color="EADA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DADB" w:themeColor="accent5" w:themeTint="BF"/>
          <w:left w:val="single" w:sz="8" w:space="0" w:color="EADADB" w:themeColor="accent5" w:themeTint="BF"/>
          <w:bottom w:val="single" w:sz="8" w:space="0" w:color="EADADB" w:themeColor="accent5" w:themeTint="BF"/>
          <w:right w:val="single" w:sz="8" w:space="0" w:color="EADADB" w:themeColor="accent5" w:themeTint="BF"/>
          <w:insideH w:val="nil"/>
          <w:insideV w:val="nil"/>
        </w:tcBorders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DADB" w:themeColor="accent5" w:themeTint="BF"/>
          <w:left w:val="single" w:sz="8" w:space="0" w:color="EADADB" w:themeColor="accent5" w:themeTint="BF"/>
          <w:bottom w:val="single" w:sz="8" w:space="0" w:color="EADADB" w:themeColor="accent5" w:themeTint="BF"/>
          <w:right w:val="single" w:sz="8" w:space="0" w:color="EADA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2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2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3">
    <w:name w:val="Message Header"/>
    <w:basedOn w:val="a1"/>
    <w:link w:val="affff4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4">
    <w:name w:val="Шапка Знак"/>
    <w:basedOn w:val="a2"/>
    <w:link w:val="affff3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affff5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affff6">
    <w:name w:val="Normal (Web)"/>
    <w:basedOn w:val="a1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affff7">
    <w:name w:val="Normal Indent"/>
    <w:basedOn w:val="a1"/>
    <w:uiPriority w:val="99"/>
    <w:semiHidden/>
    <w:unhideWhenUsed/>
    <w:rsid w:val="00572222"/>
    <w:pPr>
      <w:ind w:left="720"/>
    </w:pPr>
  </w:style>
  <w:style w:type="paragraph" w:styleId="affff8">
    <w:name w:val="Note Heading"/>
    <w:basedOn w:val="a1"/>
    <w:next w:val="a1"/>
    <w:link w:val="affff9"/>
    <w:uiPriority w:val="99"/>
    <w:semiHidden/>
    <w:unhideWhenUsed/>
    <w:rsid w:val="00572222"/>
    <w:pPr>
      <w:spacing w:after="0" w:line="240" w:lineRule="auto"/>
    </w:pPr>
  </w:style>
  <w:style w:type="character" w:customStyle="1" w:styleId="affff9">
    <w:name w:val="Заголовок записки Знак"/>
    <w:basedOn w:val="a2"/>
    <w:link w:val="affff8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affffa">
    <w:name w:val="page number"/>
    <w:basedOn w:val="a2"/>
    <w:uiPriority w:val="99"/>
    <w:semiHidden/>
    <w:unhideWhenUsed/>
    <w:rsid w:val="00572222"/>
    <w:rPr>
      <w:sz w:val="22"/>
    </w:rPr>
  </w:style>
  <w:style w:type="table" w:styleId="15">
    <w:name w:val="Plain Table 1"/>
    <w:basedOn w:val="a3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Plain Text"/>
    <w:basedOn w:val="a1"/>
    <w:link w:val="affffc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affffc">
    <w:name w:val="Текст Знак"/>
    <w:basedOn w:val="a2"/>
    <w:link w:val="affffb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2f1">
    <w:name w:val="Quote"/>
    <w:basedOn w:val="a1"/>
    <w:next w:val="a1"/>
    <w:link w:val="2f2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2"/>
    <w:link w:val="2f1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c">
    <w:name w:val="Salutation"/>
    <w:basedOn w:val="a1"/>
    <w:next w:val="a1"/>
    <w:link w:val="affffd"/>
    <w:uiPriority w:val="5"/>
    <w:qFormat/>
    <w:rsid w:val="00572222"/>
  </w:style>
  <w:style w:type="character" w:customStyle="1" w:styleId="affffd">
    <w:name w:val="Приветствие Знак"/>
    <w:basedOn w:val="a2"/>
    <w:link w:val="ac"/>
    <w:uiPriority w:val="5"/>
    <w:rsid w:val="00752FC4"/>
  </w:style>
  <w:style w:type="paragraph" w:styleId="af">
    <w:name w:val="Signature"/>
    <w:basedOn w:val="a1"/>
    <w:next w:val="a1"/>
    <w:link w:val="affffe"/>
    <w:uiPriority w:val="7"/>
    <w:qFormat/>
    <w:rsid w:val="00254E0D"/>
    <w:pPr>
      <w:contextualSpacing/>
    </w:pPr>
  </w:style>
  <w:style w:type="character" w:customStyle="1" w:styleId="affffe">
    <w:name w:val="Подпись Знак"/>
    <w:basedOn w:val="a2"/>
    <w:link w:val="af"/>
    <w:uiPriority w:val="7"/>
    <w:rsid w:val="00254E0D"/>
    <w:rPr>
      <w:color w:val="auto"/>
    </w:rPr>
  </w:style>
  <w:style w:type="character" w:styleId="afffff">
    <w:name w:val="Strong"/>
    <w:basedOn w:val="a2"/>
    <w:uiPriority w:val="19"/>
    <w:semiHidden/>
    <w:qFormat/>
    <w:rsid w:val="00572222"/>
    <w:rPr>
      <w:b/>
      <w:bCs/>
      <w:sz w:val="22"/>
    </w:rPr>
  </w:style>
  <w:style w:type="paragraph" w:styleId="afffff0">
    <w:name w:val="Subtitle"/>
    <w:basedOn w:val="a1"/>
    <w:next w:val="a1"/>
    <w:link w:val="afffff1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fff1">
    <w:name w:val="Подзаголовок Знак"/>
    <w:basedOn w:val="a2"/>
    <w:link w:val="afffff0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afffff2">
    <w:name w:val="Subtle Emphasis"/>
    <w:basedOn w:val="a2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afffff3">
    <w:name w:val="Subtle Reference"/>
    <w:basedOn w:val="a2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16">
    <w:name w:val="Table 3D effects 1"/>
    <w:basedOn w:val="a3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4">
    <w:name w:val="Table Contemporary"/>
    <w:basedOn w:val="a3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5">
    <w:name w:val="Table Elegant"/>
    <w:basedOn w:val="a3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6">
    <w:name w:val="Grid Table Light"/>
    <w:basedOn w:val="a3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3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7">
    <w:name w:val="table of authorities"/>
    <w:basedOn w:val="a1"/>
    <w:next w:val="a1"/>
    <w:uiPriority w:val="99"/>
    <w:semiHidden/>
    <w:unhideWhenUsed/>
    <w:rsid w:val="00572222"/>
    <w:pPr>
      <w:spacing w:after="0"/>
      <w:ind w:left="220" w:hanging="220"/>
    </w:pPr>
  </w:style>
  <w:style w:type="paragraph" w:styleId="afffff8">
    <w:name w:val="table of figures"/>
    <w:basedOn w:val="a1"/>
    <w:next w:val="a1"/>
    <w:uiPriority w:val="99"/>
    <w:semiHidden/>
    <w:unhideWhenUsed/>
    <w:rsid w:val="00572222"/>
    <w:pPr>
      <w:spacing w:after="0"/>
    </w:pPr>
  </w:style>
  <w:style w:type="table" w:styleId="afffff9">
    <w:name w:val="Table Professional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Table Theme"/>
    <w:basedOn w:val="a3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b">
    <w:name w:val="Title"/>
    <w:basedOn w:val="a1"/>
    <w:next w:val="a1"/>
    <w:link w:val="afffffc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fc">
    <w:name w:val="Заголовок Знак"/>
    <w:basedOn w:val="a2"/>
    <w:link w:val="afffffb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afffffd">
    <w:name w:val="toa heading"/>
    <w:basedOn w:val="a1"/>
    <w:next w:val="a1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d">
    <w:name w:val="toc 1"/>
    <w:basedOn w:val="a1"/>
    <w:next w:val="a1"/>
    <w:autoRedefine/>
    <w:uiPriority w:val="39"/>
    <w:semiHidden/>
    <w:unhideWhenUsed/>
    <w:rsid w:val="00572222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572222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572222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572222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572222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572222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572222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572222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572222"/>
    <w:pPr>
      <w:spacing w:after="100"/>
      <w:ind w:left="1760"/>
    </w:pPr>
  </w:style>
  <w:style w:type="paragraph" w:styleId="afffffe">
    <w:name w:val="TOC Heading"/>
    <w:basedOn w:val="1"/>
    <w:next w:val="a1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1C1C1C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6DE996E51B43959AD0CB64F3A1E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3142A-E992-4C88-A0B9-909A805C6DB6}"/>
      </w:docPartPr>
      <w:docPartBody>
        <w:p w:rsidR="004D030B" w:rsidRDefault="0042768E" w:rsidP="0042768E">
          <w:pPr>
            <w:pStyle w:val="E56DE996E51B43959AD0CB64F3A1E9AF7"/>
          </w:pPr>
          <w:r w:rsidRPr="005125BB">
            <w:rPr>
              <w:rStyle w:val="a3"/>
              <w:lang w:bidi="ru-RU"/>
            </w:rPr>
            <w:t>Дата</w:t>
          </w:r>
        </w:p>
      </w:docPartBody>
    </w:docPart>
    <w:docPart>
      <w:docPartPr>
        <w:name w:val="B0625403E7BC4092B24BCA58C6709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D78A3-B77C-4EDF-B804-B14AAD31899E}"/>
      </w:docPartPr>
      <w:docPartBody>
        <w:p w:rsidR="004D030B" w:rsidRDefault="0042768E" w:rsidP="00BF68D9">
          <w:pPr>
            <w:pStyle w:val="B0625403E7BC4092B24BCA58C6709D9D"/>
          </w:pPr>
          <w:r>
            <w:rPr>
              <w:lang w:bidi="ru-RU"/>
            </w:rPr>
            <w:t>Получатель</w:t>
          </w:r>
        </w:p>
      </w:docPartBody>
    </w:docPart>
    <w:docPart>
      <w:docPartPr>
        <w:name w:val="BEA67147CE724CAD885C9E3FE8301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2E6FD-D89D-4B8C-9438-D4120DA6A4D5}"/>
      </w:docPartPr>
      <w:docPartBody>
        <w:p w:rsidR="0042768E" w:rsidRDefault="0042768E" w:rsidP="005125BB">
          <w:r>
            <w:rPr>
              <w:lang w:bidi="ru-RU"/>
            </w:rPr>
            <w:t>Мы постарались сделать это письмо простым и красивым, а вы без проблем можете добавить к нему что-то от себя.</w:t>
          </w:r>
        </w:p>
        <w:p w:rsidR="0042768E" w:rsidRDefault="0042768E" w:rsidP="005125BB">
          <w:r>
            <w:rPr>
              <w:lang w:bidi="ru-RU"/>
            </w:rPr>
            <w:t>Используйте коллекции "Темы", "Цвета" и "Шрифты" на вкладке "Дизайн", чтобы просмотреть другие варианты оформления. Затем просто нажмите понравившийся.</w:t>
          </w:r>
        </w:p>
        <w:p w:rsidR="0042768E" w:rsidRDefault="0042768E" w:rsidP="005125BB">
          <w:r>
            <w:rPr>
              <w:lang w:bidi="ru-RU"/>
            </w:rPr>
            <w:t>Мы также создали стили, которые позволяют быстро применить такое же форматирование, как в этом письме. Просмотрите все варианты в коллекции стилей на вкладке "Главная".</w:t>
          </w:r>
        </w:p>
        <w:p w:rsidR="004D030B" w:rsidRDefault="0042768E" w:rsidP="00BF68D9">
          <w:pPr>
            <w:pStyle w:val="BEA67147CE724CAD885C9E3FE8301418"/>
          </w:pPr>
          <w:r>
            <w:rPr>
              <w:lang w:bidi="ru-RU"/>
            </w:rPr>
            <w:t>На вкладке "Вставка" есть множество других удобных инструментов. С их помощью можно, к примеру, вставить гиперссылку или добавить примечание.</w:t>
          </w:r>
        </w:p>
      </w:docPartBody>
    </w:docPart>
    <w:docPart>
      <w:docPartPr>
        <w:name w:val="39175B33642D4DED9D8926E4DF1AD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E5193-4A41-4E8C-A6C7-D44D1FD54957}"/>
      </w:docPartPr>
      <w:docPartBody>
        <w:p w:rsidR="004D030B" w:rsidRDefault="0042768E" w:rsidP="00BF68D9">
          <w:pPr>
            <w:pStyle w:val="39175B33642D4DED9D8926E4DF1AD254"/>
          </w:pPr>
          <w:r>
            <w:rPr>
              <w:lang w:bidi="ru-RU"/>
            </w:rPr>
            <w:t>С наилучшими пожеланиями,</w:t>
          </w:r>
        </w:p>
      </w:docPartBody>
    </w:docPart>
    <w:docPart>
      <w:docPartPr>
        <w:name w:val="306BE25450284E91B897AE5111EF7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4FFB4-CDF1-4073-A947-92534DDD011D}"/>
      </w:docPartPr>
      <w:docPartBody>
        <w:p w:rsidR="00C6419C" w:rsidRDefault="0042768E" w:rsidP="002378E6">
          <w:pPr>
            <w:pStyle w:val="306BE25450284E91B897AE5111EF7556"/>
          </w:pPr>
          <w:r>
            <w:rPr>
              <w:lang w:bidi="ru-RU"/>
            </w:rPr>
            <w:t>Ваше имя</w:t>
          </w:r>
        </w:p>
      </w:docPartBody>
    </w:docPart>
    <w:docPart>
      <w:docPartPr>
        <w:name w:val="C87EB2A6CD87429BB09A923DA820C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F7051-C28A-4CF9-BABC-E19A285DDF1A}"/>
      </w:docPartPr>
      <w:docPartBody>
        <w:p w:rsidR="00E162DE" w:rsidRDefault="0042768E" w:rsidP="00C6419C">
          <w:pPr>
            <w:pStyle w:val="C87EB2A6CD87429BB09A923DA820CA60"/>
          </w:pPr>
          <w:r w:rsidRPr="00752FC4">
            <w:rPr>
              <w:lang w:val="ru-RU" w:bidi="ru-RU"/>
            </w:rPr>
            <w:t>Адрес, город, почтовый индекс</w:t>
          </w:r>
        </w:p>
      </w:docPartBody>
    </w:docPart>
    <w:docPart>
      <w:docPartPr>
        <w:name w:val="76F7AC7AC09F40EA8EB9200E6D530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EAC41-92AF-48B8-AA72-C47518E02806}"/>
      </w:docPartPr>
      <w:docPartBody>
        <w:p w:rsidR="00E162DE" w:rsidRDefault="0042768E" w:rsidP="00C6419C">
          <w:pPr>
            <w:pStyle w:val="76F7AC7AC09F40EA8EB9200E6D530318"/>
          </w:pPr>
          <w:r w:rsidRPr="00752FC4">
            <w:rPr>
              <w:lang w:val="ru-RU" w:bidi="ru-RU"/>
            </w:rPr>
            <w:t>Телефон</w:t>
          </w:r>
        </w:p>
      </w:docPartBody>
    </w:docPart>
    <w:docPart>
      <w:docPartPr>
        <w:name w:val="47985C53E7D4429C80FC496F4961C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00D9C-659C-4049-B393-E1444844543B}"/>
      </w:docPartPr>
      <w:docPartBody>
        <w:p w:rsidR="00E162DE" w:rsidRDefault="0042768E" w:rsidP="00C6419C">
          <w:pPr>
            <w:pStyle w:val="47985C53E7D4429C80FC496F4961C759"/>
          </w:pPr>
          <w:r w:rsidRPr="00752FC4">
            <w:rPr>
              <w:lang w:val="ru-RU" w:bidi="ru-RU"/>
            </w:rPr>
            <w:t>Электронный адрес</w:t>
          </w:r>
        </w:p>
      </w:docPartBody>
    </w:docPart>
    <w:docPart>
      <w:docPartPr>
        <w:name w:val="B743BDCAB65A4672BBB64718B1B7A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76A05-B400-47B9-B5D8-55635E4EC1FF}"/>
      </w:docPartPr>
      <w:docPartBody>
        <w:p w:rsidR="00E162DE" w:rsidRDefault="0042768E" w:rsidP="0042768E">
          <w:pPr>
            <w:pStyle w:val="B743BDCAB65A4672BBB64718B1B7A7161"/>
          </w:pPr>
          <w:r w:rsidRPr="00254E0D">
            <w:rPr>
              <w:rStyle w:val="a3"/>
              <w:color w:val="auto"/>
              <w:lang w:bidi="ru-RU"/>
            </w:rPr>
            <w:t>Должность</w:t>
          </w:r>
        </w:p>
      </w:docPartBody>
    </w:docPart>
    <w:docPart>
      <w:docPartPr>
        <w:name w:val="28CEFF436D72499A909EE2A55AB5A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02EF8-5D30-4E79-9873-412D23806D04}"/>
      </w:docPartPr>
      <w:docPartBody>
        <w:p w:rsidR="00E162DE" w:rsidRDefault="0042768E" w:rsidP="0042768E">
          <w:pPr>
            <w:pStyle w:val="28CEFF436D72499A909EE2A55AB5ACE61"/>
          </w:pPr>
          <w:r w:rsidRPr="00254E0D">
            <w:rPr>
              <w:rStyle w:val="a3"/>
              <w:color w:val="auto"/>
              <w:lang w:bidi="ru-RU"/>
            </w:rPr>
            <w:t>Электронный адрес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FCE"/>
    <w:rsid w:val="000B0F2C"/>
    <w:rsid w:val="000C45DA"/>
    <w:rsid w:val="001E2BA3"/>
    <w:rsid w:val="002378E6"/>
    <w:rsid w:val="003710B2"/>
    <w:rsid w:val="00426F2A"/>
    <w:rsid w:val="0042768E"/>
    <w:rsid w:val="004D030B"/>
    <w:rsid w:val="004E2FCE"/>
    <w:rsid w:val="00610107"/>
    <w:rsid w:val="00723850"/>
    <w:rsid w:val="0072490C"/>
    <w:rsid w:val="00774DBE"/>
    <w:rsid w:val="00834092"/>
    <w:rsid w:val="00976EB9"/>
    <w:rsid w:val="009E5076"/>
    <w:rsid w:val="00B97FC6"/>
    <w:rsid w:val="00BC154A"/>
    <w:rsid w:val="00BF68D9"/>
    <w:rsid w:val="00C6419C"/>
    <w:rsid w:val="00CE279A"/>
    <w:rsid w:val="00DF15CE"/>
    <w:rsid w:val="00E162DE"/>
    <w:rsid w:val="00E56E23"/>
    <w:rsid w:val="00F372D7"/>
    <w:rsid w:val="00FE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2768E"/>
    <w:rPr>
      <w:color w:val="2E74B5" w:themeColor="accent5" w:themeShade="BF"/>
      <w:sz w:val="22"/>
    </w:rPr>
  </w:style>
  <w:style w:type="paragraph" w:customStyle="1" w:styleId="74E836F198F34EFBB697CC6D6E808810">
    <w:name w:val="74E836F198F34EFBB697CC6D6E808810"/>
  </w:style>
  <w:style w:type="paragraph" w:customStyle="1" w:styleId="CADA0E7BDB5243B3B9EC731F711361DE">
    <w:name w:val="CADA0E7BDB5243B3B9EC731F711361DE"/>
  </w:style>
  <w:style w:type="paragraph" w:styleId="a4">
    <w:name w:val="header"/>
    <w:basedOn w:val="a"/>
    <w:link w:val="a5"/>
    <w:uiPriority w:val="99"/>
    <w:unhideWhenUsed/>
    <w:rsid w:val="004E2FCE"/>
    <w:pPr>
      <w:spacing w:after="0" w:line="240" w:lineRule="auto"/>
      <w:ind w:left="-720" w:right="-720"/>
    </w:pPr>
    <w:rPr>
      <w:rFonts w:eastAsiaTheme="minorHAnsi" w:cstheme="minorBid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character" w:customStyle="1" w:styleId="a5">
    <w:name w:val="Верхний колонтитул Знак"/>
    <w:basedOn w:val="a0"/>
    <w:link w:val="a4"/>
    <w:uiPriority w:val="99"/>
    <w:rsid w:val="004E2FCE"/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74E836F198F34EFBB697CC6D6E8088101">
    <w:name w:val="74E836F198F34EFBB697CC6D6E8088101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2">
    <w:name w:val="74E836F198F34EFBB697CC6D6E8088102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3">
    <w:name w:val="74E836F198F34EFBB697CC6D6E8088103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33370423C1E542A492805D95A07CA206">
    <w:name w:val="33370423C1E542A492805D95A07CA206"/>
  </w:style>
  <w:style w:type="paragraph" w:customStyle="1" w:styleId="74E836F198F34EFBB697CC6D6E8088104">
    <w:name w:val="74E836F198F34EFBB697CC6D6E8088104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5">
    <w:name w:val="74E836F198F34EFBB697CC6D6E8088105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6">
    <w:name w:val="74E836F198F34EFBB697CC6D6E8088106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DA4262C089974FF28BE669ABC595A30A">
    <w:name w:val="DA4262C089974FF28BE669ABC595A30A"/>
  </w:style>
  <w:style w:type="paragraph" w:customStyle="1" w:styleId="EB8B54C02A264AAE912D723119E7B077">
    <w:name w:val="EB8B54C02A264AAE912D723119E7B077"/>
  </w:style>
  <w:style w:type="paragraph" w:customStyle="1" w:styleId="45A1FA425B0D4E219D4258520D603FE0">
    <w:name w:val="45A1FA425B0D4E219D4258520D603FE0"/>
  </w:style>
  <w:style w:type="paragraph" w:customStyle="1" w:styleId="4CFD18364CF144FCA414A865A99F33AF">
    <w:name w:val="4CFD18364CF144FCA414A865A99F33AF"/>
  </w:style>
  <w:style w:type="paragraph" w:customStyle="1" w:styleId="EB8B54C02A264AAE912D723119E7B0771">
    <w:name w:val="EB8B54C02A264AAE912D723119E7B0771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2">
    <w:name w:val="EB8B54C02A264AAE912D723119E7B0772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3">
    <w:name w:val="EB8B54C02A264AAE912D723119E7B0773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4">
    <w:name w:val="EB8B54C02A264AAE912D723119E7B0774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5">
    <w:name w:val="EB8B54C02A264AAE912D723119E7B0775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6">
    <w:name w:val="EB8B54C02A264AAE912D723119E7B0776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7">
    <w:name w:val="EB8B54C02A264AAE912D723119E7B0777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0AEF9AA842F64EB6BDA2949F904862D0">
    <w:name w:val="0AEF9AA842F64EB6BDA2949F904862D0"/>
  </w:style>
  <w:style w:type="paragraph" w:customStyle="1" w:styleId="EB8B54C02A264AAE912D723119E7B0778">
    <w:name w:val="EB8B54C02A264AAE912D723119E7B0778"/>
    <w:rsid w:val="004E2FCE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6E1FEE5590434B5BA937F7BD04FC4A09">
    <w:name w:val="6E1FEE5590434B5BA937F7BD04FC4A09"/>
    <w:rsid w:val="004E2FCE"/>
    <w:pPr>
      <w:spacing w:after="160" w:line="259" w:lineRule="auto"/>
    </w:pPr>
  </w:style>
  <w:style w:type="paragraph" w:customStyle="1" w:styleId="5A2637D5F426464CAF45269FE162DA8B">
    <w:name w:val="5A2637D5F426464CAF45269FE162DA8B"/>
    <w:rsid w:val="004E2FCE"/>
    <w:pPr>
      <w:spacing w:after="160" w:line="259" w:lineRule="auto"/>
    </w:pPr>
  </w:style>
  <w:style w:type="paragraph" w:customStyle="1" w:styleId="B55ABE7A57AA4E608037C400358C61BE">
    <w:name w:val="B55ABE7A57AA4E608037C400358C61BE"/>
    <w:rsid w:val="004E2FCE"/>
    <w:pPr>
      <w:spacing w:after="160" w:line="259" w:lineRule="auto"/>
    </w:pPr>
  </w:style>
  <w:style w:type="paragraph" w:customStyle="1" w:styleId="145CE14B7D674754BA783EC769B94C13">
    <w:name w:val="145CE14B7D674754BA783EC769B94C13"/>
    <w:rsid w:val="004E2FCE"/>
    <w:pPr>
      <w:spacing w:after="160" w:line="259" w:lineRule="auto"/>
    </w:pPr>
  </w:style>
  <w:style w:type="paragraph" w:customStyle="1" w:styleId="393016CEB4EB4BAA855CFF3EDD5F307E">
    <w:name w:val="393016CEB4EB4BAA855CFF3EDD5F307E"/>
    <w:rsid w:val="004E2FCE"/>
    <w:pPr>
      <w:spacing w:after="160" w:line="259" w:lineRule="auto"/>
    </w:pPr>
  </w:style>
  <w:style w:type="paragraph" w:customStyle="1" w:styleId="5A8D2FD5D5FB4ECE8224A131AA457551">
    <w:name w:val="5A8D2FD5D5FB4ECE8224A131AA457551"/>
    <w:rsid w:val="004E2FCE"/>
    <w:pPr>
      <w:spacing w:after="160" w:line="259" w:lineRule="auto"/>
    </w:pPr>
  </w:style>
  <w:style w:type="paragraph" w:customStyle="1" w:styleId="145CE14B7D674754BA783EC769B94C131">
    <w:name w:val="145CE14B7D674754BA783EC769B94C131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">
    <w:name w:val="F83A0A856CF24EF48C41D093AF2865E3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145CE14B7D674754BA783EC769B94C132">
    <w:name w:val="145CE14B7D674754BA783EC769B94C132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1">
    <w:name w:val="F83A0A856CF24EF48C41D093AF2865E31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0EBB6A2536C4059B0BFCFB768F96957">
    <w:name w:val="E0EBB6A2536C4059B0BFCFB768F96957"/>
    <w:rsid w:val="004E2FCE"/>
    <w:pPr>
      <w:spacing w:after="160" w:line="259" w:lineRule="auto"/>
    </w:pPr>
  </w:style>
  <w:style w:type="paragraph" w:customStyle="1" w:styleId="E6231DB7A5884499899F3492642FB0C8">
    <w:name w:val="E6231DB7A5884499899F3492642FB0C8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2">
    <w:name w:val="F83A0A856CF24EF48C41D093AF2865E32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5E43192A07804062BC103E9473C1F93A">
    <w:name w:val="5E43192A07804062BC103E9473C1F93A"/>
    <w:rsid w:val="004E2FCE"/>
    <w:pPr>
      <w:spacing w:after="160" w:line="259" w:lineRule="auto"/>
    </w:pPr>
  </w:style>
  <w:style w:type="paragraph" w:customStyle="1" w:styleId="4FD70BA8012949AEB961BE24D14D8CD5">
    <w:name w:val="4FD70BA8012949AEB961BE24D14D8CD5"/>
    <w:rsid w:val="004E2FCE"/>
    <w:pPr>
      <w:spacing w:after="160" w:line="259" w:lineRule="auto"/>
    </w:pPr>
  </w:style>
  <w:style w:type="paragraph" w:customStyle="1" w:styleId="13A513B733FB472BAFE5D780D4A5BA9B">
    <w:name w:val="13A513B733FB472BAFE5D780D4A5BA9B"/>
    <w:rsid w:val="004E2FCE"/>
    <w:pPr>
      <w:spacing w:after="160" w:line="259" w:lineRule="auto"/>
    </w:pPr>
  </w:style>
  <w:style w:type="paragraph" w:customStyle="1" w:styleId="66B73924B6BF49CB8B96D95FECABF204">
    <w:name w:val="66B73924B6BF49CB8B96D95FECABF204"/>
    <w:rsid w:val="004E2FCE"/>
    <w:pPr>
      <w:spacing w:after="160" w:line="259" w:lineRule="auto"/>
    </w:pPr>
  </w:style>
  <w:style w:type="paragraph" w:customStyle="1" w:styleId="E6231DB7A5884499899F3492642FB0C81">
    <w:name w:val="E6231DB7A5884499899F3492642FB0C81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3">
    <w:name w:val="F83A0A856CF24EF48C41D093AF2865E33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6231DB7A5884499899F3492642FB0C82">
    <w:name w:val="E6231DB7A5884499899F3492642FB0C82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4">
    <w:name w:val="F83A0A856CF24EF48C41D093AF2865E34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6231DB7A5884499899F3492642FB0C83">
    <w:name w:val="E6231DB7A5884499899F3492642FB0C83"/>
    <w:rsid w:val="00976EB9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szCs w:val="18"/>
    </w:rPr>
  </w:style>
  <w:style w:type="paragraph" w:customStyle="1" w:styleId="F83A0A856CF24EF48C41D093AF2865E35">
    <w:name w:val="F83A0A856CF24EF48C41D093AF2865E35"/>
    <w:rsid w:val="00976EB9"/>
    <w:pPr>
      <w:spacing w:before="720" w:after="960"/>
    </w:pPr>
    <w:rPr>
      <w:rFonts w:eastAsiaTheme="minorHAnsi"/>
      <w:color w:val="323E4F" w:themeColor="text2" w:themeShade="BF"/>
    </w:rPr>
  </w:style>
  <w:style w:type="paragraph" w:styleId="a6">
    <w:name w:val="Body Text Indent"/>
    <w:basedOn w:val="a"/>
    <w:link w:val="a7"/>
    <w:uiPriority w:val="99"/>
    <w:semiHidden/>
    <w:unhideWhenUsed/>
    <w:rsid w:val="00BF68D9"/>
    <w:pPr>
      <w:spacing w:after="120"/>
      <w:ind w:left="360"/>
    </w:pPr>
    <w:rPr>
      <w:rFonts w:eastAsiaTheme="minorHAnsi" w:cstheme="minorBidi"/>
      <w:color w:val="323E4F" w:themeColor="text2" w:themeShade="BF"/>
      <w:sz w:val="22"/>
      <w:szCs w:val="22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F68D9"/>
    <w:rPr>
      <w:rFonts w:eastAsiaTheme="minorHAnsi"/>
      <w:color w:val="323E4F" w:themeColor="text2" w:themeShade="BF"/>
    </w:rPr>
  </w:style>
  <w:style w:type="paragraph" w:customStyle="1" w:styleId="E6231DB7A5884499899F3492642FB0C84">
    <w:name w:val="E6231DB7A5884499899F3492642FB0C84"/>
    <w:rsid w:val="00976EB9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szCs w:val="18"/>
    </w:rPr>
  </w:style>
  <w:style w:type="paragraph" w:customStyle="1" w:styleId="F83A0A856CF24EF48C41D093AF2865E36">
    <w:name w:val="F83A0A856CF24EF48C41D093AF2865E36"/>
    <w:rsid w:val="00976EB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6231DB7A5884499899F3492642FB0C85">
    <w:name w:val="E6231DB7A5884499899F3492642FB0C85"/>
    <w:rsid w:val="00976EB9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szCs w:val="18"/>
    </w:rPr>
  </w:style>
  <w:style w:type="paragraph" w:customStyle="1" w:styleId="F83A0A856CF24EF48C41D093AF2865E37">
    <w:name w:val="F83A0A856CF24EF48C41D093AF2865E37"/>
    <w:rsid w:val="00976EB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6231DB7A5884499899F3492642FB0C86">
    <w:name w:val="E6231DB7A5884499899F3492642FB0C86"/>
    <w:rsid w:val="00774DBE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8">
    <w:name w:val="F83A0A856CF24EF48C41D093AF2865E38"/>
    <w:rsid w:val="00774DBE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6231DB7A5884499899F3492642FB0C87">
    <w:name w:val="E6231DB7A5884499899F3492642FB0C87"/>
    <w:rsid w:val="0072490C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9">
    <w:name w:val="F83A0A856CF24EF48C41D093AF2865E39"/>
    <w:rsid w:val="0072490C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18D07240D23A4DCA889481A06CB116CD">
    <w:name w:val="18D07240D23A4DCA889481A06CB116CD"/>
    <w:rsid w:val="0072490C"/>
    <w:pPr>
      <w:spacing w:after="160" w:line="259" w:lineRule="auto"/>
    </w:pPr>
  </w:style>
  <w:style w:type="paragraph" w:customStyle="1" w:styleId="9731B9DC27A84A1D8520AE5B11209B39">
    <w:name w:val="9731B9DC27A84A1D8520AE5B11209B39"/>
    <w:rsid w:val="0072490C"/>
    <w:pPr>
      <w:spacing w:after="160" w:line="259" w:lineRule="auto"/>
    </w:pPr>
  </w:style>
  <w:style w:type="paragraph" w:customStyle="1" w:styleId="4D54C77629814D2AB0C2AE37C4589E2D">
    <w:name w:val="4D54C77629814D2AB0C2AE37C4589E2D"/>
    <w:rsid w:val="0072490C"/>
    <w:pPr>
      <w:spacing w:after="160" w:line="259" w:lineRule="auto"/>
    </w:pPr>
  </w:style>
  <w:style w:type="paragraph" w:customStyle="1" w:styleId="1C12E4CE32A54B0D85E5A92E40277517">
    <w:name w:val="1C12E4CE32A54B0D85E5A92E40277517"/>
    <w:rsid w:val="0072490C"/>
    <w:pPr>
      <w:spacing w:after="160" w:line="259" w:lineRule="auto"/>
    </w:pPr>
  </w:style>
  <w:style w:type="paragraph" w:customStyle="1" w:styleId="B2EDF9123C144DC3BA0559A2F15F2D36">
    <w:name w:val="B2EDF9123C144DC3BA0559A2F15F2D36"/>
    <w:rsid w:val="0072490C"/>
    <w:pPr>
      <w:spacing w:after="160" w:line="259" w:lineRule="auto"/>
    </w:pPr>
  </w:style>
  <w:style w:type="paragraph" w:customStyle="1" w:styleId="6756010D11304C3891940FF9F9C4C597">
    <w:name w:val="6756010D11304C3891940FF9F9C4C597"/>
    <w:rsid w:val="00BF68D9"/>
    <w:pPr>
      <w:spacing w:after="160" w:line="259" w:lineRule="auto"/>
    </w:pPr>
  </w:style>
  <w:style w:type="paragraph" w:customStyle="1" w:styleId="A36AB03D0E5F4DB7A0089F252E831EDB">
    <w:name w:val="A36AB03D0E5F4DB7A0089F252E831EDB"/>
    <w:rsid w:val="00BF68D9"/>
    <w:pPr>
      <w:spacing w:after="160" w:line="259" w:lineRule="auto"/>
    </w:pPr>
  </w:style>
  <w:style w:type="paragraph" w:customStyle="1" w:styleId="696D4ECD751448A0A28DC66C69D83828">
    <w:name w:val="696D4ECD751448A0A28DC66C69D83828"/>
    <w:rsid w:val="00BF68D9"/>
    <w:pPr>
      <w:spacing w:after="160" w:line="259" w:lineRule="auto"/>
    </w:pPr>
  </w:style>
  <w:style w:type="paragraph" w:customStyle="1" w:styleId="7A5A6AC294454B96A314187DF348594B">
    <w:name w:val="7A5A6AC294454B96A314187DF348594B"/>
    <w:rsid w:val="00BF68D9"/>
    <w:pPr>
      <w:spacing w:after="160" w:line="259" w:lineRule="auto"/>
    </w:pPr>
  </w:style>
  <w:style w:type="paragraph" w:customStyle="1" w:styleId="68108EDCBE1F49DB859D5E46439BC8FA">
    <w:name w:val="68108EDCBE1F49DB859D5E46439BC8FA"/>
    <w:rsid w:val="00BF68D9"/>
    <w:pPr>
      <w:spacing w:after="160" w:line="259" w:lineRule="auto"/>
    </w:pPr>
  </w:style>
  <w:style w:type="paragraph" w:customStyle="1" w:styleId="F70954D4C1C548E8A7BE88D21BDD6738">
    <w:name w:val="F70954D4C1C548E8A7BE88D21BDD6738"/>
    <w:rsid w:val="00BF68D9"/>
    <w:pPr>
      <w:spacing w:after="160" w:line="259" w:lineRule="auto"/>
    </w:pPr>
  </w:style>
  <w:style w:type="paragraph" w:customStyle="1" w:styleId="A687B7F4CB0244A281D2E6EFCF1B1028">
    <w:name w:val="A687B7F4CB0244A281D2E6EFCF1B1028"/>
    <w:rsid w:val="00BF68D9"/>
    <w:pPr>
      <w:spacing w:after="160" w:line="259" w:lineRule="auto"/>
    </w:pPr>
  </w:style>
  <w:style w:type="paragraph" w:customStyle="1" w:styleId="28C48815D85148F0A13FF1D4BBBAC995">
    <w:name w:val="28C48815D85148F0A13FF1D4BBBAC995"/>
    <w:rsid w:val="00BF68D9"/>
    <w:pPr>
      <w:spacing w:after="160" w:line="259" w:lineRule="auto"/>
    </w:pPr>
  </w:style>
  <w:style w:type="paragraph" w:customStyle="1" w:styleId="A687B7F4CB0244A281D2E6EFCF1B10281">
    <w:name w:val="A687B7F4CB0244A281D2E6EFCF1B10281"/>
    <w:rsid w:val="00BF68D9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10">
    <w:name w:val="F83A0A856CF24EF48C41D093AF2865E310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A687B7F4CB0244A281D2E6EFCF1B10282">
    <w:name w:val="A687B7F4CB0244A281D2E6EFCF1B10282"/>
    <w:rsid w:val="00BF68D9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11">
    <w:name w:val="F83A0A856CF24EF48C41D093AF2865E311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FB0AA9FC7F4340F0902BE16B22892FC2">
    <w:name w:val="FB0AA9FC7F4340F0902BE16B22892FC2"/>
    <w:rsid w:val="00BF68D9"/>
    <w:pPr>
      <w:spacing w:after="160" w:line="259" w:lineRule="auto"/>
    </w:pPr>
  </w:style>
  <w:style w:type="paragraph" w:customStyle="1" w:styleId="299F5BE9D3D347D5A2D3E1371E760725">
    <w:name w:val="299F5BE9D3D347D5A2D3E1371E760725"/>
    <w:rsid w:val="00BF68D9"/>
    <w:pPr>
      <w:spacing w:after="160" w:line="259" w:lineRule="auto"/>
    </w:pPr>
  </w:style>
  <w:style w:type="paragraph" w:customStyle="1" w:styleId="4A1A3EABAD094C27BE3203965A52D4E7">
    <w:name w:val="4A1A3EABAD094C27BE3203965A52D4E7"/>
    <w:rsid w:val="00BF68D9"/>
    <w:pPr>
      <w:spacing w:after="160" w:line="259" w:lineRule="auto"/>
    </w:pPr>
  </w:style>
  <w:style w:type="paragraph" w:customStyle="1" w:styleId="45E00B921DA44D5FBB23980925EB4E16">
    <w:name w:val="45E00B921DA44D5FBB23980925EB4E16"/>
    <w:rsid w:val="00BF68D9"/>
    <w:pPr>
      <w:spacing w:after="160" w:line="259" w:lineRule="auto"/>
    </w:pPr>
  </w:style>
  <w:style w:type="paragraph" w:customStyle="1" w:styleId="A02A385DC7144148A24A01D0B2B9F7FD">
    <w:name w:val="A02A385DC7144148A24A01D0B2B9F7FD"/>
    <w:rsid w:val="00BF68D9"/>
    <w:pPr>
      <w:spacing w:after="160" w:line="259" w:lineRule="auto"/>
    </w:pPr>
  </w:style>
  <w:style w:type="paragraph" w:customStyle="1" w:styleId="DC0DE2BCAD104272966E48F4F4657CA1">
    <w:name w:val="DC0DE2BCAD104272966E48F4F4657CA1"/>
    <w:rsid w:val="00BF68D9"/>
    <w:pPr>
      <w:spacing w:after="160" w:line="259" w:lineRule="auto"/>
    </w:pPr>
  </w:style>
  <w:style w:type="paragraph" w:customStyle="1" w:styleId="C322F924E144495088594BDF781374A5">
    <w:name w:val="C322F924E144495088594BDF781374A5"/>
    <w:rsid w:val="00BF68D9"/>
    <w:pPr>
      <w:spacing w:after="160" w:line="259" w:lineRule="auto"/>
    </w:pPr>
  </w:style>
  <w:style w:type="paragraph" w:customStyle="1" w:styleId="94E09B22FC564114A9C5818B640ACD46">
    <w:name w:val="94E09B22FC564114A9C5818B640ACD46"/>
    <w:rsid w:val="00BF68D9"/>
    <w:pPr>
      <w:spacing w:after="160" w:line="259" w:lineRule="auto"/>
    </w:pPr>
  </w:style>
  <w:style w:type="paragraph" w:customStyle="1" w:styleId="8808BF9DB48241459B04975C1C2AB685">
    <w:name w:val="8808BF9DB48241459B04975C1C2AB685"/>
    <w:rsid w:val="00BF68D9"/>
    <w:pPr>
      <w:spacing w:after="160" w:line="259" w:lineRule="auto"/>
    </w:pPr>
  </w:style>
  <w:style w:type="paragraph" w:customStyle="1" w:styleId="C923F02FFAC4429FB96C1FE175332BB0">
    <w:name w:val="C923F02FFAC4429FB96C1FE175332BB0"/>
    <w:rsid w:val="00BF68D9"/>
    <w:pPr>
      <w:spacing w:after="160" w:line="259" w:lineRule="auto"/>
    </w:pPr>
  </w:style>
  <w:style w:type="paragraph" w:customStyle="1" w:styleId="AE0EDC4716E648B7BDBF097C6AA80814">
    <w:name w:val="AE0EDC4716E648B7BDBF097C6AA80814"/>
    <w:rsid w:val="00BF68D9"/>
    <w:pPr>
      <w:spacing w:after="160" w:line="259" w:lineRule="auto"/>
    </w:pPr>
  </w:style>
  <w:style w:type="paragraph" w:customStyle="1" w:styleId="C923F02FFAC4429FB96C1FE175332BB01">
    <w:name w:val="C923F02FFAC4429FB96C1FE175332BB01"/>
    <w:rsid w:val="00BF68D9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12">
    <w:name w:val="F83A0A856CF24EF48C41D093AF2865E312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56DE996E51B43959AD0CB64F3A1E9AF">
    <w:name w:val="E56DE996E51B43959AD0CB64F3A1E9AF"/>
    <w:rsid w:val="00BF68D9"/>
    <w:pPr>
      <w:spacing w:after="160" w:line="259" w:lineRule="auto"/>
    </w:pPr>
  </w:style>
  <w:style w:type="paragraph" w:customStyle="1" w:styleId="B0625403E7BC4092B24BCA58C6709D9D">
    <w:name w:val="B0625403E7BC4092B24BCA58C6709D9D"/>
    <w:rsid w:val="00BF68D9"/>
    <w:pPr>
      <w:spacing w:after="160" w:line="259" w:lineRule="auto"/>
    </w:pPr>
  </w:style>
  <w:style w:type="paragraph" w:customStyle="1" w:styleId="BEA67147CE724CAD885C9E3FE8301418">
    <w:name w:val="BEA67147CE724CAD885C9E3FE8301418"/>
    <w:rsid w:val="00BF68D9"/>
    <w:pPr>
      <w:spacing w:after="160" w:line="259" w:lineRule="auto"/>
    </w:pPr>
  </w:style>
  <w:style w:type="paragraph" w:customStyle="1" w:styleId="39175B33642D4DED9D8926E4DF1AD254">
    <w:name w:val="39175B33642D4DED9D8926E4DF1AD254"/>
    <w:rsid w:val="00BF68D9"/>
    <w:pPr>
      <w:spacing w:after="160" w:line="259" w:lineRule="auto"/>
    </w:pPr>
  </w:style>
  <w:style w:type="paragraph" w:customStyle="1" w:styleId="2BE1C592B45449ADA374553D86467291">
    <w:name w:val="2BE1C592B45449ADA374553D86467291"/>
    <w:rsid w:val="00BF68D9"/>
    <w:pPr>
      <w:spacing w:after="160" w:line="259" w:lineRule="auto"/>
    </w:pPr>
  </w:style>
  <w:style w:type="paragraph" w:customStyle="1" w:styleId="E56DE996E51B43959AD0CB64F3A1E9AF1">
    <w:name w:val="E56DE996E51B43959AD0CB64F3A1E9AF1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table" w:styleId="-2">
    <w:name w:val="Grid Table 2"/>
    <w:basedOn w:val="a1"/>
    <w:uiPriority w:val="47"/>
    <w:rsid w:val="00C6419C"/>
    <w:pPr>
      <w:spacing w:after="0" w:line="240" w:lineRule="auto"/>
    </w:pPr>
    <w:rPr>
      <w:rFonts w:eastAsiaTheme="minorHAnsi"/>
      <w:color w:val="323E4F" w:themeColor="text2" w:themeShade="BF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E56DE996E51B43959AD0CB64F3A1E9AF2">
    <w:name w:val="E56DE996E51B43959AD0CB64F3A1E9AF2"/>
    <w:rsid w:val="00BC154A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56DE996E51B43959AD0CB64F3A1E9AF3">
    <w:name w:val="E56DE996E51B43959AD0CB64F3A1E9AF3"/>
    <w:rsid w:val="002378E6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306BE25450284E91B897AE5111EF7556">
    <w:name w:val="306BE25450284E91B897AE5111EF7556"/>
    <w:rsid w:val="002378E6"/>
    <w:pPr>
      <w:spacing w:after="160" w:line="259" w:lineRule="auto"/>
    </w:pPr>
  </w:style>
  <w:style w:type="paragraph" w:customStyle="1" w:styleId="E56DE996E51B43959AD0CB64F3A1E9AF4">
    <w:name w:val="E56DE996E51B43959AD0CB64F3A1E9AF4"/>
    <w:rsid w:val="002378E6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56DE996E51B43959AD0CB64F3A1E9AF5">
    <w:name w:val="E56DE996E51B43959AD0CB64F3A1E9AF5"/>
    <w:rsid w:val="00C6419C"/>
    <w:pPr>
      <w:spacing w:before="720" w:after="960"/>
    </w:pPr>
    <w:rPr>
      <w:rFonts w:eastAsiaTheme="minorHAnsi"/>
    </w:rPr>
  </w:style>
  <w:style w:type="paragraph" w:customStyle="1" w:styleId="290E8838112C47A0B9E4FB5FC1ADCDF9">
    <w:name w:val="290E8838112C47A0B9E4FB5FC1ADCDF9"/>
    <w:rsid w:val="00C6419C"/>
    <w:pPr>
      <w:spacing w:after="160" w:line="259" w:lineRule="auto"/>
    </w:pPr>
    <w:rPr>
      <w:lang w:val="en-AU" w:eastAsia="en-AU"/>
    </w:rPr>
  </w:style>
  <w:style w:type="paragraph" w:customStyle="1" w:styleId="284515D1552C47519DAD5BB76E1482D7">
    <w:name w:val="284515D1552C47519DAD5BB76E1482D7"/>
    <w:rsid w:val="00C6419C"/>
    <w:pPr>
      <w:spacing w:after="160" w:line="259" w:lineRule="auto"/>
    </w:pPr>
    <w:rPr>
      <w:lang w:val="en-AU" w:eastAsia="en-AU"/>
    </w:rPr>
  </w:style>
  <w:style w:type="paragraph" w:customStyle="1" w:styleId="E5D2D2B4B2A44F019B0BCC920F5965B1">
    <w:name w:val="E5D2D2B4B2A44F019B0BCC920F5965B1"/>
    <w:rsid w:val="00C6419C"/>
    <w:pPr>
      <w:spacing w:after="160" w:line="259" w:lineRule="auto"/>
    </w:pPr>
    <w:rPr>
      <w:lang w:val="en-AU" w:eastAsia="en-AU"/>
    </w:rPr>
  </w:style>
  <w:style w:type="paragraph" w:customStyle="1" w:styleId="C87EB2A6CD87429BB09A923DA820CA60">
    <w:name w:val="C87EB2A6CD87429BB09A923DA820CA60"/>
    <w:rsid w:val="00C6419C"/>
    <w:pPr>
      <w:spacing w:after="160" w:line="259" w:lineRule="auto"/>
    </w:pPr>
    <w:rPr>
      <w:lang w:val="en-AU" w:eastAsia="en-AU"/>
    </w:rPr>
  </w:style>
  <w:style w:type="paragraph" w:customStyle="1" w:styleId="76F7AC7AC09F40EA8EB9200E6D530318">
    <w:name w:val="76F7AC7AC09F40EA8EB9200E6D530318"/>
    <w:rsid w:val="00C6419C"/>
    <w:pPr>
      <w:spacing w:after="160" w:line="259" w:lineRule="auto"/>
    </w:pPr>
    <w:rPr>
      <w:lang w:val="en-AU" w:eastAsia="en-AU"/>
    </w:rPr>
  </w:style>
  <w:style w:type="paragraph" w:customStyle="1" w:styleId="47985C53E7D4429C80FC496F4961C759">
    <w:name w:val="47985C53E7D4429C80FC496F4961C759"/>
    <w:rsid w:val="00C6419C"/>
    <w:pPr>
      <w:spacing w:after="160" w:line="259" w:lineRule="auto"/>
    </w:pPr>
    <w:rPr>
      <w:lang w:val="en-AU" w:eastAsia="en-AU"/>
    </w:rPr>
  </w:style>
  <w:style w:type="paragraph" w:customStyle="1" w:styleId="E56DE996E51B43959AD0CB64F3A1E9AF6">
    <w:name w:val="E56DE996E51B43959AD0CB64F3A1E9AF6"/>
    <w:rsid w:val="00C6419C"/>
    <w:pPr>
      <w:spacing w:before="720" w:after="960"/>
    </w:pPr>
    <w:rPr>
      <w:rFonts w:eastAsiaTheme="minorHAnsi"/>
    </w:rPr>
  </w:style>
  <w:style w:type="paragraph" w:customStyle="1" w:styleId="B743BDCAB65A4672BBB64718B1B7A716">
    <w:name w:val="B743BDCAB65A4672BBB64718B1B7A716"/>
    <w:rsid w:val="00C6419C"/>
    <w:pPr>
      <w:spacing w:after="300"/>
      <w:contextualSpacing/>
    </w:pPr>
    <w:rPr>
      <w:rFonts w:eastAsiaTheme="minorHAnsi"/>
    </w:rPr>
  </w:style>
  <w:style w:type="paragraph" w:customStyle="1" w:styleId="28CEFF436D72499A909EE2A55AB5ACE6">
    <w:name w:val="28CEFF436D72499A909EE2A55AB5ACE6"/>
    <w:rsid w:val="00C6419C"/>
    <w:pPr>
      <w:spacing w:after="300"/>
      <w:contextualSpacing/>
    </w:pPr>
    <w:rPr>
      <w:rFonts w:eastAsiaTheme="minorHAnsi"/>
    </w:rPr>
  </w:style>
  <w:style w:type="paragraph" w:customStyle="1" w:styleId="E56DE996E51B43959AD0CB64F3A1E9AF7">
    <w:name w:val="E56DE996E51B43959AD0CB64F3A1E9AF7"/>
    <w:rsid w:val="0042768E"/>
    <w:pPr>
      <w:spacing w:before="720" w:after="960"/>
    </w:pPr>
    <w:rPr>
      <w:rFonts w:eastAsiaTheme="minorHAnsi"/>
    </w:rPr>
  </w:style>
  <w:style w:type="table" w:styleId="-21">
    <w:name w:val="Grid Table 2 Accent 1"/>
    <w:basedOn w:val="a1"/>
    <w:uiPriority w:val="47"/>
    <w:rsid w:val="0042768E"/>
    <w:pPr>
      <w:spacing w:after="0" w:line="240" w:lineRule="auto"/>
    </w:pPr>
    <w:rPr>
      <w:rFonts w:eastAsiaTheme="minorHAnsi"/>
      <w:color w:val="323E4F" w:themeColor="text2" w:themeShade="BF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B743BDCAB65A4672BBB64718B1B7A7161">
    <w:name w:val="B743BDCAB65A4672BBB64718B1B7A7161"/>
    <w:rsid w:val="0042768E"/>
    <w:pPr>
      <w:spacing w:after="300"/>
      <w:contextualSpacing/>
    </w:pPr>
    <w:rPr>
      <w:rFonts w:eastAsiaTheme="minorHAnsi"/>
    </w:rPr>
  </w:style>
  <w:style w:type="paragraph" w:customStyle="1" w:styleId="28CEFF436D72499A909EE2A55AB5ACE61">
    <w:name w:val="28CEFF436D72499A909EE2A55AB5ACE61"/>
    <w:rsid w:val="0042768E"/>
    <w:pPr>
      <w:spacing w:after="30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Letterhead LH07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262626"/>
      </a:accent1>
      <a:accent2>
        <a:srgbClr val="650707"/>
      </a:accent2>
      <a:accent3>
        <a:srgbClr val="E3E3E3"/>
      </a:accent3>
      <a:accent4>
        <a:srgbClr val="414141"/>
      </a:accent4>
      <a:accent5>
        <a:srgbClr val="E4CED0"/>
      </a:accent5>
      <a:accent6>
        <a:srgbClr val="FFFFFF"/>
      </a:accent6>
      <a:hlink>
        <a:srgbClr val="0070C0"/>
      </a:hlink>
      <a:folHlink>
        <a:srgbClr val="65070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75825-3800-4099-9259-D366CC09AB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8E1F3D-D641-4505-8D47-02BDC78B6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6804AB-7CC7-4EDB-98C4-7F4CF232EFC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1E8505D3-F807-401C-B531-46A88DF09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2019-02-06T11:37:00Z</dcterms:created>
  <dcterms:modified xsi:type="dcterms:W3CDTF">2019-02-11T09:21:00Z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