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oter21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customXml/item64.xml" ContentType="application/xml"/>
  <Override PartName="/customXml/itemProps64.xml" ContentType="application/vnd.openxmlformats-officedocument.customXmlProperties+xml"/>
  <Override PartName="/word/footnotes.xml" ContentType="application/vnd.openxmlformats-officedocument.wordprocessingml.footnotes+xml"/>
  <Override PartName="/customXml/item55.xml" ContentType="application/xml"/>
  <Override PartName="/customXml/itemProps55.xml" ContentType="application/vnd.openxmlformats-officedocument.customXmlProperties+xml"/>
  <Override PartName="/word/footer12.xml" ContentType="application/vnd.openxmlformats-officedocument.wordprocessingml.footer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customXml/item46.xml" ContentType="application/xml"/>
  <Override PartName="/customXml/itemProps46.xml" ContentType="application/vnd.openxmlformats-officedocument.customXmlProperties+xml"/>
  <Override PartName="/word/settings2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A1695" w14:paraId="0A28521B" w14:textId="77777777">
        <w:trPr>
          <w:trHeight w:val="576"/>
        </w:trPr>
        <w:tc>
          <w:tcPr>
            <w:tcW w:w="9576" w:type="dxa"/>
            <w:vAlign w:val="bottom"/>
          </w:tcPr>
          <w:p w14:paraId="08CF0CBD" w14:textId="77777777" w:rsidR="00220128" w:rsidRDefault="00220128">
            <w:pPr>
              <w:rPr>
                <w:noProof/>
                <w:color w:val="808080" w:themeColor="background1" w:themeShade="80"/>
              </w:rPr>
            </w:pPr>
          </w:p>
        </w:tc>
      </w:tr>
    </w:tbl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"/>
        <w:gridCol w:w="4797"/>
        <w:gridCol w:w="3747"/>
      </w:tblGrid>
      <w:tr w:rsidR="002D77F8" w14:paraId="159400D7" w14:textId="77777777" w:rsidTr="00D44343">
        <w:trPr>
          <w:jc w:val="center"/>
        </w:trPr>
        <w:tc>
          <w:tcPr>
            <w:tcW w:w="485" w:type="dxa"/>
          </w:tcPr>
          <w:p w14:paraId="297834D8" w14:textId="77777777" w:rsidR="002D77F8" w:rsidRDefault="002D77F8" w:rsidP="002D77F8">
            <w:pPr>
              <w:pStyle w:val="ab"/>
              <w:rPr>
                <w:noProof/>
              </w:rPr>
            </w:pPr>
          </w:p>
        </w:tc>
        <w:tc>
          <w:tcPr>
            <w:tcW w:w="5005" w:type="dxa"/>
            <w:tcMar>
              <w:left w:w="0" w:type="dxa"/>
              <w:right w:w="0" w:type="dxa"/>
            </w:tcMar>
            <w:vAlign w:val="bottom"/>
          </w:tcPr>
          <w:p w14:paraId="07831917" w14:textId="66ECE774" w:rsidR="002D77F8" w:rsidRDefault="002D77F8" w:rsidP="002D77F8">
            <w:pPr>
              <w:pStyle w:val="ab"/>
              <w:rPr>
                <w:noProof/>
              </w:rPr>
            </w:pPr>
          </w:p>
        </w:tc>
        <w:tc>
          <w:tcPr>
            <w:tcW w:w="3870" w:type="dxa"/>
          </w:tcPr>
          <w:sdt>
            <w:sdtPr>
              <w:rPr>
                <w:noProof/>
              </w:rPr>
              <w:id w:val="132277233"/>
              <w:placeholder>
                <w:docPart w:val="2675C2B568044F88BD21696E00D495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663789" w14:textId="5626534F" w:rsidR="002D77F8" w:rsidRDefault="004D6276">
                <w:pPr>
                  <w:pStyle w:val="af3"/>
                  <w:rPr>
                    <w:noProof/>
                  </w:rPr>
                </w:pPr>
                <w:r>
                  <w:rPr>
                    <w:noProof/>
                    <w:color w:val="727CA3" w:themeColor="accent1"/>
                    <w:lang w:bidi="ru-RU"/>
                  </w:rPr>
                  <w:t>[Введите имя отправителя]</w:t>
                </w:r>
              </w:p>
            </w:sdtContent>
          </w:sdt>
          <w:sdt>
            <w:sdtPr>
              <w:rPr>
                <w:noProof/>
              </w:rPr>
              <w:id w:val="272514574"/>
              <w:placeholder>
                <w:docPart w:val="87273D2E44F645AE88B21B64C888720C"/>
              </w:placeholder>
              <w:temporary/>
              <w:showingPlcHdr/>
              <w15:appearance w15:val="hidden"/>
            </w:sdtPr>
            <w:sdtEndPr/>
            <w:sdtContent>
              <w:p w14:paraId="2B6D54BE" w14:textId="77777777" w:rsidR="002D77F8" w:rsidRDefault="002D77F8">
                <w:pPr>
                  <w:pStyle w:val="af"/>
                  <w:rPr>
                    <w:noProof/>
                  </w:rPr>
                </w:pPr>
                <w:r>
                  <w:rPr>
                    <w:noProof/>
                    <w:lang w:bidi="ru-RU"/>
                  </w:rPr>
                  <w:t>[Введите адрес отправителя]</w:t>
                </w:r>
              </w:p>
            </w:sdtContent>
          </w:sdt>
          <w:p w14:paraId="1C58CBED" w14:textId="77777777" w:rsidR="002D77F8" w:rsidRDefault="002D77F8">
            <w:pPr>
              <w:pStyle w:val="af"/>
              <w:rPr>
                <w:noProof/>
              </w:rPr>
            </w:pPr>
            <w:r>
              <w:rPr>
                <w:noProof/>
                <w:lang w:bidi="ru-RU"/>
              </w:rPr>
              <w:t xml:space="preserve">Телефон: </w:t>
            </w:r>
            <w:sdt>
              <w:sdtPr>
                <w:rPr>
                  <w:noProof/>
                </w:rPr>
                <w:id w:val="272514560"/>
                <w:placeholder>
                  <w:docPart w:val="FF6B7E6CE32048A09AA0292960B424C7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noProof/>
                    <w:lang w:bidi="ru-RU"/>
                  </w:rPr>
                  <w:t>[Введите номер телефона отправителя]</w:t>
                </w:r>
              </w:sdtContent>
            </w:sdt>
          </w:p>
        </w:tc>
      </w:tr>
      <w:tr w:rsidR="002D77F8" w14:paraId="4FA9B5C7" w14:textId="77777777" w:rsidTr="00D44343">
        <w:trPr>
          <w:jc w:val="center"/>
        </w:trPr>
        <w:tc>
          <w:tcPr>
            <w:tcW w:w="485" w:type="dxa"/>
            <w:tcMar>
              <w:top w:w="0" w:type="dxa"/>
              <w:bottom w:w="0" w:type="dxa"/>
            </w:tcMar>
          </w:tcPr>
          <w:p w14:paraId="4719FCB8" w14:textId="2F640C55" w:rsidR="002D77F8" w:rsidRDefault="002D77F8" w:rsidP="002D77F8">
            <w:pPr>
              <w:rPr>
                <w:noProof/>
              </w:rPr>
            </w:pPr>
            <w:r>
              <w:rPr>
                <w:noProof/>
                <w:color w:val="9FB8CD" w:themeColor="accent2"/>
                <w:sz w:val="36"/>
                <w:szCs w:val="36"/>
                <w:lang w:bidi="ru-RU"/>
              </w:rPr>
              <w:sym w:font="Wingdings 3" w:char="F07D"/>
            </w:r>
          </w:p>
        </w:tc>
        <w:tc>
          <w:tcPr>
            <w:tcW w:w="5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8A79" w14:textId="17CA11D9" w:rsidR="00D44343" w:rsidRPr="00D44343" w:rsidRDefault="00020E4C" w:rsidP="00D44343">
            <w:pPr>
              <w:pStyle w:val="af1"/>
              <w:spacing w:before="0" w:after="0"/>
              <w:rPr>
                <w:noProof/>
                <w:color w:val="727CA3" w:themeColor="accent1"/>
              </w:rPr>
            </w:pPr>
            <w:sdt>
              <w:sdtPr>
                <w:rPr>
                  <w:noProof/>
                  <w:color w:val="727CA3" w:themeColor="accent1"/>
                </w:rPr>
                <w:id w:val="133285843"/>
                <w:placeholder>
                  <w:docPart w:val="A410922F0FB346B4A2D5E8513F86FA05"/>
                </w:placeholder>
                <w:temporary/>
                <w:showingPlcHdr/>
                <w15:appearance w15:val="hidden"/>
              </w:sdtPr>
              <w:sdtEndPr/>
              <w:sdtContent>
                <w:r w:rsidR="002D77F8">
                  <w:rPr>
                    <w:noProof/>
                    <w:lang w:bidi="ru-RU"/>
                  </w:rPr>
                  <w:t>[Введите имя получателя]</w:t>
                </w:r>
              </w:sdtContent>
            </w:sdt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3D39060B" w14:textId="77777777" w:rsidR="002D77F8" w:rsidRDefault="002D77F8" w:rsidP="00D44343">
            <w:pPr>
              <w:rPr>
                <w:noProof/>
              </w:rPr>
            </w:pPr>
          </w:p>
        </w:tc>
      </w:tr>
      <w:tr w:rsidR="00D44343" w14:paraId="7977928D" w14:textId="77777777" w:rsidTr="00D44343">
        <w:trPr>
          <w:jc w:val="center"/>
        </w:trPr>
        <w:tc>
          <w:tcPr>
            <w:tcW w:w="485" w:type="dxa"/>
            <w:tcMar>
              <w:top w:w="0" w:type="dxa"/>
            </w:tcMar>
          </w:tcPr>
          <w:p w14:paraId="037A1F06" w14:textId="77777777" w:rsidR="00D44343" w:rsidRDefault="00D44343" w:rsidP="00D44343">
            <w:pPr>
              <w:rPr>
                <w:noProof/>
              </w:rPr>
            </w:pPr>
          </w:p>
        </w:tc>
        <w:tc>
          <w:tcPr>
            <w:tcW w:w="5005" w:type="dxa"/>
            <w:tcMar>
              <w:top w:w="0" w:type="dxa"/>
              <w:left w:w="0" w:type="dxa"/>
              <w:right w:w="0" w:type="dxa"/>
            </w:tcMar>
            <w:vAlign w:val="bottom"/>
          </w:tcPr>
          <w:sdt>
            <w:sdtPr>
              <w:rPr>
                <w:noProof/>
              </w:rPr>
              <w:id w:val="272514720"/>
              <w:placeholder>
                <w:docPart w:val="90D70ED8AE204295A54D71D031D81DB2"/>
              </w:placeholder>
              <w:temporary/>
              <w:showingPlcHdr/>
              <w15:appearance w15:val="hidden"/>
            </w:sdtPr>
            <w:sdtEndPr/>
            <w:sdtContent>
              <w:p w14:paraId="5E27AB0F" w14:textId="77777777" w:rsidR="00D44343" w:rsidRDefault="00D44343" w:rsidP="00D44343">
                <w:pPr>
                  <w:pStyle w:val="ab"/>
                  <w:rPr>
                    <w:noProof/>
                  </w:rPr>
                </w:pPr>
                <w:r>
                  <w:rPr>
                    <w:noProof/>
                    <w:lang w:bidi="ru-RU"/>
                  </w:rPr>
                  <w:t>[Введите адрес получателя]</w:t>
                </w:r>
              </w:p>
            </w:sdtContent>
          </w:sdt>
          <w:p w14:paraId="7F04D4A2" w14:textId="3E1B726C" w:rsidR="00D44343" w:rsidRPr="00D44343" w:rsidRDefault="00D44343" w:rsidP="00D44343">
            <w:pPr>
              <w:pStyle w:val="ab"/>
              <w:rPr>
                <w:noProof/>
              </w:rPr>
            </w:pPr>
            <w:r>
              <w:rPr>
                <w:noProof/>
                <w:lang w:bidi="ru-RU"/>
              </w:rPr>
              <w:t xml:space="preserve">Телефон: </w:t>
            </w:r>
            <w:sdt>
              <w:sdtPr>
                <w:rPr>
                  <w:noProof/>
                </w:rPr>
                <w:id w:val="272514736"/>
                <w:placeholder>
                  <w:docPart w:val="952203888CBD493AA0931D52F2DB2BA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noProof/>
                    <w:lang w:bidi="ru-RU"/>
                  </w:rPr>
                  <w:t>[Введите номер телефона получателя]</w:t>
                </w:r>
              </w:sdtContent>
            </w:sdt>
          </w:p>
        </w:tc>
        <w:tc>
          <w:tcPr>
            <w:tcW w:w="3870" w:type="dxa"/>
            <w:tcMar>
              <w:top w:w="0" w:type="dxa"/>
            </w:tcMar>
          </w:tcPr>
          <w:p w14:paraId="775E588A" w14:textId="77777777" w:rsidR="00D44343" w:rsidRDefault="00D44343">
            <w:pPr>
              <w:pStyle w:val="af3"/>
              <w:rPr>
                <w:noProof/>
              </w:rPr>
            </w:pPr>
          </w:p>
        </w:tc>
      </w:tr>
    </w:tbl>
    <w:sdt>
      <w:sdtPr>
        <w:rPr>
          <w:noProof/>
        </w:rPr>
        <w:id w:val="274573301"/>
        <w:placeholder>
          <w:docPart w:val="093EC1AF8007497A8140B774F8E80942"/>
        </w:placeholder>
        <w:temporary/>
        <w:showingPlcHdr/>
        <w15:appearance w15:val="hidden"/>
      </w:sdtPr>
      <w:sdtEndPr/>
      <w:sdtContent>
        <w:p w14:paraId="5E675850" w14:textId="77777777" w:rsidR="00220128" w:rsidRDefault="001C27C1">
          <w:pPr>
            <w:pStyle w:val="ad"/>
            <w:rPr>
              <w:noProof/>
            </w:rPr>
          </w:pPr>
          <w:r>
            <w:rPr>
              <w:rStyle w:val="af5"/>
              <w:noProof/>
              <w:color w:val="auto"/>
              <w:lang w:bidi="ru-RU"/>
            </w:rPr>
            <w:t>[Введите приветствие]</w:t>
          </w:r>
        </w:p>
      </w:sdtContent>
    </w:sdt>
    <w:sdt>
      <w:sdtPr>
        <w:rPr>
          <w:noProof/>
        </w:rPr>
        <w:alias w:val="Введите текст письма"/>
        <w:tag w:val="Введите текст письма"/>
        <w:id w:val="450933495"/>
        <w:placeholder>
          <w:docPart w:val="33E2849B91564A008D68F56E3D95B8D3"/>
        </w:placeholder>
        <w:temporary/>
        <w:showingPlcHdr/>
        <w15:appearance w15:val="hidden"/>
      </w:sdtPr>
      <w:sdtEndPr/>
      <w:sdtContent>
        <w:p w14:paraId="3DB3D040" w14:textId="77777777" w:rsidR="00220128" w:rsidRDefault="001C27C1">
          <w:pPr>
            <w:rPr>
              <w:rFonts w:cstheme="minorHAnsi"/>
              <w:noProof/>
            </w:rPr>
          </w:pPr>
          <w:r>
            <w:rPr>
              <w:rFonts w:cstheme="minorHAnsi"/>
              <w:noProof/>
              <w:lang w:bidi="ru-RU"/>
            </w:rPr>
            <w:t>Коллекции на вкладке "Вставка" содержат элементы, которые согласуются с общим видом документа. С их помощью вы можете вставлять таблицы, колонтитулы, списки, титульные страницы и другие стандартные блоки документа. При создании рисунков, диаграмм и схем они согласуются с текущим видом документа.</w:t>
          </w:r>
        </w:p>
        <w:p w14:paraId="36490343" w14:textId="77777777" w:rsidR="00220128" w:rsidRDefault="001C27C1">
          <w:pPr>
            <w:rPr>
              <w:noProof/>
            </w:rPr>
          </w:pPr>
          <w:r>
            <w:rPr>
              <w:noProof/>
              <w:lang w:bidi="ru-RU"/>
            </w:rPr>
            <w:t>Вы легко можете изменить форматирование выделенного текста в документе, выбрав нужный параметр для выделенного текста в коллекции экспресс-стилей на вкладке "Главная". Вы также отформатировать текст с помощью других элементов управления на вкладке "Главная". Большинство элементов управления позволяют использовать текущую тему или заданный напрямую формат.</w:t>
          </w:r>
        </w:p>
        <w:p w14:paraId="2A0EFD47" w14:textId="77777777" w:rsidR="00220128" w:rsidRDefault="001C27C1">
          <w:pPr>
            <w:rPr>
              <w:noProof/>
            </w:rPr>
          </w:pPr>
          <w:r>
            <w:rPr>
              <w:noProof/>
              <w:lang w:bidi="ru-RU"/>
            </w:rPr>
            <w:t>Чтобы изменить внешний вид документа, выберите новые элементы коллекции "Темы" на вкладке "Разметка страницы". Чтобы изменить внешний вид в коллекции экспресс-стилей, используйте команду "Изменить текущий набор экспресс-стилей". Коллекция "Темы" и "Экспресс-стили" предоставляют команды сброса, поэтому вы всегда сможете восстановить исходный внешний вид документа из текущего шаблона.</w:t>
          </w:r>
        </w:p>
      </w:sdtContent>
    </w:sdt>
    <w:sdt>
      <w:sdtPr>
        <w:rPr>
          <w:noProof/>
        </w:rPr>
        <w:id w:val="253727688"/>
        <w:placeholder>
          <w:docPart w:val="BB8D77B82F0A44B1975663C9CF54C3D4"/>
        </w:placeholder>
        <w:temporary/>
        <w:showingPlcHdr/>
        <w15:appearance w15:val="hidden"/>
      </w:sdtPr>
      <w:sdtEndPr/>
      <w:sdtContent>
        <w:p w14:paraId="1C1761C4" w14:textId="77777777" w:rsidR="00220128" w:rsidRDefault="001C27C1">
          <w:pPr>
            <w:pStyle w:val="a9"/>
            <w:spacing w:before="480" w:after="1000"/>
            <w:contextualSpacing/>
            <w:rPr>
              <w:noProof/>
              <w:color w:val="000000" w:themeColor="text1"/>
            </w:rPr>
          </w:pPr>
          <w:r>
            <w:rPr>
              <w:noProof/>
              <w:lang w:bidi="ru-RU"/>
            </w:rPr>
            <w:t>[Введите завершающую фразу]</w:t>
          </w:r>
        </w:p>
      </w:sdtContent>
    </w:sdt>
    <w:sdt>
      <w:sdtPr>
        <w:rPr>
          <w:noProof/>
        </w:rPr>
        <w:id w:val="253727709"/>
        <w:placeholder>
          <w:docPart w:val="12B3D2D7343D442EAA209192D058475D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14:paraId="480E4EEE" w14:textId="0F2F4FD2" w:rsidR="00220128" w:rsidRDefault="004D6276">
          <w:pPr>
            <w:pStyle w:val="af6"/>
            <w:rPr>
              <w:b w:val="0"/>
              <w:noProof/>
              <w:color w:val="000000" w:themeColor="text1"/>
            </w:rPr>
          </w:pPr>
          <w:r>
            <w:rPr>
              <w:noProof/>
              <w:lang w:bidi="ru-RU"/>
            </w:rPr>
            <w:t>[Введите имя отправителя]</w:t>
          </w:r>
        </w:p>
      </w:sdtContent>
    </w:sdt>
    <w:sdt>
      <w:sdtPr>
        <w:rPr>
          <w:noProof/>
        </w:rPr>
        <w:id w:val="253727777"/>
        <w:placeholder>
          <w:docPart w:val="10A68821AD9D47DD82950FB2884B410B"/>
        </w:placeholder>
        <w:temporary/>
        <w:showingPlcHdr/>
        <w15:appearance w15:val="hidden"/>
      </w:sdtPr>
      <w:sdtEndPr/>
      <w:sdtContent>
        <w:p w14:paraId="67F6D92D" w14:textId="77777777" w:rsidR="00220128" w:rsidRDefault="001C27C1">
          <w:pPr>
            <w:pStyle w:val="af7"/>
            <w:rPr>
              <w:noProof/>
            </w:rPr>
          </w:pPr>
          <w:r>
            <w:rPr>
              <w:noProof/>
              <w:lang w:bidi="ru-RU"/>
            </w:rPr>
            <w:t>[Введите должность отправителя]</w:t>
          </w:r>
        </w:p>
      </w:sdtContent>
    </w:sdt>
    <w:p w14:paraId="03F66F97" w14:textId="77777777" w:rsidR="00220128" w:rsidRDefault="00020E4C">
      <w:pPr>
        <w:pStyle w:val="af7"/>
        <w:rPr>
          <w:noProof/>
        </w:rPr>
      </w:pPr>
      <w:sdt>
        <w:sdtPr>
          <w:rPr>
            <w:noProof/>
          </w:rPr>
          <w:id w:val="8658258"/>
          <w:placeholder>
            <w:docPart w:val="3553FE37F5244DAE86C8673BEF1119AB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15:appearance w15:val="hidden"/>
          <w:text/>
        </w:sdtPr>
        <w:sdtEndPr/>
        <w:sdtContent>
          <w:r w:rsidR="001C27C1">
            <w:rPr>
              <w:noProof/>
              <w:lang w:bidi="ru-RU"/>
            </w:rPr>
            <w:t>[Введите название компании отправителя]</w:t>
          </w:r>
        </w:sdtContent>
      </w:sdt>
    </w:p>
    <w:sdt>
      <w:sdtPr>
        <w:rPr>
          <w:noProof/>
        </w:rPr>
        <w:id w:val="363416131"/>
        <w:placeholder>
          <w:docPart w:val="AC5E4F5E407943D084CC4B8EC638D607"/>
        </w:placeholder>
        <w:temporary/>
        <w:showingPlcHdr/>
        <w15:appearance w15:val="hidden"/>
      </w:sdtPr>
      <w:sdtEndPr/>
      <w:sdtContent>
        <w:p w14:paraId="2EAEF23E" w14:textId="39E5527D" w:rsidR="002D77F8" w:rsidRPr="002D77F8" w:rsidRDefault="002D77F8" w:rsidP="002D77F8">
          <w:pPr>
            <w:pStyle w:val="af7"/>
            <w:rPr>
              <w:noProof/>
              <w:color w:val="000000" w:themeColor="text1"/>
            </w:rPr>
          </w:pPr>
          <w:r>
            <w:rPr>
              <w:noProof/>
              <w:lang w:bidi="ru-RU"/>
            </w:rPr>
            <w:t>Дата</w:t>
          </w:r>
        </w:p>
      </w:sdtContent>
    </w:sdt>
    <w:sectPr w:rsidR="002D77F8" w:rsidRPr="002D77F8" w:rsidSect="004D6276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AEAF" w14:textId="77777777" w:rsidR="00020E4C" w:rsidRDefault="00020E4C">
      <w:pPr>
        <w:spacing w:after="0" w:line="240" w:lineRule="auto"/>
      </w:pPr>
      <w:r>
        <w:separator/>
      </w:r>
    </w:p>
  </w:endnote>
  <w:endnote w:type="continuationSeparator" w:id="0">
    <w:p w14:paraId="2E482884" w14:textId="77777777" w:rsidR="00020E4C" w:rsidRDefault="00020E4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1498" w14:textId="77777777" w:rsidR="00220128" w:rsidRDefault="001C27C1">
    <w:pPr>
      <w:pStyle w:val="affd"/>
    </w:pPr>
    <w:r>
      <w:rPr>
        <w:color w:val="9FB8CD" w:themeColor="accent2"/>
        <w:lang w:bidi="ru-RU"/>
      </w:rPr>
      <w:sym w:font="Wingdings 3" w:char="F07D"/>
    </w:r>
    <w:r>
      <w:rPr>
        <w:lang w:bidi="ru-RU"/>
      </w:rPr>
      <w:t xml:space="preserve"> Стр. </w:t>
    </w:r>
    <w:r w:rsidR="004C4C5E">
      <w:rPr>
        <w:noProof/>
        <w:lang w:bidi="ru-RU"/>
      </w:rPr>
      <w:fldChar w:fldCharType="begin"/>
    </w:r>
    <w:r w:rsidR="004C4C5E">
      <w:rPr>
        <w:noProof/>
        <w:lang w:bidi="ru-RU"/>
      </w:rPr>
      <w:instrText xml:space="preserve"> PAGE  \* Arabic  \* MERGEFORMAT </w:instrText>
    </w:r>
    <w:r w:rsidR="004C4C5E">
      <w:rPr>
        <w:noProof/>
        <w:lang w:bidi="ru-RU"/>
      </w:rPr>
      <w:fldChar w:fldCharType="separate"/>
    </w:r>
    <w:r>
      <w:rPr>
        <w:noProof/>
        <w:lang w:bidi="ru-RU"/>
      </w:rPr>
      <w:t>2</w:t>
    </w:r>
    <w:r w:rsidR="004C4C5E">
      <w:rPr>
        <w:noProof/>
        <w:lang w:bidi="ru-RU"/>
      </w:rPr>
      <w:fldChar w:fldCharType="end"/>
    </w:r>
  </w:p>
  <w:p w14:paraId="02B4F7CB" w14:textId="77777777" w:rsidR="00220128" w:rsidRDefault="00220128">
    <w:pPr>
      <w:pStyle w:val="a5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E151" w14:textId="77777777" w:rsidR="00220128" w:rsidRDefault="001C27C1">
    <w:pPr>
      <w:pStyle w:val="affe"/>
    </w:pPr>
    <w:r>
      <w:rPr>
        <w:color w:val="9FB8CD" w:themeColor="accent2"/>
        <w:lang w:bidi="ru-RU"/>
      </w:rPr>
      <w:sym w:font="Wingdings 3" w:char="F07D"/>
    </w:r>
    <w:r>
      <w:rPr>
        <w:lang w:bidi="ru-RU"/>
      </w:rPr>
      <w:t xml:space="preserve"> Стр. </w:t>
    </w:r>
    <w:r w:rsidR="004C4C5E">
      <w:rPr>
        <w:noProof/>
        <w:lang w:bidi="ru-RU"/>
      </w:rPr>
      <w:fldChar w:fldCharType="begin"/>
    </w:r>
    <w:r w:rsidR="004C4C5E">
      <w:rPr>
        <w:noProof/>
        <w:lang w:bidi="ru-RU"/>
      </w:rPr>
      <w:instrText xml:space="preserve"> PAGE  \* Arabic  \* MERGEFORMAT </w:instrText>
    </w:r>
    <w:r w:rsidR="004C4C5E">
      <w:rPr>
        <w:noProof/>
        <w:lang w:bidi="ru-RU"/>
      </w:rPr>
      <w:fldChar w:fldCharType="separate"/>
    </w:r>
    <w:r>
      <w:rPr>
        <w:noProof/>
        <w:lang w:bidi="ru-RU"/>
      </w:rPr>
      <w:t>1</w:t>
    </w:r>
    <w:r w:rsidR="004C4C5E">
      <w:rPr>
        <w:noProof/>
        <w:lang w:bidi="ru-RU"/>
      </w:rPr>
      <w:fldChar w:fldCharType="end"/>
    </w:r>
  </w:p>
  <w:p w14:paraId="6E8CD696" w14:textId="77777777" w:rsidR="00220128" w:rsidRDefault="002201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6F08" w14:textId="77777777" w:rsidR="00020E4C" w:rsidRDefault="00020E4C">
      <w:pPr>
        <w:spacing w:after="0" w:line="240" w:lineRule="auto"/>
      </w:pPr>
      <w:r>
        <w:separator/>
      </w:r>
    </w:p>
  </w:footnote>
  <w:footnote w:type="continuationSeparator" w:id="0">
    <w:p w14:paraId="38343663" w14:textId="77777777" w:rsidR="00020E4C" w:rsidRDefault="00020E4C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2CD0" w14:textId="348ED630" w:rsidR="00220128" w:rsidRDefault="001C27C1">
    <w:pPr>
      <w:pStyle w:val="affc"/>
      <w:jc w:val="right"/>
    </w:pPr>
    <w:r>
      <w:rPr>
        <w:color w:val="9FB8CD" w:themeColor="accent2"/>
        <w:lang w:bidi="ru-RU"/>
      </w:rPr>
      <w:sym w:font="Wingdings 3" w:char="F07D"/>
    </w:r>
    <w:r>
      <w:rPr>
        <w:lang w:bidi="ru-RU"/>
      </w:rP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E6796BE3A330423E8AC8245635934662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 w:rsidR="002D77F8">
          <w:rPr>
            <w:lang w:bidi="ru-RU"/>
          </w:rPr>
          <w:t>[Введите название компании отправителя]</w:t>
        </w:r>
      </w:sdtContent>
    </w:sdt>
  </w:p>
  <w:p w14:paraId="31AAE694" w14:textId="77777777" w:rsidR="00220128" w:rsidRDefault="00220128">
    <w:pPr>
      <w:pStyle w:val="afe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9CE3" w14:textId="6D81D4B2" w:rsidR="00220128" w:rsidRDefault="001C27C1">
    <w:pPr>
      <w:pStyle w:val="afff"/>
      <w:jc w:val="left"/>
    </w:pPr>
    <w:r>
      <w:rPr>
        <w:color w:val="9FB8CD" w:themeColor="accent2"/>
        <w:lang w:bidi="ru-RU"/>
      </w:rPr>
      <w:sym w:font="Wingdings 3" w:char="F07D"/>
    </w:r>
    <w:r>
      <w:rPr>
        <w:lang w:bidi="ru-RU"/>
      </w:rP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02221AF8C51C4C34846718EB0E7C3D7E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 w:rsidR="002D77F8">
          <w:rPr>
            <w:lang w:bidi="ru-RU"/>
          </w:rPr>
          <w:t>[Введите название компании отправителя]</w:t>
        </w:r>
      </w:sdtContent>
    </w:sdt>
  </w:p>
  <w:p w14:paraId="46C99205" w14:textId="77777777" w:rsidR="00220128" w:rsidRDefault="00220128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95"/>
    <w:rsid w:val="00020E4C"/>
    <w:rsid w:val="001C27C1"/>
    <w:rsid w:val="00220128"/>
    <w:rsid w:val="002D77F8"/>
    <w:rsid w:val="003036AD"/>
    <w:rsid w:val="004C4C5E"/>
    <w:rsid w:val="004D6276"/>
    <w:rsid w:val="00AA3EDB"/>
    <w:rsid w:val="00CA1695"/>
    <w:rsid w:val="00D44343"/>
    <w:rsid w:val="00E4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27B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43808"/>
    <w:rPr>
      <w:rFonts w:ascii="Calibri" w:hAnsi="Calibri"/>
      <w:sz w:val="20"/>
      <w:lang w:bidi="ar-SA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CA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CA1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CA1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CA1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CA1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A1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1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1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A1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CA1695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0"/>
    <w:link w:val="a6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CA1695"/>
    <w:rPr>
      <w:lang w:bidi="ar-SA"/>
    </w:rPr>
  </w:style>
  <w:style w:type="paragraph" w:styleId="a7">
    <w:name w:val="No Spacing"/>
    <w:basedOn w:val="a0"/>
    <w:link w:val="a8"/>
    <w:uiPriority w:val="99"/>
    <w:qFormat/>
    <w:rsid w:val="00CA1695"/>
    <w:pPr>
      <w:spacing w:after="0" w:line="240" w:lineRule="auto"/>
    </w:pPr>
  </w:style>
  <w:style w:type="character" w:customStyle="1" w:styleId="a8">
    <w:name w:val="Без интервала Знак"/>
    <w:basedOn w:val="a1"/>
    <w:link w:val="a7"/>
    <w:uiPriority w:val="99"/>
    <w:rsid w:val="00CA1695"/>
    <w:rPr>
      <w:sz w:val="20"/>
      <w:lang w:bidi="ar-SA"/>
    </w:rPr>
  </w:style>
  <w:style w:type="paragraph" w:styleId="a9">
    <w:name w:val="Closing"/>
    <w:basedOn w:val="a0"/>
    <w:link w:val="aa"/>
    <w:uiPriority w:val="7"/>
    <w:unhideWhenUsed/>
    <w:qFormat/>
    <w:rsid w:val="00CA1695"/>
    <w:pPr>
      <w:spacing w:before="240" w:after="0"/>
      <w:ind w:right="4320"/>
    </w:pPr>
  </w:style>
  <w:style w:type="character" w:customStyle="1" w:styleId="aa">
    <w:name w:val="Прощание Знак"/>
    <w:basedOn w:val="a1"/>
    <w:link w:val="a9"/>
    <w:uiPriority w:val="7"/>
    <w:rsid w:val="00CA1695"/>
    <w:rPr>
      <w:lang w:bidi="ar-SA"/>
    </w:rPr>
  </w:style>
  <w:style w:type="paragraph" w:customStyle="1" w:styleId="ab">
    <w:name w:val="Адрес получателя"/>
    <w:basedOn w:val="a7"/>
    <w:link w:val="ac"/>
    <w:uiPriority w:val="5"/>
    <w:qFormat/>
    <w:rsid w:val="002D77F8"/>
    <w:pPr>
      <w:spacing w:before="200" w:after="200" w:line="276" w:lineRule="auto"/>
      <w:contextualSpacing/>
    </w:pPr>
    <w:rPr>
      <w:rFonts w:asciiTheme="majorHAnsi" w:hAnsiTheme="majorHAnsi"/>
      <w:color w:val="3E5D78" w:themeColor="accent2" w:themeShade="80"/>
      <w:sz w:val="18"/>
    </w:rPr>
  </w:style>
  <w:style w:type="paragraph" w:styleId="ad">
    <w:name w:val="Salutation"/>
    <w:basedOn w:val="a0"/>
    <w:next w:val="a0"/>
    <w:link w:val="ae"/>
    <w:uiPriority w:val="6"/>
    <w:unhideWhenUsed/>
    <w:qFormat/>
    <w:rsid w:val="00D44343"/>
    <w:pPr>
      <w:spacing w:before="600" w:after="320" w:line="240" w:lineRule="auto"/>
    </w:pPr>
    <w:rPr>
      <w:b/>
    </w:rPr>
  </w:style>
  <w:style w:type="character" w:customStyle="1" w:styleId="ae">
    <w:name w:val="Приветствие Знак"/>
    <w:basedOn w:val="a1"/>
    <w:link w:val="ad"/>
    <w:uiPriority w:val="6"/>
    <w:rsid w:val="00D44343"/>
    <w:rPr>
      <w:b/>
      <w:sz w:val="20"/>
      <w:lang w:bidi="ar-SA"/>
    </w:rPr>
  </w:style>
  <w:style w:type="paragraph" w:customStyle="1" w:styleId="af">
    <w:name w:val="Адрес отправителя"/>
    <w:basedOn w:val="a7"/>
    <w:link w:val="af0"/>
    <w:uiPriority w:val="3"/>
    <w:qFormat/>
    <w:rsid w:val="002D77F8"/>
    <w:pPr>
      <w:spacing w:before="200" w:after="200" w:line="276" w:lineRule="auto"/>
      <w:contextualSpacing/>
      <w:jc w:val="right"/>
    </w:pPr>
    <w:rPr>
      <w:rFonts w:asciiTheme="majorHAnsi" w:hAnsiTheme="majorHAnsi"/>
      <w:color w:val="3E5D78" w:themeColor="accent2" w:themeShade="80"/>
      <w:sz w:val="18"/>
      <w:szCs w:val="18"/>
    </w:rPr>
  </w:style>
  <w:style w:type="paragraph" w:customStyle="1" w:styleId="af1">
    <w:name w:val="Имя получателя"/>
    <w:basedOn w:val="ab"/>
    <w:link w:val="af2"/>
    <w:uiPriority w:val="4"/>
    <w:qFormat/>
    <w:rsid w:val="00CA1695"/>
    <w:pPr>
      <w:spacing w:before="80"/>
    </w:pPr>
    <w:rPr>
      <w:b/>
      <w:color w:val="525A7D" w:themeColor="accent1" w:themeShade="BF"/>
      <w:sz w:val="20"/>
    </w:rPr>
  </w:style>
  <w:style w:type="paragraph" w:customStyle="1" w:styleId="af3">
    <w:name w:val="Имя отправителя"/>
    <w:basedOn w:val="af"/>
    <w:link w:val="af4"/>
    <w:uiPriority w:val="2"/>
    <w:qFormat/>
    <w:rsid w:val="00CA1695"/>
    <w:rPr>
      <w:b/>
      <w:color w:val="525A7D" w:themeColor="accent1" w:themeShade="BF"/>
      <w:sz w:val="20"/>
    </w:rPr>
  </w:style>
  <w:style w:type="character" w:customStyle="1" w:styleId="af0">
    <w:name w:val="Адрес отправителя (знак)"/>
    <w:basedOn w:val="a8"/>
    <w:link w:val="af"/>
    <w:uiPriority w:val="3"/>
    <w:rsid w:val="002D77F8"/>
    <w:rPr>
      <w:rFonts w:asciiTheme="majorHAnsi" w:hAnsiTheme="majorHAnsi"/>
      <w:color w:val="3E5D78" w:themeColor="accent2" w:themeShade="80"/>
      <w:sz w:val="18"/>
      <w:szCs w:val="18"/>
      <w:lang w:bidi="ar-SA"/>
    </w:rPr>
  </w:style>
  <w:style w:type="character" w:customStyle="1" w:styleId="af4">
    <w:name w:val="Имя отправителя (знак)"/>
    <w:basedOn w:val="af0"/>
    <w:link w:val="af3"/>
    <w:uiPriority w:val="2"/>
    <w:rsid w:val="00CA1695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ac">
    <w:name w:val="Адрес получателя (знак)"/>
    <w:basedOn w:val="a8"/>
    <w:link w:val="ab"/>
    <w:uiPriority w:val="5"/>
    <w:rsid w:val="002D77F8"/>
    <w:rPr>
      <w:rFonts w:asciiTheme="majorHAnsi" w:hAnsiTheme="majorHAnsi"/>
      <w:color w:val="3E5D78" w:themeColor="accent2" w:themeShade="80"/>
      <w:sz w:val="18"/>
      <w:lang w:bidi="ar-SA"/>
    </w:rPr>
  </w:style>
  <w:style w:type="character" w:customStyle="1" w:styleId="af2">
    <w:name w:val="Имя получателя (знак)"/>
    <w:basedOn w:val="ac"/>
    <w:link w:val="af1"/>
    <w:uiPriority w:val="4"/>
    <w:rsid w:val="00CA1695"/>
    <w:rPr>
      <w:rFonts w:asciiTheme="majorHAnsi" w:hAnsiTheme="majorHAnsi"/>
      <w:b/>
      <w:color w:val="525A7D" w:themeColor="accent1" w:themeShade="BF"/>
      <w:sz w:val="20"/>
      <w:lang w:bidi="ar-SA"/>
    </w:rPr>
  </w:style>
  <w:style w:type="character" w:styleId="af5">
    <w:name w:val="Placeholder Text"/>
    <w:basedOn w:val="a1"/>
    <w:uiPriority w:val="99"/>
    <w:unhideWhenUsed/>
    <w:rsid w:val="00CA1695"/>
    <w:rPr>
      <w:color w:val="808080"/>
    </w:rPr>
  </w:style>
  <w:style w:type="paragraph" w:customStyle="1" w:styleId="af6">
    <w:name w:val="Имя отправителя (в подписи)"/>
    <w:basedOn w:val="a7"/>
    <w:uiPriority w:val="7"/>
    <w:rsid w:val="002D77F8"/>
    <w:pPr>
      <w:pBdr>
        <w:top w:val="single" w:sz="4" w:space="1" w:color="727CA3" w:themeColor="accent1"/>
      </w:pBdr>
      <w:ind w:right="4320"/>
    </w:pPr>
    <w:rPr>
      <w:b/>
      <w:color w:val="525A7D" w:themeColor="accent1" w:themeShade="BF"/>
    </w:rPr>
  </w:style>
  <w:style w:type="paragraph" w:styleId="af7">
    <w:name w:val="Signature"/>
    <w:basedOn w:val="a0"/>
    <w:link w:val="af8"/>
    <w:uiPriority w:val="99"/>
    <w:unhideWhenUsed/>
    <w:rsid w:val="00CA1695"/>
    <w:pPr>
      <w:spacing w:after="0" w:line="240" w:lineRule="auto"/>
    </w:pPr>
  </w:style>
  <w:style w:type="character" w:customStyle="1" w:styleId="af8">
    <w:name w:val="Подпись Знак"/>
    <w:basedOn w:val="a1"/>
    <w:link w:val="af7"/>
    <w:uiPriority w:val="99"/>
    <w:rsid w:val="00CA1695"/>
    <w:rPr>
      <w:sz w:val="20"/>
      <w:lang w:bidi="ar-SA"/>
    </w:rPr>
  </w:style>
  <w:style w:type="paragraph" w:styleId="af9">
    <w:name w:val="Balloon Text"/>
    <w:basedOn w:val="a0"/>
    <w:link w:val="afa"/>
    <w:uiPriority w:val="99"/>
    <w:semiHidden/>
    <w:unhideWhenUsed/>
    <w:rsid w:val="00CA169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CA1695"/>
    <w:rPr>
      <w:rFonts w:ascii="Tahoma" w:hAnsi="Tahoma" w:cs="Tahoma"/>
      <w:sz w:val="16"/>
      <w:szCs w:val="16"/>
      <w:lang w:bidi="ar-SA"/>
    </w:rPr>
  </w:style>
  <w:style w:type="character" w:styleId="afb">
    <w:name w:val="Book Title"/>
    <w:basedOn w:val="a1"/>
    <w:uiPriority w:val="33"/>
    <w:qFormat/>
    <w:rsid w:val="003036AD"/>
    <w:rPr>
      <w:rFonts w:ascii="Calibri" w:hAnsi="Calibri"/>
      <w:i/>
      <w:iCs/>
      <w:smallCaps/>
      <w:spacing w:val="5"/>
    </w:rPr>
  </w:style>
  <w:style w:type="paragraph" w:styleId="afc">
    <w:name w:val="caption"/>
    <w:basedOn w:val="a0"/>
    <w:next w:val="a0"/>
    <w:uiPriority w:val="35"/>
    <w:semiHidden/>
    <w:unhideWhenUsed/>
    <w:qFormat/>
    <w:rsid w:val="00CA1695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afd">
    <w:name w:val="Emphasis"/>
    <w:uiPriority w:val="20"/>
    <w:qFormat/>
    <w:rsid w:val="00E43808"/>
    <w:rPr>
      <w:rFonts w:ascii="Calibri" w:hAnsi="Calibri"/>
      <w:b/>
      <w:bCs/>
      <w:i/>
      <w:iCs/>
      <w:spacing w:val="10"/>
    </w:rPr>
  </w:style>
  <w:style w:type="paragraph" w:styleId="afe">
    <w:name w:val="header"/>
    <w:basedOn w:val="a0"/>
    <w:link w:val="aff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aff">
    <w:name w:val="Верхний колонтитул Знак"/>
    <w:basedOn w:val="a1"/>
    <w:link w:val="afe"/>
    <w:uiPriority w:val="99"/>
    <w:rsid w:val="00CA1695"/>
    <w:rPr>
      <w:lang w:bidi="ar-SA"/>
    </w:rPr>
  </w:style>
  <w:style w:type="character" w:customStyle="1" w:styleId="10">
    <w:name w:val="Заголовок 1 Знак"/>
    <w:basedOn w:val="a1"/>
    <w:link w:val="1"/>
    <w:uiPriority w:val="9"/>
    <w:semiHidden/>
    <w:rsid w:val="00CA1695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31">
    <w:name w:val="Заголовок 3 Знак"/>
    <w:basedOn w:val="a1"/>
    <w:link w:val="30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41">
    <w:name w:val="Заголовок 4 Знак"/>
    <w:basedOn w:val="a1"/>
    <w:link w:val="40"/>
    <w:uiPriority w:val="9"/>
    <w:semiHidden/>
    <w:rsid w:val="00CA1695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51">
    <w:name w:val="Заголовок 5 Знак"/>
    <w:basedOn w:val="a1"/>
    <w:link w:val="50"/>
    <w:uiPriority w:val="9"/>
    <w:semiHidden/>
    <w:rsid w:val="00CA1695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60">
    <w:name w:val="Заголовок 6 Знак"/>
    <w:basedOn w:val="a1"/>
    <w:link w:val="6"/>
    <w:uiPriority w:val="9"/>
    <w:semiHidden/>
    <w:rsid w:val="00CA1695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70">
    <w:name w:val="Заголовок 7 Знак"/>
    <w:basedOn w:val="a1"/>
    <w:link w:val="7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80">
    <w:name w:val="Заголовок 8 Знак"/>
    <w:basedOn w:val="a1"/>
    <w:link w:val="8"/>
    <w:uiPriority w:val="9"/>
    <w:semiHidden/>
    <w:rsid w:val="00CA16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90">
    <w:name w:val="Заголовок 9 Знак"/>
    <w:basedOn w:val="a1"/>
    <w:link w:val="9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aff0">
    <w:name w:val="Hyperlink"/>
    <w:basedOn w:val="a1"/>
    <w:uiPriority w:val="99"/>
    <w:semiHidden/>
    <w:unhideWhenUsed/>
    <w:rsid w:val="00CA1695"/>
    <w:rPr>
      <w:color w:val="B292CA" w:themeColor="hyperlink"/>
      <w:u w:val="single"/>
    </w:rPr>
  </w:style>
  <w:style w:type="character" w:styleId="aff1">
    <w:name w:val="Intense Emphasis"/>
    <w:basedOn w:val="a1"/>
    <w:uiPriority w:val="21"/>
    <w:qFormat/>
    <w:rsid w:val="00E43808"/>
    <w:rPr>
      <w:rFonts w:ascii="Calibri" w:hAnsi="Calibri"/>
      <w:b/>
      <w:bCs/>
      <w:i/>
      <w:iCs/>
      <w:smallCaps/>
      <w:color w:val="727CA3" w:themeColor="accent1"/>
    </w:rPr>
  </w:style>
  <w:style w:type="paragraph" w:styleId="aff2">
    <w:name w:val="Intense Quote"/>
    <w:basedOn w:val="a0"/>
    <w:next w:val="a0"/>
    <w:link w:val="aff3"/>
    <w:uiPriority w:val="30"/>
    <w:qFormat/>
    <w:rsid w:val="00CA1695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lang w:bidi="en-US"/>
    </w:rPr>
  </w:style>
  <w:style w:type="character" w:customStyle="1" w:styleId="aff3">
    <w:name w:val="Выделенная цитата Знак"/>
    <w:basedOn w:val="a1"/>
    <w:link w:val="aff2"/>
    <w:uiPriority w:val="30"/>
    <w:rsid w:val="00CA1695"/>
    <w:rPr>
      <w:b/>
      <w:bCs/>
      <w:i/>
      <w:iCs/>
      <w:color w:val="727CA3" w:themeColor="accent1"/>
    </w:rPr>
  </w:style>
  <w:style w:type="character" w:styleId="aff4">
    <w:name w:val="Intense Reference"/>
    <w:basedOn w:val="a1"/>
    <w:uiPriority w:val="32"/>
    <w:qFormat/>
    <w:rsid w:val="003036AD"/>
    <w:rPr>
      <w:rFonts w:ascii="Calibri" w:hAnsi="Calibri"/>
      <w:smallCaps/>
      <w:spacing w:val="5"/>
      <w:u w:val="single"/>
    </w:rPr>
  </w:style>
  <w:style w:type="table" w:customStyle="1" w:styleId="B22">
    <w:name w:val="Акцент светлой заливки B2 2"/>
    <w:basedOn w:val="a2"/>
    <w:uiPriority w:val="42"/>
    <w:rsid w:val="00CA1695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a">
    <w:name w:val="List Bullet"/>
    <w:basedOn w:val="a0"/>
    <w:uiPriority w:val="36"/>
    <w:unhideWhenUsed/>
    <w:qFormat/>
    <w:rsid w:val="00CA1695"/>
    <w:pPr>
      <w:numPr>
        <w:numId w:val="11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rsid w:val="00CA1695"/>
    <w:pPr>
      <w:numPr>
        <w:numId w:val="12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rsid w:val="00CA1695"/>
    <w:pPr>
      <w:numPr>
        <w:numId w:val="13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rsid w:val="00CA1695"/>
    <w:pPr>
      <w:numPr>
        <w:numId w:val="14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rsid w:val="00CA1695"/>
    <w:pPr>
      <w:numPr>
        <w:numId w:val="15"/>
      </w:numPr>
      <w:spacing w:after="1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CA1695"/>
    <w:rPr>
      <w:i/>
      <w:iCs/>
      <w:color w:val="000000" w:themeColor="text1"/>
      <w:lang w:bidi="en-US"/>
    </w:rPr>
  </w:style>
  <w:style w:type="character" w:customStyle="1" w:styleId="23">
    <w:name w:val="Цитата 2 Знак"/>
    <w:basedOn w:val="a1"/>
    <w:link w:val="22"/>
    <w:uiPriority w:val="29"/>
    <w:rsid w:val="00CA1695"/>
    <w:rPr>
      <w:i/>
      <w:iCs/>
      <w:color w:val="000000" w:themeColor="text1"/>
    </w:rPr>
  </w:style>
  <w:style w:type="character" w:styleId="aff5">
    <w:name w:val="Strong"/>
    <w:uiPriority w:val="22"/>
    <w:qFormat/>
    <w:rsid w:val="00E43808"/>
    <w:rPr>
      <w:rFonts w:ascii="Calibri" w:hAnsi="Calibri"/>
      <w:b/>
      <w:bCs/>
    </w:rPr>
  </w:style>
  <w:style w:type="paragraph" w:styleId="aff6">
    <w:name w:val="Subtitle"/>
    <w:basedOn w:val="a0"/>
    <w:link w:val="aff7"/>
    <w:uiPriority w:val="11"/>
    <w:semiHidden/>
    <w:unhideWhenUsed/>
    <w:rsid w:val="00CA1695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aff7">
    <w:name w:val="Подзаголовок Знак"/>
    <w:basedOn w:val="a1"/>
    <w:link w:val="aff6"/>
    <w:uiPriority w:val="11"/>
    <w:semiHidden/>
    <w:rsid w:val="00CA1695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aff8">
    <w:name w:val="Subtle Emphasis"/>
    <w:basedOn w:val="a1"/>
    <w:uiPriority w:val="19"/>
    <w:qFormat/>
    <w:rsid w:val="00E43808"/>
    <w:rPr>
      <w:rFonts w:ascii="Calibri" w:hAnsi="Calibri"/>
      <w:i/>
      <w:iCs/>
    </w:rPr>
  </w:style>
  <w:style w:type="character" w:styleId="aff9">
    <w:name w:val="Subtle Reference"/>
    <w:basedOn w:val="a1"/>
    <w:uiPriority w:val="31"/>
    <w:qFormat/>
    <w:rsid w:val="003036AD"/>
    <w:rPr>
      <w:rFonts w:ascii="Calibri" w:hAnsi="Calibri"/>
      <w:smallCaps/>
    </w:rPr>
  </w:style>
  <w:style w:type="paragraph" w:styleId="affa">
    <w:name w:val="Title"/>
    <w:basedOn w:val="a0"/>
    <w:link w:val="affb"/>
    <w:uiPriority w:val="10"/>
    <w:semiHidden/>
    <w:unhideWhenUsed/>
    <w:rsid w:val="00CA1695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affb">
    <w:name w:val="Заголовок Знак"/>
    <w:basedOn w:val="a1"/>
    <w:link w:val="affa"/>
    <w:uiPriority w:val="10"/>
    <w:semiHidden/>
    <w:rsid w:val="00CA1695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11">
    <w:name w:val="toc 1"/>
    <w:basedOn w:val="a0"/>
    <w:next w:val="a0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c">
    <w:name w:val="Верхний колонтитул слева"/>
    <w:basedOn w:val="afe"/>
    <w:uiPriority w:val="35"/>
    <w:unhideWhenUsed/>
    <w:qFormat/>
    <w:rsid w:val="002D77F8"/>
    <w:pPr>
      <w:pBdr>
        <w:bottom w:val="dashed" w:sz="4" w:space="18" w:color="7F7F7F" w:themeColor="text1" w:themeTint="80"/>
      </w:pBdr>
      <w:spacing w:line="396" w:lineRule="auto"/>
    </w:pPr>
    <w:rPr>
      <w:color w:val="595959" w:themeColor="text1" w:themeTint="A6"/>
    </w:rPr>
  </w:style>
  <w:style w:type="paragraph" w:customStyle="1" w:styleId="affd">
    <w:name w:val="Нижний колонтитул слева"/>
    <w:basedOn w:val="a0"/>
    <w:next w:val="a0"/>
    <w:uiPriority w:val="35"/>
    <w:unhideWhenUsed/>
    <w:qFormat/>
    <w:rsid w:val="002D77F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595959" w:themeColor="text1" w:themeTint="A6"/>
      <w:szCs w:val="18"/>
    </w:rPr>
  </w:style>
  <w:style w:type="paragraph" w:customStyle="1" w:styleId="affe">
    <w:name w:val="Нижний колонтитул справа"/>
    <w:basedOn w:val="a5"/>
    <w:uiPriority w:val="35"/>
    <w:unhideWhenUsed/>
    <w:qFormat/>
    <w:rsid w:val="002D77F8"/>
    <w:pPr>
      <w:pBdr>
        <w:top w:val="dashed" w:sz="4" w:space="18" w:color="7F7F7F"/>
      </w:pBdr>
      <w:jc w:val="right"/>
    </w:pPr>
    <w:rPr>
      <w:color w:val="595959" w:themeColor="text1" w:themeTint="A6"/>
      <w:szCs w:val="18"/>
    </w:rPr>
  </w:style>
  <w:style w:type="paragraph" w:customStyle="1" w:styleId="afff">
    <w:name w:val="Верхний колонтитул справа"/>
    <w:basedOn w:val="afe"/>
    <w:uiPriority w:val="35"/>
    <w:unhideWhenUsed/>
    <w:qFormat/>
    <w:rsid w:val="002D77F8"/>
    <w:pPr>
      <w:pBdr>
        <w:bottom w:val="dashed" w:sz="4" w:space="18" w:color="7F7F7F"/>
      </w:pBdr>
      <w:jc w:val="right"/>
    </w:pPr>
    <w:rPr>
      <w:color w:val="595959" w:themeColor="text1" w:themeTint="A6"/>
    </w:rPr>
  </w:style>
  <w:style w:type="paragraph" w:customStyle="1" w:styleId="afff0">
    <w:name w:val="Адрес отправителя"/>
    <w:basedOn w:val="a7"/>
    <w:uiPriority w:val="2"/>
    <w:qFormat/>
    <w:rsid w:val="002D77F8"/>
    <w:pPr>
      <w:spacing w:before="200" w:line="276" w:lineRule="auto"/>
      <w:contextualSpacing/>
      <w:jc w:val="right"/>
    </w:pPr>
    <w:rPr>
      <w:rFonts w:eastAsiaTheme="minorHAnsi" w:cs="Times New Roman"/>
      <w:color w:val="3E5D78" w:themeColor="accent2" w:themeShade="80"/>
      <w:sz w:val="18"/>
      <w:szCs w:val="18"/>
      <w:lang w:eastAsia="ja-JP"/>
    </w:rPr>
  </w:style>
  <w:style w:type="paragraph" w:customStyle="1" w:styleId="afff1">
    <w:name w:val="Имя получателя"/>
    <w:basedOn w:val="a7"/>
    <w:uiPriority w:val="1"/>
    <w:qFormat/>
    <w:rsid w:val="00CA1695"/>
    <w:pPr>
      <w:jc w:val="right"/>
    </w:pPr>
    <w:rPr>
      <w:rFonts w:asciiTheme="majorHAnsi" w:eastAsiaTheme="minorHAnsi" w:hAnsiTheme="majorHAnsi" w:cs="Times New Roman"/>
      <w:noProof/>
      <w:color w:val="525A7D" w:themeColor="accent1" w:themeShade="BF"/>
      <w:sz w:val="36"/>
      <w:szCs w:val="36"/>
      <w:lang w:eastAsia="ja-JP"/>
    </w:rPr>
  </w:style>
  <w:style w:type="paragraph" w:customStyle="1" w:styleId="afff2">
    <w:name w:val="Верхний колонтитул первой страницы"/>
    <w:basedOn w:val="afe"/>
    <w:qFormat/>
    <w:rsid w:val="00E43808"/>
    <w:pPr>
      <w:pBdr>
        <w:bottom w:val="dashed" w:sz="4" w:space="18" w:color="7F7F7F"/>
      </w:pBdr>
      <w:spacing w:line="396" w:lineRule="auto"/>
    </w:pPr>
    <w:rPr>
      <w:rFonts w:eastAsiaTheme="minorHAnsi" w:cs="Times New Roman"/>
      <w:color w:val="595959" w:themeColor="text1" w:themeTint="A6"/>
      <w:szCs w:val="20"/>
      <w:lang w:eastAsia="ja-JP"/>
    </w:rPr>
  </w:style>
  <w:style w:type="paragraph" w:customStyle="1" w:styleId="afff3">
    <w:name w:val="Текст даты"/>
    <w:basedOn w:val="a0"/>
    <w:uiPriority w:val="35"/>
    <w:rsid w:val="00CA1695"/>
    <w:pPr>
      <w:spacing w:after="0"/>
      <w:contextualSpacing/>
    </w:pPr>
    <w:rPr>
      <w:rFonts w:eastAsiaTheme="minorHAnsi" w:cs="Times New Roman"/>
      <w:color w:val="000000" w:themeColor="text1"/>
      <w:sz w:val="22"/>
      <w:szCs w:val="20"/>
      <w:lang w:eastAsia="ja-JP" w:bidi="he-IL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8" /><Relationship Type="http://schemas.openxmlformats.org/officeDocument/2006/relationships/header" Target="/word/header11.xml" Id="rId13" /><Relationship Type="http://schemas.openxmlformats.org/officeDocument/2006/relationships/glossaryDocument" Target="/word/glossary/document.xml" Id="rId18" /><Relationship Type="http://schemas.openxmlformats.org/officeDocument/2006/relationships/customXml" Target="/customXml/item3.xml" Id="rId3" /><Relationship Type="http://schemas.openxmlformats.org/officeDocument/2006/relationships/numbering" Target="/word/numbering.xml" Id="rId7" /><Relationship Type="http://schemas.openxmlformats.org/officeDocument/2006/relationships/endnotes" Target="/word/endnotes.xml" Id="rId12" /><Relationship Type="http://schemas.openxmlformats.org/officeDocument/2006/relationships/fontTable" Target="/word/fontTable2.xml" Id="rId17" /><Relationship Type="http://schemas.openxmlformats.org/officeDocument/2006/relationships/customXml" Target="/customXml/item22.xml" Id="rId2" /><Relationship Type="http://schemas.openxmlformats.org/officeDocument/2006/relationships/footer" Target="/word/footer21.xml" Id="rId16" /><Relationship Type="http://schemas.openxmlformats.org/officeDocument/2006/relationships/customXml" Target="/customXml/item13.xml" Id="rId1" /><Relationship Type="http://schemas.openxmlformats.org/officeDocument/2006/relationships/customXml" Target="/customXml/item64.xml" Id="rId6" /><Relationship Type="http://schemas.openxmlformats.org/officeDocument/2006/relationships/footnotes" Target="/word/footnotes.xml" Id="rId11" /><Relationship Type="http://schemas.openxmlformats.org/officeDocument/2006/relationships/customXml" Target="/customXml/item55.xml" Id="rId5" /><Relationship Type="http://schemas.openxmlformats.org/officeDocument/2006/relationships/footer" Target="/word/footer12.xml" Id="rId15" /><Relationship Type="http://schemas.openxmlformats.org/officeDocument/2006/relationships/webSettings" Target="/word/webSettings2.xml" Id="rId10" /><Relationship Type="http://schemas.openxmlformats.org/officeDocument/2006/relationships/theme" Target="/word/theme/theme11.xml" Id="rId19" /><Relationship Type="http://schemas.openxmlformats.org/officeDocument/2006/relationships/customXml" Target="/customXml/item46.xml" Id="rId4" /><Relationship Type="http://schemas.openxmlformats.org/officeDocument/2006/relationships/settings" Target="/word/settings2.xml" Id="rId9" /><Relationship Type="http://schemas.openxmlformats.org/officeDocument/2006/relationships/header" Target="/word/header2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3EC1AF8007497A8140B774F8E8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37D72-6D85-44DC-BDCA-CDCE70AC226C}"/>
      </w:docPartPr>
      <w:docPartBody>
        <w:p w:rsidR="002A7724" w:rsidRDefault="00314B8B" w:rsidP="00314B8B">
          <w:pPr>
            <w:pStyle w:val="093EC1AF8007497A8140B774F8E80942"/>
          </w:pPr>
          <w:r>
            <w:rPr>
              <w:rStyle w:val="a3"/>
              <w:noProof/>
              <w:lang w:bidi="ru-RU"/>
            </w:rPr>
            <w:t>[Введите приветствие]</w:t>
          </w:r>
        </w:p>
      </w:docPartBody>
    </w:docPart>
    <w:docPart>
      <w:docPartPr>
        <w:name w:val="33E2849B91564A008D68F56E3D95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3A07-9C65-4473-ACA1-96B4EEE448E7}"/>
      </w:docPartPr>
      <w:docPartBody>
        <w:p w:rsidR="00314B8B" w:rsidRDefault="00314B8B">
          <w:pPr>
            <w:rPr>
              <w:rFonts w:cstheme="minorHAnsi"/>
              <w:noProof/>
            </w:rPr>
          </w:pPr>
          <w:r>
            <w:rPr>
              <w:rFonts w:cstheme="minorHAnsi"/>
              <w:noProof/>
              <w:lang w:bidi="ru-RU"/>
            </w:rPr>
            <w:t>Коллекции на вкладке "Вставка" содержат элементы, которые согласуются с общим видом документа. С их помощью вы можете вставлять таблицы, колонтитулы, списки, титульные страницы и другие стандартные блоки документа. При создании рисунков, диаграмм и схем они согласуются с текущим видом документа.</w:t>
          </w:r>
        </w:p>
        <w:p w:rsidR="00314B8B" w:rsidRDefault="00314B8B">
          <w:pPr>
            <w:rPr>
              <w:noProof/>
            </w:rPr>
          </w:pPr>
          <w:r>
            <w:rPr>
              <w:noProof/>
              <w:lang w:bidi="ru-RU"/>
            </w:rPr>
            <w:t>Вы легко можете изменить форматирование выделенного текста в документе, выбрав нужный параметр для выделенного текста в коллекции экспресс-стилей на вкладке "Главная". Вы также отформатировать текст с помощью других элементов управления на вкладке "Главная". Большинство элементов управления позволяют использовать текущую тему или заданный напрямую формат.</w:t>
          </w:r>
        </w:p>
        <w:p w:rsidR="002A7724" w:rsidRDefault="00314B8B" w:rsidP="00314B8B">
          <w:pPr>
            <w:pStyle w:val="33E2849B91564A008D68F56E3D95B8D31"/>
          </w:pPr>
          <w:r>
            <w:rPr>
              <w:noProof/>
              <w:lang w:bidi="ru-RU"/>
            </w:rPr>
            <w:t>Чтобы изменить внешний вид документа, выберите новые элементы коллекции "Темы" на вкладке "Разметка страницы". Чтобы изменить внешний вид в коллекции экспресс-стилей, используйте команду "Изменить текущий набор экспресс-стилей". Коллекция "Темы" и "Экспресс-стили" предоставляют команды сброса, поэтому вы всегда сможете восстановить исходный внешний вид документа из текущего шаблона.</w:t>
          </w:r>
        </w:p>
      </w:docPartBody>
    </w:docPart>
    <w:docPart>
      <w:docPartPr>
        <w:name w:val="BB8D77B82F0A44B1975663C9CF54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631A-800C-4692-B6E6-665F61D97AE9}"/>
      </w:docPartPr>
      <w:docPartBody>
        <w:p w:rsidR="002A7724" w:rsidRDefault="00314B8B" w:rsidP="00314B8B">
          <w:pPr>
            <w:pStyle w:val="BB8D77B82F0A44B1975663C9CF54C3D41"/>
          </w:pPr>
          <w:r>
            <w:rPr>
              <w:noProof/>
              <w:lang w:bidi="ru-RU"/>
            </w:rPr>
            <w:t>[Введите завершающую фразу]</w:t>
          </w:r>
        </w:p>
      </w:docPartBody>
    </w:docPart>
    <w:docPart>
      <w:docPartPr>
        <w:name w:val="10A68821AD9D47DD82950FB2884B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BB85-6F84-4C09-902D-77A76949768C}"/>
      </w:docPartPr>
      <w:docPartBody>
        <w:p w:rsidR="002A7724" w:rsidRDefault="00314B8B" w:rsidP="00314B8B">
          <w:pPr>
            <w:pStyle w:val="10A68821AD9D47DD82950FB2884B410B1"/>
          </w:pPr>
          <w:r>
            <w:rPr>
              <w:noProof/>
              <w:lang w:bidi="ru-RU"/>
            </w:rPr>
            <w:t>[Введите должность отправителя]</w:t>
          </w:r>
        </w:p>
      </w:docPartBody>
    </w:docPart>
    <w:docPart>
      <w:docPartPr>
        <w:name w:val="Fax Cover 1"/>
        <w:style w:val="Normal"/>
        <w:category>
          <w:name w:val=" Letter"/>
          <w:gallery w:val="coverPg"/>
        </w:category>
        <w:behaviors>
          <w:behavior w:val="pg"/>
        </w:behaviors>
        <w:guid w:val="{975736A3-5D92-4EAC-9879-D0CF2145E6BC}"/>
      </w:docPartPr>
      <w:docPartBody>
        <w:tbl>
          <w:tblPr>
            <w:tblStyle w:val="a6"/>
            <w:tblpPr w:leftFromText="187" w:rightFromText="187" w:horzAnchor="margin" w:tblpXSpec="center" w:tblpYSpec="top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dashed" w:sz="4" w:space="0" w:color="A6A6A6" w:themeColor="background1" w:themeShade="A6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84"/>
            <w:gridCol w:w="6671"/>
          </w:tblGrid>
          <w:tr w:rsidR="0010392F">
            <w:tc>
              <w:tcPr>
                <w:tcW w:w="2635" w:type="dxa"/>
                <w:shd w:val="clear" w:color="auto" w:fill="auto"/>
                <w:tcMar>
                  <w:top w:w="0" w:type="dxa"/>
                  <w:bottom w:w="144" w:type="dxa"/>
                </w:tcMar>
                <w:vAlign w:val="bottom"/>
              </w:tcPr>
              <w:p w:rsidR="002A7724" w:rsidRDefault="0010392F">
                <w:pPr>
                  <w:rPr>
                    <w:rFonts w:asciiTheme="majorHAnsi" w:hAnsiTheme="majorHAnsi"/>
                    <w:sz w:val="96"/>
                    <w:szCs w:val="96"/>
                  </w:rPr>
                </w:pPr>
                <w:r>
                  <w:rPr>
                    <w:rFonts w:asciiTheme="majorHAnsi" w:hAnsiTheme="majorHAnsi"/>
                    <w:sz w:val="96"/>
                    <w:szCs w:val="96"/>
                    <w:lang w:bidi="ru-RU"/>
                  </w:rPr>
                  <w:sym w:font="Wingdings 3" w:char="F07D"/>
                </w:r>
                <w:r>
                  <w:rPr>
                    <w:rFonts w:asciiTheme="majorHAnsi" w:hAnsiTheme="majorHAnsi"/>
                    <w:sz w:val="96"/>
                    <w:szCs w:val="96"/>
                    <w:lang w:bidi="ru-RU"/>
                  </w:rPr>
                  <w:t>Факс</w:t>
                </w:r>
              </w:p>
            </w:tc>
            <w:sdt>
              <w:sdtPr>
                <w:id w:val="794417390"/>
                <w:placeholder>
                  <w:docPart w:val="44C7FCEE5EFC49EAB6746FC094C1EF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955" w:type="dxa"/>
                    <w:tcMar>
                      <w:top w:w="0" w:type="dxa"/>
                      <w:left w:w="360" w:type="dxa"/>
                      <w:bottom w:w="144" w:type="dxa"/>
                      <w:right w:w="115" w:type="dxa"/>
                    </w:tcMar>
                    <w:vAlign w:val="bottom"/>
                  </w:tcPr>
                  <w:p w:rsidR="002A7724" w:rsidRDefault="0010392F">
                    <w:pPr>
                      <w:pStyle w:val="a7"/>
                      <w:jc w:val="right"/>
                    </w:pPr>
                    <w:r>
                      <w:rPr>
                        <w:lang w:bidi="ru-RU"/>
                      </w:rPr>
                      <w:t>[Выберите дату]</w:t>
                    </w:r>
                  </w:p>
                </w:tc>
              </w:sdtContent>
            </w:sdt>
          </w:tr>
        </w:tbl>
        <w:tbl>
          <w:tblPr>
            <w:tblStyle w:val="a6"/>
            <w:tblpPr w:leftFromText="187" w:rightFromText="187" w:horzAnchor="margin" w:tblpXSpec="center" w:tblpYSpec="bottom"/>
            <w:tblOverlap w:val="never"/>
            <w:tblW w:w="5000" w:type="pct"/>
            <w:tblCellMar>
              <w:left w:w="144" w:type="dxa"/>
              <w:right w:w="144" w:type="dxa"/>
            </w:tblCellMar>
            <w:tblLook w:val="04A0" w:firstRow="1" w:lastRow="0" w:firstColumn="1" w:lastColumn="0" w:noHBand="0" w:noVBand="1"/>
          </w:tblPr>
          <w:tblGrid>
            <w:gridCol w:w="264"/>
            <w:gridCol w:w="1118"/>
            <w:gridCol w:w="265"/>
            <w:gridCol w:w="1514"/>
            <w:gridCol w:w="265"/>
            <w:gridCol w:w="2053"/>
            <w:gridCol w:w="265"/>
            <w:gridCol w:w="1567"/>
            <w:gridCol w:w="265"/>
            <w:gridCol w:w="1784"/>
          </w:tblGrid>
          <w:tr w:rsidR="0010392F">
            <w:trPr>
              <w:trHeight w:val="144"/>
            </w:trPr>
            <w:tc>
              <w:tcPr>
                <w:tcW w:w="9360" w:type="dxa"/>
                <w:gridSpan w:val="10"/>
                <w:tcBorders>
                  <w:top w:val="dashed" w:sz="4" w:space="0" w:color="A6A6A6" w:themeColor="background1" w:themeShade="A6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2A7724" w:rsidRDefault="002A7724"/>
            </w:tc>
          </w:tr>
          <w:tr w:rsidR="0010392F">
            <w:trPr>
              <w:trHeight w:val="144"/>
            </w:trPr>
            <w:tc>
              <w:tcPr>
                <w:tcW w:w="26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a6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4"/>
                </w:tblGrid>
                <w:tr w:rsidR="0010392F">
                  <w:tc>
                    <w:tcPr>
                      <w:tcW w:w="360" w:type="dxa"/>
                    </w:tcPr>
                    <w:p w:rsidR="002A7724" w:rsidRDefault="002A7724">
                      <w:pPr>
                        <w:pStyle w:val="a7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2A7724" w:rsidRDefault="002A7724">
                <w:pPr>
                  <w:pStyle w:val="a7"/>
                  <w:jc w:val="center"/>
                </w:pPr>
              </w:p>
            </w:tc>
            <w:tc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7724" w:rsidRDefault="0010392F">
                <w:r>
                  <w:rPr>
                    <w:lang w:bidi="ru-RU"/>
                  </w:rPr>
                  <w:t>Срочно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a6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10392F">
                  <w:tc>
                    <w:tcPr>
                      <w:tcW w:w="360" w:type="dxa"/>
                    </w:tcPr>
                    <w:p w:rsidR="002A7724" w:rsidRDefault="002A7724">
                      <w:pPr>
                        <w:pStyle w:val="a7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2A7724" w:rsidRDefault="002A7724">
                <w:pPr>
                  <w:pStyle w:val="a7"/>
                  <w:jc w:val="center"/>
                </w:pPr>
              </w:p>
            </w:tc>
            <w:tc>
              <w:tcPr>
                <w:tcW w:w="15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7724" w:rsidRDefault="0010392F">
                <w:r>
                  <w:rPr>
                    <w:lang w:bidi="ru-RU"/>
                  </w:rPr>
                  <w:t>Для проверки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a6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10392F">
                  <w:tc>
                    <w:tcPr>
                      <w:tcW w:w="360" w:type="dxa"/>
                    </w:tcPr>
                    <w:p w:rsidR="002A7724" w:rsidRDefault="002A7724">
                      <w:pPr>
                        <w:pStyle w:val="a7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2A7724" w:rsidRDefault="002A7724">
                <w:pPr>
                  <w:pStyle w:val="a7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7724" w:rsidRDefault="0010392F">
                <w:r>
                  <w:rPr>
                    <w:lang w:bidi="ru-RU"/>
                  </w:rPr>
                  <w:t>Оставьте комментарий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a6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10392F">
                  <w:tc>
                    <w:tcPr>
                      <w:tcW w:w="360" w:type="dxa"/>
                    </w:tcPr>
                    <w:p w:rsidR="002A7724" w:rsidRDefault="002A7724">
                      <w:pPr>
                        <w:pStyle w:val="a7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2A7724" w:rsidRDefault="002A7724">
                <w:pPr>
                  <w:pStyle w:val="a7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7724" w:rsidRDefault="0010392F">
                <w:r>
                  <w:rPr>
                    <w:lang w:bidi="ru-RU"/>
                  </w:rPr>
                  <w:t>Дайте ответ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a6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10392F">
                  <w:tc>
                    <w:tcPr>
                      <w:tcW w:w="360" w:type="dxa"/>
                    </w:tcPr>
                    <w:p w:rsidR="002A7724" w:rsidRDefault="002A7724">
                      <w:pPr>
                        <w:pStyle w:val="a7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2A7724" w:rsidRDefault="002A7724">
                <w:pPr>
                  <w:pStyle w:val="a7"/>
                  <w:jc w:val="center"/>
                </w:pPr>
              </w:p>
            </w:tc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7724" w:rsidRDefault="0010392F">
                <w:r>
                  <w:rPr>
                    <w:lang w:bidi="ru-RU"/>
                  </w:rPr>
                  <w:t>Утилизируйте</w:t>
                </w:r>
              </w:p>
            </w:tc>
          </w:tr>
        </w:tbl>
        <w:p w:rsidR="002A7724" w:rsidRDefault="002A7724">
          <w:pPr>
            <w:pStyle w:val="a7"/>
          </w:pPr>
        </w:p>
        <w:tbl>
          <w:tblPr>
            <w:tblStyle w:val="a6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066"/>
            <w:gridCol w:w="7289"/>
          </w:tblGrid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ru-RU"/>
                  </w:rPr>
                  <w:t>От:</w:t>
                </w:r>
              </w:p>
            </w:tc>
            <w:sdt>
              <w:sdtPr>
                <w:id w:val="28300451"/>
                <w:placeholder>
                  <w:docPart w:val="83B48A571555438FBE90A5763E4BA04E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ru-RU"/>
                      </w:rPr>
                      <w:t>[Введите имя отправителя]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ru-RU"/>
                  </w:rPr>
                  <w:t>Телефон:</w:t>
                </w:r>
              </w:p>
            </w:tc>
            <w:sdt>
              <w:sdtPr>
                <w:id w:val="341462037"/>
                <w:placeholder>
                  <w:docPart w:val="EE5573B1F18D46B99A694AFD0438A221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ru-RU"/>
                      </w:rPr>
                      <w:t>[Введите номер телефона отправителя]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ru-RU"/>
                  </w:rPr>
                  <w:t>Факс:</w:t>
                </w:r>
              </w:p>
            </w:tc>
            <w:sdt>
              <w:sdtPr>
                <w:id w:val="341462049"/>
                <w:placeholder>
                  <w:docPart w:val="885786388B3C4A74B77292EAAA0A69B4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rStyle w:val="a3"/>
                        <w:lang w:bidi="ru-RU"/>
                      </w:rPr>
                      <w:t>[Введите номер факса отправителя]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ru-RU"/>
                  </w:rPr>
                  <w:t>Название компании:</w:t>
                </w:r>
              </w:p>
            </w:tc>
            <w:sdt>
              <w:sdtPr>
                <w:id w:val="28300428"/>
                <w:placeholder>
                  <w:docPart w:val="2CEAF646FD2A4A8E8B7D78473FD4997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ru-RU"/>
                      </w:rPr>
                      <w:t>[Введите название компании отправителя]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  <w:tcMar>
                  <w:top w:w="0" w:type="dxa"/>
                  <w:bottom w:w="0" w:type="dxa"/>
                </w:tcMar>
              </w:tcPr>
              <w:p w:rsidR="002A7724" w:rsidRDefault="002A7724"/>
            </w:tc>
            <w:tc>
              <w:tcPr>
                <w:tcW w:w="7495" w:type="dxa"/>
                <w:tcBorders>
                  <w:left w:val="nil"/>
                </w:tcBorders>
                <w:tcMar>
                  <w:top w:w="0" w:type="dxa"/>
                  <w:bottom w:w="0" w:type="dxa"/>
                </w:tcMar>
              </w:tcPr>
              <w:p w:rsidR="002A7724" w:rsidRDefault="002A7724"/>
            </w:tc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ru-RU"/>
                  </w:rPr>
                  <w:t>Кому:</w:t>
                </w:r>
              </w:p>
            </w:tc>
            <w:sdt>
              <w:sdtPr>
                <w:id w:val="337481963"/>
                <w:placeholder>
                  <w:docPart w:val="9CBCA8C5B76A4259897119418F8BB134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ru-RU"/>
                      </w:rPr>
                      <w:t>[Введите имя получателя]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ru-RU"/>
                  </w:rPr>
                  <w:t>Телефон:</w:t>
                </w:r>
              </w:p>
            </w:tc>
            <w:sdt>
              <w:sdtPr>
                <w:id w:val="337481985"/>
                <w:placeholder>
                  <w:docPart w:val="650197A3501A464BBDBA204BCDAE5DAC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ru-RU"/>
                      </w:rPr>
                      <w:t>[Введите номер телефона получателя]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ru-RU"/>
                  </w:rPr>
                  <w:t>Факс:</w:t>
                </w:r>
              </w:p>
            </w:tc>
            <w:sdt>
              <w:sdtPr>
                <w:id w:val="337481968"/>
                <w:placeholder>
                  <w:docPart w:val="ADB701A8FD1443CD987B3439AEEB08F1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ru-RU"/>
                      </w:rPr>
                      <w:t>[Введите номер факса получателя]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ru-RU"/>
                  </w:rPr>
                  <w:t>Название компании:</w:t>
                </w:r>
              </w:p>
            </w:tc>
            <w:sdt>
              <w:sdtPr>
                <w:id w:val="341462077"/>
                <w:placeholder>
                  <w:docPart w:val="A83813EBA354421FA02B9CA09DCD0160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ru-RU"/>
                      </w:rPr>
                      <w:t>[Введите название компании получателя]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tcBorders>
                  <w:bottom w:val="dashed" w:sz="4" w:space="0" w:color="A6A6A6" w:themeColor="background1" w:themeShade="A6"/>
                </w:tcBorders>
                <w:shd w:val="clear" w:color="auto" w:fill="auto"/>
              </w:tcPr>
              <w:p w:rsidR="002A7724" w:rsidRDefault="002A7724"/>
            </w:tc>
            <w:tc>
              <w:tcPr>
                <w:tcW w:w="7495" w:type="dxa"/>
                <w:tcBorders>
                  <w:left w:val="nil"/>
                  <w:bottom w:val="dashed" w:sz="4" w:space="0" w:color="A6A6A6" w:themeColor="background1" w:themeShade="A6"/>
                </w:tcBorders>
              </w:tcPr>
              <w:p w:rsidR="002A7724" w:rsidRDefault="002A7724"/>
            </w:tc>
          </w:tr>
        </w:tbl>
        <w:p w:rsidR="002A7724" w:rsidRDefault="002A7724">
          <w:pPr>
            <w:pStyle w:val="a7"/>
          </w:pPr>
        </w:p>
        <w:p w:rsidR="002A7724" w:rsidRDefault="0010392F">
          <w:pPr>
            <w:rPr>
              <w:b/>
            </w:rPr>
          </w:pPr>
          <w:r>
            <w:rPr>
              <w:b/>
              <w:lang w:bidi="ru-RU"/>
            </w:rPr>
            <w:t xml:space="preserve">Примечания: </w:t>
          </w:r>
        </w:p>
        <w:sdt>
          <w:sdtPr>
            <w:id w:val="27444388"/>
            <w:placeholder>
              <w:docPart w:val="E9C5CB03C6494127BF5C2BE323FFCEA9"/>
            </w:placeholder>
            <w:temporary/>
            <w:showingPlcHdr/>
          </w:sdtPr>
          <w:sdtEndPr/>
          <w:sdtContent>
            <w:p w:rsidR="002A7724" w:rsidRDefault="0010392F">
              <w:r>
                <w:rPr>
                  <w:lang w:bidi="ru-RU"/>
                </w:rPr>
                <w:t>[Введите примечания]</w:t>
              </w:r>
            </w:p>
          </w:sdtContent>
        </w:sdt>
        <w:p w:rsidR="002A7724" w:rsidRDefault="002A7724"/>
      </w:docPartBody>
    </w:docPart>
    <w:docPart>
      <w:docPartPr>
        <w:name w:val="Fax Cover 2"/>
        <w:style w:val="Header First Page"/>
        <w:category>
          <w:name w:val=" Letter"/>
          <w:gallery w:val="coverPg"/>
        </w:category>
        <w:behaviors>
          <w:behavior w:val="pg"/>
        </w:behaviors>
        <w:guid w:val="{C891A1AE-6602-49D9-B7A4-6B7F9E01B01F}"/>
      </w:docPartPr>
      <w:docPartBody>
        <w:tbl>
          <w:tblPr>
            <w:tblStyle w:val="a6"/>
            <w:tblpPr w:leftFromText="187" w:rightFromText="187" w:tblpYSpec="top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7F7F7F"/>
              <w:insideV w:val="dashed" w:sz="4" w:space="0" w:color="7F7F7F"/>
            </w:tblBorders>
            <w:tblLook w:val="04A0" w:firstRow="1" w:lastRow="0" w:firstColumn="1" w:lastColumn="0" w:noHBand="0" w:noVBand="1"/>
          </w:tblPr>
          <w:tblGrid>
            <w:gridCol w:w="9355"/>
          </w:tblGrid>
          <w:tr w:rsidR="0010392F">
            <w:tc>
              <w:tcPr>
                <w:tcW w:w="9576" w:type="dxa"/>
              </w:tcPr>
              <w:p w:rsidR="002A7724" w:rsidRDefault="002A7724">
                <w:pPr>
                  <w:pStyle w:val="HeaderFirstPage"/>
                  <w:pBdr>
                    <w:bottom w:val="none" w:sz="0" w:space="0" w:color="auto"/>
                  </w:pBdr>
                  <w:rPr>
                    <w:color w:val="ED7D31" w:themeColor="accent2"/>
                  </w:rPr>
                </w:pPr>
              </w:p>
            </w:tc>
          </w:tr>
        </w:tbl>
        <w:p w:rsidR="002A7724" w:rsidRDefault="002A7724">
          <w:pPr>
            <w:pStyle w:val="a7"/>
          </w:pPr>
        </w:p>
        <w:tbl>
          <w:tblPr>
            <w:tblStyle w:val="a6"/>
            <w:tblW w:w="49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8"/>
            <w:gridCol w:w="8814"/>
          </w:tblGrid>
          <w:tr w:rsidR="0010392F">
            <w:trPr>
              <w:jc w:val="center"/>
            </w:trPr>
            <w:tc>
              <w:tcPr>
                <w:tcW w:w="356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6" w:space="0" w:color="ED7D31" w:themeColor="accent2"/>
                </w:tcBorders>
                <w:shd w:val="clear" w:color="auto" w:fill="ED7D31" w:themeFill="accent2"/>
              </w:tcPr>
              <w:p w:rsidR="002A7724" w:rsidRDefault="002A7724">
                <w:pPr>
                  <w:pStyle w:val="a7"/>
                </w:pPr>
              </w:p>
            </w:tc>
            <w:tc>
              <w:tcPr>
                <w:tcW w:w="9177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6" w:space="0" w:color="ED7D31" w:themeColor="accent2"/>
                </w:tcBorders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2A7724" w:rsidRDefault="0010392F">
                <w:pPr>
                  <w:pStyle w:val="RecipientsName"/>
                </w:pPr>
                <w:r>
                  <w:rPr>
                    <w:color w:val="ED7D31" w:themeColor="accent2"/>
                    <w:spacing w:val="10"/>
                    <w:lang w:bidi="ru-RU"/>
                  </w:rPr>
                  <w:sym w:font="Wingdings 3" w:char="F07D"/>
                </w:r>
                <w:r>
                  <w:rPr>
                    <w:lang w:bidi="ru-RU"/>
                  </w:rPr>
                  <w:t xml:space="preserve"> </w:t>
                </w:r>
                <w:sdt>
                  <w:sdtPr>
                    <w:id w:val="418319274"/>
                    <w:placeholder>
                      <w:docPart w:val="5CBAF5ADFC1547F6AD355DB953AE8C19"/>
                    </w:placeholder>
                    <w:showingPlcHdr/>
                  </w:sdtPr>
                  <w:sdtEndPr/>
                  <w:sdtContent>
                    <w:r>
                      <w:rPr>
                        <w:lang w:bidi="ru-RU"/>
                      </w:rPr>
                      <w:t>[Введите имя получателя]</w:t>
                    </w:r>
                  </w:sdtContent>
                </w:sdt>
              </w:p>
              <w:p w:rsidR="002A7724" w:rsidRDefault="00463E1B">
                <w:pPr>
                  <w:pStyle w:val="SendersAddress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07"/>
                    <w:placeholder>
                      <w:docPart w:val="5A82AF666ADF4FBDBCCFF10BAD4B0393"/>
                    </w:placeholder>
                    <w:temporary/>
                    <w:showingPlcHdr/>
                  </w:sdtPr>
                  <w:sdtEndPr/>
                  <w:sdtContent>
                    <w:r w:rsidR="0010392F">
                      <w:rPr>
                        <w:lang w:bidi="ru-RU"/>
                      </w:rPr>
                      <w:t>[Введите номер телефона получателя]</w:t>
                    </w:r>
                  </w:sdtContent>
                </w:sdt>
              </w:p>
              <w:p w:rsidR="002A7724" w:rsidRDefault="00463E1B">
                <w:pPr>
                  <w:pStyle w:val="SendersAddress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33"/>
                    <w:placeholder>
                      <w:docPart w:val="80D692CC86A04933A52C328355689DDF"/>
                    </w:placeholder>
                    <w:temporary/>
                    <w:showingPlcHdr/>
                  </w:sdtPr>
                  <w:sdtEndPr/>
                  <w:sdtContent>
                    <w:r w:rsidR="0010392F">
                      <w:rPr>
                        <w:lang w:bidi="ru-RU"/>
                      </w:rPr>
                      <w:t>[Введите адрес получателя]</w:t>
                    </w:r>
                  </w:sdtContent>
                </w:sdt>
              </w:p>
              <w:p w:rsidR="002A7724" w:rsidRDefault="00463E1B">
                <w:pPr>
                  <w:pStyle w:val="SendersAddress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47"/>
                    <w:placeholder>
                      <w:docPart w:val="C3A6DA8F9F484166B49F3046835FC2D6"/>
                    </w:placeholder>
                    <w:temporary/>
                    <w:showingPlcHdr/>
                  </w:sdtPr>
                  <w:sdtEndPr/>
                  <w:sdtContent>
                    <w:r w:rsidR="0010392F">
                      <w:rPr>
                        <w:lang w:bidi="ru-RU"/>
                      </w:rPr>
                      <w:t>[Введите название компании получателя]</w:t>
                    </w:r>
                  </w:sdtContent>
                </w:sdt>
              </w:p>
              <w:p w:rsidR="002A7724" w:rsidRDefault="002A7724">
                <w:pPr>
                  <w:pStyle w:val="SendersAddress"/>
                </w:pPr>
              </w:p>
              <w:p w:rsidR="002A7724" w:rsidRDefault="0010392F">
                <w:pPr>
                  <w:pStyle w:val="SendersAddress"/>
                </w:pPr>
                <w:r>
                  <w:rPr>
                    <w:lang w:bidi="ru-RU"/>
                  </w:rPr>
                  <w:t xml:space="preserve"> </w:t>
                </w:r>
                <w:sdt>
                  <w:sdtPr>
                    <w:id w:val="25945626"/>
                    <w:placeholder>
                      <w:docPart w:val="A0F3DD3136AA4532835DBD1ADD066EA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lang w:bidi="ru-RU"/>
                      </w:rPr>
                      <w:t>[Введите имя отправителя]</w:t>
                    </w:r>
                  </w:sdtContent>
                </w:sdt>
              </w:p>
              <w:p w:rsidR="002A7724" w:rsidRDefault="00463E1B">
                <w:pPr>
                  <w:pStyle w:val="SendersAddress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501"/>
                    <w:placeholder>
                      <w:docPart w:val="323945281C944ED2B66CDA5EC0F4ACAF"/>
                    </w:placeholder>
                    <w:temporary/>
                    <w:showingPlcHdr/>
                  </w:sdtPr>
                  <w:sdtEndPr/>
                  <w:sdtContent>
                    <w:r w:rsidR="0010392F">
                      <w:rPr>
                        <w:lang w:bidi="ru-RU"/>
                      </w:rPr>
                      <w:t>[Введите номер телефона отправителя]</w:t>
                    </w:r>
                  </w:sdtContent>
                </w:sdt>
              </w:p>
              <w:p w:rsidR="002A7724" w:rsidRDefault="00463E1B">
                <w:pPr>
                  <w:pStyle w:val="SendersAddress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512"/>
                    <w:placeholder>
                      <w:docPart w:val="7F221A9E54AF45B2934541C7F17EEBAB"/>
                    </w:placeholder>
                    <w:temporary/>
                    <w:showingPlcHdr/>
                  </w:sdtPr>
                  <w:sdtEndPr/>
                  <w:sdtContent>
                    <w:r w:rsidR="0010392F">
                      <w:rPr>
                        <w:lang w:bidi="ru-RU"/>
                      </w:rPr>
                      <w:t>[Введите номер факса отправителя]</w:t>
                    </w:r>
                  </w:sdtContent>
                </w:sdt>
              </w:p>
              <w:sdt>
                <w:sdtPr>
                  <w:id w:val="7558180"/>
                  <w:placeholder>
                    <w:docPart w:val="011DDEA206274DB79B00A9608EF6E4EE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p w:rsidR="002A7724" w:rsidRDefault="0010392F">
                    <w:pPr>
                      <w:pStyle w:val="SendersAddress"/>
                    </w:pPr>
                    <w:r>
                      <w:rPr>
                        <w:lang w:bidi="ru-RU"/>
                      </w:rPr>
                      <w:t>[Введите название компании отправителя]</w:t>
                    </w:r>
                  </w:p>
                </w:sdtContent>
              </w:sdt>
            </w:tc>
          </w:tr>
          <w:tr w:rsidR="0010392F">
            <w:trPr>
              <w:jc w:val="center"/>
            </w:trPr>
            <w:tc>
              <w:tcPr>
                <w:tcW w:w="356" w:type="dxa"/>
                <w:tcBorders>
                  <w:top w:val="single" w:sz="6" w:space="0" w:color="ED7D31" w:themeColor="accent2"/>
                  <w:left w:val="nil"/>
                  <w:bottom w:val="single" w:sz="6" w:space="0" w:color="8EAADB" w:themeColor="accent1" w:themeTint="99"/>
                  <w:right w:val="nil"/>
                </w:tcBorders>
              </w:tcPr>
              <w:p w:rsidR="002A7724" w:rsidRDefault="002A7724">
                <w:pPr>
                  <w:pStyle w:val="a7"/>
                  <w:rPr>
                    <w:sz w:val="16"/>
                    <w:szCs w:val="16"/>
                  </w:rPr>
                </w:pPr>
              </w:p>
            </w:tc>
            <w:tc>
              <w:tcPr>
                <w:tcW w:w="9177" w:type="dxa"/>
                <w:tcBorders>
                  <w:top w:val="single" w:sz="6" w:space="0" w:color="ED7D31" w:themeColor="accent2"/>
                  <w:left w:val="nil"/>
                  <w:bottom w:val="single" w:sz="6" w:space="0" w:color="8EAADB" w:themeColor="accent1" w:themeTint="99"/>
                  <w:right w:val="nil"/>
                </w:tcBorders>
              </w:tcPr>
              <w:p w:rsidR="002A7724" w:rsidRDefault="002A7724">
                <w:pPr>
                  <w:pStyle w:val="a7"/>
                  <w:rPr>
                    <w:sz w:val="16"/>
                    <w:szCs w:val="16"/>
                  </w:rPr>
                </w:pPr>
              </w:p>
            </w:tc>
          </w:tr>
          <w:tr w:rsidR="0010392F">
            <w:trPr>
              <w:jc w:val="center"/>
            </w:trPr>
            <w:tc>
              <w:tcPr>
                <w:tcW w:w="356" w:type="dxa"/>
                <w:tcBorders>
                  <w:top w:val="single" w:sz="6" w:space="0" w:color="8EAADB" w:themeColor="accent1" w:themeTint="99"/>
                  <w:left w:val="single" w:sz="6" w:space="0" w:color="8EAADB" w:themeColor="accent1" w:themeTint="99"/>
                  <w:bottom w:val="single" w:sz="6" w:space="0" w:color="8EAADB" w:themeColor="accent1" w:themeTint="99"/>
                  <w:right w:val="single" w:sz="6" w:space="0" w:color="8EAADB" w:themeColor="accent1" w:themeTint="99"/>
                </w:tcBorders>
                <w:shd w:val="clear" w:color="auto" w:fill="8EAADB" w:themeFill="accent1" w:themeFillTint="99"/>
              </w:tcPr>
              <w:p w:rsidR="002A7724" w:rsidRDefault="002A7724">
                <w:pPr>
                  <w:pStyle w:val="a7"/>
                </w:pPr>
              </w:p>
            </w:tc>
            <w:tc>
              <w:tcPr>
                <w:tcW w:w="9177" w:type="dxa"/>
                <w:tcBorders>
                  <w:top w:val="single" w:sz="6" w:space="0" w:color="8EAADB" w:themeColor="accent1" w:themeTint="99"/>
                  <w:left w:val="single" w:sz="6" w:space="0" w:color="8EAADB" w:themeColor="accent1" w:themeTint="99"/>
                  <w:bottom w:val="single" w:sz="6" w:space="0" w:color="8EAADB" w:themeColor="accent1" w:themeTint="99"/>
                  <w:right w:val="single" w:sz="6" w:space="0" w:color="8EAADB" w:themeColor="accent1" w:themeTint="99"/>
                </w:tcBorders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:rsidR="002A7724" w:rsidRDefault="0010392F">
                <w:pPr>
                  <w:pStyle w:val="a7"/>
                  <w:rPr>
                    <w:color w:val="808080" w:themeColor="background1" w:themeShade="80"/>
                  </w:rPr>
                </w:pPr>
                <w:r>
                  <w:rPr>
                    <w:b/>
                    <w:color w:val="808080" w:themeColor="background1" w:themeShade="80"/>
                    <w:lang w:bidi="ru-RU"/>
                  </w:rPr>
                  <w:t xml:space="preserve">Срочно: </w:t>
                </w:r>
                <w:sdt>
                  <w:sdtPr>
                    <w:rPr>
                      <w:color w:val="808080" w:themeColor="background1" w:themeShade="80"/>
                    </w:rPr>
                    <w:id w:val="555778"/>
                    <w:placeholder>
                      <w:docPart w:val="772B435432F94ABA8870FDFE64927DBF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>
                      <w:rPr>
                        <w:rStyle w:val="a3"/>
                        <w:lang w:bidi="ru-RU"/>
                      </w:rPr>
                      <w:t>Выберите элемент.</w:t>
                    </w:r>
                  </w:sdtContent>
                </w:sdt>
                <w:r>
                  <w:rPr>
                    <w:color w:val="808080" w:themeColor="background1" w:themeShade="80"/>
                    <w:lang w:bidi="ru-RU"/>
                  </w:rPr>
                  <w:t xml:space="preserve"> </w:t>
                </w:r>
                <w:r>
                  <w:rPr>
                    <w:color w:val="ED7D31" w:themeColor="accent2"/>
                    <w:lang w:bidi="ru-RU"/>
                  </w:rPr>
                  <w:sym w:font="Wingdings 3" w:char="F07D"/>
                </w:r>
                <w:r>
                  <w:rPr>
                    <w:b/>
                    <w:color w:val="808080" w:themeColor="background1" w:themeShade="80"/>
                    <w:lang w:bidi="ru-RU"/>
                  </w:rPr>
                  <w:t xml:space="preserve"> Требуется действие: </w:t>
                </w:r>
                <w:sdt>
                  <w:sdtPr>
                    <w:rPr>
                      <w:color w:val="808080" w:themeColor="background1" w:themeShade="80"/>
                    </w:rPr>
                    <w:id w:val="418319543"/>
                    <w:placeholder>
                      <w:docPart w:val="3DFC7B99713E4263B321F73ADFDC9DFC"/>
                    </w:placeholder>
                    <w:showingPlcHdr/>
                    <w:dropDownList>
                      <w:listItem w:value="Choose an item."/>
                      <w:listItem w:displayText="For Review" w:value="For Review"/>
                      <w:listItem w:displayText="Please Comment" w:value="Please Comment"/>
                      <w:listItem w:displayText="Please Reply" w:value="Please Reply"/>
                      <w:listItem w:displayText="Please Recycle" w:value="Please Recycle"/>
                    </w:dropDownList>
                  </w:sdtPr>
                  <w:sdtEndPr/>
                  <w:sdtContent>
                    <w:r>
                      <w:rPr>
                        <w:rStyle w:val="a3"/>
                        <w:lang w:bidi="ru-RU"/>
                      </w:rPr>
                      <w:t>Выберите элемент.</w:t>
                    </w:r>
                  </w:sdtContent>
                </w:sdt>
                <w:r>
                  <w:rPr>
                    <w:color w:val="808080" w:themeColor="background1" w:themeShade="80"/>
                    <w:lang w:bidi="ru-RU"/>
                  </w:rPr>
                  <w:t xml:space="preserve"> </w:t>
                </w:r>
                <w:r>
                  <w:rPr>
                    <w:color w:val="ED7D31" w:themeColor="accent2"/>
                    <w:lang w:bidi="ru-RU"/>
                  </w:rPr>
                  <w:sym w:font="Wingdings 3" w:char="F07D"/>
                </w:r>
                <w:r>
                  <w:rPr>
                    <w:b/>
                    <w:color w:val="808080" w:themeColor="background1" w:themeShade="80"/>
                    <w:lang w:bidi="ru-RU"/>
                  </w:rPr>
                  <w:t xml:space="preserve"> Страницы: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 w:val="22"/>
                      <w:szCs w:val="22"/>
                    </w:rPr>
                    <w:id w:val="418319570"/>
                    <w:placeholder>
                      <w:docPart w:val="708ADEA26890470599C3ACEC4547E747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bidi="ru-RU"/>
                      </w:rPr>
                      <w:t>[Введите количество включенных страниц]</w:t>
                    </w:r>
                  </w:sdtContent>
                </w:sdt>
              </w:p>
            </w:tc>
          </w:tr>
        </w:tbl>
        <w:p w:rsidR="002A7724" w:rsidRDefault="002A7724">
          <w:pPr>
            <w:pStyle w:val="a7"/>
          </w:pPr>
        </w:p>
        <w:p w:rsidR="002A7724" w:rsidRDefault="002A7724">
          <w:pPr>
            <w:pStyle w:val="a7"/>
          </w:pPr>
        </w:p>
        <w:p w:rsidR="002A7724" w:rsidRDefault="0010392F">
          <w:pPr>
            <w:pStyle w:val="a7"/>
            <w:pBdr>
              <w:bottom w:val="dashed" w:sz="6" w:space="1" w:color="808080" w:themeColor="background1" w:themeShade="80"/>
            </w:pBdr>
            <w:rPr>
              <w:b/>
              <w:color w:val="ED7D31" w:themeColor="accent2"/>
            </w:rPr>
          </w:pPr>
          <w:r>
            <w:rPr>
              <w:b/>
              <w:color w:val="ED7D31" w:themeColor="accent2"/>
              <w:lang w:bidi="ru-RU"/>
            </w:rPr>
            <w:t xml:space="preserve">Примечания: </w:t>
          </w:r>
        </w:p>
        <w:p w:rsidR="002A7724" w:rsidRDefault="002A7724">
          <w:pPr>
            <w:pStyle w:val="a7"/>
          </w:pPr>
        </w:p>
        <w:sdt>
          <w:sdtPr>
            <w:id w:val="23770993"/>
            <w:placeholder>
              <w:docPart w:val="7F740534D78F4656A1CCB307AC52E107"/>
            </w:placeholder>
            <w:temporary/>
            <w:showingPlcHdr/>
          </w:sdtPr>
          <w:sdtEndPr/>
          <w:sdtContent>
            <w:p w:rsidR="002A7724" w:rsidRDefault="0010392F">
              <w:r>
                <w:rPr>
                  <w:lang w:bidi="ru-RU"/>
                </w:rPr>
                <w:t>[Введите примечания]</w:t>
              </w:r>
            </w:p>
          </w:sdtContent>
        </w:sdt>
        <w:tbl>
          <w:tblPr>
            <w:tblStyle w:val="a6"/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auto"/>
              <w:insideV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9355"/>
          </w:tblGrid>
          <w:tr w:rsidR="0010392F">
            <w:trPr>
              <w:trHeight w:val="576"/>
            </w:trPr>
            <w:tc>
              <w:tcPr>
                <w:tcW w:w="9576" w:type="dxa"/>
                <w:vAlign w:val="bottom"/>
              </w:tcPr>
              <w:p w:rsidR="002A7724" w:rsidRDefault="0010392F">
                <w:pPr>
                  <w:jc w:val="right"/>
                </w:pPr>
                <w:r>
                  <w:rPr>
                    <w:color w:val="ED7D31" w:themeColor="accent2"/>
                    <w:lang w:bidi="ru-RU"/>
                  </w:rPr>
                  <w:sym w:font="Wingdings 3" w:char="F07D"/>
                </w:r>
                <w:r>
                  <w:rPr>
                    <w:color w:val="808080" w:themeColor="background1" w:themeShade="80"/>
                    <w:lang w:bidi="ru-RU"/>
                  </w:rPr>
                  <w:t xml:space="preserve"> ФАКС | </w:t>
                </w:r>
                <w:sdt>
                  <w:sdtPr>
                    <w:id w:val="8961707"/>
                    <w:placeholder>
                      <w:docPart w:val="6E8C6DCA89F14AA48E730258FC9F96BE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bidi="ru-RU"/>
                      </w:rPr>
                      <w:t>[Выберите дату]</w:t>
                    </w:r>
                  </w:sdtContent>
                </w:sdt>
              </w:p>
            </w:tc>
          </w:tr>
        </w:tbl>
        <w:p w:rsidR="002A7724" w:rsidRDefault="002A7724"/>
      </w:docPartBody>
    </w:docPart>
    <w:docPart>
      <w:docPartPr>
        <w:name w:val="Origin (Even Page)"/>
        <w:style w:val="Footer Left"/>
        <w:category>
          <w:name w:val=" Letter"/>
          <w:gallery w:val="ftrs"/>
        </w:category>
        <w:behaviors>
          <w:behavior w:val="content"/>
        </w:behaviors>
        <w:guid w:val="{56DAC663-AEB2-4D27-A229-F79A68A126FD}"/>
      </w:docPartPr>
      <w:docPartBody>
        <w:p w:rsidR="002A7724" w:rsidRDefault="0010392F">
          <w:pPr>
            <w:pStyle w:val="FooterLeft"/>
          </w:pPr>
          <w:r>
            <w:rPr>
              <w:color w:val="ED7D31" w:themeColor="accent2"/>
              <w:lang w:bidi="ru-RU"/>
            </w:rPr>
            <w:sym w:font="Wingdings 3" w:char="F07D"/>
          </w:r>
          <w:r>
            <w:rPr>
              <w:lang w:bidi="ru-RU"/>
            </w:rPr>
            <w:t xml:space="preserve"> Стр. </w:t>
          </w:r>
          <w:r w:rsidR="00723624">
            <w:rPr>
              <w:noProof/>
              <w:lang w:bidi="ru-RU"/>
            </w:rPr>
            <w:fldChar w:fldCharType="begin"/>
          </w:r>
          <w:r w:rsidR="00723624">
            <w:rPr>
              <w:noProof/>
              <w:lang w:bidi="ru-RU"/>
            </w:rPr>
            <w:instrText xml:space="preserve"> PAGE  \* Arabic  \* MERGEFORMAT </w:instrText>
          </w:r>
          <w:r w:rsidR="00723624">
            <w:rPr>
              <w:noProof/>
              <w:lang w:bidi="ru-RU"/>
            </w:rPr>
            <w:fldChar w:fldCharType="separate"/>
          </w:r>
          <w:r>
            <w:rPr>
              <w:noProof/>
              <w:lang w:bidi="ru-RU"/>
            </w:rPr>
            <w:t>1</w:t>
          </w:r>
          <w:r w:rsidR="00723624">
            <w:rPr>
              <w:noProof/>
              <w:lang w:bidi="ru-RU"/>
            </w:rPr>
            <w:fldChar w:fldCharType="end"/>
          </w:r>
        </w:p>
        <w:p w:rsidR="002A7724" w:rsidRDefault="002A7724"/>
      </w:docPartBody>
    </w:docPart>
    <w:docPart>
      <w:docPartPr>
        <w:name w:val="Origin (Odd Page)"/>
        <w:style w:val="Footer Right"/>
        <w:category>
          <w:name w:val=" Letter"/>
          <w:gallery w:val="ftrs"/>
        </w:category>
        <w:behaviors>
          <w:behavior w:val="content"/>
        </w:behaviors>
        <w:guid w:val="{9FD1662D-BD8B-41D4-B0E2-C039A8C4407A}"/>
      </w:docPartPr>
      <w:docPartBody>
        <w:p w:rsidR="002A7724" w:rsidRDefault="0010392F">
          <w:pPr>
            <w:pStyle w:val="FooterRight"/>
          </w:pPr>
          <w:r>
            <w:rPr>
              <w:color w:val="ED7D31" w:themeColor="accent2"/>
              <w:lang w:bidi="ru-RU"/>
            </w:rPr>
            <w:sym w:font="Wingdings 3" w:char="F07D"/>
          </w:r>
          <w:r>
            <w:rPr>
              <w:lang w:bidi="ru-RU"/>
            </w:rPr>
            <w:t xml:space="preserve"> Стр. </w:t>
          </w:r>
          <w:r w:rsidR="00723624">
            <w:rPr>
              <w:noProof/>
              <w:lang w:bidi="ru-RU"/>
            </w:rPr>
            <w:fldChar w:fldCharType="begin"/>
          </w:r>
          <w:r w:rsidR="00723624">
            <w:rPr>
              <w:noProof/>
              <w:lang w:bidi="ru-RU"/>
            </w:rPr>
            <w:instrText xml:space="preserve"> PAGE  \* Arabic  \* MERGEFORMAT </w:instrText>
          </w:r>
          <w:r w:rsidR="00723624">
            <w:rPr>
              <w:noProof/>
              <w:lang w:bidi="ru-RU"/>
            </w:rPr>
            <w:fldChar w:fldCharType="separate"/>
          </w:r>
          <w:r>
            <w:rPr>
              <w:noProof/>
              <w:lang w:bidi="ru-RU"/>
            </w:rPr>
            <w:t>1</w:t>
          </w:r>
          <w:r w:rsidR="00723624">
            <w:rPr>
              <w:noProof/>
              <w:lang w:bidi="ru-RU"/>
            </w:rPr>
            <w:fldChar w:fldCharType="end"/>
          </w:r>
        </w:p>
        <w:p w:rsidR="002A7724" w:rsidRDefault="002A7724"/>
      </w:docPartBody>
    </w:docPart>
    <w:docPart>
      <w:docPartPr>
        <w:name w:val="Origin (Even Page)"/>
        <w:style w:val="Header Left"/>
        <w:category>
          <w:name w:val=" Letter"/>
          <w:gallery w:val="hdrs"/>
        </w:category>
        <w:behaviors>
          <w:behavior w:val="content"/>
        </w:behaviors>
        <w:guid w:val="{474432C8-9A61-4CA2-A3B1-AD4D79A4C6A5}"/>
      </w:docPartPr>
      <w:docPartBody>
        <w:p w:rsidR="002A7724" w:rsidRDefault="0010392F">
          <w:pPr>
            <w:pStyle w:val="HeaderLeft"/>
            <w:jc w:val="right"/>
          </w:pPr>
          <w:r>
            <w:rPr>
              <w:color w:val="ED7D31" w:themeColor="accent2"/>
              <w:lang w:bidi="ru-RU"/>
            </w:rPr>
            <w:sym w:font="Wingdings 3" w:char="F07D"/>
          </w:r>
          <w:r>
            <w:rPr>
              <w:lang w:bidi="ru-RU"/>
            </w:rPr>
            <w:t xml:space="preserve"> </w:t>
          </w:r>
          <w:sdt>
            <w:sdtPr>
              <w:rPr>
                <w:color w:val="808080" w:themeColor="background1" w:themeShade="80"/>
              </w:rPr>
              <w:id w:val="23187276"/>
              <w:placeholder>
                <w:docPart w:val="9E0D2DFA33624FB9980CCB9982C6E3D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color w:val="808080" w:themeColor="background1" w:themeShade="80"/>
                  <w:lang w:bidi="ru-RU"/>
                </w:rPr>
                <w:t>[Введите название компании отправителя]</w:t>
              </w:r>
            </w:sdtContent>
          </w:sdt>
        </w:p>
        <w:p w:rsidR="002A7724" w:rsidRDefault="002A7724"/>
      </w:docPartBody>
    </w:docPart>
    <w:docPart>
      <w:docPartPr>
        <w:name w:val="Origin (Odd Page)"/>
        <w:style w:val="Header Right"/>
        <w:category>
          <w:name w:val=" Letter"/>
          <w:gallery w:val="hdrs"/>
        </w:category>
        <w:behaviors>
          <w:behavior w:val="content"/>
        </w:behaviors>
        <w:guid w:val="{5575111E-1FDA-4EDF-9595-7B6A2931A98F}"/>
      </w:docPartPr>
      <w:docPartBody>
        <w:p w:rsidR="002A7724" w:rsidRDefault="0010392F">
          <w:pPr>
            <w:pStyle w:val="HeaderRight"/>
            <w:jc w:val="left"/>
          </w:pPr>
          <w:r>
            <w:rPr>
              <w:color w:val="ED7D31" w:themeColor="accent2"/>
              <w:lang w:bidi="ru-RU"/>
            </w:rPr>
            <w:sym w:font="Wingdings 3" w:char="F07D"/>
          </w:r>
          <w:r>
            <w:rPr>
              <w:lang w:bidi="ru-RU"/>
            </w:rPr>
            <w:t xml:space="preserve"> </w:t>
          </w:r>
          <w:sdt>
            <w:sdtPr>
              <w:rPr>
                <w:color w:val="808080" w:themeColor="background1" w:themeShade="80"/>
              </w:rPr>
              <w:id w:val="900733970"/>
              <w:placeholder>
                <w:docPart w:val="51A3D2C8C07249259F3980D8320DD8FA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color w:val="808080" w:themeColor="background1" w:themeShade="80"/>
                  <w:lang w:bidi="ru-RU"/>
                </w:rPr>
                <w:t>[Введите название компании отправителя]</w:t>
              </w:r>
            </w:sdtContent>
          </w:sdt>
        </w:p>
        <w:p w:rsidR="002A7724" w:rsidRDefault="002A7724"/>
      </w:docPartBody>
    </w:docPart>
    <w:docPart>
      <w:docPartPr>
        <w:name w:val="12B3D2D7343D442EAA209192D058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D56B-2074-490B-A708-BE11CE2471D8}"/>
      </w:docPartPr>
      <w:docPartBody>
        <w:p w:rsidR="002A7724" w:rsidRDefault="00314B8B" w:rsidP="00314B8B">
          <w:pPr>
            <w:pStyle w:val="12B3D2D7343D442EAA209192D058475D1"/>
          </w:pPr>
          <w:r>
            <w:rPr>
              <w:noProof/>
              <w:lang w:bidi="ru-RU"/>
            </w:rPr>
            <w:t>[Введите имя отправителя]</w:t>
          </w:r>
        </w:p>
      </w:docPartBody>
    </w:docPart>
    <w:docPart>
      <w:docPartPr>
        <w:name w:val="3553FE37F5244DAE86C8673BEF111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33060-5F5C-40C0-8492-53A3FCF59C43}"/>
      </w:docPartPr>
      <w:docPartBody>
        <w:p w:rsidR="002A7724" w:rsidRDefault="00314B8B" w:rsidP="00314B8B">
          <w:pPr>
            <w:pStyle w:val="3553FE37F5244DAE86C8673BEF1119AB1"/>
          </w:pPr>
          <w:r>
            <w:rPr>
              <w:noProof/>
              <w:lang w:bidi="ru-RU"/>
            </w:rPr>
            <w:t>[Введите название компании отправителя]</w:t>
          </w:r>
        </w:p>
      </w:docPartBody>
    </w:docPart>
    <w:docPart>
      <w:docPartPr>
        <w:name w:val="44C7FCEE5EFC49EAB6746FC094C1E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6A3F-BFE2-4427-BF2B-A03A3F9CE62F}"/>
      </w:docPartPr>
      <w:docPartBody>
        <w:p w:rsidR="002A7724" w:rsidRDefault="0010392F">
          <w:pPr>
            <w:pStyle w:val="44C7FCEE5EFC49EAB6746FC094C1EF5F"/>
          </w:pPr>
          <w:r>
            <w:rPr>
              <w:lang w:bidi="ru-RU"/>
            </w:rPr>
            <w:t>[Выберите дату]</w:t>
          </w:r>
        </w:p>
      </w:docPartBody>
    </w:docPart>
    <w:docPart>
      <w:docPartPr>
        <w:name w:val="83B48A571555438FBE90A5763E4BA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CE05-0269-432C-AF08-9A48840B4790}"/>
      </w:docPartPr>
      <w:docPartBody>
        <w:p w:rsidR="002A7724" w:rsidRDefault="0010392F">
          <w:pPr>
            <w:pStyle w:val="83B48A571555438FBE90A5763E4BA04E"/>
          </w:pPr>
          <w:r>
            <w:rPr>
              <w:lang w:bidi="ru-RU"/>
            </w:rPr>
            <w:t>[Введите имя отправителя]</w:t>
          </w:r>
        </w:p>
      </w:docPartBody>
    </w:docPart>
    <w:docPart>
      <w:docPartPr>
        <w:name w:val="EE5573B1F18D46B99A694AFD0438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31CC-F6D6-45DC-8628-26DD42F1762D}"/>
      </w:docPartPr>
      <w:docPartBody>
        <w:p w:rsidR="002A7724" w:rsidRDefault="0010392F">
          <w:pPr>
            <w:pStyle w:val="EE5573B1F18D46B99A694AFD0438A221"/>
          </w:pPr>
          <w:r>
            <w:rPr>
              <w:rStyle w:val="a3"/>
              <w:lang w:bidi="ru-RU"/>
            </w:rPr>
            <w:t>[Введите номер телефона отправителя]</w:t>
          </w:r>
        </w:p>
      </w:docPartBody>
    </w:docPart>
    <w:docPart>
      <w:docPartPr>
        <w:name w:val="885786388B3C4A74B77292EAAA0A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BC72-26D8-4F74-AB1C-7ED078413085}"/>
      </w:docPartPr>
      <w:docPartBody>
        <w:p w:rsidR="002A7724" w:rsidRDefault="0010392F">
          <w:pPr>
            <w:pStyle w:val="885786388B3C4A74B77292EAAA0A69B4"/>
          </w:pPr>
          <w:r>
            <w:rPr>
              <w:rStyle w:val="a3"/>
              <w:lang w:bidi="ru-RU"/>
            </w:rPr>
            <w:t>[Введите номер факса отправителя]</w:t>
          </w:r>
        </w:p>
      </w:docPartBody>
    </w:docPart>
    <w:docPart>
      <w:docPartPr>
        <w:name w:val="2CEAF646FD2A4A8E8B7D78473FD4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2AA3-71BB-4035-9719-66E8467EECA6}"/>
      </w:docPartPr>
      <w:docPartBody>
        <w:p w:rsidR="002A7724" w:rsidRDefault="0010392F">
          <w:pPr>
            <w:pStyle w:val="2CEAF646FD2A4A8E8B7D78473FD4997A"/>
          </w:pPr>
          <w:r>
            <w:rPr>
              <w:lang w:bidi="ru-RU"/>
            </w:rPr>
            <w:t>[Введите название компании отправителя]</w:t>
          </w:r>
        </w:p>
      </w:docPartBody>
    </w:docPart>
    <w:docPart>
      <w:docPartPr>
        <w:name w:val="9CBCA8C5B76A4259897119418F8B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ED59-30F7-4F3E-B258-70DA51B329D8}"/>
      </w:docPartPr>
      <w:docPartBody>
        <w:p w:rsidR="002A7724" w:rsidRDefault="0010392F">
          <w:pPr>
            <w:pStyle w:val="9CBCA8C5B76A4259897119418F8BB134"/>
          </w:pPr>
          <w:r>
            <w:rPr>
              <w:rStyle w:val="a3"/>
              <w:lang w:bidi="ru-RU"/>
            </w:rPr>
            <w:t>[Введите имя получателя]</w:t>
          </w:r>
        </w:p>
      </w:docPartBody>
    </w:docPart>
    <w:docPart>
      <w:docPartPr>
        <w:name w:val="650197A3501A464BBDBA204BCDAE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8EBF-8E02-4F19-A55F-2F383983A45A}"/>
      </w:docPartPr>
      <w:docPartBody>
        <w:p w:rsidR="002A7724" w:rsidRDefault="0010392F">
          <w:pPr>
            <w:pStyle w:val="650197A3501A464BBDBA204BCDAE5DAC"/>
          </w:pPr>
          <w:r>
            <w:rPr>
              <w:rStyle w:val="a3"/>
              <w:lang w:bidi="ru-RU"/>
            </w:rPr>
            <w:t>[Введите номер телефона получателя]</w:t>
          </w:r>
        </w:p>
      </w:docPartBody>
    </w:docPart>
    <w:docPart>
      <w:docPartPr>
        <w:name w:val="ADB701A8FD1443CD987B3439AEEB0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B00A-E3E7-46AA-9853-316AE13FF236}"/>
      </w:docPartPr>
      <w:docPartBody>
        <w:p w:rsidR="002A7724" w:rsidRDefault="0010392F">
          <w:pPr>
            <w:pStyle w:val="ADB701A8FD1443CD987B3439AEEB08F1"/>
          </w:pPr>
          <w:r>
            <w:rPr>
              <w:rStyle w:val="a3"/>
              <w:lang w:bidi="ru-RU"/>
            </w:rPr>
            <w:t>[Введите номер факса получателя]</w:t>
          </w:r>
        </w:p>
      </w:docPartBody>
    </w:docPart>
    <w:docPart>
      <w:docPartPr>
        <w:name w:val="A83813EBA354421FA02B9CA09DCD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86194-9604-4FA3-B6C4-2F6193F4D672}"/>
      </w:docPartPr>
      <w:docPartBody>
        <w:p w:rsidR="002A7724" w:rsidRDefault="0010392F">
          <w:pPr>
            <w:pStyle w:val="A83813EBA354421FA02B9CA09DCD0160"/>
          </w:pPr>
          <w:r>
            <w:rPr>
              <w:rStyle w:val="a3"/>
              <w:lang w:bidi="ru-RU"/>
            </w:rPr>
            <w:t>[Введите название компании получателя]</w:t>
          </w:r>
        </w:p>
      </w:docPartBody>
    </w:docPart>
    <w:docPart>
      <w:docPartPr>
        <w:name w:val="E9C5CB03C6494127BF5C2BE323FF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48443-52D5-4531-8323-581968E6D18C}"/>
      </w:docPartPr>
      <w:docPartBody>
        <w:p w:rsidR="002A7724" w:rsidRDefault="0010392F">
          <w:pPr>
            <w:pStyle w:val="E9C5CB03C6494127BF5C2BE323FFCEA9"/>
          </w:pPr>
          <w:r>
            <w:rPr>
              <w:lang w:bidi="ru-RU"/>
            </w:rPr>
            <w:t>[Введите примечания]</w:t>
          </w:r>
        </w:p>
      </w:docPartBody>
    </w:docPart>
    <w:docPart>
      <w:docPartPr>
        <w:name w:val="5CBAF5ADFC1547F6AD355DB953AE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97BC8-4CF6-46A3-B00A-DE5687B3EE26}"/>
      </w:docPartPr>
      <w:docPartBody>
        <w:p w:rsidR="002A7724" w:rsidRDefault="0010392F">
          <w:pPr>
            <w:pStyle w:val="5CBAF5ADFC1547F6AD355DB953AE8C19"/>
          </w:pPr>
          <w:r>
            <w:rPr>
              <w:lang w:bidi="ru-RU"/>
            </w:rPr>
            <w:t>[Введите имя получателя]</w:t>
          </w:r>
        </w:p>
      </w:docPartBody>
    </w:docPart>
    <w:docPart>
      <w:docPartPr>
        <w:name w:val="5A82AF666ADF4FBDBCCFF10BAD4B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B4D5-F3BA-4E54-87B2-11BBBD432F57}"/>
      </w:docPartPr>
      <w:docPartBody>
        <w:p w:rsidR="002A7724" w:rsidRDefault="0010392F">
          <w:pPr>
            <w:pStyle w:val="5A82AF666ADF4FBDBCCFF10BAD4B0393"/>
          </w:pPr>
          <w:r>
            <w:rPr>
              <w:lang w:bidi="ru-RU"/>
            </w:rPr>
            <w:t>[Введите номер телефона получателя]</w:t>
          </w:r>
        </w:p>
      </w:docPartBody>
    </w:docPart>
    <w:docPart>
      <w:docPartPr>
        <w:name w:val="80D692CC86A04933A52C328355689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180B-E144-4DE0-9203-F19ED421ADAB}"/>
      </w:docPartPr>
      <w:docPartBody>
        <w:p w:rsidR="002A7724" w:rsidRDefault="0010392F">
          <w:pPr>
            <w:pStyle w:val="80D692CC86A04933A52C328355689DDF"/>
          </w:pPr>
          <w:r>
            <w:rPr>
              <w:lang w:bidi="ru-RU"/>
            </w:rPr>
            <w:t>[Введите адрес получателя]</w:t>
          </w:r>
        </w:p>
      </w:docPartBody>
    </w:docPart>
    <w:docPart>
      <w:docPartPr>
        <w:name w:val="C3A6DA8F9F484166B49F3046835FC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5330-A997-4B42-A74D-C2564FF3F2CD}"/>
      </w:docPartPr>
      <w:docPartBody>
        <w:p w:rsidR="002A7724" w:rsidRDefault="0010392F">
          <w:pPr>
            <w:pStyle w:val="C3A6DA8F9F484166B49F3046835FC2D6"/>
          </w:pPr>
          <w:r>
            <w:rPr>
              <w:lang w:bidi="ru-RU"/>
            </w:rPr>
            <w:t>[Введите название компании получателя]</w:t>
          </w:r>
        </w:p>
      </w:docPartBody>
    </w:docPart>
    <w:docPart>
      <w:docPartPr>
        <w:name w:val="A0F3DD3136AA4532835DBD1ADD06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AD30-43B4-4EAC-99BF-A55206500CEB}"/>
      </w:docPartPr>
      <w:docPartBody>
        <w:p w:rsidR="002A7724" w:rsidRDefault="0010392F">
          <w:pPr>
            <w:pStyle w:val="A0F3DD3136AA4532835DBD1ADD066EA3"/>
          </w:pPr>
          <w:r>
            <w:rPr>
              <w:lang w:bidi="ru-RU"/>
            </w:rPr>
            <w:t>[Введите имя отправителя]</w:t>
          </w:r>
        </w:p>
      </w:docPartBody>
    </w:docPart>
    <w:docPart>
      <w:docPartPr>
        <w:name w:val="323945281C944ED2B66CDA5EC0F4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F86-5762-480F-B6F6-5A8AEEB6DD51}"/>
      </w:docPartPr>
      <w:docPartBody>
        <w:p w:rsidR="002A7724" w:rsidRDefault="0010392F">
          <w:pPr>
            <w:pStyle w:val="323945281C944ED2B66CDA5EC0F4ACAF"/>
          </w:pPr>
          <w:r>
            <w:rPr>
              <w:lang w:bidi="ru-RU"/>
            </w:rPr>
            <w:t>[Введите номер телефона отправителя]</w:t>
          </w:r>
        </w:p>
      </w:docPartBody>
    </w:docPart>
    <w:docPart>
      <w:docPartPr>
        <w:name w:val="7F221A9E54AF45B2934541C7F17E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BB41-A5F3-4664-84FB-4748A790BF5E}"/>
      </w:docPartPr>
      <w:docPartBody>
        <w:p w:rsidR="002A7724" w:rsidRDefault="0010392F">
          <w:pPr>
            <w:pStyle w:val="7F221A9E54AF45B2934541C7F17EEBAB"/>
          </w:pPr>
          <w:r>
            <w:rPr>
              <w:lang w:bidi="ru-RU"/>
            </w:rPr>
            <w:t>[Введите номер факса отправителя]</w:t>
          </w:r>
        </w:p>
      </w:docPartBody>
    </w:docPart>
    <w:docPart>
      <w:docPartPr>
        <w:name w:val="011DDEA206274DB79B00A9608EF6E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99DDF-112D-428B-B8DD-A512615D8329}"/>
      </w:docPartPr>
      <w:docPartBody>
        <w:p w:rsidR="002A7724" w:rsidRDefault="0010392F">
          <w:pPr>
            <w:pStyle w:val="011DDEA206274DB79B00A9608EF6E4EE"/>
          </w:pPr>
          <w:r>
            <w:rPr>
              <w:lang w:bidi="ru-RU"/>
            </w:rPr>
            <w:t>[Введите название компании отправителя]</w:t>
          </w:r>
        </w:p>
      </w:docPartBody>
    </w:docPart>
    <w:docPart>
      <w:docPartPr>
        <w:name w:val="772B435432F94ABA8870FDFE6492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28E1-8F76-4320-A0B2-9E0C44AC49B7}"/>
      </w:docPartPr>
      <w:docPartBody>
        <w:p w:rsidR="002A7724" w:rsidRDefault="0010392F">
          <w:pPr>
            <w:pStyle w:val="772B435432F94ABA8870FDFE64927DBF"/>
          </w:pPr>
          <w:r>
            <w:rPr>
              <w:rStyle w:val="a3"/>
              <w:lang w:bidi="ru-RU"/>
            </w:rPr>
            <w:t>Выберите элемент.</w:t>
          </w:r>
        </w:p>
      </w:docPartBody>
    </w:docPart>
    <w:docPart>
      <w:docPartPr>
        <w:name w:val="3DFC7B99713E4263B321F73ADFDC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7DC9-7CAD-4390-BA24-B41672C4AE70}"/>
      </w:docPartPr>
      <w:docPartBody>
        <w:p w:rsidR="002A7724" w:rsidRDefault="0010392F">
          <w:pPr>
            <w:pStyle w:val="3DFC7B99713E4263B321F73ADFDC9DFC"/>
          </w:pPr>
          <w:r>
            <w:rPr>
              <w:rStyle w:val="a3"/>
              <w:lang w:bidi="ru-RU"/>
            </w:rPr>
            <w:t>Выберите элемент.</w:t>
          </w:r>
        </w:p>
      </w:docPartBody>
    </w:docPart>
    <w:docPart>
      <w:docPartPr>
        <w:name w:val="708ADEA26890470599C3ACEC4547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C2F5-0265-4CF7-ABD5-CFC5075C1DB3}"/>
      </w:docPartPr>
      <w:docPartBody>
        <w:p w:rsidR="002A7724" w:rsidRDefault="0010392F">
          <w:pPr>
            <w:pStyle w:val="708ADEA26890470599C3ACEC4547E747"/>
          </w:pPr>
          <w:r>
            <w:rPr>
              <w:color w:val="808080" w:themeColor="background1" w:themeShade="80"/>
              <w:lang w:bidi="ru-RU"/>
            </w:rPr>
            <w:t>[Введите количество включенных страниц]</w:t>
          </w:r>
        </w:p>
      </w:docPartBody>
    </w:docPart>
    <w:docPart>
      <w:docPartPr>
        <w:name w:val="7F740534D78F4656A1CCB307AC52E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9185-F597-406C-817A-7F3CCA4D3205}"/>
      </w:docPartPr>
      <w:docPartBody>
        <w:p w:rsidR="002A7724" w:rsidRDefault="0010392F">
          <w:pPr>
            <w:pStyle w:val="7F740534D78F4656A1CCB307AC52E107"/>
          </w:pPr>
          <w:r>
            <w:rPr>
              <w:lang w:bidi="ru-RU"/>
            </w:rPr>
            <w:t>[Введите примечания]</w:t>
          </w:r>
        </w:p>
      </w:docPartBody>
    </w:docPart>
    <w:docPart>
      <w:docPartPr>
        <w:name w:val="6E8C6DCA89F14AA48E730258FC9F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CB49-8D4F-4188-834C-2B57F65DEBF8}"/>
      </w:docPartPr>
      <w:docPartBody>
        <w:p w:rsidR="002A7724" w:rsidRDefault="0010392F">
          <w:pPr>
            <w:pStyle w:val="6E8C6DCA89F14AA48E730258FC9F96BE"/>
          </w:pPr>
          <w:r>
            <w:rPr>
              <w:color w:val="808080" w:themeColor="background1" w:themeShade="80"/>
              <w:lang w:bidi="ru-RU"/>
            </w:rPr>
            <w:t>[Выберите дату]</w:t>
          </w:r>
        </w:p>
      </w:docPartBody>
    </w:docPart>
    <w:docPart>
      <w:docPartPr>
        <w:name w:val="9E0D2DFA33624FB9980CCB9982C6E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1469-2866-427B-B551-8AFC3CD3E085}"/>
      </w:docPartPr>
      <w:docPartBody>
        <w:p w:rsidR="002A7724" w:rsidRDefault="0010392F">
          <w:pPr>
            <w:pStyle w:val="9E0D2DFA33624FB9980CCB9982C6E3D0"/>
          </w:pPr>
          <w:r>
            <w:rPr>
              <w:color w:val="808080" w:themeColor="background1" w:themeShade="80"/>
              <w:lang w:bidi="ru-RU"/>
            </w:rPr>
            <w:t>[Введите название компании отправителя]</w:t>
          </w:r>
        </w:p>
      </w:docPartBody>
    </w:docPart>
    <w:docPart>
      <w:docPartPr>
        <w:name w:val="51A3D2C8C07249259F3980D8320D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4CED-9AC8-44A9-9C10-7BA0E0AC3058}"/>
      </w:docPartPr>
      <w:docPartBody>
        <w:p w:rsidR="002A7724" w:rsidRDefault="0010392F">
          <w:pPr>
            <w:pStyle w:val="51A3D2C8C07249259F3980D8320DD8FA"/>
          </w:pPr>
          <w:r>
            <w:rPr>
              <w:color w:val="808080" w:themeColor="background1" w:themeShade="80"/>
              <w:lang w:bidi="ru-RU"/>
            </w:rPr>
            <w:t>[Введите название компании отправителя]</w:t>
          </w:r>
        </w:p>
      </w:docPartBody>
    </w:docPart>
    <w:docPart>
      <w:docPartPr>
        <w:name w:val="E6796BE3A330423E8AC8245635934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1765-1CE0-4918-90DB-43114CD3421B}"/>
      </w:docPartPr>
      <w:docPartBody>
        <w:p w:rsidR="005841E9" w:rsidRDefault="00314B8B" w:rsidP="00314B8B">
          <w:pPr>
            <w:pStyle w:val="E6796BE3A330423E8AC8245635934662"/>
          </w:pPr>
          <w:r>
            <w:rPr>
              <w:lang w:bidi="ru-RU"/>
            </w:rPr>
            <w:t>[Введите название компании отправителя]</w:t>
          </w:r>
        </w:p>
      </w:docPartBody>
    </w:docPart>
    <w:docPart>
      <w:docPartPr>
        <w:name w:val="02221AF8C51C4C34846718EB0E7C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9077-F2A6-4BC7-8A46-2A32A5D64BF8}"/>
      </w:docPartPr>
      <w:docPartBody>
        <w:p w:rsidR="005841E9" w:rsidRDefault="00314B8B" w:rsidP="00314B8B">
          <w:pPr>
            <w:pStyle w:val="02221AF8C51C4C34846718EB0E7C3D7E1"/>
          </w:pPr>
          <w:r>
            <w:rPr>
              <w:lang w:bidi="ru-RU"/>
            </w:rPr>
            <w:t>[Введите название компании отправителя]</w:t>
          </w:r>
        </w:p>
      </w:docPartBody>
    </w:docPart>
    <w:docPart>
      <w:docPartPr>
        <w:name w:val="AC5E4F5E407943D084CC4B8EC638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67F0-299D-4450-8A3F-6451BAF1085B}"/>
      </w:docPartPr>
      <w:docPartBody>
        <w:p w:rsidR="005841E9" w:rsidRDefault="00314B8B" w:rsidP="00314B8B">
          <w:pPr>
            <w:pStyle w:val="AC5E4F5E407943D084CC4B8EC638D6071"/>
          </w:pPr>
          <w:r>
            <w:rPr>
              <w:noProof/>
              <w:lang w:bidi="ru-RU"/>
            </w:rPr>
            <w:t>Дата</w:t>
          </w:r>
        </w:p>
      </w:docPartBody>
    </w:docPart>
    <w:docPart>
      <w:docPartPr>
        <w:name w:val="2675C2B568044F88BD21696E00D4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029C-BA8A-497D-91A9-7993A5DFC20F}"/>
      </w:docPartPr>
      <w:docPartBody>
        <w:p w:rsidR="005841E9" w:rsidRDefault="00314B8B" w:rsidP="00314B8B">
          <w:pPr>
            <w:pStyle w:val="2675C2B568044F88BD21696E00D495EF1"/>
          </w:pPr>
          <w:r>
            <w:rPr>
              <w:noProof/>
              <w:color w:val="4472C4" w:themeColor="accent1"/>
              <w:lang w:bidi="ru-RU"/>
            </w:rPr>
            <w:t>[Введите имя отправителя]</w:t>
          </w:r>
        </w:p>
      </w:docPartBody>
    </w:docPart>
    <w:docPart>
      <w:docPartPr>
        <w:name w:val="87273D2E44F645AE88B21B64C888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3367-D332-444C-87FE-0685156D220B}"/>
      </w:docPartPr>
      <w:docPartBody>
        <w:p w:rsidR="005841E9" w:rsidRDefault="00314B8B" w:rsidP="00314B8B">
          <w:pPr>
            <w:pStyle w:val="87273D2E44F645AE88B21B64C888720C"/>
          </w:pPr>
          <w:r>
            <w:rPr>
              <w:noProof/>
              <w:lang w:bidi="ru-RU"/>
            </w:rPr>
            <w:t>[Введите адрес отправителя]</w:t>
          </w:r>
        </w:p>
      </w:docPartBody>
    </w:docPart>
    <w:docPart>
      <w:docPartPr>
        <w:name w:val="FF6B7E6CE32048A09AA0292960B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041F-E7F8-4FD3-AFE2-A3B1720107D9}"/>
      </w:docPartPr>
      <w:docPartBody>
        <w:p w:rsidR="005841E9" w:rsidRDefault="00314B8B" w:rsidP="00314B8B">
          <w:pPr>
            <w:pStyle w:val="FF6B7E6CE32048A09AA0292960B424C7"/>
          </w:pPr>
          <w:r>
            <w:rPr>
              <w:noProof/>
              <w:lang w:bidi="ru-RU"/>
            </w:rPr>
            <w:t>[Введите номер телефона отправителя]</w:t>
          </w:r>
        </w:p>
      </w:docPartBody>
    </w:docPart>
    <w:docPart>
      <w:docPartPr>
        <w:name w:val="A410922F0FB346B4A2D5E8513F86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1F21-E9BE-4DB9-BFF4-518A70B2298B}"/>
      </w:docPartPr>
      <w:docPartBody>
        <w:p w:rsidR="005841E9" w:rsidRDefault="00314B8B" w:rsidP="00314B8B">
          <w:pPr>
            <w:pStyle w:val="A410922F0FB346B4A2D5E8513F86FA05"/>
          </w:pPr>
          <w:r>
            <w:rPr>
              <w:noProof/>
              <w:lang w:bidi="ru-RU"/>
            </w:rPr>
            <w:t>[Введите имя получателя]</w:t>
          </w:r>
        </w:p>
      </w:docPartBody>
    </w:docPart>
    <w:docPart>
      <w:docPartPr>
        <w:name w:val="90D70ED8AE204295A54D71D031D8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BCD3F-5603-4382-9601-61B47E863C2D}"/>
      </w:docPartPr>
      <w:docPartBody>
        <w:p w:rsidR="005841E9" w:rsidRDefault="00314B8B" w:rsidP="00314B8B">
          <w:pPr>
            <w:pStyle w:val="90D70ED8AE204295A54D71D031D81DB2"/>
          </w:pPr>
          <w:r>
            <w:rPr>
              <w:noProof/>
              <w:lang w:bidi="ru-RU"/>
            </w:rPr>
            <w:t>[Введите адрес получателя]</w:t>
          </w:r>
        </w:p>
      </w:docPartBody>
    </w:docPart>
    <w:docPart>
      <w:docPartPr>
        <w:name w:val="952203888CBD493AA0931D52F2DB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548A-BD1A-4644-B7C8-109AB54127E4}"/>
      </w:docPartPr>
      <w:docPartBody>
        <w:p w:rsidR="005841E9" w:rsidRDefault="00314B8B" w:rsidP="00314B8B">
          <w:pPr>
            <w:pStyle w:val="952203888CBD493AA0931D52F2DB2BAC"/>
          </w:pPr>
          <w:r>
            <w:rPr>
              <w:noProof/>
              <w:lang w:bidi="ru-RU"/>
            </w:rPr>
            <w:t>[Введите номер телефона получателя]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2F"/>
    <w:rsid w:val="0010392F"/>
    <w:rsid w:val="002A7724"/>
    <w:rsid w:val="00314B8B"/>
    <w:rsid w:val="00463E1B"/>
    <w:rsid w:val="005841E9"/>
    <w:rsid w:val="0072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75C2B568044F88BD21696E00D495EF1">
    <w:name w:val="2675C2B568044F88BD21696E00D495EF1"/>
    <w:rsid w:val="00314B8B"/>
    <w:pPr>
      <w:spacing w:before="200"/>
      <w:contextualSpacing/>
      <w:jc w:val="right"/>
    </w:pPr>
    <w:rPr>
      <w:rFonts w:asciiTheme="majorHAnsi" w:hAnsiTheme="majorHAnsi"/>
      <w:b/>
      <w:color w:val="2F5496" w:themeColor="accent1" w:themeShade="BF"/>
      <w:sz w:val="20"/>
      <w:szCs w:val="18"/>
    </w:rPr>
  </w:style>
  <w:style w:type="paragraph" w:customStyle="1" w:styleId="87273D2E44F645AE88B21B64C888720C">
    <w:name w:val="87273D2E44F645AE88B21B64C888720C"/>
    <w:rsid w:val="00314B8B"/>
    <w:pPr>
      <w:spacing w:before="200"/>
      <w:contextualSpacing/>
      <w:jc w:val="right"/>
    </w:pPr>
    <w:rPr>
      <w:rFonts w:asciiTheme="majorHAnsi" w:hAnsiTheme="majorHAnsi"/>
      <w:color w:val="833C0B" w:themeColor="accent2" w:themeShade="80"/>
      <w:sz w:val="18"/>
      <w:szCs w:val="18"/>
    </w:rPr>
  </w:style>
  <w:style w:type="paragraph" w:customStyle="1" w:styleId="FF6B7E6CE32048A09AA0292960B424C7">
    <w:name w:val="FF6B7E6CE32048A09AA0292960B424C7"/>
    <w:rsid w:val="00314B8B"/>
    <w:pPr>
      <w:spacing w:before="200"/>
      <w:contextualSpacing/>
      <w:jc w:val="right"/>
    </w:pPr>
    <w:rPr>
      <w:rFonts w:asciiTheme="majorHAnsi" w:hAnsiTheme="majorHAnsi"/>
      <w:color w:val="833C0B" w:themeColor="accent2" w:themeShade="80"/>
      <w:sz w:val="18"/>
      <w:szCs w:val="18"/>
    </w:rPr>
  </w:style>
  <w:style w:type="paragraph" w:customStyle="1" w:styleId="A410922F0FB346B4A2D5E8513F86FA05">
    <w:name w:val="A410922F0FB346B4A2D5E8513F86FA05"/>
    <w:rsid w:val="00314B8B"/>
    <w:pPr>
      <w:spacing w:before="80"/>
      <w:contextualSpacing/>
    </w:pPr>
    <w:rPr>
      <w:rFonts w:asciiTheme="majorHAnsi" w:hAnsiTheme="majorHAnsi"/>
      <w:b/>
      <w:color w:val="2F5496" w:themeColor="accent1" w:themeShade="BF"/>
      <w:sz w:val="20"/>
    </w:rPr>
  </w:style>
  <w:style w:type="paragraph" w:customStyle="1" w:styleId="90D70ED8AE204295A54D71D031D81DB2">
    <w:name w:val="90D70ED8AE204295A54D71D031D81DB2"/>
    <w:rsid w:val="00314B8B"/>
    <w:pPr>
      <w:spacing w:before="200"/>
      <w:contextualSpacing/>
    </w:pPr>
    <w:rPr>
      <w:rFonts w:asciiTheme="majorHAnsi" w:hAnsiTheme="majorHAnsi"/>
      <w:color w:val="833C0B" w:themeColor="accent2" w:themeShade="80"/>
      <w:sz w:val="18"/>
    </w:rPr>
  </w:style>
  <w:style w:type="character" w:styleId="a3">
    <w:name w:val="Placeholder Text"/>
    <w:basedOn w:val="a0"/>
    <w:uiPriority w:val="99"/>
    <w:unhideWhenUsed/>
    <w:rsid w:val="00314B8B"/>
    <w:rPr>
      <w:color w:val="808080"/>
    </w:rPr>
  </w:style>
  <w:style w:type="paragraph" w:customStyle="1" w:styleId="952203888CBD493AA0931D52F2DB2BAC">
    <w:name w:val="952203888CBD493AA0931D52F2DB2BAC"/>
    <w:rsid w:val="00314B8B"/>
    <w:pPr>
      <w:spacing w:before="200"/>
      <w:contextualSpacing/>
    </w:pPr>
    <w:rPr>
      <w:rFonts w:asciiTheme="majorHAnsi" w:hAnsiTheme="majorHAnsi"/>
      <w:color w:val="833C0B" w:themeColor="accent2" w:themeShade="80"/>
      <w:sz w:val="18"/>
    </w:rPr>
  </w:style>
  <w:style w:type="paragraph" w:customStyle="1" w:styleId="093EC1AF8007497A8140B774F8E80942">
    <w:name w:val="093EC1AF8007497A8140B774F8E80942"/>
    <w:rsid w:val="00314B8B"/>
    <w:pPr>
      <w:spacing w:before="600" w:after="320" w:line="240" w:lineRule="auto"/>
    </w:pPr>
    <w:rPr>
      <w:rFonts w:ascii="Calibri" w:hAnsi="Calibri"/>
      <w:b/>
      <w:sz w:val="20"/>
    </w:rPr>
  </w:style>
  <w:style w:type="paragraph" w:customStyle="1" w:styleId="33E2849B91564A008D68F56E3D95B8D31">
    <w:name w:val="33E2849B91564A008D68F56E3D95B8D31"/>
    <w:rsid w:val="00314B8B"/>
    <w:rPr>
      <w:rFonts w:ascii="Calibri" w:hAnsi="Calibri"/>
      <w:sz w:val="20"/>
    </w:rPr>
  </w:style>
  <w:style w:type="paragraph" w:customStyle="1" w:styleId="BB8D77B82F0A44B1975663C9CF54C3D41">
    <w:name w:val="BB8D77B82F0A44B1975663C9CF54C3D41"/>
    <w:rsid w:val="00314B8B"/>
    <w:pPr>
      <w:spacing w:before="240" w:after="0"/>
      <w:ind w:right="4320"/>
    </w:pPr>
    <w:rPr>
      <w:rFonts w:ascii="Calibri" w:hAnsi="Calibri"/>
      <w:sz w:val="20"/>
    </w:rPr>
  </w:style>
  <w:style w:type="paragraph" w:customStyle="1" w:styleId="12B3D2D7343D442EAA209192D058475D1">
    <w:name w:val="12B3D2D7343D442EAA209192D058475D1"/>
    <w:rsid w:val="00314B8B"/>
    <w:pPr>
      <w:pBdr>
        <w:top w:val="single" w:sz="4" w:space="1" w:color="4472C4" w:themeColor="accent1"/>
      </w:pBdr>
      <w:spacing w:after="0" w:line="240" w:lineRule="auto"/>
      <w:ind w:right="4320"/>
    </w:pPr>
    <w:rPr>
      <w:rFonts w:ascii="Calibri" w:hAnsi="Calibri"/>
      <w:b/>
      <w:color w:val="2F5496" w:themeColor="accent1" w:themeShade="BF"/>
      <w:sz w:val="20"/>
    </w:rPr>
  </w:style>
  <w:style w:type="paragraph" w:customStyle="1" w:styleId="10A68821AD9D47DD82950FB2884B410B1">
    <w:name w:val="10A68821AD9D47DD82950FB2884B410B1"/>
    <w:rsid w:val="00314B8B"/>
    <w:pPr>
      <w:spacing w:after="0" w:line="240" w:lineRule="auto"/>
    </w:pPr>
    <w:rPr>
      <w:rFonts w:ascii="Calibri" w:hAnsi="Calibri"/>
      <w:sz w:val="20"/>
    </w:rPr>
  </w:style>
  <w:style w:type="paragraph" w:customStyle="1" w:styleId="3553FE37F5244DAE86C8673BEF1119AB1">
    <w:name w:val="3553FE37F5244DAE86C8673BEF1119AB1"/>
    <w:rsid w:val="00314B8B"/>
    <w:pPr>
      <w:spacing w:after="0" w:line="240" w:lineRule="auto"/>
    </w:pPr>
    <w:rPr>
      <w:rFonts w:ascii="Calibri" w:hAnsi="Calibri"/>
      <w:sz w:val="20"/>
    </w:rPr>
  </w:style>
  <w:style w:type="paragraph" w:customStyle="1" w:styleId="AC5E4F5E407943D084CC4B8EC638D6071">
    <w:name w:val="AC5E4F5E407943D084CC4B8EC638D6071"/>
    <w:rsid w:val="00314B8B"/>
    <w:pPr>
      <w:spacing w:after="0" w:line="240" w:lineRule="auto"/>
    </w:pPr>
    <w:rPr>
      <w:rFonts w:ascii="Calibri" w:hAnsi="Calibri"/>
      <w:sz w:val="20"/>
    </w:rPr>
  </w:style>
  <w:style w:type="paragraph" w:customStyle="1" w:styleId="E6796BE3A330423E8AC8245635934662">
    <w:name w:val="E6796BE3A330423E8AC8245635934662"/>
    <w:rsid w:val="00314B8B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rFonts w:ascii="Calibri" w:hAnsi="Calibri"/>
      <w:color w:val="595959" w:themeColor="text1" w:themeTint="A6"/>
      <w:sz w:val="20"/>
    </w:rPr>
  </w:style>
  <w:style w:type="paragraph" w:customStyle="1" w:styleId="02221AF8C51C4C34846718EB0E7C3D7E1">
    <w:name w:val="02221AF8C51C4C34846718EB0E7C3D7E1"/>
    <w:rsid w:val="00314B8B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rFonts w:ascii="Calibri" w:hAnsi="Calibri"/>
      <w:color w:val="595959" w:themeColor="text1" w:themeTint="A6"/>
      <w:sz w:val="20"/>
    </w:rPr>
  </w:style>
  <w:style w:type="paragraph" w:customStyle="1" w:styleId="33E2849B91564A008D68F56E3D95B8D3">
    <w:name w:val="33E2849B91564A008D68F56E3D95B8D3"/>
    <w:rsid w:val="0010392F"/>
  </w:style>
  <w:style w:type="paragraph" w:customStyle="1" w:styleId="BB8D77B82F0A44B1975663C9CF54C3D4">
    <w:name w:val="BB8D77B82F0A44B1975663C9CF54C3D4"/>
    <w:rsid w:val="0010392F"/>
  </w:style>
  <w:style w:type="paragraph" w:customStyle="1" w:styleId="10A68821AD9D47DD82950FB2884B410B">
    <w:name w:val="10A68821AD9D47DD82950FB2884B410B"/>
    <w:rsid w:val="0010392F"/>
  </w:style>
  <w:style w:type="paragraph" w:styleId="a4">
    <w:name w:val="Balloon Text"/>
    <w:basedOn w:val="a"/>
    <w:link w:val="a5"/>
    <w:uiPriority w:val="99"/>
    <w:semiHidden/>
    <w:unhideWhenUsed/>
    <w:rsid w:val="00314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B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1"/>
    <w:rsid w:val="0010392F"/>
    <w:pPr>
      <w:spacing w:after="0" w:line="240" w:lineRule="auto"/>
    </w:pPr>
    <w:rPr>
      <w:rFonts w:eastAsiaTheme="minorHAnsi"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basedOn w:val="a"/>
    <w:uiPriority w:val="99"/>
    <w:qFormat/>
    <w:rsid w:val="0010392F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  <w:lang w:eastAsia="ja-JP"/>
    </w:rPr>
  </w:style>
  <w:style w:type="paragraph" w:customStyle="1" w:styleId="SendersAddress">
    <w:name w:val="Sender's Address"/>
    <w:basedOn w:val="a7"/>
    <w:uiPriority w:val="2"/>
    <w:qFormat/>
    <w:rsid w:val="0010392F"/>
    <w:pPr>
      <w:spacing w:before="200" w:line="276" w:lineRule="auto"/>
      <w:contextualSpacing/>
      <w:jc w:val="right"/>
    </w:pPr>
    <w:rPr>
      <w:color w:val="ED7D31" w:themeColor="accent2"/>
      <w:sz w:val="18"/>
      <w:szCs w:val="18"/>
    </w:rPr>
  </w:style>
  <w:style w:type="paragraph" w:customStyle="1" w:styleId="RecipientsName">
    <w:name w:val="Recipient's Name"/>
    <w:basedOn w:val="a7"/>
    <w:uiPriority w:val="1"/>
    <w:qFormat/>
    <w:rsid w:val="0010392F"/>
    <w:pPr>
      <w:jc w:val="right"/>
    </w:pPr>
    <w:rPr>
      <w:rFonts w:asciiTheme="majorHAnsi" w:hAnsiTheme="majorHAnsi"/>
      <w:noProof/>
      <w:color w:val="2F5496" w:themeColor="accent1" w:themeShade="BF"/>
      <w:sz w:val="36"/>
      <w:szCs w:val="36"/>
    </w:rPr>
  </w:style>
  <w:style w:type="paragraph" w:customStyle="1" w:styleId="HeaderFirstPage">
    <w:name w:val="Header First Page"/>
    <w:basedOn w:val="a8"/>
    <w:qFormat/>
    <w:rsid w:val="0010392F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  <w:lang w:eastAsia="ja-JP"/>
    </w:rPr>
  </w:style>
  <w:style w:type="paragraph" w:styleId="a8">
    <w:name w:val="header"/>
    <w:basedOn w:val="a"/>
    <w:link w:val="a9"/>
    <w:uiPriority w:val="99"/>
    <w:semiHidden/>
    <w:unhideWhenUsed/>
    <w:rsid w:val="0010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392F"/>
  </w:style>
  <w:style w:type="paragraph" w:customStyle="1" w:styleId="FooterLeft">
    <w:name w:val="Footer Left"/>
    <w:basedOn w:val="aa"/>
    <w:uiPriority w:val="35"/>
    <w:qFormat/>
    <w:rsid w:val="0010392F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</w:pPr>
    <w:rPr>
      <w:rFonts w:eastAsiaTheme="minorHAnsi" w:cs="Times New Roman"/>
      <w:color w:val="7F7F7F" w:themeColor="text1" w:themeTint="80"/>
      <w:sz w:val="20"/>
      <w:szCs w:val="18"/>
      <w:lang w:eastAsia="ja-JP"/>
    </w:rPr>
  </w:style>
  <w:style w:type="paragraph" w:styleId="aa">
    <w:name w:val="footer"/>
    <w:next w:val="FooterLeft"/>
    <w:link w:val="ab"/>
    <w:uiPriority w:val="99"/>
    <w:semiHidden/>
    <w:unhideWhenUsed/>
    <w:rsid w:val="0010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392F"/>
  </w:style>
  <w:style w:type="paragraph" w:customStyle="1" w:styleId="FooterRight">
    <w:name w:val="Footer Right"/>
    <w:basedOn w:val="aa"/>
    <w:uiPriority w:val="35"/>
    <w:qFormat/>
    <w:rsid w:val="0010392F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jc w:val="right"/>
    </w:pPr>
    <w:rPr>
      <w:rFonts w:eastAsiaTheme="minorHAnsi" w:cs="Times New Roman"/>
      <w:color w:val="7F7F7F" w:themeColor="text1" w:themeTint="80"/>
      <w:sz w:val="20"/>
      <w:szCs w:val="18"/>
      <w:lang w:eastAsia="ja-JP"/>
    </w:rPr>
  </w:style>
  <w:style w:type="paragraph" w:customStyle="1" w:styleId="HeaderLeft">
    <w:name w:val="Header Left"/>
    <w:basedOn w:val="a8"/>
    <w:uiPriority w:val="35"/>
    <w:qFormat/>
    <w:rsid w:val="0010392F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  <w:lang w:eastAsia="ja-JP"/>
    </w:rPr>
  </w:style>
  <w:style w:type="paragraph" w:customStyle="1" w:styleId="HeaderRight">
    <w:name w:val="Header Right"/>
    <w:basedOn w:val="a8"/>
    <w:uiPriority w:val="35"/>
    <w:qFormat/>
    <w:rsid w:val="0010392F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eastAsiaTheme="minorHAnsi" w:cs="Times New Roman"/>
      <w:color w:val="7F7F7F" w:themeColor="text1" w:themeTint="80"/>
      <w:sz w:val="20"/>
      <w:szCs w:val="20"/>
      <w:lang w:eastAsia="ja-JP"/>
    </w:rPr>
  </w:style>
  <w:style w:type="paragraph" w:customStyle="1" w:styleId="12B3D2D7343D442EAA209192D058475D">
    <w:name w:val="12B3D2D7343D442EAA209192D058475D"/>
    <w:rsid w:val="0010392F"/>
  </w:style>
  <w:style w:type="paragraph" w:customStyle="1" w:styleId="3553FE37F5244DAE86C8673BEF1119AB">
    <w:name w:val="3553FE37F5244DAE86C8673BEF1119AB"/>
    <w:rsid w:val="0010392F"/>
  </w:style>
  <w:style w:type="paragraph" w:customStyle="1" w:styleId="44C7FCEE5EFC49EAB6746FC094C1EF5F">
    <w:name w:val="44C7FCEE5EFC49EAB6746FC094C1EF5F"/>
    <w:rsid w:val="0010392F"/>
  </w:style>
  <w:style w:type="paragraph" w:customStyle="1" w:styleId="83B48A571555438FBE90A5763E4BA04E">
    <w:name w:val="83B48A571555438FBE90A5763E4BA04E"/>
    <w:rsid w:val="0010392F"/>
  </w:style>
  <w:style w:type="paragraph" w:customStyle="1" w:styleId="EE5573B1F18D46B99A694AFD0438A221">
    <w:name w:val="EE5573B1F18D46B99A694AFD0438A221"/>
    <w:rsid w:val="0010392F"/>
  </w:style>
  <w:style w:type="paragraph" w:customStyle="1" w:styleId="885786388B3C4A74B77292EAAA0A69B4">
    <w:name w:val="885786388B3C4A74B77292EAAA0A69B4"/>
    <w:rsid w:val="0010392F"/>
  </w:style>
  <w:style w:type="paragraph" w:customStyle="1" w:styleId="2CEAF646FD2A4A8E8B7D78473FD4997A">
    <w:name w:val="2CEAF646FD2A4A8E8B7D78473FD4997A"/>
    <w:rsid w:val="0010392F"/>
  </w:style>
  <w:style w:type="paragraph" w:customStyle="1" w:styleId="9CBCA8C5B76A4259897119418F8BB134">
    <w:name w:val="9CBCA8C5B76A4259897119418F8BB134"/>
    <w:rsid w:val="0010392F"/>
  </w:style>
  <w:style w:type="paragraph" w:customStyle="1" w:styleId="650197A3501A464BBDBA204BCDAE5DAC">
    <w:name w:val="650197A3501A464BBDBA204BCDAE5DAC"/>
    <w:rsid w:val="0010392F"/>
  </w:style>
  <w:style w:type="paragraph" w:customStyle="1" w:styleId="ADB701A8FD1443CD987B3439AEEB08F1">
    <w:name w:val="ADB701A8FD1443CD987B3439AEEB08F1"/>
    <w:rsid w:val="0010392F"/>
  </w:style>
  <w:style w:type="paragraph" w:customStyle="1" w:styleId="A83813EBA354421FA02B9CA09DCD0160">
    <w:name w:val="A83813EBA354421FA02B9CA09DCD0160"/>
    <w:rsid w:val="0010392F"/>
  </w:style>
  <w:style w:type="paragraph" w:customStyle="1" w:styleId="E9C5CB03C6494127BF5C2BE323FFCEA9">
    <w:name w:val="E9C5CB03C6494127BF5C2BE323FFCEA9"/>
    <w:rsid w:val="0010392F"/>
  </w:style>
  <w:style w:type="paragraph" w:customStyle="1" w:styleId="5CBAF5ADFC1547F6AD355DB953AE8C19">
    <w:name w:val="5CBAF5ADFC1547F6AD355DB953AE8C19"/>
    <w:rsid w:val="0010392F"/>
  </w:style>
  <w:style w:type="paragraph" w:customStyle="1" w:styleId="5A82AF666ADF4FBDBCCFF10BAD4B0393">
    <w:name w:val="5A82AF666ADF4FBDBCCFF10BAD4B0393"/>
    <w:rsid w:val="0010392F"/>
  </w:style>
  <w:style w:type="paragraph" w:customStyle="1" w:styleId="80D692CC86A04933A52C328355689DDF">
    <w:name w:val="80D692CC86A04933A52C328355689DDF"/>
    <w:rsid w:val="0010392F"/>
  </w:style>
  <w:style w:type="paragraph" w:customStyle="1" w:styleId="C3A6DA8F9F484166B49F3046835FC2D6">
    <w:name w:val="C3A6DA8F9F484166B49F3046835FC2D6"/>
    <w:rsid w:val="0010392F"/>
  </w:style>
  <w:style w:type="paragraph" w:customStyle="1" w:styleId="A0F3DD3136AA4532835DBD1ADD066EA3">
    <w:name w:val="A0F3DD3136AA4532835DBD1ADD066EA3"/>
    <w:rsid w:val="0010392F"/>
  </w:style>
  <w:style w:type="paragraph" w:customStyle="1" w:styleId="323945281C944ED2B66CDA5EC0F4ACAF">
    <w:name w:val="323945281C944ED2B66CDA5EC0F4ACAF"/>
    <w:rsid w:val="0010392F"/>
  </w:style>
  <w:style w:type="paragraph" w:customStyle="1" w:styleId="7F221A9E54AF45B2934541C7F17EEBAB">
    <w:name w:val="7F221A9E54AF45B2934541C7F17EEBAB"/>
    <w:rsid w:val="0010392F"/>
  </w:style>
  <w:style w:type="paragraph" w:customStyle="1" w:styleId="011DDEA206274DB79B00A9608EF6E4EE">
    <w:name w:val="011DDEA206274DB79B00A9608EF6E4EE"/>
    <w:rsid w:val="0010392F"/>
  </w:style>
  <w:style w:type="paragraph" w:customStyle="1" w:styleId="772B435432F94ABA8870FDFE64927DBF">
    <w:name w:val="772B435432F94ABA8870FDFE64927DBF"/>
    <w:rsid w:val="0010392F"/>
  </w:style>
  <w:style w:type="paragraph" w:customStyle="1" w:styleId="3DFC7B99713E4263B321F73ADFDC9DFC">
    <w:name w:val="3DFC7B99713E4263B321F73ADFDC9DFC"/>
    <w:rsid w:val="0010392F"/>
  </w:style>
  <w:style w:type="paragraph" w:customStyle="1" w:styleId="708ADEA26890470599C3ACEC4547E747">
    <w:name w:val="708ADEA26890470599C3ACEC4547E747"/>
    <w:rsid w:val="0010392F"/>
  </w:style>
  <w:style w:type="paragraph" w:customStyle="1" w:styleId="7F740534D78F4656A1CCB307AC52E107">
    <w:name w:val="7F740534D78F4656A1CCB307AC52E107"/>
    <w:rsid w:val="0010392F"/>
  </w:style>
  <w:style w:type="paragraph" w:customStyle="1" w:styleId="6E8C6DCA89F14AA48E730258FC9F96BE">
    <w:name w:val="6E8C6DCA89F14AA48E730258FC9F96BE"/>
    <w:rsid w:val="0010392F"/>
  </w:style>
  <w:style w:type="paragraph" w:customStyle="1" w:styleId="9E0D2DFA33624FB9980CCB9982C6E3D0">
    <w:name w:val="9E0D2DFA33624FB9980CCB9982C6E3D0"/>
    <w:rsid w:val="0010392F"/>
  </w:style>
  <w:style w:type="paragraph" w:customStyle="1" w:styleId="51A3D2C8C07249259F3980D8320DD8FA">
    <w:name w:val="51A3D2C8C07249259F3980D8320DD8FA"/>
    <w:rsid w:val="0010392F"/>
  </w:style>
  <w:style w:type="paragraph" w:customStyle="1" w:styleId="02221AF8C51C4C34846718EB0E7C3D7E">
    <w:name w:val="02221AF8C51C4C34846718EB0E7C3D7E"/>
    <w:rsid w:val="002A7724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</w:rPr>
  </w:style>
  <w:style w:type="paragraph" w:customStyle="1" w:styleId="AC5E4F5E407943D084CC4B8EC638D607">
    <w:name w:val="AC5E4F5E407943D084CC4B8EC638D607"/>
    <w:rsid w:val="002A7724"/>
    <w:pPr>
      <w:spacing w:after="160" w:line="259" w:lineRule="auto"/>
    </w:pPr>
  </w:style>
  <w:style w:type="paragraph" w:customStyle="1" w:styleId="2675C2B568044F88BD21696E00D495EF">
    <w:name w:val="2675C2B568044F88BD21696E00D495EF"/>
    <w:rsid w:val="002A7724"/>
    <w:pPr>
      <w:spacing w:after="160" w:line="259" w:lineRule="auto"/>
    </w:pPr>
  </w:style>
  <w:style w:type="paragraph" w:customStyle="1" w:styleId="87273D2E44F645AE88B21B64C888720C1">
    <w:name w:val="87273D2E44F645AE88B21B64C888720C1"/>
    <w:rsid w:val="002A7724"/>
    <w:pPr>
      <w:spacing w:before="200"/>
      <w:contextualSpacing/>
      <w:jc w:val="right"/>
    </w:pPr>
    <w:rPr>
      <w:rFonts w:asciiTheme="majorHAnsi" w:hAnsiTheme="majorHAnsi"/>
      <w:color w:val="833C0B" w:themeColor="accent2" w:themeShade="80"/>
      <w:sz w:val="18"/>
      <w:szCs w:val="18"/>
    </w:rPr>
  </w:style>
  <w:style w:type="paragraph" w:customStyle="1" w:styleId="FF6B7E6CE32048A09AA0292960B424C71">
    <w:name w:val="FF6B7E6CE32048A09AA0292960B424C71"/>
    <w:rsid w:val="002A7724"/>
    <w:pPr>
      <w:spacing w:before="200"/>
      <w:contextualSpacing/>
      <w:jc w:val="right"/>
    </w:pPr>
    <w:rPr>
      <w:rFonts w:asciiTheme="majorHAnsi" w:hAnsiTheme="majorHAnsi"/>
      <w:color w:val="833C0B" w:themeColor="accent2" w:themeShade="80"/>
      <w:sz w:val="18"/>
      <w:szCs w:val="18"/>
    </w:rPr>
  </w:style>
  <w:style w:type="paragraph" w:customStyle="1" w:styleId="A410922F0FB346B4A2D5E8513F86FA051">
    <w:name w:val="A410922F0FB346B4A2D5E8513F86FA051"/>
    <w:rsid w:val="002A7724"/>
    <w:pPr>
      <w:spacing w:before="80"/>
      <w:contextualSpacing/>
    </w:pPr>
    <w:rPr>
      <w:rFonts w:asciiTheme="majorHAnsi" w:hAnsiTheme="majorHAnsi"/>
      <w:b/>
      <w:color w:val="2F5496" w:themeColor="accent1" w:themeShade="BF"/>
      <w:sz w:val="20"/>
    </w:rPr>
  </w:style>
  <w:style w:type="paragraph" w:customStyle="1" w:styleId="90D70ED8AE204295A54D71D031D81DB21">
    <w:name w:val="90D70ED8AE204295A54D71D031D81DB21"/>
    <w:rsid w:val="002A7724"/>
    <w:pPr>
      <w:spacing w:before="200"/>
      <w:contextualSpacing/>
    </w:pPr>
    <w:rPr>
      <w:rFonts w:asciiTheme="majorHAnsi" w:hAnsiTheme="majorHAnsi"/>
      <w:color w:val="833C0B" w:themeColor="accent2" w:themeShade="80"/>
      <w:sz w:val="18"/>
    </w:rPr>
  </w:style>
  <w:style w:type="paragraph" w:customStyle="1" w:styleId="952203888CBD493AA0931D52F2DB2BAC1">
    <w:name w:val="952203888CBD493AA0931D52F2DB2BAC1"/>
    <w:rsid w:val="002A7724"/>
    <w:pPr>
      <w:spacing w:before="200"/>
      <w:contextualSpacing/>
    </w:pPr>
    <w:rPr>
      <w:rFonts w:asciiTheme="majorHAnsi" w:hAnsiTheme="majorHAnsi"/>
      <w:color w:val="833C0B" w:themeColor="accent2" w:themeShade="80"/>
      <w:sz w:val="18"/>
    </w:rPr>
  </w:style>
  <w:style w:type="paragraph" w:customStyle="1" w:styleId="093EC1AF8007497A8140B774F8E809425">
    <w:name w:val="093EC1AF8007497A8140B774F8E809425"/>
    <w:rsid w:val="002A7724"/>
    <w:pPr>
      <w:spacing w:before="400" w:after="320" w:line="240" w:lineRule="auto"/>
    </w:pPr>
    <w:rPr>
      <w:b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6.xml.rels>&#65279;<?xml version="1.0" encoding="utf-8"?><Relationships xmlns="http://schemas.openxmlformats.org/package/2006/relationships"><Relationship Type="http://schemas.openxmlformats.org/officeDocument/2006/relationships/customXmlProps" Target="/customXml/itemProps46.xml" Id="rId1" /></Relationships>
</file>

<file path=customXml/_rels/item55.xml.rels>&#65279;<?xml version="1.0" encoding="utf-8"?><Relationships xmlns="http://schemas.openxmlformats.org/package/2006/relationships"><Relationship Type="http://schemas.openxmlformats.org/officeDocument/2006/relationships/customXmlProps" Target="/customXml/itemProps55.xml" Id="rId1" /></Relationships>
</file>

<file path=customXml/_rels/item64.xml.rels>&#65279;<?xml version="1.0" encoding="utf-8"?><Relationships xmlns="http://schemas.openxmlformats.org/package/2006/relationships"><Relationship Type="http://schemas.openxmlformats.org/officeDocument/2006/relationships/customXmlProps" Target="/customXml/itemProps6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6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6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Letter (Origin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Letter (Origin theme)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273599</Value>
      <Value>1281967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2009-05-30T21:54:50+00:00</AssetStart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in the box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733025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TP010192752</AssetId>
    <TPApplication xmlns="4873beb7-5857-4685-be1f-d57550cc96cc">Word</TPApplication>
    <TPLaunchHelpLink xmlns="4873beb7-5857-4685-be1f-d57550cc96cc" xsi:nil="true"/>
    <IntlLocPriority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529502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86B412C-B9E9-40D5-934C-B7DF82A29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1ECCCE37-6FAD-4954-ADD9-E4BFAE3B6931}">
  <ds:schemaRefs>
    <ds:schemaRef ds:uri="http://schemas.microsoft.com/sharepoint/v3/contenttype/forms"/>
  </ds:schemaRefs>
</ds:datastoreItem>
</file>

<file path=customXml/itemProps46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55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64.xml><?xml version="1.0" encoding="utf-8"?>
<ds:datastoreItem xmlns:ds="http://schemas.openxmlformats.org/officeDocument/2006/customXml" ds:itemID="{810CFE24-42B3-4B1D-A069-FF5B7022F7B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TM10192752</ap:Template>
  <ap:TotalTime>17</ap:TotalTime>
  <ap:Pages>1</ap:Pages>
  <ap:Words>213</ap:Words>
  <ap:Characters>1216</ap:Characters>
  <ap:DocSecurity>0</ap:DocSecurity>
  <ap:Lines>10</ap:Lines>
  <ap:Paragraphs>2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Letter (Origin design)</vt:lpstr>
      <vt:lpstr>Letter (Origin design)</vt:lpstr>
    </vt:vector>
  </ap:TitlesOfParts>
  <ap:Company/>
  <ap:LinksUpToDate>false</ap:LinksUpToDate>
  <ap:CharactersWithSpaces>1427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2018-09-28T20:20:00Z</dcterms:created>
  <dcterms:modified xsi:type="dcterms:W3CDTF">2021-05-19T04:52:00Z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ImageGenCounter">
    <vt:lpwstr>0</vt:lpwstr>
  </property>
  <property fmtid="{D5CDD505-2E9C-101B-9397-08002B2CF9AE}" pid="6" name="ViolationReportStatus">
    <vt:lpwstr>None</vt:lpwstr>
  </property>
  <property fmtid="{D5CDD505-2E9C-101B-9397-08002B2CF9AE}" pid="7" name="ImageGenStatus">
    <vt:lpwstr>0</vt:lpwstr>
  </property>
  <property fmtid="{D5CDD505-2E9C-101B-9397-08002B2CF9AE}" pid="8" name="PolicheckStatus">
    <vt:lpwstr>0</vt:lpwstr>
  </property>
  <property fmtid="{D5CDD505-2E9C-101B-9397-08002B2CF9AE}" pid="9" name="Applications">
    <vt:lpwstr>448;#zwd140;#79;#tpl120;#95;#zwd120</vt:lpwstr>
  </property>
  <property fmtid="{D5CDD505-2E9C-101B-9397-08002B2CF9AE}" pid="10" name="PolicheckCounter">
    <vt:lpwstr>0</vt:lpwstr>
  </property>
  <property fmtid="{D5CDD505-2E9C-101B-9397-08002B2CF9AE}" pid="11" name="APTrustLevel">
    <vt:r8>1</vt:r8>
  </property>
</Properties>
</file>