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576"/>
      </w:tblGrid>
      <w:tr w:rsidR="0070600A" w:rsidRPr="00AE1A11">
        <w:tc>
          <w:tcPr>
            <w:tcW w:w="9576" w:type="dxa"/>
          </w:tcPr>
          <w:p w:rsidR="0070600A" w:rsidRPr="00AE1A11" w:rsidRDefault="0070600A">
            <w:pPr>
              <w:pStyle w:val="ab"/>
              <w:pBdr>
                <w:bottom w:val="none" w:sz="0" w:space="0" w:color="auto"/>
              </w:pBdr>
              <w:spacing w:after="0" w:line="240" w:lineRule="auto"/>
              <w:rPr>
                <w:rFonts w:ascii="Times New Roman" w:hAnsi="Times New Roman"/>
                <w:color w:val="9FB8CD" w:themeColor="accent2"/>
              </w:rPr>
            </w:pPr>
          </w:p>
        </w:tc>
      </w:tr>
    </w:tbl>
    <w:sdt>
      <w:sdtPr>
        <w:rPr>
          <w:rFonts w:ascii="Times New Roman" w:hAnsi="Times New Roman"/>
        </w:rPr>
        <w:alias w:val="Название резюме"/>
        <w:tag w:val="Название резюме"/>
        <w:id w:val="2142538285"/>
        <w:placeholder>
          <w:docPart w:val="DefaultPlaceholder_5110"/>
        </w:placeholder>
        <w:docPartList>
          <w:docPartGallery w:val="Quick Parts"/>
          <w:docPartCategory w:val=" Название резюме"/>
        </w:docPartList>
      </w:sdtPr>
      <w:sdtEndPr/>
      <w:sdtContent>
        <w:p w:rsidR="0070600A" w:rsidRPr="00AE1A11" w:rsidRDefault="0070600A">
          <w:pPr>
            <w:pStyle w:val="NoSpacing"/>
            <w:rPr>
              <w:rFonts w:ascii="Times New Roman" w:hAnsi="Times New Roman"/>
            </w:rPr>
          </w:pPr>
        </w:p>
        <w:tbl>
          <w:tblPr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5"/>
            <w:gridCol w:w="9363"/>
          </w:tblGrid>
          <w:tr w:rsidR="0070600A" w:rsidRPr="00AE1A11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70600A" w:rsidRPr="00AE1A11" w:rsidRDefault="0070600A">
                <w:pPr>
                  <w:spacing w:after="0" w:line="240" w:lineRule="auto"/>
                  <w:rPr>
                    <w:rFonts w:ascii="Times New Roman" w:hAnsi="Times New Roman"/>
                  </w:rPr>
                </w:pPr>
              </w:p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70600A" w:rsidRPr="00AE1A11" w:rsidRDefault="00AE1A11">
                <w:pPr>
                  <w:pStyle w:val="a3"/>
                  <w:rPr>
                    <w:rFonts w:ascii="Times New Roman" w:hAnsi="Times New Roman"/>
                  </w:rPr>
                </w:pPr>
                <w:r w:rsidRPr="00AE1A11">
                  <w:rPr>
                    <w:rFonts w:ascii="Times New Roman" w:hAnsi="Times New Roman"/>
                    <w:color w:val="628BAD" w:themeColor="accent2" w:themeShade="BF"/>
                    <w:spacing w:val="10"/>
                  </w:rPr>
                  <w:sym w:font="Wingdings 3" w:char="F07D"/>
                </w:r>
                <w:sdt>
                  <w:sdtPr>
                    <w:rPr>
                      <w:rFonts w:ascii="Times New Roman" w:hAnsi="Times New Roman"/>
                    </w:rPr>
                    <w:id w:val="10979384"/>
                    <w:placeholder>
                      <w:docPart w:val="FA5279CE07134A50A564C003737A640E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Pr="00AE1A11">
                      <w:rPr>
                        <w:rFonts w:ascii="Times New Roman" w:hAnsi="Times New Roman"/>
                        <w:lang w:val="ru-RU"/>
                      </w:rPr>
                      <w:t>[Введите свое имя]</w:t>
                    </w:r>
                  </w:sdtContent>
                </w:sdt>
              </w:p>
              <w:p w:rsidR="0070600A" w:rsidRPr="00AE1A11" w:rsidRDefault="00AE1A11">
                <w:pPr>
                  <w:pStyle w:val="ac"/>
                  <w:spacing w:line="240" w:lineRule="auto"/>
                  <w:rPr>
                    <w:rFonts w:ascii="Times New Roman" w:hAnsi="Times New Roman"/>
                  </w:rPr>
                </w:pPr>
                <w:sdt>
                  <w:sdtPr>
                    <w:rPr>
                      <w:rFonts w:ascii="Times New Roman" w:hAnsi="Times New Roman"/>
                    </w:rPr>
                    <w:id w:val="121446321"/>
                    <w:placeholder>
                      <w:docPart w:val="D9F3FC5C0E1547EA93B9F956091B9004"/>
                    </w:placeholder>
                    <w:temporary/>
                    <w:showingPlcHdr/>
                  </w:sdtPr>
                  <w:sdtEndPr/>
                  <w:sdtContent>
                    <w:r w:rsidRPr="00AE1A11">
                      <w:rPr>
                        <w:rFonts w:ascii="Times New Roman" w:hAnsi="Times New Roman"/>
                        <w:lang w:val="ru-RU"/>
                      </w:rPr>
                      <w:t>[Введите свой адрес]</w:t>
                    </w:r>
                  </w:sdtContent>
                </w:sdt>
              </w:p>
              <w:p w:rsidR="0070600A" w:rsidRPr="00AE1A11" w:rsidRDefault="00AE1A11">
                <w:pPr>
                  <w:pStyle w:val="ac"/>
                  <w:spacing w:line="240" w:lineRule="auto"/>
                  <w:rPr>
                    <w:rFonts w:ascii="Times New Roman" w:hAnsi="Times New Roman"/>
                  </w:rPr>
                </w:pPr>
                <w:r w:rsidRPr="00AE1A11">
                  <w:rPr>
                    <w:rFonts w:ascii="Times New Roman" w:hAnsi="Times New Roman"/>
                    <w:lang w:val="ru-RU"/>
                  </w:rPr>
                  <w:t xml:space="preserve">Телефон: </w:t>
                </w:r>
                <w:sdt>
                  <w:sdtPr>
                    <w:rPr>
                      <w:rFonts w:ascii="Times New Roman" w:hAnsi="Times New Roman"/>
                    </w:rPr>
                    <w:id w:val="154037024"/>
                    <w:placeholder>
                      <w:docPart w:val="3D5D78F8AE534B31903DA7D62114DB69"/>
                    </w:placeholder>
                    <w:temporary/>
                    <w:showingPlcHdr/>
                  </w:sdtPr>
                  <w:sdtEndPr/>
                  <w:sdtContent>
                    <w:r w:rsidRPr="00AE1A11">
                      <w:rPr>
                        <w:rFonts w:ascii="Times New Roman" w:hAnsi="Times New Roman"/>
                        <w:lang w:val="ru-RU"/>
                      </w:rPr>
                      <w:t>[Введите свой номер телефона]</w:t>
                    </w:r>
                  </w:sdtContent>
                </w:sdt>
              </w:p>
              <w:p w:rsidR="0070600A" w:rsidRPr="00AE1A11" w:rsidRDefault="00AE1A11">
                <w:pPr>
                  <w:pStyle w:val="ac"/>
                  <w:spacing w:line="240" w:lineRule="auto"/>
                  <w:rPr>
                    <w:rFonts w:ascii="Times New Roman" w:hAnsi="Times New Roman"/>
                  </w:rPr>
                </w:pPr>
                <w:r w:rsidRPr="00AE1A11">
                  <w:rPr>
                    <w:rFonts w:ascii="Times New Roman" w:hAnsi="Times New Roman"/>
                    <w:lang w:val="ru-RU"/>
                  </w:rPr>
                  <w:t xml:space="preserve">Электронная почта: </w:t>
                </w:r>
                <w:sdt>
                  <w:sdtPr>
                    <w:rPr>
                      <w:rFonts w:ascii="Times New Roman" w:hAnsi="Times New Roman"/>
                    </w:rPr>
                    <w:id w:val="288100533"/>
                    <w:placeholder>
                      <w:docPart w:val="CCB3B36A20B945CAA1AA9350B925D0E1"/>
                    </w:placeholder>
                    <w:temporary/>
                    <w:showingPlcHdr/>
                  </w:sdtPr>
                  <w:sdtEndPr/>
                  <w:sdtContent>
                    <w:r w:rsidRPr="00AE1A11">
                      <w:rPr>
                        <w:rFonts w:ascii="Times New Roman" w:hAnsi="Times New Roman"/>
                        <w:lang w:val="ru-RU"/>
                      </w:rPr>
                      <w:t>[Введите свой адрес электронной почты]</w:t>
                    </w:r>
                  </w:sdtContent>
                </w:sdt>
              </w:p>
              <w:p w:rsidR="0070600A" w:rsidRPr="00AE1A11" w:rsidRDefault="00AE1A11">
                <w:pPr>
                  <w:pStyle w:val="ac"/>
                  <w:spacing w:line="240" w:lineRule="auto"/>
                  <w:rPr>
                    <w:rFonts w:ascii="Times New Roman" w:hAnsi="Times New Roman"/>
                    <w:sz w:val="24"/>
                  </w:rPr>
                </w:pPr>
                <w:r w:rsidRPr="00AE1A11">
                  <w:rPr>
                    <w:rFonts w:ascii="Times New Roman" w:hAnsi="Times New Roman"/>
                    <w:lang w:val="ru-RU"/>
                  </w:rPr>
                  <w:t xml:space="preserve">Веб-сайт: </w:t>
                </w:r>
                <w:sdt>
                  <w:sdtPr>
                    <w:rPr>
                      <w:rFonts w:ascii="Times New Roman" w:hAnsi="Times New Roman"/>
                    </w:rPr>
                    <w:id w:val="121446380"/>
                    <w:placeholder>
                      <w:docPart w:val="1E611A4E209249E3A66101BF812B22F8"/>
                    </w:placeholder>
                    <w:temporary/>
                    <w:showingPlcHdr/>
                  </w:sdtPr>
                  <w:sdtEndPr/>
                  <w:sdtContent>
                    <w:r w:rsidRPr="00AE1A11">
                      <w:rPr>
                        <w:rFonts w:ascii="Times New Roman" w:hAnsi="Times New Roman"/>
                        <w:lang w:val="ru-RU"/>
                      </w:rPr>
                      <w:t>[Введите название своего веб-сайта]</w:t>
                    </w:r>
                  </w:sdtContent>
                </w:sdt>
              </w:p>
            </w:tc>
          </w:tr>
        </w:tbl>
        <w:p w:rsidR="0070600A" w:rsidRPr="00AE1A11" w:rsidRDefault="00AE1A11">
          <w:pPr>
            <w:pStyle w:val="NoSpacing"/>
            <w:rPr>
              <w:rFonts w:ascii="Times New Roman" w:hAnsi="Times New Roman"/>
            </w:rPr>
          </w:pPr>
        </w:p>
      </w:sdtContent>
    </w:sdt>
    <w:p w:rsidR="0070600A" w:rsidRPr="00AE1A11" w:rsidRDefault="0070600A">
      <w:pPr>
        <w:pStyle w:val="NoSpacing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363"/>
      </w:tblGrid>
      <w:tr w:rsidR="0070600A" w:rsidRPr="00AE1A11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70600A" w:rsidRPr="00AE1A11" w:rsidRDefault="007060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70600A" w:rsidRPr="00AE1A11" w:rsidRDefault="00AE1A11">
            <w:pPr>
              <w:pStyle w:val="a"/>
              <w:rPr>
                <w:rFonts w:ascii="Times New Roman" w:hAnsi="Times New Roman"/>
              </w:rPr>
            </w:pPr>
            <w:r w:rsidRPr="00AE1A11">
              <w:rPr>
                <w:rFonts w:ascii="Times New Roman" w:hAnsi="Times New Roman"/>
                <w:lang w:val="ru-RU"/>
              </w:rPr>
              <w:t>Цели</w:t>
            </w:r>
          </w:p>
          <w:sdt>
            <w:sdtPr>
              <w:rPr>
                <w:rFonts w:ascii="Times New Roman" w:hAnsi="Times New Roman"/>
              </w:rPr>
              <w:id w:val="462946188"/>
              <w:placeholder>
                <w:docPart w:val="PlaceholderAutotext_15"/>
              </w:placeholder>
              <w:temporary/>
              <w:showingPlcHdr/>
            </w:sdtPr>
            <w:sdtEndPr/>
            <w:sdtContent>
              <w:p w:rsidR="0070600A" w:rsidRPr="00AE1A11" w:rsidRDefault="00AE1A11">
                <w:pPr>
                  <w:pStyle w:val="a9"/>
                  <w:rPr>
                    <w:rFonts w:ascii="Times New Roman" w:hAnsi="Times New Roman"/>
                  </w:rPr>
                </w:pPr>
                <w:r w:rsidRPr="00AE1A11">
                  <w:rPr>
                    <w:rFonts w:ascii="Times New Roman" w:hAnsi="Times New Roman"/>
                    <w:lang w:val="ru-RU"/>
                  </w:rPr>
                  <w:t>[Введите цели]</w:t>
                </w:r>
              </w:p>
            </w:sdtContent>
          </w:sdt>
          <w:p w:rsidR="0070600A" w:rsidRPr="00AE1A11" w:rsidRDefault="00AE1A11">
            <w:pPr>
              <w:pStyle w:val="a"/>
              <w:rPr>
                <w:rFonts w:ascii="Times New Roman" w:hAnsi="Times New Roman"/>
              </w:rPr>
            </w:pPr>
            <w:r w:rsidRPr="00AE1A11">
              <w:rPr>
                <w:rFonts w:ascii="Times New Roman" w:hAnsi="Times New Roman"/>
                <w:lang w:val="ru-RU"/>
              </w:rPr>
              <w:t>Образование</w:t>
            </w:r>
          </w:p>
          <w:p w:rsidR="0070600A" w:rsidRPr="00AE1A11" w:rsidRDefault="00AE1A11">
            <w:pPr>
              <w:pStyle w:val="a1"/>
              <w:spacing w:after="0"/>
              <w:rPr>
                <w:rFonts w:ascii="Times New Roman" w:hAnsi="Times New Roman"/>
                <w:b w:val="0"/>
              </w:rPr>
            </w:pPr>
            <w:sdt>
              <w:sdtPr>
                <w:rPr>
                  <w:rFonts w:ascii="Times New Roman" w:hAnsi="Times New Roman"/>
                </w:rPr>
                <w:id w:val="255317580"/>
                <w:placeholder>
                  <w:docPart w:val="794E58B25362481E96AD559BBA1FDDC1"/>
                </w:placeholder>
                <w:temporary/>
                <w:showingPlcHdr/>
              </w:sdtPr>
              <w:sdtEndPr/>
              <w:sdtContent>
                <w:r w:rsidRPr="00AE1A11">
                  <w:rPr>
                    <w:rFonts w:ascii="Times New Roman" w:hAnsi="Times New Roman"/>
                    <w:lang w:val="ru-RU"/>
                  </w:rPr>
                  <w:t xml:space="preserve">[Введите ученую </w:t>
                </w:r>
                <w:r w:rsidRPr="00AE1A11">
                  <w:rPr>
                    <w:rFonts w:ascii="Times New Roman" w:hAnsi="Times New Roman"/>
                    <w:lang w:val="ru-RU"/>
                  </w:rPr>
                  <w:t>степень]</w:t>
                </w:r>
              </w:sdtContent>
            </w:sdt>
            <w:r w:rsidRPr="00AE1A11">
              <w:rPr>
                <w:rFonts w:ascii="Times New Roman" w:hAnsi="Times New Roman"/>
                <w:b w:val="0"/>
                <w:lang w:val="ru-RU"/>
              </w:rPr>
              <w:t xml:space="preserve"> (</w:t>
            </w:r>
            <w:sdt>
              <w:sdtPr>
                <w:rPr>
                  <w:rFonts w:ascii="Times New Roman" w:hAnsi="Times New Roman"/>
                  <w:b w:val="0"/>
                </w:rPr>
                <w:id w:val="255317588"/>
                <w:placeholder>
                  <w:docPart w:val="C2855ADA2227447D93703A41F43A2FC8"/>
                </w:placeholder>
                <w:temporary/>
                <w:showingPlcHdr/>
              </w:sdtPr>
              <w:sdtEndPr/>
              <w:sdtContent>
                <w:r w:rsidRPr="00AE1A11">
                  <w:rPr>
                    <w:rFonts w:ascii="Times New Roman" w:hAnsi="Times New Roman"/>
                    <w:b w:val="0"/>
                    <w:lang w:val="ru-RU"/>
                  </w:rPr>
                  <w:t>[Введите дату завершения]</w:t>
                </w:r>
              </w:sdtContent>
            </w:sdt>
            <w:r w:rsidRPr="00AE1A11">
              <w:rPr>
                <w:rFonts w:ascii="Times New Roman" w:hAnsi="Times New Roman"/>
                <w:b w:val="0"/>
                <w:lang w:val="ru-RU"/>
              </w:rPr>
              <w:t>)</w:t>
            </w:r>
          </w:p>
          <w:sdt>
            <w:sdtPr>
              <w:rPr>
                <w:rFonts w:ascii="Times New Roman" w:hAnsi="Times New Roman"/>
              </w:rPr>
              <w:id w:val="255317428"/>
              <w:placeholder>
                <w:docPart w:val="32BBF02FA88B42F59FA453F6559B2857"/>
              </w:placeholder>
              <w:temporary/>
              <w:showingPlcHdr/>
            </w:sdtPr>
            <w:sdtEndPr/>
            <w:sdtContent>
              <w:p w:rsidR="0070600A" w:rsidRPr="00AE1A11" w:rsidRDefault="00AE1A11">
                <w:pPr>
                  <w:pStyle w:val="ListBullet"/>
                  <w:numPr>
                    <w:ilvl w:val="0"/>
                    <w:numId w:val="1"/>
                  </w:numPr>
                  <w:spacing w:after="0" w:line="240" w:lineRule="auto"/>
                  <w:rPr>
                    <w:rFonts w:ascii="Times New Roman" w:hAnsi="Times New Roman"/>
                  </w:rPr>
                </w:pPr>
                <w:r w:rsidRPr="00AE1A11">
                  <w:rPr>
                    <w:rFonts w:ascii="Times New Roman" w:hAnsi="Times New Roman"/>
                    <w:lang w:val="ru-RU"/>
                  </w:rPr>
                  <w:t>[Введите список поощрений]</w:t>
                </w:r>
              </w:p>
            </w:sdtContent>
          </w:sdt>
          <w:p w:rsidR="0070600A" w:rsidRPr="00AE1A11" w:rsidRDefault="007060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600A" w:rsidRPr="00AE1A11" w:rsidRDefault="00AE1A11">
            <w:pPr>
              <w:pStyle w:val="a"/>
              <w:spacing w:after="0"/>
              <w:rPr>
                <w:rFonts w:ascii="Times New Roman" w:hAnsi="Times New Roman"/>
              </w:rPr>
            </w:pPr>
            <w:r w:rsidRPr="00AE1A11">
              <w:rPr>
                <w:rFonts w:ascii="Times New Roman" w:hAnsi="Times New Roman"/>
                <w:lang w:val="ru-RU"/>
              </w:rPr>
              <w:t>Опыт работы</w:t>
            </w:r>
          </w:p>
          <w:p w:rsidR="0070600A" w:rsidRPr="00AE1A11" w:rsidRDefault="00AE1A11">
            <w:pPr>
              <w:pStyle w:val="a1"/>
              <w:spacing w:after="0"/>
              <w:rPr>
                <w:rStyle w:val="a8"/>
                <w:rFonts w:ascii="Times New Roman" w:hAnsi="Times New Roman"/>
              </w:rPr>
            </w:pPr>
            <w:sdt>
              <w:sdtPr>
                <w:rPr>
                  <w:rStyle w:val="a8"/>
                  <w:rFonts w:ascii="Times New Roman" w:hAnsi="Times New Roman"/>
                  <w:b/>
                  <w:bCs/>
                </w:rPr>
                <w:id w:val="255317603"/>
                <w:placeholder>
                  <w:docPart w:val="822A6DC6BEB84B5BB841D719BFEF6FF7"/>
                </w:placeholder>
                <w:temporary/>
                <w:showingPlcHdr/>
              </w:sdtPr>
              <w:sdtEndPr>
                <w:rPr>
                  <w:rStyle w:val="a8"/>
                </w:rPr>
              </w:sdtEndPr>
              <w:sdtContent>
                <w:r w:rsidRPr="00AE1A11">
                  <w:rPr>
                    <w:rStyle w:val="a8"/>
                    <w:rFonts w:ascii="Times New Roman" w:hAnsi="Times New Roman"/>
                    <w:b/>
                    <w:bCs/>
                    <w:lang w:val="ru-RU"/>
                  </w:rPr>
                  <w:t>[Введите должность]</w:t>
                </w:r>
              </w:sdtContent>
            </w:sdt>
            <w:r w:rsidRPr="00AE1A11">
              <w:rPr>
                <w:rStyle w:val="a8"/>
                <w:rFonts w:ascii="Times New Roman" w:hAnsi="Times New Roman"/>
                <w:lang w:val="ru-RU"/>
              </w:rPr>
              <w:t xml:space="preserve"> (</w:t>
            </w:r>
            <w:sdt>
              <w:sdtPr>
                <w:rPr>
                  <w:rStyle w:val="a8"/>
                  <w:rFonts w:ascii="Times New Roman" w:hAnsi="Times New Roman"/>
                </w:rPr>
                <w:id w:val="20739090"/>
                <w:placeholder>
                  <w:docPart w:val="0660FC6C38724B549B9157DD81D223E9"/>
                </w:placeholder>
                <w:temporary/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Pr="00AE1A11">
                  <w:rPr>
                    <w:rStyle w:val="a8"/>
                    <w:rFonts w:ascii="Times New Roman" w:hAnsi="Times New Roman"/>
                    <w:lang w:val="ru-RU"/>
                  </w:rPr>
                  <w:t>[Введите дату начала]</w:t>
                </w:r>
              </w:sdtContent>
            </w:sdt>
            <w:r w:rsidRPr="00AE1A11">
              <w:rPr>
                <w:rStyle w:val="a8"/>
                <w:rFonts w:ascii="Times New Roman" w:hAnsi="Times New Roman"/>
                <w:lang w:val="ru-RU"/>
              </w:rPr>
              <w:t xml:space="preserve"> –</w:t>
            </w:r>
            <w:sdt>
              <w:sdtPr>
                <w:rPr>
                  <w:rStyle w:val="a8"/>
                  <w:rFonts w:ascii="Times New Roman" w:hAnsi="Times New Roman"/>
                </w:rPr>
                <w:id w:val="255317619"/>
                <w:placeholder>
                  <w:docPart w:val="859900A21CAA435AAE629F326F48B47D"/>
                </w:placeholder>
                <w:temporary/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Pr="00AE1A11">
                  <w:rPr>
                    <w:rStyle w:val="a8"/>
                    <w:rFonts w:ascii="Times New Roman" w:hAnsi="Times New Roman"/>
                    <w:lang w:val="ru-RU"/>
                  </w:rPr>
                  <w:t>[Введите дату окончания]</w:t>
                </w:r>
              </w:sdtContent>
            </w:sdt>
            <w:r w:rsidRPr="00AE1A11">
              <w:rPr>
                <w:rStyle w:val="a8"/>
                <w:rFonts w:ascii="Times New Roman" w:hAnsi="Times New Roman"/>
                <w:lang w:val="ru-RU"/>
              </w:rPr>
              <w:t>)</w:t>
            </w:r>
          </w:p>
          <w:p w:rsidR="0070600A" w:rsidRPr="00AE1A11" w:rsidRDefault="00AE1A11">
            <w:pPr>
              <w:pStyle w:val="a1"/>
              <w:spacing w:after="0"/>
              <w:rPr>
                <w:rFonts w:ascii="Times New Roman" w:hAnsi="Times New Roman"/>
              </w:rPr>
            </w:pPr>
            <w:sdt>
              <w:sdtPr>
                <w:rPr>
                  <w:rStyle w:val="a8"/>
                  <w:rFonts w:ascii="Times New Roman" w:hAnsi="Times New Roman"/>
                </w:rPr>
                <w:id w:val="326177524"/>
                <w:placeholder>
                  <w:docPart w:val="E9E597ABD0124B158CB3E27C4C830346"/>
                </w:placeholder>
                <w:showingPlcHdr/>
              </w:sdtPr>
              <w:sdtEndPr>
                <w:rPr>
                  <w:rStyle w:val="a8"/>
                </w:rPr>
              </w:sdtEndPr>
              <w:sdtContent>
                <w:r w:rsidRPr="00AE1A11">
                  <w:rPr>
                    <w:rStyle w:val="a8"/>
                    <w:rFonts w:ascii="Times New Roman" w:hAnsi="Times New Roman"/>
                    <w:lang w:val="ru-RU"/>
                  </w:rPr>
                  <w:t>[Введите название организации]</w:t>
                </w:r>
              </w:sdtContent>
            </w:sdt>
            <w:r w:rsidRPr="00AE1A11">
              <w:rPr>
                <w:rFonts w:ascii="Times New Roman" w:hAnsi="Times New Roman"/>
                <w:lang w:val="ru-RU"/>
              </w:rPr>
              <w:t xml:space="preserve"> </w:t>
            </w:r>
            <w:r w:rsidRPr="00AE1A11">
              <w:rPr>
                <w:rStyle w:val="a8"/>
                <w:rFonts w:ascii="Times New Roman" w:hAnsi="Times New Roman"/>
                <w:lang w:val="ru-RU"/>
              </w:rPr>
              <w:t>(</w:t>
            </w:r>
            <w:sdt>
              <w:sdtPr>
                <w:rPr>
                  <w:rStyle w:val="a8"/>
                  <w:rFonts w:ascii="Times New Roman" w:hAnsi="Times New Roman"/>
                </w:rPr>
                <w:id w:val="326177538"/>
                <w:placeholder>
                  <w:docPart w:val="B64EF08E835C4F2BAF48A05A0947CD22"/>
                </w:placeholder>
                <w:temporary/>
                <w:showingPlcHdr/>
              </w:sdtPr>
              <w:sdtEndPr>
                <w:rPr>
                  <w:rStyle w:val="a8"/>
                </w:rPr>
              </w:sdtEndPr>
              <w:sdtContent>
                <w:r w:rsidRPr="00AE1A11">
                  <w:rPr>
                    <w:rStyle w:val="a8"/>
                    <w:rFonts w:ascii="Times New Roman" w:hAnsi="Times New Roman"/>
                    <w:lang w:val="ru-RU"/>
                  </w:rPr>
                  <w:t>[Введите адрес организации]</w:t>
                </w:r>
              </w:sdtContent>
            </w:sdt>
            <w:r w:rsidRPr="00AE1A11">
              <w:rPr>
                <w:rStyle w:val="a8"/>
                <w:rFonts w:ascii="Times New Roman" w:hAnsi="Times New Roman"/>
                <w:lang w:val="ru-RU"/>
              </w:rPr>
              <w:t>)</w:t>
            </w:r>
          </w:p>
          <w:sdt>
            <w:sdtPr>
              <w:rPr>
                <w:rFonts w:ascii="Times New Roman" w:hAnsi="Times New Roman"/>
              </w:rPr>
              <w:id w:val="255317442"/>
              <w:placeholder>
                <w:docPart w:val="7AB65DDDEBDE442E8D7C8DC7E90C3FDC"/>
              </w:placeholder>
              <w:temporary/>
              <w:showingPlcHdr/>
              <w:text/>
            </w:sdtPr>
            <w:sdtEndPr/>
            <w:sdtContent>
              <w:p w:rsidR="0070600A" w:rsidRPr="00AE1A11" w:rsidRDefault="00AE1A11">
                <w:pPr>
                  <w:pStyle w:val="a9"/>
                  <w:rPr>
                    <w:rFonts w:ascii="Times New Roman" w:hAnsi="Times New Roman"/>
                  </w:rPr>
                </w:pPr>
                <w:r w:rsidRPr="00AE1A11">
                  <w:rPr>
                    <w:rFonts w:ascii="Times New Roman" w:hAnsi="Times New Roman"/>
                    <w:lang w:val="ru-RU"/>
                  </w:rPr>
                  <w:t>[Введите служебные обязанности]</w:t>
                </w:r>
              </w:p>
            </w:sdtContent>
          </w:sdt>
          <w:p w:rsidR="0070600A" w:rsidRPr="00AE1A11" w:rsidRDefault="00AE1A11">
            <w:pPr>
              <w:pStyle w:val="a"/>
              <w:rPr>
                <w:rFonts w:ascii="Times New Roman" w:hAnsi="Times New Roman"/>
              </w:rPr>
            </w:pPr>
            <w:r w:rsidRPr="00AE1A11">
              <w:rPr>
                <w:rFonts w:ascii="Times New Roman" w:hAnsi="Times New Roman"/>
                <w:lang w:val="ru-RU"/>
              </w:rPr>
              <w:t>Умения и навыки</w:t>
            </w:r>
          </w:p>
          <w:sdt>
            <w:sdtPr>
              <w:rPr>
                <w:rFonts w:ascii="Times New Roman" w:hAnsi="Times New Roman"/>
              </w:rPr>
              <w:id w:val="25325252"/>
              <w:placeholder>
                <w:docPart w:val="D54A5A79A06244B787815C29EB2CE0FF"/>
              </w:placeholder>
              <w:temporary/>
              <w:showingPlcHdr/>
            </w:sdtPr>
            <w:sdtEndPr/>
            <w:sdtContent>
              <w:p w:rsidR="0070600A" w:rsidRPr="00AE1A11" w:rsidRDefault="00AE1A11">
                <w:pPr>
                  <w:pStyle w:val="ListBullet"/>
                  <w:rPr>
                    <w:rFonts w:ascii="Times New Roman" w:hAnsi="Times New Roman"/>
                  </w:rPr>
                </w:pPr>
                <w:r w:rsidRPr="00AE1A11">
                  <w:rPr>
                    <w:rFonts w:ascii="Times New Roman" w:hAnsi="Times New Roman"/>
                    <w:lang w:val="ru-RU"/>
                  </w:rPr>
                  <w:t>[Введите список умений и навыков]</w:t>
                </w:r>
              </w:p>
            </w:sdtContent>
          </w:sdt>
          <w:p w:rsidR="0070600A" w:rsidRPr="00AE1A11" w:rsidRDefault="0070600A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</w:tbl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0600A" w:rsidRPr="00AE1A11">
        <w:trPr>
          <w:trHeight w:val="576"/>
        </w:trPr>
        <w:tc>
          <w:tcPr>
            <w:tcW w:w="9576" w:type="dxa"/>
          </w:tcPr>
          <w:p w:rsidR="0070600A" w:rsidRPr="00AE1A11" w:rsidRDefault="007060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0600A" w:rsidRPr="00AE1A11" w:rsidRDefault="0070600A">
      <w:pPr>
        <w:rPr>
          <w:rFonts w:ascii="Times New Roman" w:hAnsi="Times New Roman"/>
        </w:rPr>
      </w:pPr>
    </w:p>
    <w:p w:rsidR="0070600A" w:rsidRPr="00AE1A11" w:rsidRDefault="0070600A">
      <w:pPr>
        <w:rPr>
          <w:rFonts w:ascii="Times New Roman" w:hAnsi="Times New Roman"/>
        </w:rPr>
      </w:pPr>
    </w:p>
    <w:sectPr w:rsidR="0070600A" w:rsidRPr="00AE1A11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0A" w:rsidRDefault="00AE1A11">
      <w:pPr>
        <w:spacing w:after="0" w:line="240" w:lineRule="auto"/>
      </w:pPr>
      <w:r>
        <w:separator/>
      </w:r>
    </w:p>
  </w:endnote>
  <w:endnote w:type="continuationSeparator" w:id="0">
    <w:p w:rsidR="0070600A" w:rsidRDefault="00AE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00A" w:rsidRDefault="00AE1A11">
    <w:pPr>
      <w:pStyle w:val="ae"/>
    </w:pPr>
    <w:r>
      <w:rPr>
        <w:color w:val="CEDBE6" w:themeColor="accent2" w:themeTint="80"/>
      </w:rPr>
      <w:sym w:font="Wingdings 3" w:char="F07D"/>
    </w:r>
    <w:r>
      <w:rPr>
        <w:lang w:val="ru-RU"/>
      </w:rPr>
      <w:t xml:space="preserve"> Страница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  <w:lang w:val="ru-RU"/>
      </w:rPr>
      <w:t>2</w:t>
    </w:r>
    <w:r>
      <w:rPr>
        <w:noProof/>
      </w:rPr>
      <w:fldChar w:fldCharType="end"/>
    </w:r>
    <w:r>
      <w:rPr>
        <w:lang w:val="ru-RU"/>
      </w:rPr>
      <w:t xml:space="preserve"> | </w:t>
    </w:r>
    <w:sdt>
      <w:sdtPr>
        <w:id w:val="121446346"/>
        <w:placeholder>
          <w:docPart w:val="3D5D78F8AE534B31903DA7D62114DB69"/>
        </w:placeholder>
        <w:showingPlcHdr/>
        <w:text/>
      </w:sdtPr>
      <w:sdtEndPr/>
      <w:sdtContent>
        <w:r>
          <w:rPr>
            <w:lang w:val="ru-RU"/>
          </w:rPr>
          <w:t xml:space="preserve">[Введите </w:t>
        </w:r>
        <w:r>
          <w:rPr>
            <w:lang w:val="ru-RU"/>
          </w:rPr>
          <w:t>свой номер телефона]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00A" w:rsidRDefault="00AE1A11">
    <w:pPr>
      <w:pStyle w:val="af0"/>
    </w:pPr>
    <w:r>
      <w:rPr>
        <w:color w:val="CEDBE6" w:themeColor="accent2" w:themeTint="80"/>
      </w:rPr>
      <w:sym w:font="Wingdings 3" w:char="F07D"/>
    </w:r>
    <w:r>
      <w:rPr>
        <w:lang w:val="ru-RU"/>
      </w:rPr>
      <w:t xml:space="preserve"> Страница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  <w:lang w:val="ru-RU"/>
      </w:rPr>
      <w:t>3</w:t>
    </w:r>
    <w:r>
      <w:rPr>
        <w:noProof/>
      </w:rPr>
      <w:fldChar w:fldCharType="end"/>
    </w:r>
    <w:r>
      <w:rPr>
        <w:lang w:val="ru-RU"/>
      </w:rPr>
      <w:t xml:space="preserve"> | </w:t>
    </w:r>
    <w:sdt>
      <w:sdtPr>
        <w:id w:val="121446365"/>
        <w:placeholder>
          <w:docPart w:val="CCB3B36A20B945CAA1AA9350B925D0E1"/>
        </w:placeholder>
        <w:temporary/>
        <w:showingPlcHdr/>
        <w:text/>
      </w:sdtPr>
      <w:sdtEndPr/>
      <w:sdtContent>
        <w:r>
          <w:rPr>
            <w:lang w:val="ru-RU"/>
          </w:rPr>
          <w:t>[Введите свой адрес электронной почты]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0A" w:rsidRDefault="00AE1A11">
      <w:pPr>
        <w:spacing w:after="0" w:line="240" w:lineRule="auto"/>
      </w:pPr>
      <w:r>
        <w:separator/>
      </w:r>
    </w:p>
  </w:footnote>
  <w:footnote w:type="continuationSeparator" w:id="0">
    <w:p w:rsidR="0070600A" w:rsidRDefault="00AE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00A" w:rsidRDefault="00AE1A11">
    <w:pPr>
      <w:pStyle w:val="ad"/>
      <w:jc w:val="right"/>
    </w:pPr>
    <w:r>
      <w:rPr>
        <w:color w:val="CEDBE6" w:themeColor="accent2" w:themeTint="80"/>
      </w:rPr>
      <w:sym w:font="Wingdings 3" w:char="F07D"/>
    </w:r>
    <w:r>
      <w:rPr>
        <w:lang w:val="ru-RU"/>
      </w:rPr>
      <w:t xml:space="preserve"> Резюме: </w:t>
    </w:r>
    <w:sdt>
      <w:sdtPr>
        <w:id w:val="176770587"/>
        <w:placeholder>
          <w:docPart w:val="02109227788844478E36972A74AAA657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rPr>
            <w:lang w:val="ru-RU"/>
          </w:rPr>
          <w:t>[Введите имя автора]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00A" w:rsidRDefault="00AE1A11">
    <w:pPr>
      <w:pStyle w:val="af"/>
      <w:jc w:val="left"/>
    </w:pPr>
    <w:r>
      <w:rPr>
        <w:color w:val="CEDBE6" w:themeColor="accent2" w:themeTint="80"/>
      </w:rPr>
      <w:sym w:font="Wingdings 3" w:char="F07D"/>
    </w:r>
    <w:r>
      <w:rPr>
        <w:lang w:val="ru-RU"/>
      </w:rPr>
      <w:t xml:space="preserve"> Резюме: </w:t>
    </w:r>
    <w:sdt>
      <w:sdtPr>
        <w:id w:val="176939009"/>
        <w:placeholder>
          <w:docPart w:val="02109227788844478E36972A74AAA657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rPr>
            <w:lang w:val="ru-RU"/>
          </w:rPr>
          <w:t>[Введите имя автора]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DateAndTime/>
  <w:hideGrammaticalErrors/>
  <w:attachedTemplate r:id="rId1"/>
  <w:styleLockQFSet/>
  <w:defaultTabStop w:val="720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0A"/>
    <w:rsid w:val="0070600A"/>
    <w:rsid w:val="00A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a">
    <w:name w:val="Раздел"/>
    <w:basedOn w:val="Normal"/>
    <w:next w:val="Normal"/>
    <w:link w:val="a0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a1">
    <w:name w:val="Подраздел"/>
    <w:basedOn w:val="Normal"/>
    <w:link w:val="a2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</w:rPr>
  </w:style>
  <w:style w:type="paragraph" w:customStyle="1" w:styleId="a3">
    <w:name w:val="Имя"/>
    <w:basedOn w:val="NoSpacing"/>
    <w:link w:val="a4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5">
    <w:name w:val="Адрес отправителя"/>
    <w:basedOn w:val="NoSpacing"/>
    <w:link w:val="a6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</w:rPr>
  </w:style>
  <w:style w:type="character" w:customStyle="1" w:styleId="a4">
    <w:name w:val="Имя (знак)"/>
    <w:basedOn w:val="NoSpacingChar"/>
    <w:link w:val="a3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</w:rPr>
  </w:style>
  <w:style w:type="character" w:customStyle="1" w:styleId="a0">
    <w:name w:val="Раздел (знак)"/>
    <w:basedOn w:val="DefaultParagraphFont"/>
    <w:link w:val="a"/>
    <w:uiPriority w:val="1"/>
    <w:rPr>
      <w:rFonts w:asciiTheme="majorHAnsi" w:hAnsiTheme="majorHAnsi" w:cs="Times New Roman"/>
      <w:b/>
      <w:color w:val="9FB8CD" w:themeColor="accent2"/>
      <w:sz w:val="24"/>
      <w:szCs w:val="20"/>
    </w:rPr>
  </w:style>
  <w:style w:type="character" w:customStyle="1" w:styleId="a2">
    <w:name w:val="Подраздел (знак)"/>
    <w:basedOn w:val="DefaultParagraphFont"/>
    <w:link w:val="a1"/>
    <w:uiPriority w:val="3"/>
    <w:rPr>
      <w:rFonts w:asciiTheme="majorHAnsi" w:hAnsiTheme="majorHAnsi" w:cs="Times New Roman"/>
      <w:b/>
      <w:color w:val="727CA3" w:themeColor="accent1"/>
      <w:sz w:val="18"/>
      <w:szCs w:val="20"/>
    </w:rPr>
  </w:style>
  <w:style w:type="character" w:customStyle="1" w:styleId="a6">
    <w:name w:val="Адрес отправителя (знак)"/>
    <w:basedOn w:val="NoSpacingChar"/>
    <w:link w:val="a5"/>
    <w:uiPriority w:val="1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a7">
    <w:name w:val="Дата подраздела"/>
    <w:basedOn w:val="a"/>
    <w:link w:val="a8"/>
    <w:uiPriority w:val="4"/>
    <w:qFormat/>
    <w:rPr>
      <w:color w:val="727CA3" w:themeColor="accent1"/>
      <w:sz w:val="18"/>
    </w:rPr>
  </w:style>
  <w:style w:type="paragraph" w:customStyle="1" w:styleId="a9">
    <w:name w:val="Текст подраздела"/>
    <w:basedOn w:val="Normal"/>
    <w:uiPriority w:val="5"/>
    <w:qFormat/>
    <w:pPr>
      <w:spacing w:after="320"/>
      <w:contextualSpacing/>
    </w:pPr>
  </w:style>
  <w:style w:type="character" w:customStyle="1" w:styleId="a8">
    <w:name w:val="Дата подраздела (знак)"/>
    <w:basedOn w:val="a2"/>
    <w:link w:val="a7"/>
    <w:uiPriority w:val="4"/>
    <w:rPr>
      <w:rFonts w:asciiTheme="majorHAnsi" w:hAnsiTheme="majorHAnsi" w:cs="Times New Roman"/>
      <w:b/>
      <w:color w:val="727CA3" w:themeColor="accent1"/>
      <w:sz w:val="18"/>
      <w:szCs w:val="20"/>
    </w:rPr>
  </w:style>
  <w:style w:type="paragraph" w:customStyle="1" w:styleId="aa">
    <w:name w:val="Нижний колонтитул первой страницы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ab">
    <w:name w:val="Верхний колонтитул первой страницы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c">
    <w:name w:val="Текст адреса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ad">
    <w:name w:val="Верхний колонтитул левой страницы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e">
    <w:name w:val="Нижний колонтитул левой страницы"/>
    <w:basedOn w:val="Normal"/>
    <w:next w:val="a1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af">
    <w:name w:val="Верхний колонтитул правой страницы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f0">
    <w:name w:val="Нижний колонтитул правой страницы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a">
    <w:name w:val="Раздел"/>
    <w:basedOn w:val="Normal"/>
    <w:next w:val="Normal"/>
    <w:link w:val="a0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a1">
    <w:name w:val="Подраздел"/>
    <w:basedOn w:val="Normal"/>
    <w:link w:val="a2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</w:rPr>
  </w:style>
  <w:style w:type="paragraph" w:customStyle="1" w:styleId="a3">
    <w:name w:val="Имя"/>
    <w:basedOn w:val="NoSpacing"/>
    <w:link w:val="a4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5">
    <w:name w:val="Адрес отправителя"/>
    <w:basedOn w:val="NoSpacing"/>
    <w:link w:val="a6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</w:rPr>
  </w:style>
  <w:style w:type="character" w:customStyle="1" w:styleId="a4">
    <w:name w:val="Имя (знак)"/>
    <w:basedOn w:val="NoSpacingChar"/>
    <w:link w:val="a3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</w:rPr>
  </w:style>
  <w:style w:type="character" w:customStyle="1" w:styleId="a0">
    <w:name w:val="Раздел (знак)"/>
    <w:basedOn w:val="DefaultParagraphFont"/>
    <w:link w:val="a"/>
    <w:uiPriority w:val="1"/>
    <w:rPr>
      <w:rFonts w:asciiTheme="majorHAnsi" w:hAnsiTheme="majorHAnsi" w:cs="Times New Roman"/>
      <w:b/>
      <w:color w:val="9FB8CD" w:themeColor="accent2"/>
      <w:sz w:val="24"/>
      <w:szCs w:val="20"/>
    </w:rPr>
  </w:style>
  <w:style w:type="character" w:customStyle="1" w:styleId="a2">
    <w:name w:val="Подраздел (знак)"/>
    <w:basedOn w:val="DefaultParagraphFont"/>
    <w:link w:val="a1"/>
    <w:uiPriority w:val="3"/>
    <w:rPr>
      <w:rFonts w:asciiTheme="majorHAnsi" w:hAnsiTheme="majorHAnsi" w:cs="Times New Roman"/>
      <w:b/>
      <w:color w:val="727CA3" w:themeColor="accent1"/>
      <w:sz w:val="18"/>
      <w:szCs w:val="20"/>
    </w:rPr>
  </w:style>
  <w:style w:type="character" w:customStyle="1" w:styleId="a6">
    <w:name w:val="Адрес отправителя (знак)"/>
    <w:basedOn w:val="NoSpacingChar"/>
    <w:link w:val="a5"/>
    <w:uiPriority w:val="1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a7">
    <w:name w:val="Дата подраздела"/>
    <w:basedOn w:val="a"/>
    <w:link w:val="a8"/>
    <w:uiPriority w:val="4"/>
    <w:qFormat/>
    <w:rPr>
      <w:color w:val="727CA3" w:themeColor="accent1"/>
      <w:sz w:val="18"/>
    </w:rPr>
  </w:style>
  <w:style w:type="paragraph" w:customStyle="1" w:styleId="a9">
    <w:name w:val="Текст подраздела"/>
    <w:basedOn w:val="Normal"/>
    <w:uiPriority w:val="5"/>
    <w:qFormat/>
    <w:pPr>
      <w:spacing w:after="320"/>
      <w:contextualSpacing/>
    </w:pPr>
  </w:style>
  <w:style w:type="character" w:customStyle="1" w:styleId="a8">
    <w:name w:val="Дата подраздела (знак)"/>
    <w:basedOn w:val="a2"/>
    <w:link w:val="a7"/>
    <w:uiPriority w:val="4"/>
    <w:rPr>
      <w:rFonts w:asciiTheme="majorHAnsi" w:hAnsiTheme="majorHAnsi" w:cs="Times New Roman"/>
      <w:b/>
      <w:color w:val="727CA3" w:themeColor="accent1"/>
      <w:sz w:val="18"/>
      <w:szCs w:val="20"/>
    </w:rPr>
  </w:style>
  <w:style w:type="paragraph" w:customStyle="1" w:styleId="aa">
    <w:name w:val="Нижний колонтитул первой страницы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ab">
    <w:name w:val="Верхний колонтитул первой страницы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c">
    <w:name w:val="Текст адреса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ad">
    <w:name w:val="Верхний колонтитул левой страницы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e">
    <w:name w:val="Нижний колонтитул левой страницы"/>
    <w:basedOn w:val="Normal"/>
    <w:next w:val="a1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af">
    <w:name w:val="Верхний колонтитул правой страницы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f0">
    <w:name w:val="Нижний колонтитул правой страницы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PlaceholderAutotext_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CB08-C161-43D4-B73C-24E98C28C56A}"/>
      </w:docPartPr>
      <w:docPartBody>
        <w:p w:rsidR="00A85537" w:rsidRDefault="00A85537">
          <w:pPr>
            <w:pStyle w:val="PlaceholderAutotext152"/>
          </w:pPr>
          <w:r>
            <w:rPr>
              <w:rStyle w:val="PlaceholderText"/>
              <w:color w:val="auto"/>
              <w:lang w:val="ru-RU"/>
            </w:rPr>
            <w:t>[Введите цели]</w:t>
          </w:r>
        </w:p>
      </w:docPartBody>
    </w:docPart>
    <w:docPart>
      <w:docPartPr>
        <w:name w:val="794E58B25362481E96AD559BBA1FD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B32E4-8E99-496F-8E05-2DEC9CEFD908}"/>
      </w:docPartPr>
      <w:docPartBody>
        <w:p w:rsidR="00A85537" w:rsidRDefault="00A85537">
          <w:r>
            <w:rPr>
              <w:lang w:val="ru-RU"/>
            </w:rPr>
            <w:t>[Введите ученую степень]</w:t>
          </w:r>
        </w:p>
      </w:docPartBody>
    </w:docPart>
    <w:docPart>
      <w:docPartPr>
        <w:name w:val="C2855ADA2227447D93703A41F43A2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EBB64-12E5-4F43-902A-5A7065CFEC60}"/>
      </w:docPartPr>
      <w:docPartBody>
        <w:p w:rsidR="00A85537" w:rsidRDefault="00A85537">
          <w:pPr>
            <w:pStyle w:val="C2855ADA2227447D93703A41F43A2FC81"/>
            <w:framePr w:wrap="around"/>
          </w:pPr>
          <w:r>
            <w:rPr>
              <w:rStyle w:val="a3"/>
              <w:lang w:val="ru-RU"/>
            </w:rPr>
            <w:t>[Введите дату завершения]</w:t>
          </w:r>
        </w:p>
      </w:docPartBody>
    </w:docPart>
    <w:docPart>
      <w:docPartPr>
        <w:name w:val="32BBF02FA88B42F59FA453F6559B2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F4C57-450B-4EE7-A7FE-EB8EF50988E5}"/>
      </w:docPartPr>
      <w:docPartBody>
        <w:p w:rsidR="00A85537" w:rsidRDefault="00A85537">
          <w:r>
            <w:rPr>
              <w:lang w:val="ru-RU"/>
            </w:rPr>
            <w:t>[Введите список поощрений]</w:t>
          </w:r>
        </w:p>
      </w:docPartBody>
    </w:docPart>
    <w:docPart>
      <w:docPartPr>
        <w:name w:val="822A6DC6BEB84B5BB841D719BFEF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EEAA-59F6-49AC-BB98-299652EF8440}"/>
      </w:docPartPr>
      <w:docPartBody>
        <w:p w:rsidR="00A85537" w:rsidRDefault="00A85537">
          <w:r>
            <w:rPr>
              <w:lang w:val="ru-RU"/>
            </w:rPr>
            <w:t>[Введите должность]</w:t>
          </w:r>
        </w:p>
      </w:docPartBody>
    </w:docPart>
    <w:docPart>
      <w:docPartPr>
        <w:name w:val="0660FC6C38724B549B9157DD81D22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41075-EB51-4BBF-BF67-0CCC6D31275D}"/>
      </w:docPartPr>
      <w:docPartBody>
        <w:p w:rsidR="00A85537" w:rsidRDefault="00A85537">
          <w:pPr>
            <w:pStyle w:val="0660FC6C38724B549B9157DD81D223E91"/>
            <w:framePr w:wrap="around"/>
          </w:pPr>
          <w:r>
            <w:rPr>
              <w:rStyle w:val="a3"/>
              <w:lang w:val="ru-RU"/>
            </w:rPr>
            <w:t>[Введите дату начала]</w:t>
          </w:r>
        </w:p>
      </w:docPartBody>
    </w:docPart>
    <w:docPart>
      <w:docPartPr>
        <w:name w:val="859900A21CAA435AAE629F326F48B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8DC1A-7F7C-4E42-AE87-E1C0B34837B1}"/>
      </w:docPartPr>
      <w:docPartBody>
        <w:p w:rsidR="00A85537" w:rsidRDefault="00A85537">
          <w:pPr>
            <w:pStyle w:val="859900A21CAA435AAE629F326F48B47D1"/>
            <w:framePr w:wrap="around"/>
          </w:pPr>
          <w:r>
            <w:rPr>
              <w:rStyle w:val="a3"/>
              <w:lang w:val="ru-RU"/>
            </w:rPr>
            <w:t>[Введите дату окончания]</w:t>
          </w:r>
        </w:p>
      </w:docPartBody>
    </w:docPart>
    <w:docPart>
      <w:docPartPr>
        <w:name w:val="7AB65DDDEBDE442E8D7C8DC7E90C3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2648-2050-4645-95EF-249C08141854}"/>
      </w:docPartPr>
      <w:docPartBody>
        <w:p w:rsidR="00A85537" w:rsidRDefault="00A85537">
          <w:r>
            <w:rPr>
              <w:lang w:val="ru-RU"/>
            </w:rPr>
            <w:t>[Введите служебные обязанности]</w:t>
          </w:r>
        </w:p>
      </w:docPartBody>
    </w:docPart>
    <w:docPart>
      <w:docPartPr>
        <w:name w:val="D54A5A79A06244B787815C29EB2CE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8B5F-C67C-44AB-BD7E-7E519A4DDF35}"/>
      </w:docPartPr>
      <w:docPartBody>
        <w:p w:rsidR="00A85537" w:rsidRDefault="00A85537">
          <w:r>
            <w:rPr>
              <w:lang w:val="ru-RU"/>
            </w:rPr>
            <w:t>[Введите список умений и навыков]</w:t>
          </w:r>
        </w:p>
      </w:docPartBody>
    </w:docPart>
    <w:docPart>
      <w:docPartPr>
        <w:name w:val="E9E597ABD0124B158CB3E27C4C83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2327A-B0B5-4FD7-9E0C-B2FFD8B85BC4}"/>
      </w:docPartPr>
      <w:docPartBody>
        <w:p w:rsidR="00A85537" w:rsidRDefault="00A85537">
          <w:pPr>
            <w:pStyle w:val="E9E597ABD0124B158CB3E27C4C8303461"/>
            <w:framePr w:wrap="around"/>
          </w:pPr>
          <w:r>
            <w:rPr>
              <w:rStyle w:val="a3"/>
              <w:lang w:val="ru-RU"/>
            </w:rPr>
            <w:t xml:space="preserve">[Введите название </w:t>
          </w:r>
          <w:r>
            <w:rPr>
              <w:rStyle w:val="a3"/>
              <w:lang w:val="ru-RU"/>
            </w:rPr>
            <w:t>организации]</w:t>
          </w:r>
        </w:p>
      </w:docPartBody>
    </w:docPart>
    <w:docPart>
      <w:docPartPr>
        <w:name w:val="B64EF08E835C4F2BAF48A05A0947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17FF8-27A5-4B08-9B40-89C682E9F4D3}"/>
      </w:docPartPr>
      <w:docPartBody>
        <w:p w:rsidR="00A85537" w:rsidRDefault="00A85537">
          <w:pPr>
            <w:pStyle w:val="B64EF08E835C4F2BAF48A05A0947CD221"/>
            <w:framePr w:wrap="around"/>
          </w:pPr>
          <w:r>
            <w:rPr>
              <w:rStyle w:val="a3"/>
              <w:lang w:val="ru-RU"/>
            </w:rPr>
            <w:t>[Введите адрес организации]</w:t>
          </w:r>
        </w:p>
      </w:docPartBody>
    </w:docPart>
    <w:docPart>
      <w:docPartPr>
        <w:name w:val="Раздел образования"/>
        <w:style w:val="Раздел"/>
        <w:category>
          <w:name w:val=" Разделы и подразделы резюме"/>
          <w:gallery w:val="docParts"/>
        </w:category>
        <w:behaviors>
          <w:behavior w:val="content"/>
        </w:behaviors>
        <w:guid w:val="{EEC40771-05DD-436C-AC9C-1F4A3E65574E}"/>
      </w:docPartPr>
      <w:docPartBody>
        <w:p w:rsidR="00A85537" w:rsidRDefault="00A85537">
          <w:pPr>
            <w:pStyle w:val="a0"/>
          </w:pPr>
          <w:r>
            <w:rPr>
              <w:lang w:val="ru-RU"/>
            </w:rPr>
            <w:t>Образование</w:t>
          </w:r>
        </w:p>
        <w:p w:rsidR="00A85537" w:rsidRDefault="00A85537">
          <w:pPr>
            <w:pStyle w:val="a"/>
          </w:pPr>
          <w:sdt>
            <w:sdtPr>
              <w:id w:val="255317580"/>
              <w:placeholder>
                <w:docPart w:val="794E58B25362481E96AD559BBA1FDDC1"/>
              </w:placeholder>
              <w:temporary/>
              <w:showingPlcHdr/>
            </w:sdtPr>
            <w:sdtEndPr/>
            <w:sdtContent>
              <w:r>
                <w:rPr>
                  <w:lang w:val="ru-RU"/>
                </w:rPr>
                <w:t>[Введите ученую степень]</w:t>
              </w:r>
            </w:sdtContent>
          </w:sdt>
          <w:r>
            <w:rPr>
              <w:lang w:val="ru-RU"/>
            </w:rPr>
            <w:t xml:space="preserve"> </w:t>
          </w:r>
          <w:r>
            <w:rPr>
              <w:rStyle w:val="a3"/>
              <w:lang w:val="ru-RU"/>
            </w:rPr>
            <w:t>()</w:t>
          </w:r>
          <w:sdt>
            <w:sdtPr>
              <w:rPr>
                <w:b w:val="0"/>
                <w:bCs/>
              </w:rPr>
              <w:id w:val="255317588"/>
              <w:placeholder>
                <w:docPart w:val="C2855ADA2227447D93703A41F43A2FC8"/>
              </w:placeholder>
              <w:temporary/>
              <w:showingPlcHdr/>
            </w:sdtPr>
            <w:sdtEndPr/>
            <w:sdtContent>
              <w:r>
                <w:rPr>
                  <w:b w:val="0"/>
                  <w:bCs/>
                  <w:lang w:val="ru-RU"/>
                </w:rPr>
                <w:t>[Введите дату завершения]</w:t>
              </w:r>
            </w:sdtContent>
          </w:sdt>
        </w:p>
        <w:sdt>
          <w:sdtPr>
            <w:id w:val="255317428"/>
            <w:placeholder>
              <w:docPart w:val="32BBF02FA88B42F59FA453F6559B2857"/>
            </w:placeholder>
            <w:temporary/>
            <w:showingPlcHdr/>
          </w:sdtPr>
          <w:sdtEndPr/>
          <w:sdtContent>
            <w:p w:rsidR="00A85537" w:rsidRDefault="00A85537">
              <w:pPr>
                <w:pStyle w:val="ListBullet"/>
              </w:pPr>
              <w:r>
                <w:rPr>
                  <w:lang w:val="ru-RU"/>
                </w:rPr>
                <w:t>[Введите список поощрений]</w:t>
              </w:r>
            </w:p>
          </w:sdtContent>
        </w:sdt>
        <w:p w:rsidR="00A85537" w:rsidRDefault="00A85537"/>
      </w:docPartBody>
    </w:docPart>
    <w:docPart>
      <w:docPartPr>
        <w:name w:val="Подраздел образования"/>
        <w:style w:val="Подраздел"/>
        <w:category>
          <w:name w:val=" Разделы и подразделы резюме"/>
          <w:gallery w:val="docParts"/>
        </w:category>
        <w:behaviors>
          <w:behavior w:val="content"/>
        </w:behaviors>
        <w:guid w:val="{6063BDE7-F7E4-40CE-8E74-B9AE096409AE}"/>
      </w:docPartPr>
      <w:docPartBody>
        <w:p w:rsidR="00A85537" w:rsidRDefault="00A85537">
          <w:pPr>
            <w:pStyle w:val="a"/>
          </w:pPr>
          <w:sdt>
            <w:sdtPr>
              <w:id w:val="1028457948"/>
              <w:placeholder>
                <w:docPart w:val="794E58B25362481E96AD559BBA1FDDC1"/>
              </w:placeholder>
              <w:temporary/>
              <w:showingPlcHdr/>
            </w:sdtPr>
            <w:sdtEndPr/>
            <w:sdtContent>
              <w:r>
                <w:rPr>
                  <w:lang w:val="ru-RU"/>
                </w:rPr>
                <w:t>[Введите ученую степень]</w:t>
              </w:r>
            </w:sdtContent>
          </w:sdt>
          <w:r>
            <w:rPr>
              <w:lang w:val="ru-RU"/>
            </w:rPr>
            <w:t xml:space="preserve"> </w:t>
          </w:r>
          <w:r>
            <w:rPr>
              <w:rStyle w:val="a3"/>
              <w:lang w:val="ru-RU"/>
            </w:rPr>
            <w:t>()</w:t>
          </w:r>
          <w:sdt>
            <w:sdtPr>
              <w:rPr>
                <w:b w:val="0"/>
                <w:bCs/>
              </w:rPr>
              <w:id w:val="134606750"/>
              <w:placeholder>
                <w:docPart w:val="046AD59E436D44E6A46D94347190F42B"/>
              </w:placeholder>
              <w:temporary/>
              <w:showingPlcHdr/>
            </w:sdtPr>
            <w:sdtEndPr/>
            <w:sdtContent>
              <w:r>
                <w:rPr>
                  <w:b w:val="0"/>
                  <w:bCs/>
                  <w:lang w:val="ru-RU"/>
                </w:rPr>
                <w:t>[Введите дату завершения]</w:t>
              </w:r>
            </w:sdtContent>
          </w:sdt>
        </w:p>
        <w:sdt>
          <w:sdtPr>
            <w:id w:val="-453091193"/>
            <w:placeholder>
              <w:docPart w:val="32BBF02FA88B42F59FA453F6559B2857"/>
            </w:placeholder>
            <w:temporary/>
            <w:showingPlcHdr/>
          </w:sdtPr>
          <w:sdtEndPr/>
          <w:sdtContent>
            <w:p w:rsidR="00A85537" w:rsidRDefault="00A85537">
              <w:pPr>
                <w:pStyle w:val="ListBullet"/>
              </w:pPr>
              <w:r>
                <w:rPr>
                  <w:lang w:val="ru-RU"/>
                </w:rPr>
                <w:t>[Введите список поощрений]</w:t>
              </w:r>
            </w:p>
          </w:sdtContent>
        </w:sdt>
        <w:p w:rsidR="00A85537" w:rsidRDefault="00A85537"/>
      </w:docPartBody>
    </w:docPart>
    <w:docPart>
      <w:docPartPr>
        <w:name w:val="Раздел опыта работы"/>
        <w:style w:val="Раздел"/>
        <w:category>
          <w:name w:val=" Разделы и подразделы резюме"/>
          <w:gallery w:val="docParts"/>
        </w:category>
        <w:behaviors>
          <w:behavior w:val="content"/>
        </w:behaviors>
        <w:guid w:val="{1052BCC2-E874-427D-9F14-83333AEEB4CB}"/>
      </w:docPartPr>
      <w:docPartBody>
        <w:p w:rsidR="00A85537" w:rsidRDefault="00A85537">
          <w:pPr>
            <w:pStyle w:val="a0"/>
          </w:pPr>
          <w:r>
            <w:rPr>
              <w:lang w:val="ru-RU"/>
            </w:rPr>
            <w:t>Опыт работы</w:t>
          </w:r>
        </w:p>
        <w:p w:rsidR="00A85537" w:rsidRDefault="00A85537">
          <w:pPr>
            <w:pStyle w:val="a2"/>
          </w:pPr>
          <w:sdt>
            <w:sdtPr>
              <w:rPr>
                <w:rStyle w:val="a1"/>
                <w:b w:val="0"/>
                <w:bCs/>
              </w:rPr>
              <w:id w:val="255317603"/>
              <w:placeholder>
                <w:docPart w:val="822A6DC6BEB84B5BB841D719BFEF6FF7"/>
              </w:placeholder>
              <w:temporary/>
              <w:showingPlcHdr/>
            </w:sdtPr>
            <w:sdtEndPr>
              <w:rPr>
                <w:rStyle w:val="a1"/>
              </w:rPr>
            </w:sdtEndPr>
            <w:sdtContent>
              <w:r>
                <w:rPr>
                  <w:rStyle w:val="a1"/>
                  <w:lang w:val="ru-RU"/>
                </w:rPr>
                <w:t>[Введите должност</w:t>
              </w:r>
              <w:r>
                <w:rPr>
                  <w:rStyle w:val="a1"/>
                  <w:lang w:val="ru-RU"/>
                </w:rPr>
                <w:t>ь]</w:t>
              </w:r>
            </w:sdtContent>
          </w:sdt>
          <w:r>
            <w:rPr>
              <w:lang w:val="ru-RU"/>
            </w:rPr>
            <w:t xml:space="preserve"> ( – )</w:t>
          </w:r>
          <w:sdt>
            <w:sdtPr>
              <w:id w:val="20739090"/>
              <w:placeholder>
                <w:docPart w:val="0660FC6C38724B549B9157DD81D223E9"/>
              </w:placeholder>
              <w:temporary/>
              <w:showingPlcHdr/>
            </w:sdtPr>
            <w:sdtEndPr/>
            <w:sdtContent>
              <w:r>
                <w:rPr>
                  <w:lang w:val="ru-RU"/>
                </w:rPr>
                <w:t>[Введите дату начала]</w:t>
              </w:r>
            </w:sdtContent>
          </w:sdt>
          <w:sdt>
            <w:sdtPr>
              <w:id w:val="255317619"/>
              <w:placeholder>
                <w:docPart w:val="859900A21CAA435AAE629F326F48B47D"/>
              </w:placeholder>
              <w:temporary/>
              <w:showingPlcHdr/>
            </w:sdtPr>
            <w:sdtEndPr/>
            <w:sdtContent>
              <w:r>
                <w:rPr>
                  <w:lang w:val="ru-RU"/>
                </w:rPr>
                <w:t>[Введите дату окончания]</w:t>
              </w:r>
            </w:sdtContent>
          </w:sdt>
        </w:p>
        <w:p w:rsidR="00A85537" w:rsidRDefault="00A85537">
          <w:pPr>
            <w:pStyle w:val="a2"/>
          </w:pPr>
          <w:sdt>
            <w:sdtPr>
              <w:id w:val="326177524"/>
              <w:placeholder>
                <w:docPart w:val="E9E597ABD0124B158CB3E27C4C830346"/>
              </w:placeholder>
              <w:temporary/>
              <w:showingPlcHdr/>
            </w:sdtPr>
            <w:sdtEndPr/>
            <w:sdtContent>
              <w:r>
                <w:rPr>
                  <w:lang w:val="ru-RU"/>
                </w:rPr>
                <w:t>[Введите название организации]</w:t>
              </w:r>
            </w:sdtContent>
          </w:sdt>
          <w:r>
            <w:rPr>
              <w:lang w:val="ru-RU"/>
            </w:rPr>
            <w:t xml:space="preserve"> ()</w:t>
          </w:r>
          <w:sdt>
            <w:sdtPr>
              <w:id w:val="326177538"/>
              <w:placeholder>
                <w:docPart w:val="B64EF08E835C4F2BAF48A05A0947CD22"/>
              </w:placeholder>
              <w:temporary/>
              <w:showingPlcHdr/>
            </w:sdtPr>
            <w:sdtEndPr/>
            <w:sdtContent>
              <w:r>
                <w:rPr>
                  <w:lang w:val="ru-RU"/>
                </w:rPr>
                <w:t>[Введите адрес организации]</w:t>
              </w:r>
            </w:sdtContent>
          </w:sdt>
        </w:p>
        <w:sdt>
          <w:sdtPr>
            <w:id w:val="244699530"/>
            <w:placeholder>
              <w:docPart w:val="7AB65DDDEBDE442E8D7C8DC7E90C3FDC"/>
            </w:placeholder>
            <w:temporary/>
            <w:showingPlcHdr/>
          </w:sdtPr>
          <w:sdtEndPr/>
          <w:sdtContent>
            <w:p w:rsidR="00A85537" w:rsidRDefault="00A85537">
              <w:pPr>
                <w:pStyle w:val="a5"/>
              </w:pPr>
              <w:r>
                <w:rPr>
                  <w:lang w:val="ru-RU"/>
                </w:rPr>
                <w:t>[Введите служебные обязанности]</w:t>
              </w:r>
            </w:p>
          </w:sdtContent>
        </w:sdt>
        <w:p w:rsidR="00A85537" w:rsidRDefault="00A85537"/>
      </w:docPartBody>
    </w:docPart>
    <w:docPart>
      <w:docPartPr>
        <w:name w:val="Подраздел опыта работы"/>
        <w:style w:val="Дата подраздела"/>
        <w:category>
          <w:name w:val=" Разделы и подразделы резюме"/>
          <w:gallery w:val="docParts"/>
        </w:category>
        <w:behaviors>
          <w:behavior w:val="content"/>
        </w:behaviors>
        <w:guid w:val="{6E69AD75-E586-44A0-8D75-051DEA2FD3DA}"/>
      </w:docPartPr>
      <w:docPartBody>
        <w:p w:rsidR="00A85537" w:rsidRDefault="00A85537">
          <w:pPr>
            <w:pStyle w:val="a2"/>
          </w:pPr>
          <w:sdt>
            <w:sdtPr>
              <w:rPr>
                <w:rStyle w:val="a1"/>
                <w:b w:val="0"/>
                <w:bCs/>
              </w:rPr>
              <w:id w:val="-723063901"/>
              <w:placeholder>
                <w:docPart w:val="822A6DC6BEB84B5BB841D719BFEF6FF7"/>
              </w:placeholder>
              <w:temporary/>
              <w:showingPlcHdr/>
            </w:sdtPr>
            <w:sdtEndPr>
              <w:rPr>
                <w:rStyle w:val="a1"/>
              </w:rPr>
            </w:sdtEndPr>
            <w:sdtContent>
              <w:r>
                <w:rPr>
                  <w:rStyle w:val="a1"/>
                  <w:lang w:val="ru-RU"/>
                </w:rPr>
                <w:t>[Введите должность]</w:t>
              </w:r>
            </w:sdtContent>
          </w:sdt>
          <w:r>
            <w:rPr>
              <w:lang w:val="ru-RU"/>
            </w:rPr>
            <w:t xml:space="preserve"> ( – )</w:t>
          </w:r>
          <w:sdt>
            <w:sdtPr>
              <w:id w:val="1111939489"/>
              <w:placeholder>
                <w:docPart w:val="0660FC6C38724B549B9157DD81D223E9"/>
              </w:placeholder>
              <w:temporary/>
              <w:showingPlcHdr/>
            </w:sdtPr>
            <w:sdtEndPr/>
            <w:sdtContent>
              <w:r>
                <w:rPr>
                  <w:lang w:val="ru-RU"/>
                </w:rPr>
                <w:t>[Введите дату начала]</w:t>
              </w:r>
            </w:sdtContent>
          </w:sdt>
          <w:sdt>
            <w:sdtPr>
              <w:id w:val="1710141894"/>
              <w:placeholder>
                <w:docPart w:val="859900A21CAA435AAE629F326F48B47D"/>
              </w:placeholder>
              <w:temporary/>
              <w:showingPlcHdr/>
            </w:sdtPr>
            <w:sdtEndPr/>
            <w:sdtContent>
              <w:r>
                <w:rPr>
                  <w:lang w:val="ru-RU"/>
                </w:rPr>
                <w:t>[Введите дату окончания]</w:t>
              </w:r>
            </w:sdtContent>
          </w:sdt>
        </w:p>
        <w:p w:rsidR="00A85537" w:rsidRDefault="00A85537">
          <w:pPr>
            <w:pStyle w:val="a2"/>
          </w:pPr>
          <w:sdt>
            <w:sdtPr>
              <w:id w:val="1616944473"/>
              <w:placeholder>
                <w:docPart w:val="E9E597ABD0124B158CB3E27C4C830346"/>
              </w:placeholder>
              <w:temporary/>
              <w:showingPlcHdr/>
            </w:sdtPr>
            <w:sdtEndPr/>
            <w:sdtContent>
              <w:r>
                <w:rPr>
                  <w:lang w:val="ru-RU"/>
                </w:rPr>
                <w:t>[Введите название о</w:t>
              </w:r>
              <w:r>
                <w:rPr>
                  <w:lang w:val="ru-RU"/>
                </w:rPr>
                <w:t>рганизации]</w:t>
              </w:r>
            </w:sdtContent>
          </w:sdt>
          <w:r>
            <w:rPr>
              <w:lang w:val="ru-RU"/>
            </w:rPr>
            <w:t xml:space="preserve"> ()</w:t>
          </w:r>
          <w:sdt>
            <w:sdtPr>
              <w:id w:val="-779866282"/>
              <w:placeholder>
                <w:docPart w:val="B64EF08E835C4F2BAF48A05A0947CD22"/>
              </w:placeholder>
              <w:temporary/>
              <w:showingPlcHdr/>
            </w:sdtPr>
            <w:sdtEndPr/>
            <w:sdtContent>
              <w:r>
                <w:rPr>
                  <w:lang w:val="ru-RU"/>
                </w:rPr>
                <w:t>[Введите адрес организации]</w:t>
              </w:r>
            </w:sdtContent>
          </w:sdt>
        </w:p>
        <w:sdt>
          <w:sdtPr>
            <w:id w:val="255317442"/>
            <w:placeholder>
              <w:docPart w:val="7AB65DDDEBDE442E8D7C8DC7E90C3FDC"/>
            </w:placeholder>
            <w:temporary/>
            <w:showingPlcHdr/>
          </w:sdtPr>
          <w:sdtEndPr/>
          <w:sdtContent>
            <w:p w:rsidR="00A85537" w:rsidRDefault="00A85537">
              <w:pPr>
                <w:pStyle w:val="a5"/>
              </w:pPr>
              <w:r>
                <w:rPr>
                  <w:lang w:val="ru-RU"/>
                </w:rPr>
                <w:t>[Введите служебные обязанности]</w:t>
              </w:r>
            </w:p>
          </w:sdtContent>
        </w:sdt>
        <w:p w:rsidR="00A85537" w:rsidRDefault="00A85537"/>
        <w:p w:rsidR="00A85537" w:rsidRDefault="00A85537"/>
      </w:docPartBody>
    </w:docPart>
    <w:docPart>
      <w:docPartPr>
        <w:name w:val="Титульная страница факсимильного сообщения 1"/>
        <w:style w:val="Обычный"/>
        <w:category>
          <w:name w:val=" Резюме"/>
          <w:gallery w:val="coverPg"/>
        </w:category>
        <w:behaviors>
          <w:behavior w:val="pg"/>
        </w:behaviors>
        <w:guid w:val="{7FB6588B-EBEC-4314-AB87-FBA24BB5EE63}"/>
      </w:docPartPr>
      <w:docPartBody>
        <w:tbl>
          <w:tblPr>
            <w:tblpPr w:leftFromText="187" w:rightFromText="187" w:horzAnchor="margin" w:tblpXSpec="center" w:tblpYSpec="top"/>
            <w:tblOverlap w:val="never"/>
            <w:tblW w:w="5000" w:type="pct"/>
            <w:tblBorders>
              <w:bottom w:val="dashed" w:sz="4" w:space="0" w:color="A6A6A6" w:themeColor="background1" w:themeShade="A6"/>
            </w:tblBorders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97"/>
            <w:gridCol w:w="6405"/>
          </w:tblGrid>
          <w:tr w:rsidR="00A85537">
            <w:tc>
              <w:tcPr>
                <w:tcW w:w="2635" w:type="dxa"/>
                <w:shd w:val="clear" w:color="auto" w:fill="auto"/>
                <w:tcMar>
                  <w:top w:w="0" w:type="dxa"/>
                  <w:bottom w:w="144" w:type="dxa"/>
                </w:tcMar>
                <w:vAlign w:val="bottom"/>
              </w:tcPr>
              <w:p w:rsidR="00A85537" w:rsidRDefault="00A85537"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  <w:color w:val="000000"/>
                    <w:sz w:val="96"/>
                    <w:szCs w:val="96"/>
                  </w:rPr>
                </w:pPr>
                <w:r>
                  <w:rPr>
                    <w:rFonts w:asciiTheme="majorHAnsi" w:eastAsiaTheme="majorEastAsia" w:hAnsiTheme="majorHAnsi" w:cstheme="majorBidi"/>
                    <w:color w:val="000000"/>
                    <w:sz w:val="96"/>
                    <w:szCs w:val="96"/>
                  </w:rPr>
                  <w:sym w:font="Wingdings 3" w:char="F07D"/>
                </w:r>
                <w:r>
                  <w:rPr>
                    <w:rFonts w:asciiTheme="majorHAnsi" w:eastAsiaTheme="majorEastAsia" w:hAnsiTheme="majorHAnsi" w:cstheme="majorBidi"/>
                    <w:color w:val="000000"/>
                    <w:sz w:val="96"/>
                    <w:szCs w:val="96"/>
                    <w:lang w:val="ru-RU"/>
                  </w:rPr>
                  <w:t>Факс</w:t>
                </w:r>
              </w:p>
            </w:tc>
            <w:sdt>
              <w:sdtPr>
                <w:id w:val="794417390"/>
                <w:placeholder>
                  <w:docPart w:val="E51B73D9F560452085D20FE1D94E2C2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955" w:type="dxa"/>
                    <w:tcMar>
                      <w:top w:w="0" w:type="dxa"/>
                      <w:left w:w="360" w:type="dxa"/>
                      <w:bottom w:w="144" w:type="dxa"/>
                      <w:right w:w="115" w:type="dxa"/>
                    </w:tcMar>
                    <w:vAlign w:val="bottom"/>
                  </w:tcPr>
                  <w:p w:rsidR="00A85537" w:rsidRDefault="00A85537">
                    <w:pPr>
                      <w:pStyle w:val="NoSpacing"/>
                      <w:jc w:val="right"/>
                    </w:pPr>
                    <w:r>
                      <w:rPr>
                        <w:lang w:val="ru-RU"/>
                      </w:rPr>
                      <w:t>[Выберите дату]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Overlap w:val="never"/>
            <w:tblW w:w="5000" w:type="pct"/>
            <w:tblInd w:w="10" w:type="dxa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144" w:type="dxa"/>
              <w:right w:w="144" w:type="dxa"/>
            </w:tblCellMar>
            <w:tblLook w:val="04A0" w:firstRow="1" w:lastRow="0" w:firstColumn="1" w:lastColumn="0" w:noHBand="0" w:noVBand="1"/>
          </w:tblPr>
          <w:tblGrid>
            <w:gridCol w:w="242"/>
            <w:gridCol w:w="1124"/>
            <w:gridCol w:w="242"/>
            <w:gridCol w:w="1482"/>
            <w:gridCol w:w="242"/>
            <w:gridCol w:w="2006"/>
            <w:gridCol w:w="242"/>
            <w:gridCol w:w="1518"/>
            <w:gridCol w:w="242"/>
            <w:gridCol w:w="1732"/>
          </w:tblGrid>
          <w:tr w:rsidR="00A85537">
            <w:trPr>
              <w:trHeight w:val="144"/>
            </w:trPr>
            <w:tc>
              <w:tcPr>
                <w:tcW w:w="9360" w:type="dxa"/>
                <w:gridSpan w:val="10"/>
                <w:tcBorders>
                  <w:top w:val="dashed" w:sz="4" w:space="0" w:color="A6A6A6" w:themeColor="background1" w:themeShade="A6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:rsidR="00A85537" w:rsidRDefault="00A85537">
                <w:pPr>
                  <w:spacing w:after="0" w:line="240" w:lineRule="auto"/>
                </w:pPr>
              </w:p>
            </w:tc>
          </w:tr>
          <w:tr w:rsidR="00A85537">
            <w:trPr>
              <w:trHeight w:val="144"/>
            </w:trPr>
            <w:tc>
              <w:tcPr>
                <w:tcW w:w="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A85537" w:rsidRDefault="00A85537">
                <w:pPr>
                  <w:pStyle w:val="NoSpacing"/>
                  <w:jc w:val="center"/>
                </w:pPr>
              </w:p>
            </w:tc>
            <w:tc>
              <w:tcPr>
                <w:tcW w:w="111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A85537" w:rsidRDefault="00A85537">
                <w:pPr>
                  <w:spacing w:after="0" w:line="240" w:lineRule="auto"/>
                </w:pPr>
                <w:r>
                  <w:rPr>
                    <w:lang w:val="ru-RU"/>
                  </w:rPr>
                  <w:t>Срочный</w:t>
                </w:r>
              </w:p>
            </w:tc>
            <w:tc>
              <w:tcPr>
                <w:tcW w:w="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A85537" w:rsidRDefault="00A85537">
                <w:pPr>
                  <w:pStyle w:val="NoSpacing"/>
                  <w:jc w:val="center"/>
                </w:pPr>
              </w:p>
            </w:tc>
            <w:tc>
              <w:tcPr>
                <w:tcW w:w="151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A85537" w:rsidRDefault="00A85537">
                <w:pPr>
                  <w:spacing w:after="0" w:line="240" w:lineRule="auto"/>
                </w:pPr>
                <w:r>
                  <w:rPr>
                    <w:lang w:val="ru-RU"/>
                  </w:rPr>
                  <w:t>Секретно</w:t>
                </w:r>
              </w:p>
            </w:tc>
            <w:tc>
              <w:tcPr>
                <w:tcW w:w="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A85537" w:rsidRDefault="00A85537">
                <w:pPr>
                  <w:pStyle w:val="NoSpacing"/>
                  <w:jc w:val="center"/>
                </w:pPr>
              </w:p>
            </w:tc>
            <w:tc>
              <w:tcPr>
                <w:tcW w:w="205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A85537" w:rsidRDefault="00A85537">
                <w:pPr>
                  <w:spacing w:after="0" w:line="240" w:lineRule="auto"/>
                </w:pPr>
                <w:r>
                  <w:rPr>
                    <w:lang w:val="ru-RU"/>
                  </w:rPr>
                  <w:t>На утверждение</w:t>
                </w:r>
              </w:p>
            </w:tc>
            <w:tc>
              <w:tcPr>
                <w:tcW w:w="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A85537" w:rsidRDefault="00A85537">
                <w:pPr>
                  <w:pStyle w:val="NoSpacing"/>
                  <w:jc w:val="center"/>
                </w:pPr>
              </w:p>
            </w:tc>
            <w:tc>
              <w:tcPr>
                <w:tcW w:w="156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A85537" w:rsidRDefault="00A85537">
                <w:pPr>
                  <w:spacing w:after="0" w:line="240" w:lineRule="auto"/>
                </w:pPr>
                <w:r>
                  <w:rPr>
                    <w:lang w:val="ru-RU"/>
                  </w:rPr>
                  <w:t>Требует ответа</w:t>
                </w:r>
              </w:p>
            </w:tc>
            <w:tc>
              <w:tcPr>
                <w:tcW w:w="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A85537" w:rsidRDefault="00A85537">
                <w:pPr>
                  <w:pStyle w:val="NoSpacing"/>
                  <w:jc w:val="center"/>
                </w:pPr>
              </w:p>
            </w:tc>
            <w:tc>
              <w:tcPr>
                <w:tcW w:w="178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A85537" w:rsidRDefault="00A85537">
                <w:pPr>
                  <w:spacing w:after="0" w:line="240" w:lineRule="auto"/>
                </w:pPr>
                <w:r>
                  <w:rPr>
                    <w:lang w:val="ru-RU"/>
                  </w:rPr>
                  <w:t>Разослать</w:t>
                </w:r>
              </w:p>
            </w:tc>
          </w:tr>
        </w:tbl>
        <w:p w:rsidR="00A85537" w:rsidRDefault="00A85537">
          <w:pPr>
            <w:pStyle w:val="NoSpacing"/>
          </w:pPr>
        </w:p>
        <w:tbl>
          <w:tblPr>
            <w:tblW w:w="5000" w:type="pct"/>
            <w:jc w:val="center"/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069"/>
            <w:gridCol w:w="7233"/>
          </w:tblGrid>
          <w:tr w:rsidR="00A85537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A85537" w:rsidRDefault="00A85537">
                <w:pPr>
                  <w:spacing w:after="0" w:line="240" w:lineRule="auto"/>
                </w:pPr>
                <w:r>
                  <w:rPr>
                    <w:lang w:val="ru-RU"/>
                  </w:rPr>
                  <w:t>От:</w:t>
                </w:r>
              </w:p>
            </w:tc>
            <w:sdt>
              <w:sdtPr>
                <w:id w:val="28300451"/>
                <w:placeholder>
                  <w:docPart w:val="A95A0505CC3E4F84A4F3E11157F5A8E1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A85537" w:rsidRDefault="00A85537">
                    <w:pPr>
                      <w:spacing w:after="0" w:line="240" w:lineRule="auto"/>
                    </w:pPr>
                    <w:r>
                      <w:rPr>
                        <w:lang w:val="ru-RU"/>
                      </w:rPr>
                      <w:t>[Введите имя отправителя]</w:t>
                    </w:r>
                  </w:p>
                </w:tc>
              </w:sdtContent>
            </w:sdt>
          </w:tr>
          <w:tr w:rsidR="00A85537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A85537" w:rsidRDefault="00A85537">
                <w:pPr>
                  <w:spacing w:after="0" w:line="240" w:lineRule="auto"/>
                </w:pPr>
                <w:r>
                  <w:rPr>
                    <w:lang w:val="ru-RU"/>
                  </w:rPr>
                  <w:t>Телефон:</w:t>
                </w:r>
              </w:p>
            </w:tc>
            <w:sdt>
              <w:sdtPr>
                <w:id w:val="341462037"/>
                <w:placeholder>
                  <w:docPart w:val="3DACF85B7BAF45288D1BDED7FA378933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A85537" w:rsidRDefault="00A85537">
                    <w:pPr>
                      <w:spacing w:after="0" w:line="240" w:lineRule="auto"/>
                    </w:pPr>
                    <w:r>
                      <w:rPr>
                        <w:lang w:val="ru-RU"/>
                      </w:rPr>
                      <w:t>[Введите телефон отправителя]</w:t>
                    </w:r>
                  </w:p>
                </w:tc>
              </w:sdtContent>
            </w:sdt>
          </w:tr>
          <w:tr w:rsidR="00A85537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A85537" w:rsidRDefault="00A85537">
                <w:pPr>
                  <w:spacing w:after="0" w:line="240" w:lineRule="auto"/>
                </w:pPr>
                <w:r>
                  <w:rPr>
                    <w:lang w:val="ru-RU"/>
                  </w:rPr>
                  <w:t>Факс:</w:t>
                </w:r>
              </w:p>
            </w:tc>
            <w:sdt>
              <w:sdtPr>
                <w:id w:val="341462049"/>
                <w:placeholder>
                  <w:docPart w:val="34C2109742D047159AB52EE619456E7D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A85537" w:rsidRDefault="00A85537">
                    <w:pPr>
                      <w:spacing w:after="0" w:line="240" w:lineRule="auto"/>
                    </w:pPr>
                    <w:r>
                      <w:rPr>
                        <w:rStyle w:val="PlaceholderText"/>
                        <w:color w:val="000000"/>
                        <w:lang w:val="ru-RU"/>
                      </w:rPr>
                      <w:t>[Введите номер факса отправителя]</w:t>
                    </w:r>
                  </w:p>
                </w:tc>
              </w:sdtContent>
            </w:sdt>
          </w:tr>
          <w:tr w:rsidR="00A85537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A85537" w:rsidRDefault="00A85537">
                <w:pPr>
                  <w:spacing w:after="0" w:line="240" w:lineRule="auto"/>
                </w:pPr>
                <w:r>
                  <w:rPr>
                    <w:lang w:val="ru-RU"/>
                  </w:rPr>
                  <w:t>Название организации:</w:t>
                </w:r>
              </w:p>
            </w:tc>
            <w:sdt>
              <w:sdtPr>
                <w:id w:val="28300428"/>
                <w:placeholder>
                  <w:docPart w:val="66F7D80368E6436689A0E0DF21227513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A85537" w:rsidRDefault="00A85537">
                    <w:pPr>
                      <w:spacing w:after="0" w:line="240" w:lineRule="auto"/>
                    </w:pPr>
                    <w:r>
                      <w:rPr>
                        <w:lang w:val="ru-RU"/>
                      </w:rPr>
                      <w:t>[Введите название организации отправителя]</w:t>
                    </w:r>
                  </w:p>
                </w:tc>
              </w:sdtContent>
            </w:sdt>
          </w:tr>
          <w:tr w:rsidR="00A85537">
            <w:trPr>
              <w:jc w:val="center"/>
            </w:trPr>
            <w:tc>
              <w:tcPr>
                <w:tcW w:w="2095" w:type="dxa"/>
                <w:shd w:val="clear" w:color="auto" w:fill="auto"/>
                <w:tcMar>
                  <w:top w:w="0" w:type="dxa"/>
                  <w:bottom w:w="0" w:type="dxa"/>
                </w:tcMar>
              </w:tcPr>
              <w:p w:rsidR="00A85537" w:rsidRDefault="00A85537">
                <w:pPr>
                  <w:spacing w:after="0" w:line="240" w:lineRule="auto"/>
                </w:pPr>
              </w:p>
            </w:tc>
            <w:tc>
              <w:tcPr>
                <w:tcW w:w="7495" w:type="dxa"/>
                <w:tcBorders>
                  <w:left w:val="nil"/>
                </w:tcBorders>
                <w:tcMar>
                  <w:top w:w="0" w:type="dxa"/>
                  <w:bottom w:w="0" w:type="dxa"/>
                </w:tcMar>
              </w:tcPr>
              <w:p w:rsidR="00A85537" w:rsidRDefault="00A85537">
                <w:pPr>
                  <w:spacing w:after="0" w:line="240" w:lineRule="auto"/>
                </w:pPr>
              </w:p>
            </w:tc>
          </w:tr>
          <w:tr w:rsidR="00A85537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A85537" w:rsidRDefault="00A85537">
                <w:pPr>
                  <w:spacing w:after="0" w:line="240" w:lineRule="auto"/>
                </w:pPr>
                <w:r>
                  <w:rPr>
                    <w:lang w:val="ru-RU"/>
                  </w:rPr>
                  <w:t>Кому:</w:t>
                </w:r>
              </w:p>
            </w:tc>
            <w:sdt>
              <w:sdtPr>
                <w:id w:val="337481963"/>
                <w:placeholder>
                  <w:docPart w:val="7233F625C1DA4A519C6841C65B1AE975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A85537" w:rsidRDefault="00A85537">
                    <w:pPr>
                      <w:spacing w:after="0" w:line="240" w:lineRule="auto"/>
                    </w:pPr>
                    <w:r>
                      <w:rPr>
                        <w:lang w:val="ru-RU"/>
                      </w:rPr>
                      <w:t xml:space="preserve">[Введите имя </w:t>
                    </w:r>
                    <w:r>
                      <w:rPr>
                        <w:lang w:val="ru-RU"/>
                      </w:rPr>
                      <w:t>получателя]</w:t>
                    </w:r>
                  </w:p>
                </w:tc>
              </w:sdtContent>
            </w:sdt>
          </w:tr>
          <w:tr w:rsidR="00A85537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A85537" w:rsidRDefault="00A85537">
                <w:pPr>
                  <w:spacing w:after="0" w:line="240" w:lineRule="auto"/>
                </w:pPr>
                <w:r>
                  <w:rPr>
                    <w:lang w:val="ru-RU"/>
                  </w:rPr>
                  <w:t>Телефон:</w:t>
                </w:r>
              </w:p>
            </w:tc>
            <w:sdt>
              <w:sdtPr>
                <w:id w:val="337481985"/>
                <w:placeholder>
                  <w:docPart w:val="891D10CAA0084DEFA0880C256FEB338E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A85537" w:rsidRDefault="00A85537">
                    <w:pPr>
                      <w:spacing w:after="0" w:line="240" w:lineRule="auto"/>
                    </w:pPr>
                    <w:r>
                      <w:rPr>
                        <w:lang w:val="ru-RU"/>
                      </w:rPr>
                      <w:t>[Введите телефон получателя]</w:t>
                    </w:r>
                  </w:p>
                </w:tc>
              </w:sdtContent>
            </w:sdt>
          </w:tr>
          <w:tr w:rsidR="00A85537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A85537" w:rsidRDefault="00A85537">
                <w:pPr>
                  <w:spacing w:after="0" w:line="240" w:lineRule="auto"/>
                </w:pPr>
                <w:r>
                  <w:rPr>
                    <w:lang w:val="ru-RU"/>
                  </w:rPr>
                  <w:t>Факс:</w:t>
                </w:r>
              </w:p>
            </w:tc>
            <w:sdt>
              <w:sdtPr>
                <w:id w:val="337481968"/>
                <w:placeholder>
                  <w:docPart w:val="7833FE88831845A88B4E38007FADA9FC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A85537" w:rsidRDefault="00A85537">
                    <w:pPr>
                      <w:spacing w:after="0" w:line="240" w:lineRule="auto"/>
                    </w:pPr>
                    <w:r>
                      <w:rPr>
                        <w:lang w:val="ru-RU"/>
                      </w:rPr>
                      <w:t>[Введите номер факса получателя]</w:t>
                    </w:r>
                  </w:p>
                </w:tc>
              </w:sdtContent>
            </w:sdt>
          </w:tr>
          <w:tr w:rsidR="00A85537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A85537" w:rsidRDefault="00A85537">
                <w:pPr>
                  <w:spacing w:after="0" w:line="240" w:lineRule="auto"/>
                </w:pPr>
                <w:r>
                  <w:rPr>
                    <w:lang w:val="ru-RU"/>
                  </w:rPr>
                  <w:t>Название организации:</w:t>
                </w:r>
              </w:p>
            </w:tc>
            <w:sdt>
              <w:sdtPr>
                <w:id w:val="341462077"/>
                <w:placeholder>
                  <w:docPart w:val="8F6DC85A9D294D538FCD2F9B1C319333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A85537" w:rsidRDefault="00A85537">
                    <w:pPr>
                      <w:spacing w:after="0" w:line="240" w:lineRule="auto"/>
                    </w:pPr>
                    <w:r>
                      <w:rPr>
                        <w:lang w:val="ru-RU"/>
                      </w:rPr>
                      <w:t>[Введите название организации получателя]</w:t>
                    </w:r>
                  </w:p>
                </w:tc>
              </w:sdtContent>
            </w:sdt>
          </w:tr>
          <w:tr w:rsidR="00A85537">
            <w:trPr>
              <w:jc w:val="center"/>
            </w:trPr>
            <w:tc>
              <w:tcPr>
                <w:tcW w:w="2095" w:type="dxa"/>
                <w:tcBorders>
                  <w:bottom w:val="dashed" w:sz="4" w:space="0" w:color="A6A6A6" w:themeColor="background1" w:themeShade="A6"/>
                </w:tcBorders>
                <w:shd w:val="clear" w:color="auto" w:fill="auto"/>
              </w:tcPr>
              <w:p w:rsidR="00A85537" w:rsidRDefault="00A85537">
                <w:pPr>
                  <w:spacing w:after="0" w:line="240" w:lineRule="auto"/>
                </w:pPr>
              </w:p>
            </w:tc>
            <w:tc>
              <w:tcPr>
                <w:tcW w:w="7495" w:type="dxa"/>
                <w:tcBorders>
                  <w:left w:val="nil"/>
                  <w:bottom w:val="dashed" w:sz="4" w:space="0" w:color="A6A6A6" w:themeColor="background1" w:themeShade="A6"/>
                </w:tcBorders>
              </w:tcPr>
              <w:p w:rsidR="00A85537" w:rsidRDefault="00A85537">
                <w:pPr>
                  <w:spacing w:after="0" w:line="240" w:lineRule="auto"/>
                </w:pPr>
              </w:p>
            </w:tc>
          </w:tr>
        </w:tbl>
        <w:p w:rsidR="00A85537" w:rsidRDefault="00A85537">
          <w:pPr>
            <w:pStyle w:val="NoSpacing"/>
          </w:pPr>
        </w:p>
        <w:p w:rsidR="00A85537" w:rsidRDefault="00A85537">
          <w:pPr>
            <w:rPr>
              <w:b/>
              <w:bCs/>
            </w:rPr>
          </w:pPr>
          <w:r>
            <w:rPr>
              <w:b/>
              <w:bCs/>
              <w:lang w:val="ru-RU"/>
            </w:rPr>
            <w:t xml:space="preserve">Примечания: </w:t>
          </w:r>
        </w:p>
        <w:sdt>
          <w:sdtPr>
            <w:id w:val="27444388"/>
            <w:placeholder>
              <w:docPart w:val="B39B2838538B4E98A13A7DD3F3209743"/>
            </w:placeholder>
            <w:temporary/>
            <w:showingPlcHdr/>
          </w:sdtPr>
          <w:sdtEndPr/>
          <w:sdtContent>
            <w:p w:rsidR="00A85537" w:rsidRDefault="00A85537">
              <w:r>
                <w:rPr>
                  <w:lang w:val="ru-RU"/>
                </w:rPr>
                <w:t>[Введите примечания]</w:t>
              </w:r>
            </w:p>
          </w:sdtContent>
        </w:sdt>
        <w:p w:rsidR="00A85537" w:rsidRDefault="00A85537"/>
      </w:docPartBody>
    </w:docPart>
    <w:docPart>
      <w:docPartPr>
        <w:name w:val="Титульная страница факсимильного сообщения 2"/>
        <w:style w:val="Верхний колонтитул первой страницы"/>
        <w:category>
          <w:name w:val=" Резюме"/>
          <w:gallery w:val="coverPg"/>
        </w:category>
        <w:behaviors>
          <w:behavior w:val="pg"/>
        </w:behaviors>
        <w:guid w:val="{2108A2F0-5BBA-4ADF-B5BC-0FA18E533C16}"/>
      </w:docPartPr>
      <w:docPartBody>
        <w:tbl>
          <w:tblPr>
            <w:tblpPr w:leftFromText="187" w:rightFromText="187" w:tblpYSpec="top"/>
            <w:tblOverlap w:val="never"/>
            <w:tblW w:w="0" w:type="auto"/>
            <w:tblBorders>
              <w:top w:val="dashed" w:sz="4" w:space="0" w:color="808080" w:themeColor="background1" w:themeShade="80"/>
              <w:insideH w:val="dashed" w:sz="4" w:space="0" w:color="7F7F7F"/>
              <w:insideV w:val="dashed" w:sz="4" w:space="0" w:color="7F7F7F"/>
            </w:tblBorders>
            <w:tblLook w:val="04A0" w:firstRow="1" w:lastRow="0" w:firstColumn="1" w:lastColumn="0" w:noHBand="0" w:noVBand="1"/>
          </w:tblPr>
          <w:tblGrid>
            <w:gridCol w:w="9288"/>
          </w:tblGrid>
          <w:tr w:rsidR="00A85537">
            <w:tc>
              <w:tcPr>
                <w:tcW w:w="9576" w:type="dxa"/>
              </w:tcPr>
              <w:p w:rsidR="00A85537" w:rsidRDefault="00A85537">
                <w:pPr>
                  <w:pStyle w:val="a8"/>
                  <w:pBdr>
                    <w:bottom w:val="none" w:sz="0" w:space="0" w:color="auto"/>
                  </w:pBdr>
                  <w:spacing w:after="0" w:line="240" w:lineRule="auto"/>
                  <w:rPr>
                    <w:color w:val="C0504D" w:themeColor="accent2"/>
                  </w:rPr>
                </w:pPr>
              </w:p>
            </w:tc>
          </w:tr>
        </w:tbl>
        <w:p w:rsidR="00A85537" w:rsidRDefault="00A85537">
          <w:pPr>
            <w:pStyle w:val="NoSpacing"/>
          </w:pPr>
        </w:p>
        <w:tbl>
          <w:tblPr>
            <w:tblW w:w="49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42"/>
            <w:gridCol w:w="8909"/>
          </w:tblGrid>
          <w:tr w:rsidR="00A85537">
            <w:trPr>
              <w:jc w:val="center"/>
            </w:trPr>
            <w:tc>
              <w:tcPr>
                <w:tcW w:w="356" w:type="dxa"/>
                <w:tcBorders>
                  <w:top w:val="single" w:sz="6" w:space="0" w:color="C0504D" w:themeColor="accent2"/>
                  <w:left w:val="single" w:sz="6" w:space="0" w:color="C0504D" w:themeColor="accent2"/>
                  <w:bottom w:val="single" w:sz="6" w:space="0" w:color="C0504D" w:themeColor="accent2"/>
                  <w:right w:val="single" w:sz="6" w:space="0" w:color="C0504D" w:themeColor="accent2"/>
                </w:tcBorders>
                <w:shd w:val="clear" w:color="auto" w:fill="C0504D" w:themeFill="accent2"/>
              </w:tcPr>
              <w:p w:rsidR="00A85537" w:rsidRDefault="00A85537">
                <w:pPr>
                  <w:pStyle w:val="NoSpacing"/>
                </w:pPr>
              </w:p>
            </w:tc>
            <w:tc>
              <w:tcPr>
                <w:tcW w:w="9177" w:type="dxa"/>
                <w:tcBorders>
                  <w:top w:val="single" w:sz="6" w:space="0" w:color="C0504D" w:themeColor="accent2"/>
                  <w:left w:val="single" w:sz="6" w:space="0" w:color="C0504D" w:themeColor="accent2"/>
                  <w:bottom w:val="single" w:sz="6" w:space="0" w:color="C0504D" w:themeColor="accent2"/>
                  <w:right w:val="single" w:sz="6" w:space="0" w:color="C0504D" w:themeColor="accent2"/>
                </w:tcBorders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A85537" w:rsidRDefault="00A85537">
                <w:pPr>
                  <w:pStyle w:val="a7"/>
                </w:pPr>
                <w:r>
                  <w:rPr>
                    <w:color w:val="C0504D" w:themeColor="accent2"/>
                    <w:spacing w:val="10"/>
                  </w:rPr>
                  <w:sym w:font="Wingdings 3" w:char="F07D"/>
                </w:r>
                <w:r>
                  <w:rPr>
                    <w:lang w:val="ru-RU"/>
                  </w:rPr>
                  <w:t xml:space="preserve"> </w:t>
                </w:r>
                <w:sdt>
                  <w:sdtPr>
                    <w:id w:val="418319274"/>
                    <w:placeholder>
                      <w:docPart w:val="4B6E81235D3641E086EEDF75411AC115"/>
                    </w:placeholder>
                  </w:sdtPr>
                  <w:sdtEndPr/>
                  <w:sdtContent>
                    <w:sdt>
                      <w:sdtPr>
                        <w:id w:val="25945641"/>
                        <w:placeholder>
                          <w:docPart w:val="6AD4722633DB4E07BD6E58EE3C2EE4BB"/>
                        </w:placeholder>
                        <w:temporary/>
                        <w:showingPlcHdr/>
                      </w:sdtPr>
                      <w:sdtEndPr/>
                      <w:sdtContent>
                        <w:r>
                          <w:rPr>
                            <w:lang w:val="ru-RU"/>
                          </w:rPr>
                          <w:t>[Введите имя получателя]</w:t>
                        </w:r>
                      </w:sdtContent>
                    </w:sdt>
                  </w:sdtContent>
                </w:sdt>
              </w:p>
              <w:p w:rsidR="00A85537" w:rsidRDefault="00A85537">
                <w:pPr>
                  <w:pStyle w:val="a6"/>
                  <w:spacing w:line="240" w:lineRule="auto"/>
                </w:pPr>
                <w:sdt>
                  <w:sdtPr>
                    <w:rPr>
                      <w:rFonts w:eastAsiaTheme="minorEastAsia" w:cstheme="minorBidi"/>
                      <w:color w:val="auto"/>
                      <w:sz w:val="22"/>
                      <w:szCs w:val="22"/>
                    </w:rPr>
                    <w:id w:val="418319407"/>
                    <w:placeholder>
                      <w:docPart w:val="41006C9F1E274DEFBFDE4F9E064C2ED4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ru-RU"/>
                      </w:rPr>
                      <w:t xml:space="preserve">[Введите </w:t>
                    </w:r>
                    <w:r>
                      <w:rPr>
                        <w:lang w:val="ru-RU"/>
                      </w:rPr>
                      <w:t>телефон получателя]</w:t>
                    </w:r>
                  </w:sdtContent>
                </w:sdt>
              </w:p>
              <w:p w:rsidR="00A85537" w:rsidRDefault="00A85537">
                <w:pPr>
                  <w:pStyle w:val="a6"/>
                  <w:spacing w:line="240" w:lineRule="auto"/>
                </w:pPr>
                <w:sdt>
                  <w:sdtPr>
                    <w:rPr>
                      <w:rFonts w:eastAsiaTheme="minorEastAsia" w:cstheme="minorBidi"/>
                      <w:color w:val="auto"/>
                      <w:sz w:val="22"/>
                      <w:szCs w:val="22"/>
                    </w:rPr>
                    <w:id w:val="418319433"/>
                    <w:placeholder>
                      <w:docPart w:val="94DA2807C02C444EA1E15D9EE795806C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ru-RU"/>
                      </w:rPr>
                      <w:t>[Введите адрес получателя]</w:t>
                    </w:r>
                  </w:sdtContent>
                </w:sdt>
              </w:p>
              <w:p w:rsidR="00A85537" w:rsidRDefault="00A85537">
                <w:pPr>
                  <w:pStyle w:val="a6"/>
                  <w:spacing w:line="240" w:lineRule="auto"/>
                </w:pPr>
                <w:sdt>
                  <w:sdtPr>
                    <w:rPr>
                      <w:rFonts w:eastAsiaTheme="minorEastAsia" w:cstheme="minorBidi"/>
                      <w:color w:val="auto"/>
                      <w:sz w:val="22"/>
                      <w:szCs w:val="22"/>
                    </w:rPr>
                    <w:id w:val="418319447"/>
                    <w:placeholder>
                      <w:docPart w:val="1656329366AF4BB2A1E81B41F49900C5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ru-RU"/>
                      </w:rPr>
                      <w:t>[Введите название организации получателя]</w:t>
                    </w:r>
                  </w:sdtContent>
                </w:sdt>
              </w:p>
              <w:p w:rsidR="00A85537" w:rsidRDefault="00A85537">
                <w:pPr>
                  <w:pStyle w:val="a6"/>
                  <w:spacing w:line="240" w:lineRule="auto"/>
                </w:pPr>
              </w:p>
              <w:p w:rsidR="00A85537" w:rsidRDefault="00A85537">
                <w:pPr>
                  <w:pStyle w:val="a6"/>
                  <w:spacing w:line="240" w:lineRule="auto"/>
                </w:pPr>
                <w:r>
                  <w:rPr>
                    <w:lang w:val="ru-RU"/>
                  </w:rPr>
                  <w:t xml:space="preserve"> </w:t>
                </w:r>
                <w:sdt>
                  <w:sdtPr>
                    <w:id w:val="25945626"/>
                    <w:placeholder>
                      <w:docPart w:val="FA5279CE07134A50A564C003737A640E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lang w:val="ru-RU"/>
                      </w:rPr>
                      <w:t>[Введите свое имя]</w:t>
                    </w:r>
                  </w:sdtContent>
                </w:sdt>
              </w:p>
              <w:p w:rsidR="00A85537" w:rsidRDefault="00A85537">
                <w:pPr>
                  <w:pStyle w:val="a6"/>
                  <w:spacing w:line="240" w:lineRule="auto"/>
                </w:pPr>
                <w:sdt>
                  <w:sdtPr>
                    <w:rPr>
                      <w:rFonts w:eastAsiaTheme="minorEastAsia" w:cstheme="minorBidi"/>
                      <w:color w:val="auto"/>
                      <w:sz w:val="22"/>
                      <w:szCs w:val="22"/>
                    </w:rPr>
                    <w:id w:val="418319501"/>
                    <w:placeholder>
                      <w:docPart w:val="3D5D78F8AE534B31903DA7D62114DB69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ru-RU"/>
                      </w:rPr>
                      <w:t>[Введите свой номер телефона]</w:t>
                    </w:r>
                  </w:sdtContent>
                </w:sdt>
              </w:p>
              <w:p w:rsidR="00A85537" w:rsidRDefault="00A85537">
                <w:pPr>
                  <w:pStyle w:val="a6"/>
                  <w:spacing w:line="240" w:lineRule="auto"/>
                </w:pPr>
                <w:sdt>
                  <w:sdtPr>
                    <w:rPr>
                      <w:rFonts w:eastAsiaTheme="minorEastAsia" w:cstheme="minorBidi"/>
                      <w:color w:val="auto"/>
                      <w:sz w:val="22"/>
                      <w:szCs w:val="22"/>
                    </w:rPr>
                    <w:id w:val="418319512"/>
                    <w:placeholder>
                      <w:docPart w:val="DA2064B859984841B7B720A6375ACD9A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ru-RU"/>
                      </w:rPr>
                      <w:t>[Введите свой номер факса]</w:t>
                    </w:r>
                  </w:sdtContent>
                </w:sdt>
              </w:p>
              <w:sdt>
                <w:sdtPr>
                  <w:id w:val="9139254"/>
                  <w:placeholder>
                    <w:docPart w:val="347943E7DA1D4CFA91A21EA16D80CFD6"/>
                  </w:placeholder>
                  <w:showingPlcHdr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p w:rsidR="00A85537" w:rsidRDefault="00A85537">
                    <w:pPr>
                      <w:pStyle w:val="a6"/>
                      <w:spacing w:line="240" w:lineRule="auto"/>
                    </w:pPr>
                    <w:r>
                      <w:rPr>
                        <w:lang w:val="ru-RU"/>
                      </w:rPr>
                      <w:t>[Введите название организации]</w:t>
                    </w:r>
                  </w:p>
                </w:sdtContent>
              </w:sdt>
            </w:tc>
          </w:tr>
          <w:tr w:rsidR="00A85537">
            <w:trPr>
              <w:jc w:val="center"/>
            </w:trPr>
            <w:tc>
              <w:tcPr>
                <w:tcW w:w="356" w:type="dxa"/>
                <w:tcBorders>
                  <w:top w:val="single" w:sz="6" w:space="0" w:color="C0504D" w:themeColor="accent2"/>
                  <w:left w:val="nil"/>
                  <w:bottom w:val="single" w:sz="6" w:space="0" w:color="95B3D7" w:themeColor="accent1" w:themeTint="99"/>
                  <w:right w:val="nil"/>
                </w:tcBorders>
              </w:tcPr>
              <w:p w:rsidR="00A85537" w:rsidRDefault="00A85537">
                <w:pPr>
                  <w:pStyle w:val="NoSpacing"/>
                  <w:rPr>
                    <w:sz w:val="16"/>
                    <w:szCs w:val="16"/>
                  </w:rPr>
                </w:pPr>
              </w:p>
            </w:tc>
            <w:tc>
              <w:tcPr>
                <w:tcW w:w="9177" w:type="dxa"/>
                <w:tcBorders>
                  <w:top w:val="single" w:sz="6" w:space="0" w:color="C0504D" w:themeColor="accent2"/>
                  <w:left w:val="nil"/>
                  <w:bottom w:val="single" w:sz="6" w:space="0" w:color="95B3D7" w:themeColor="accent1" w:themeTint="99"/>
                  <w:right w:val="nil"/>
                </w:tcBorders>
              </w:tcPr>
              <w:p w:rsidR="00A85537" w:rsidRDefault="00A85537">
                <w:pPr>
                  <w:pStyle w:val="NoSpacing"/>
                  <w:rPr>
                    <w:sz w:val="16"/>
                    <w:szCs w:val="16"/>
                  </w:rPr>
                </w:pPr>
              </w:p>
            </w:tc>
          </w:tr>
          <w:tr w:rsidR="00A85537">
            <w:trPr>
              <w:jc w:val="center"/>
            </w:trPr>
            <w:tc>
              <w:tcPr>
                <w:tcW w:w="356" w:type="dxa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6" w:space="0" w:color="95B3D7" w:themeColor="accent1" w:themeTint="99"/>
                </w:tcBorders>
                <w:shd w:val="clear" w:color="auto" w:fill="95B3D7" w:themeFill="accent1" w:themeFillTint="99"/>
              </w:tcPr>
              <w:p w:rsidR="00A85537" w:rsidRDefault="00A85537">
                <w:pPr>
                  <w:pStyle w:val="NoSpacing"/>
                </w:pPr>
              </w:p>
            </w:tc>
            <w:tc>
              <w:tcPr>
                <w:tcW w:w="9177" w:type="dxa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6" w:space="0" w:color="95B3D7" w:themeColor="accent1" w:themeTint="99"/>
                </w:tcBorders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:rsidR="00A85537" w:rsidRDefault="00A85537">
                <w:pPr>
                  <w:pStyle w:val="NoSpacing"/>
                  <w:rPr>
                    <w:color w:val="808080" w:themeColor="background1" w:themeShade="80"/>
                  </w:rPr>
                </w:pPr>
                <w:r>
                  <w:rPr>
                    <w:b/>
                    <w:bCs/>
                    <w:color w:val="808080" w:themeColor="background1" w:themeShade="80"/>
                    <w:lang w:val="ru-RU"/>
                  </w:rPr>
                  <w:t>Срочный:</w:t>
                </w:r>
                <w:r>
                  <w:rPr>
                    <w:color w:val="808080" w:themeColor="background1" w:themeShade="80"/>
                    <w:lang w:val="ru-RU"/>
                  </w:rPr>
                  <w:t xml:space="preserve">  </w:t>
                </w:r>
                <w:sdt>
                  <w:sdtPr>
                    <w:rPr>
                      <w:color w:val="808080" w:themeColor="background1" w:themeShade="80"/>
                    </w:rPr>
                    <w:id w:val="555778"/>
                    <w:placeholder>
                      <w:docPart w:val="16664F01EB944A1099A35BFC1FF49810"/>
                    </w:placeholder>
                    <w:showingPlcHdr/>
                    <w:dropDownList>
                      <w:listItem w:value="Установите флажок."/>
                      <w:listItem w:displayText="Да" w:value="Да"/>
                      <w:listItem w:displayText="Нет" w:value="Нет"/>
                    </w:dropDownList>
                  </w:sdtPr>
                  <w:sdtEndPr/>
                  <w:sdtContent>
                    <w:r>
                      <w:rPr>
                        <w:rStyle w:val="PlaceholderText"/>
                        <w:lang w:val="ru-RU"/>
                      </w:rPr>
                      <w:t>Установите флажок.</w:t>
                    </w:r>
                  </w:sdtContent>
                </w:sdt>
                <w:r>
                  <w:rPr>
                    <w:color w:val="C0504D" w:themeColor="accent2"/>
                  </w:rPr>
                  <w:sym w:font="Wingdings 3" w:char="F07D"/>
                </w:r>
                <w:r>
                  <w:rPr>
                    <w:b/>
                    <w:bCs/>
                    <w:color w:val="808080" w:themeColor="background1" w:themeShade="80"/>
                    <w:lang w:val="ru-RU"/>
                  </w:rPr>
                  <w:t xml:space="preserve"> Необходимое действие:</w:t>
                </w:r>
                <w:r>
                  <w:rPr>
                    <w:color w:val="808080" w:themeColor="background1" w:themeShade="80"/>
                    <w:lang w:val="ru-RU"/>
                  </w:rPr>
                  <w:t xml:space="preserve">  </w:t>
                </w:r>
                <w:sdt>
                  <w:sdtPr>
                    <w:rPr>
                      <w:color w:val="808080" w:themeColor="background1" w:themeShade="80"/>
                    </w:rPr>
                    <w:id w:val="418319543"/>
                    <w:placeholder>
                      <w:docPart w:val="16664F01EB944A1099A35BFC1FF49810"/>
                    </w:placeholder>
                    <w:showingPlcHdr/>
                    <w:dropDownList>
                      <w:listItem w:value="Установите флажок."/>
                      <w:listItem w:displayText="Секретно" w:value="Секретно"/>
                      <w:listItem w:displayText="На утверждение" w:value="На утверждение"/>
                      <w:listItem w:displayText="Требует ответа" w:value="Требует ответа"/>
                      <w:listItem w:displayText="Разослать" w:value="Разослать"/>
                    </w:dropDownList>
                  </w:sdtPr>
                  <w:sdtEndPr/>
                  <w:sdtContent>
                    <w:r>
                      <w:rPr>
                        <w:rStyle w:val="PlaceholderText"/>
                        <w:lang w:val="ru-RU"/>
                      </w:rPr>
                      <w:t>Установите флажок.</w:t>
                    </w:r>
                  </w:sdtContent>
                </w:sdt>
                <w:r>
                  <w:rPr>
                    <w:color w:val="C0504D" w:themeColor="accent2"/>
                  </w:rPr>
                  <w:sym w:font="Wingdings 3" w:char="F07D"/>
                </w:r>
                <w:r>
                  <w:rPr>
                    <w:color w:val="808080" w:themeColor="background1" w:themeShade="80"/>
                    <w:lang w:val="ru-RU"/>
                  </w:rPr>
                  <w:t xml:space="preserve"> </w:t>
                </w:r>
                <w:r>
                  <w:rPr>
                    <w:b/>
                    <w:bCs/>
                    <w:color w:val="808080" w:themeColor="background1" w:themeShade="80"/>
                    <w:lang w:val="ru-RU"/>
                  </w:rPr>
                  <w:t>Страницы:</w:t>
                </w:r>
                <w:r>
                  <w:rPr>
                    <w:color w:val="808080" w:themeColor="background1" w:themeShade="80"/>
                    <w:lang w:val="ru-RU"/>
                  </w:rPr>
                  <w:t xml:space="preserve"> </w:t>
                </w:r>
                <w:sdt>
                  <w:sdtPr>
                    <w:rPr>
                      <w:rFonts w:eastAsiaTheme="minorEastAsia" w:cstheme="minorBidi"/>
                      <w:color w:val="808080" w:themeColor="background1" w:themeShade="80"/>
                      <w:sz w:val="22"/>
                      <w:szCs w:val="22"/>
                    </w:rPr>
                    <w:id w:val="418319570"/>
                    <w:placeholder>
                      <w:docPart w:val="B173A4FFA0AC42559B871C5042486EB2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color w:val="808080" w:themeColor="background1" w:themeShade="80"/>
                        <w:lang w:val="ru-RU"/>
                      </w:rPr>
                      <w:t>[Введите число включенных страниц]</w:t>
                    </w:r>
                  </w:sdtContent>
                </w:sdt>
              </w:p>
            </w:tc>
          </w:tr>
        </w:tbl>
        <w:p w:rsidR="00A85537" w:rsidRDefault="00A85537">
          <w:pPr>
            <w:pStyle w:val="NoSpacing"/>
          </w:pPr>
        </w:p>
        <w:p w:rsidR="00A85537" w:rsidRDefault="00A85537">
          <w:pPr>
            <w:pStyle w:val="NoSpacing"/>
          </w:pPr>
        </w:p>
        <w:p w:rsidR="00A85537" w:rsidRDefault="00A85537">
          <w:pPr>
            <w:pStyle w:val="NoSpacing"/>
            <w:pBdr>
              <w:bottom w:val="dashed" w:sz="6" w:space="1" w:color="808080" w:themeColor="background1" w:themeShade="80"/>
            </w:pBdr>
            <w:rPr>
              <w:b/>
              <w:bCs/>
              <w:color w:val="C0504D" w:themeColor="accent2"/>
            </w:rPr>
          </w:pPr>
          <w:r>
            <w:rPr>
              <w:b/>
              <w:bCs/>
              <w:color w:val="C0504D" w:themeColor="accent2"/>
              <w:lang w:val="ru-RU"/>
            </w:rPr>
            <w:t xml:space="preserve">Примечания: </w:t>
          </w:r>
        </w:p>
        <w:p w:rsidR="00A85537" w:rsidRDefault="00A85537">
          <w:pPr>
            <w:pStyle w:val="NoSpacing"/>
          </w:pPr>
        </w:p>
        <w:sdt>
          <w:sdtPr>
            <w:id w:val="23770993"/>
            <w:placeholder>
              <w:docPart w:val="B39B2838538B4E98A13A7DD3F3209743"/>
            </w:placeholder>
            <w:temporary/>
            <w:showingPlcHdr/>
          </w:sdtPr>
          <w:sdtEndPr/>
          <w:sdtContent>
            <w:p w:rsidR="00A85537" w:rsidRDefault="00A85537">
              <w:r>
                <w:rPr>
                  <w:lang w:val="ru-RU"/>
                </w:rPr>
                <w:t>[Введите примечания]</w:t>
              </w:r>
            </w:p>
          </w:sdtContent>
        </w:sdt>
        <w:tbl>
          <w:tblPr>
            <w:tblpPr w:leftFromText="187" w:rightFromText="187" w:tblpYSpec="bottom"/>
            <w:tblOverlap w:val="never"/>
            <w:tblW w:w="0" w:type="auto"/>
            <w:tblBorders>
              <w:top w:val="dashed" w:sz="4" w:space="0" w:color="808080" w:themeColor="background1" w:themeShade="80"/>
              <w:insideH w:val="dashed" w:sz="4" w:space="0" w:color="auto"/>
              <w:insideV w:val="dashed" w:sz="4" w:space="0" w:color="auto"/>
            </w:tblBorders>
            <w:tblLook w:val="04A0" w:firstRow="1" w:lastRow="0" w:firstColumn="1" w:lastColumn="0" w:noHBand="0" w:noVBand="1"/>
          </w:tblPr>
          <w:tblGrid>
            <w:gridCol w:w="9288"/>
          </w:tblGrid>
          <w:tr w:rsidR="00A85537">
            <w:trPr>
              <w:trHeight w:val="576"/>
            </w:trPr>
            <w:tc>
              <w:tcPr>
                <w:tcW w:w="9576" w:type="dxa"/>
                <w:vAlign w:val="bottom"/>
              </w:tcPr>
              <w:p w:rsidR="00A85537" w:rsidRDefault="00A85537">
                <w:pPr>
                  <w:spacing w:after="0" w:line="240" w:lineRule="auto"/>
                  <w:jc w:val="right"/>
                </w:pPr>
                <w:r>
                  <w:rPr>
                    <w:color w:val="C0504D" w:themeColor="accent2"/>
                  </w:rPr>
                  <w:sym w:font="Wingdings 3" w:char="F07D"/>
                </w:r>
                <w:r>
                  <w:rPr>
                    <w:color w:val="C0504D" w:themeColor="accent2"/>
                    <w:lang w:val="ru-RU"/>
                  </w:rPr>
                  <w:t xml:space="preserve"> </w:t>
                </w:r>
                <w:r>
                  <w:rPr>
                    <w:color w:val="808080" w:themeColor="background1" w:themeShade="80"/>
                    <w:lang w:val="ru-RU"/>
                  </w:rPr>
                  <w:t>ФАКС |</w:t>
                </w:r>
                <w:r>
                  <w:rPr>
                    <w:lang w:val="ru-RU"/>
                  </w:rPr>
                  <w:t xml:space="preserve"> </w:t>
                </w:r>
                <w:sdt>
                  <w:sdtPr>
                    <w:id w:val="8961707"/>
                    <w:placeholder>
                      <w:docPart w:val="74A6FFF22E7A4C0988130049E445C9D8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color w:val="808080" w:themeColor="background1" w:themeShade="80"/>
                        <w:lang w:val="ru-RU"/>
                      </w:rPr>
                      <w:t>[Выберите дату]</w:t>
                    </w:r>
                  </w:sdtContent>
                </w:sdt>
              </w:p>
            </w:tc>
          </w:tr>
        </w:tbl>
        <w:p w:rsidR="00A85537" w:rsidRDefault="00A85537"/>
      </w:docPartBody>
    </w:docPart>
    <w:docPart>
      <w:docPartPr>
        <w:name w:val="Современное (четная страница)"/>
        <w:style w:val="Нижний колонтитул левой страницы"/>
        <w:category>
          <w:name w:val=" Резюме"/>
          <w:gallery w:val="ftrs"/>
        </w:category>
        <w:behaviors>
          <w:behavior w:val="content"/>
        </w:behaviors>
        <w:guid w:val="{46286C7F-2821-421F-BD0A-112F9A4194F4}"/>
      </w:docPartPr>
      <w:docPartBody>
        <w:p w:rsidR="00A85537" w:rsidRDefault="00A85537">
          <w:pPr>
            <w:pStyle w:val="a9"/>
          </w:pPr>
          <w:r>
            <w:rPr>
              <w:color w:val="C0504D" w:themeColor="accent2"/>
            </w:rPr>
            <w:sym w:font="Wingdings 3" w:char="F07D"/>
          </w:r>
          <w:r>
            <w:rPr>
              <w:lang w:val="ru-RU"/>
            </w:rPr>
            <w:t xml:space="preserve"> Страница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noProof/>
              <w:lang w:val="ru-RU"/>
            </w:rPr>
            <w:t>1</w:t>
          </w:r>
          <w:r>
            <w:rPr>
              <w:noProof/>
            </w:rPr>
            <w:fldChar w:fldCharType="end"/>
          </w:r>
          <w:r>
            <w:rPr>
              <w:lang w:val="ru-RU"/>
            </w:rPr>
            <w:t xml:space="preserve"> | </w:t>
          </w:r>
          <w:sdt>
            <w:sdtPr>
              <w:id w:val="121446346"/>
              <w:placeholder>
                <w:docPart w:val="3D5D78F8AE534B31903DA7D62114DB69"/>
              </w:placeholder>
              <w:showingPlcHdr/>
              <w:text/>
            </w:sdtPr>
            <w:sdtEndPr/>
            <w:sdtContent>
              <w:r>
                <w:rPr>
                  <w:lang w:val="ru-RU"/>
                </w:rPr>
                <w:t>[Введите свой номер телефона]</w:t>
              </w:r>
            </w:sdtContent>
          </w:sdt>
        </w:p>
        <w:p w:rsidR="00A85537" w:rsidRDefault="00A85537"/>
      </w:docPartBody>
    </w:docPart>
    <w:docPart>
      <w:docPartPr>
        <w:name w:val="Современное (нечетная страница)"/>
        <w:style w:val="Нижний колонтитул правой страницы"/>
        <w:category>
          <w:name w:val=" Резюме"/>
          <w:gallery w:val="ftrs"/>
        </w:category>
        <w:behaviors>
          <w:behavior w:val="content"/>
        </w:behaviors>
        <w:guid w:val="{DBB7C584-44E5-4BD9-88EE-1A6451CE5CF8}"/>
      </w:docPartPr>
      <w:docPartBody>
        <w:p w:rsidR="00A85537" w:rsidRDefault="00A85537">
          <w:pPr>
            <w:pStyle w:val="aa"/>
          </w:pPr>
          <w:r>
            <w:rPr>
              <w:color w:val="C0504D" w:themeColor="accent2"/>
            </w:rPr>
            <w:sym w:font="Wingdings 3" w:char="F07D"/>
          </w:r>
          <w:r>
            <w:rPr>
              <w:lang w:val="ru-RU"/>
            </w:rPr>
            <w:t xml:space="preserve"> Страница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noProof/>
              <w:lang w:val="ru-RU"/>
            </w:rPr>
            <w:t>1</w:t>
          </w:r>
          <w:r>
            <w:rPr>
              <w:noProof/>
            </w:rPr>
            <w:fldChar w:fldCharType="end"/>
          </w:r>
          <w:r>
            <w:rPr>
              <w:lang w:val="ru-RU"/>
            </w:rPr>
            <w:t xml:space="preserve"> | </w:t>
          </w:r>
          <w:sdt>
            <w:sdtPr>
              <w:id w:val="121446365"/>
              <w:placeholder>
                <w:docPart w:val="CCB3B36A20B945CAA1AA9350B925D0E1"/>
              </w:placeholder>
              <w:temporary/>
              <w:showingPlcHdr/>
              <w:text/>
            </w:sdtPr>
            <w:sdtEndPr/>
            <w:sdtContent>
              <w:r>
                <w:rPr>
                  <w:lang w:val="ru-RU"/>
                </w:rPr>
                <w:t>[Введите свой адрес электронной почты]</w:t>
              </w:r>
            </w:sdtContent>
          </w:sdt>
        </w:p>
        <w:p w:rsidR="00A85537" w:rsidRDefault="00A85537"/>
      </w:docPartBody>
    </w:docPart>
    <w:docPart>
      <w:docPartPr>
        <w:name w:val="Современное (четная страница)"/>
        <w:style w:val="Верхний колонтитул левой страницы"/>
        <w:category>
          <w:name w:val=" Резюме"/>
          <w:gallery w:val="hdrs"/>
        </w:category>
        <w:behaviors>
          <w:behavior w:val="content"/>
        </w:behaviors>
        <w:guid w:val="{E9AD6D4A-3CD7-4303-8B77-9F9D7A22A570}"/>
      </w:docPartPr>
      <w:docPartBody>
        <w:p w:rsidR="00A85537" w:rsidRDefault="00A85537">
          <w:pPr>
            <w:pStyle w:val="ab"/>
            <w:jc w:val="right"/>
          </w:pPr>
          <w:r>
            <w:rPr>
              <w:color w:val="C0504D" w:themeColor="accent2"/>
            </w:rPr>
            <w:sym w:font="Wingdings 3" w:char="F07D"/>
          </w:r>
          <w:r>
            <w:rPr>
              <w:lang w:val="ru-RU"/>
            </w:rPr>
            <w:t xml:space="preserve"> Резюме: </w:t>
          </w:r>
          <w:sdt>
            <w:sdtPr>
              <w:id w:val="176770587"/>
              <w:placeholder>
                <w:docPart w:val="02109227788844478E36972A74AAA657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r>
                <w:rPr>
                  <w:lang w:val="ru-RU"/>
                </w:rPr>
                <w:t>[Введите имя автора]</w:t>
              </w:r>
            </w:sdtContent>
          </w:sdt>
        </w:p>
        <w:p w:rsidR="00A85537" w:rsidRDefault="00A85537"/>
      </w:docPartBody>
    </w:docPart>
    <w:docPart>
      <w:docPartPr>
        <w:name w:val="Современное (нечетная страница)"/>
        <w:style w:val="Верхний колонтитул правой страницы"/>
        <w:category>
          <w:name w:val=" Резюме"/>
          <w:gallery w:val="hdrs"/>
        </w:category>
        <w:behaviors>
          <w:behavior w:val="content"/>
        </w:behaviors>
        <w:guid w:val="{1CD112C1-9A19-4E8E-AE2B-A9400B248FAE}"/>
      </w:docPartPr>
      <w:docPartBody>
        <w:p w:rsidR="00A85537" w:rsidRDefault="00A85537">
          <w:pPr>
            <w:pStyle w:val="ac"/>
            <w:jc w:val="left"/>
          </w:pPr>
          <w:r>
            <w:rPr>
              <w:color w:val="C0504D" w:themeColor="accent2"/>
            </w:rPr>
            <w:sym w:font="Wingdings 3" w:char="F07D"/>
          </w:r>
          <w:r>
            <w:rPr>
              <w:lang w:val="ru-RU"/>
            </w:rPr>
            <w:t xml:space="preserve"> Резюме: </w:t>
          </w:r>
          <w:sdt>
            <w:sdtPr>
              <w:id w:val="176939009"/>
              <w:placeholder>
                <w:docPart w:val="02109227788844478E36972A74AAA657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r>
                <w:rPr>
                  <w:lang w:val="ru-RU"/>
                </w:rPr>
                <w:t>[Введите имя автора]</w:t>
              </w:r>
            </w:sdtContent>
          </w:sdt>
        </w:p>
        <w:p w:rsidR="00A85537" w:rsidRDefault="00A85537"/>
      </w:docPartBody>
    </w:docPart>
    <w:docPart>
      <w:docPartPr>
        <w:name w:val="Имя"/>
        <w:style w:val="Обычный"/>
        <w:category>
          <w:name w:val=" Название резюме"/>
          <w:gallery w:val="docParts"/>
        </w:category>
        <w:behaviors>
          <w:behavior w:val="content"/>
        </w:behaviors>
        <w:guid w:val="{1BEED6C3-8D44-4940-B1DD-34D34C838A61}"/>
      </w:docPartPr>
      <w:docPartBody>
        <w:tbl>
          <w:tblPr>
            <w:tblW w:w="5000" w:type="pct"/>
            <w:jc w:val="center"/>
            <w:tbl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  <w:insideH w:val="single" w:sz="6" w:space="0" w:color="C0504D" w:themeColor="accent2"/>
              <w:insideV w:val="single" w:sz="6" w:space="0" w:color="C0504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51"/>
            <w:gridCol w:w="9089"/>
          </w:tblGrid>
          <w:tr w:rsidR="00A85537">
            <w:trPr>
              <w:jc w:val="center"/>
            </w:trPr>
            <w:tc>
              <w:tcPr>
                <w:tcW w:w="365" w:type="dxa"/>
                <w:shd w:val="clear" w:color="auto" w:fill="C0504D" w:themeFill="accent2"/>
              </w:tcPr>
              <w:p w:rsidR="00A85537" w:rsidRDefault="00A85537">
                <w:pPr>
                  <w:spacing w:after="0" w:line="240" w:lineRule="auto"/>
                </w:pPr>
              </w:p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A85537" w:rsidRDefault="00A85537">
                <w:pPr>
                  <w:pStyle w:val="ad"/>
                </w:pPr>
                <w:r>
                  <w:rPr>
                    <w:color w:val="C0504D" w:themeColor="accent2"/>
                    <w:spacing w:val="10"/>
                  </w:rPr>
                  <w:sym w:font="Wingdings 3" w:char="F07D"/>
                </w:r>
                <w:sdt>
                  <w:sdtPr>
                    <w:id w:val="10979384"/>
                    <w:placeholder>
                      <w:docPart w:val="FA5279CE07134A50A564C003737A640E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lang w:val="ru-RU"/>
                      </w:rPr>
                      <w:t>[Введите свое имя]</w:t>
                    </w:r>
                  </w:sdtContent>
                </w:sdt>
              </w:p>
              <w:p w:rsidR="00A85537" w:rsidRDefault="00A85537">
                <w:pPr>
                  <w:pStyle w:val="ae"/>
                  <w:spacing w:line="240" w:lineRule="auto"/>
                </w:pPr>
                <w:sdt>
                  <w:sdtPr>
                    <w:id w:val="121446321"/>
                    <w:placeholder>
                      <w:docPart w:val="D9F3FC5C0E1547EA93B9F956091B9004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ru-RU"/>
                      </w:rPr>
                      <w:t>[Введите свой адрес]</w:t>
                    </w:r>
                  </w:sdtContent>
                </w:sdt>
              </w:p>
              <w:p w:rsidR="00A85537" w:rsidRDefault="00A85537">
                <w:pPr>
                  <w:pStyle w:val="ae"/>
                  <w:spacing w:line="240" w:lineRule="auto"/>
                </w:pPr>
                <w:r>
                  <w:rPr>
                    <w:lang w:val="ru-RU"/>
                  </w:rPr>
                  <w:t xml:space="preserve">Телефон: </w:t>
                </w:r>
                <w:sdt>
                  <w:sdtPr>
                    <w:id w:val="-1150277789"/>
                    <w:placeholder>
                      <w:docPart w:val="3D5D78F8AE534B31903DA7D62114DB69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ru-RU"/>
                      </w:rPr>
                      <w:t>[Введите свой номер телефона]</w:t>
                    </w:r>
                  </w:sdtContent>
                </w:sdt>
              </w:p>
              <w:p w:rsidR="00A85537" w:rsidRDefault="00A85537">
                <w:pPr>
                  <w:pStyle w:val="ae"/>
                  <w:spacing w:line="240" w:lineRule="auto"/>
                </w:pPr>
                <w:r>
                  <w:rPr>
                    <w:lang w:val="ru-RU"/>
                  </w:rPr>
                  <w:t xml:space="preserve">Электронная почта: </w:t>
                </w:r>
                <w:sdt>
                  <w:sdtPr>
                    <w:id w:val="1341510184"/>
                    <w:placeholder>
                      <w:docPart w:val="CCB3B36A20B945CAA1AA9350B925D0E1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ru-RU"/>
                      </w:rPr>
                      <w:t>[Введите свой адрес электронной почты]</w:t>
                    </w:r>
                  </w:sdtContent>
                </w:sdt>
              </w:p>
              <w:p w:rsidR="00A85537" w:rsidRDefault="00A85537">
                <w:pPr>
                  <w:pStyle w:val="ae"/>
                  <w:spacing w:line="240" w:lineRule="auto"/>
                  <w:rPr>
                    <w:sz w:val="24"/>
                  </w:rPr>
                </w:pPr>
                <w:r>
                  <w:rPr>
                    <w:lang w:val="ru-RU"/>
                  </w:rPr>
                  <w:t xml:space="preserve">Веб-сайт: </w:t>
                </w:r>
                <w:sdt>
                  <w:sdtPr>
                    <w:id w:val="121446380"/>
                    <w:placeholder>
                      <w:docPart w:val="1E611A4E209249E3A66101BF812B22F8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ru-RU"/>
                      </w:rPr>
                      <w:t>[Введите название своего веб-сайта]</w:t>
                    </w:r>
                  </w:sdtContent>
                </w:sdt>
              </w:p>
            </w:tc>
          </w:tr>
        </w:tbl>
        <w:p w:rsidR="00A85537" w:rsidRDefault="00A85537"/>
      </w:docPartBody>
    </w:docPart>
    <w:docPart>
      <w:docPartPr>
        <w:name w:val="Имя и фотография"/>
        <w:style w:val="Обычный"/>
        <w:category>
          <w:name w:val=" Название резюме"/>
          <w:gallery w:val="docParts"/>
        </w:category>
        <w:behaviors>
          <w:behavior w:val="content"/>
        </w:behaviors>
        <w:guid w:val="{918C3714-E826-4528-A6B7-DE78E6BE3B42}"/>
      </w:docPartPr>
      <w:docPartBody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78"/>
            <w:gridCol w:w="6136"/>
            <w:gridCol w:w="2926"/>
          </w:tblGrid>
          <w:tr w:rsidR="00A85537">
            <w:trPr>
              <w:jc w:val="center"/>
            </w:trPr>
            <w:tc>
              <w:tcPr>
                <w:tcW w:w="360" w:type="dxa"/>
                <w:tcBorders>
                  <w:top w:val="single" w:sz="6" w:space="0" w:color="C0504D" w:themeColor="accent2"/>
                  <w:left w:val="single" w:sz="6" w:space="0" w:color="C0504D" w:themeColor="accent2"/>
                  <w:bottom w:val="single" w:sz="6" w:space="0" w:color="C0504D" w:themeColor="accent2"/>
                  <w:right w:val="single" w:sz="6" w:space="0" w:color="C0504D" w:themeColor="accent2"/>
                </w:tcBorders>
                <w:shd w:val="clear" w:color="auto" w:fill="C0504D" w:themeFill="accent2"/>
              </w:tcPr>
              <w:p w:rsidR="00A85537" w:rsidRDefault="00A85537">
                <w:pPr>
                  <w:spacing w:after="0" w:line="240" w:lineRule="auto"/>
                </w:pPr>
              </w:p>
            </w:tc>
            <w:tc>
              <w:tcPr>
                <w:tcW w:w="3250" w:type="pct"/>
                <w:tcBorders>
                  <w:top w:val="single" w:sz="6" w:space="0" w:color="C0504D" w:themeColor="accent2"/>
                  <w:left w:val="single" w:sz="6" w:space="0" w:color="C0504D" w:themeColor="accent2"/>
                  <w:bottom w:val="single" w:sz="6" w:space="0" w:color="C0504D" w:themeColor="accent2"/>
                  <w:right w:val="nil"/>
                </w:tcBorders>
                <w:tcMar>
                  <w:top w:w="360" w:type="dxa"/>
                  <w:left w:w="360" w:type="dxa"/>
                  <w:bottom w:w="360" w:type="dxa"/>
                  <w:right w:w="0" w:type="dxa"/>
                </w:tcMar>
              </w:tcPr>
              <w:p w:rsidR="00A85537" w:rsidRDefault="00A85537">
                <w:pPr>
                  <w:pStyle w:val="ad"/>
                </w:pPr>
                <w:r>
                  <w:rPr>
                    <w:color w:val="C0504D" w:themeColor="accent2"/>
                    <w:spacing w:val="10"/>
                  </w:rPr>
                  <w:sym w:font="Wingdings 3" w:char="F07D"/>
                </w:r>
                <w:sdt>
                  <w:sdtPr>
                    <w:id w:val="11024321"/>
                    <w:placeholder>
                      <w:docPart w:val="FA5279CE07134A50A564C003737A640E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lang w:val="ru-RU"/>
                      </w:rPr>
                      <w:t>[Введите свое имя]</w:t>
                    </w:r>
                  </w:sdtContent>
                </w:sdt>
                <w:r>
                  <w:rPr>
                    <w:lang w:val="ru-RU"/>
                  </w:rPr>
                  <w:t xml:space="preserve"> </w:t>
                </w:r>
              </w:p>
              <w:p w:rsidR="00A85537" w:rsidRDefault="00A85537">
                <w:pPr>
                  <w:pStyle w:val="ae"/>
                  <w:spacing w:line="240" w:lineRule="auto"/>
                </w:pPr>
                <w:sdt>
                  <w:sdtPr>
                    <w:id w:val="214784178"/>
                    <w:placeholder>
                      <w:docPart w:val="D9F3FC5C0E1547EA93B9F956091B9004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ru-RU"/>
                      </w:rPr>
                      <w:t>[Введите свой адрес]</w:t>
                    </w:r>
                  </w:sdtContent>
                </w:sdt>
              </w:p>
              <w:p w:rsidR="00A85537" w:rsidRDefault="00A85537">
                <w:pPr>
                  <w:pStyle w:val="ae"/>
                  <w:spacing w:line="240" w:lineRule="auto"/>
                </w:pPr>
                <w:r>
                  <w:rPr>
                    <w:lang w:val="ru-RU"/>
                  </w:rPr>
                  <w:t xml:space="preserve">Телефон: </w:t>
                </w:r>
                <w:sdt>
                  <w:sdtPr>
                    <w:id w:val="-225536758"/>
                    <w:placeholder>
                      <w:docPart w:val="3D5D78F8AE534B31903DA7D62114DB69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ru-RU"/>
                      </w:rPr>
                      <w:t>[Введите свой номер телефона]</w:t>
                    </w:r>
                  </w:sdtContent>
                </w:sdt>
              </w:p>
              <w:p w:rsidR="00A85537" w:rsidRDefault="00A85537">
                <w:pPr>
                  <w:pStyle w:val="ae"/>
                  <w:spacing w:line="240" w:lineRule="auto"/>
                </w:pPr>
                <w:r>
                  <w:rPr>
                    <w:lang w:val="ru-RU"/>
                  </w:rPr>
                  <w:t xml:space="preserve">Электронная почта: </w:t>
                </w:r>
                <w:sdt>
                  <w:sdtPr>
                    <w:id w:val="-290901234"/>
                    <w:placeholder>
                      <w:docPart w:val="CCB3B36A20B945CAA1AA9350B925D0E1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ru-RU"/>
                      </w:rPr>
                      <w:t>[Введите свой адрес электронной почты]</w:t>
                    </w:r>
                  </w:sdtContent>
                </w:sdt>
              </w:p>
              <w:p w:rsidR="00A85537" w:rsidRDefault="00A85537">
                <w:pPr>
                  <w:pStyle w:val="ae"/>
                  <w:spacing w:line="240" w:lineRule="auto"/>
                  <w:rPr>
                    <w:sz w:val="24"/>
                  </w:rPr>
                </w:pPr>
                <w:r>
                  <w:rPr>
                    <w:lang w:val="ru-RU"/>
                  </w:rPr>
                  <w:t xml:space="preserve">Веб-сайт:   </w:t>
                </w:r>
                <w:sdt>
                  <w:sdtPr>
                    <w:id w:val="60986541"/>
                    <w:placeholder>
                      <w:docPart w:val="1E611A4E209249E3A66101BF812B22F8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ru-RU"/>
                      </w:rPr>
                      <w:t>[Введ</w:t>
                    </w:r>
                    <w:r>
                      <w:rPr>
                        <w:lang w:val="ru-RU"/>
                      </w:rPr>
                      <w:t>ите название своего веб-сайта]</w:t>
                    </w:r>
                  </w:sdtContent>
                </w:sdt>
              </w:p>
            </w:tc>
            <w:tc>
              <w:tcPr>
                <w:tcW w:w="1550" w:type="pct"/>
                <w:tcBorders>
                  <w:top w:val="single" w:sz="6" w:space="0" w:color="C0504D" w:themeColor="accent2"/>
                  <w:left w:val="nil"/>
                  <w:bottom w:val="single" w:sz="6" w:space="0" w:color="C0504D" w:themeColor="accent2"/>
                  <w:right w:val="single" w:sz="6" w:space="0" w:color="C0504D" w:themeColor="accent2"/>
                </w:tcBorders>
                <w:tcMar>
                  <w:top w:w="360" w:type="dxa"/>
                  <w:left w:w="360" w:type="dxa"/>
                  <w:right w:w="360" w:type="dxa"/>
                </w:tcMar>
              </w:tcPr>
              <w:p w:rsidR="00A85537" w:rsidRDefault="00A85537">
                <w:pPr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1371600" cy="912114"/>
                      <wp:effectExtent l="19050" t="0" r="0" b="707136"/>
                      <wp:docPr id="1" name="j0284972.jpg" descr="Фотография с отражением" title="Замещающая рамка рисунк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j0284972.jpg"/>
                              <pic:cNvPicPr/>
                            </pic:nvPicPr>
                            <pic:blipFill>
                              <a:blip r:embed="rId6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912114"/>
                              </a:xfrm>
                              <a:prstGeom prst="rect">
                                <a:avLst/>
                              </a:prstGeom>
                              <a:effectLst>
                                <a:reflection blurRad="12700" stA="50000" endPos="75000" dist="12700" dir="5400000" sy="-100000" algn="bl" rotWithShape="0"/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85537" w:rsidRDefault="00A85537"/>
      </w:docPartBody>
    </w:docPart>
    <w:docPart>
      <w:docPartPr>
        <w:name w:val="Титульная страница письма"/>
        <w:style w:val="Обычный"/>
        <w:category>
          <w:name w:val=" Резюме"/>
          <w:gallery w:val="coverPg"/>
        </w:category>
        <w:behaviors>
          <w:behavior w:val="pg"/>
        </w:behaviors>
        <w:description w:val=" "/>
        <w:guid w:val="{D6AE1E70-95F7-4948-A710-ADC1E7ACE477}"/>
      </w:docPartPr>
      <w:docPartBody>
        <w:p w:rsidR="00A85537" w:rsidRDefault="00A85537"/>
        <w:tbl>
          <w:tblPr>
            <w:tblW w:w="5000" w:type="pct"/>
            <w:jc w:val="center"/>
            <w:tblBorders>
              <w:bottom w:val="dashed" w:sz="6" w:space="0" w:color="808080" w:themeColor="background1" w:themeShade="80"/>
            </w:tblBorders>
            <w:tblCellMar>
              <w:top w:w="115" w:type="dxa"/>
              <w:left w:w="115" w:type="dxa"/>
              <w:bottom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4599"/>
            <w:gridCol w:w="4588"/>
          </w:tblGrid>
          <w:tr w:rsidR="00A85537">
            <w:trPr>
              <w:trHeight w:val="1800"/>
              <w:jc w:val="center"/>
            </w:trPr>
            <w:tc>
              <w:tcPr>
                <w:tcW w:w="4737" w:type="dxa"/>
                <w:tcMar>
                  <w:left w:w="0" w:type="dxa"/>
                  <w:right w:w="0" w:type="dxa"/>
                </w:tcMar>
                <w:vAlign w:val="bottom"/>
              </w:tcPr>
              <w:p w:rsidR="00A85537" w:rsidRDefault="00A85537">
                <w:pPr>
                  <w:spacing w:after="0" w:line="240" w:lineRule="auto"/>
                </w:pPr>
              </w:p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6"/>
                  <w:gridCol w:w="4363"/>
                </w:tblGrid>
                <w:tr w:rsidR="00A85537">
                  <w:trPr>
                    <w:trHeight w:val="1080"/>
                  </w:trPr>
                  <w:tc>
                    <w:tcPr>
                      <w:tcW w:w="238" w:type="dxa"/>
                    </w:tcPr>
                    <w:p w:rsidR="00A85537" w:rsidRDefault="00A85537">
                      <w:pPr>
                        <w:pStyle w:val="af"/>
                        <w:spacing w:after="0" w:line="240" w:lineRule="auto"/>
                      </w:pPr>
                    </w:p>
                  </w:tc>
                  <w:tc>
                    <w:tcPr>
                      <w:tcW w:w="4484" w:type="dxa"/>
                    </w:tcPr>
                    <w:p w:rsidR="00A85537" w:rsidRDefault="00A85537">
                      <w:pPr>
                        <w:pStyle w:val="af3"/>
                        <w:spacing w:after="0" w:line="240" w:lineRule="auto"/>
                      </w:pPr>
                    </w:p>
                  </w:tc>
                </w:tr>
                <w:tr w:rsidR="00A85537">
                  <w:tc>
                    <w:tcPr>
                      <w:tcW w:w="238" w:type="dxa"/>
                    </w:tcPr>
                    <w:p w:rsidR="00A85537" w:rsidRDefault="00A85537">
                      <w:pPr>
                        <w:pStyle w:val="NoSpacing"/>
                        <w:rPr>
                          <w:color w:val="C0504D" w:themeColor="accent2"/>
                          <w:sz w:val="36"/>
                          <w:szCs w:val="36"/>
                        </w:rPr>
                      </w:pPr>
                      <w:r>
                        <w:rPr>
                          <w:color w:val="C0504D" w:themeColor="accent2"/>
                          <w:sz w:val="36"/>
                          <w:szCs w:val="36"/>
                        </w:rPr>
                        <w:sym w:font="Wingdings 3" w:char="F07D"/>
                      </w:r>
                    </w:p>
                  </w:tc>
                  <w:tc>
                    <w:tcPr>
                      <w:tcW w:w="4484" w:type="dxa"/>
                    </w:tcPr>
                    <w:sdt>
                      <w:sdtPr>
                        <w:rPr>
                          <w:color w:val="4F81BD" w:themeColor="accent1"/>
                        </w:rPr>
                        <w:id w:val="133285843"/>
                        <w:placeholder>
                          <w:docPart w:val="6AD4722633DB4E07BD6E58EE3C2EE4BB"/>
                        </w:placeholder>
                        <w:temporary/>
                        <w:showingPlcHdr/>
                      </w:sdtPr>
                      <w:sdtEndPr/>
                      <w:sdtContent>
                        <w:p w:rsidR="00A85537" w:rsidRDefault="00A85537">
                          <w:pPr>
                            <w:pStyle w:val="af3"/>
                            <w:spacing w:after="0" w:line="240" w:lineRule="auto"/>
                            <w:rPr>
                              <w:color w:val="4F81BD" w:themeColor="accent1"/>
                            </w:rPr>
                          </w:pPr>
                          <w:r>
                            <w:rPr>
                              <w:lang w:val="ru-RU"/>
                            </w:rPr>
                            <w:t>[Введите имя получателя]</w:t>
                          </w:r>
                        </w:p>
                      </w:sdtContent>
                    </w:sdt>
                    <w:sdt>
                      <w:sdtPr>
                        <w:id w:val="272514720"/>
                        <w:placeholder>
                          <w:docPart w:val="94DA2807C02C444EA1E15D9EE795806C"/>
                        </w:placeholder>
                        <w:temporary/>
                        <w:showingPlcHdr/>
                      </w:sdtPr>
                      <w:sdtEndPr/>
                      <w:sdtContent>
                        <w:p w:rsidR="00A85537" w:rsidRDefault="00A85537">
                          <w:pPr>
                            <w:pStyle w:val="af"/>
                            <w:spacing w:after="0" w:line="240" w:lineRule="auto"/>
                          </w:pPr>
                          <w:r>
                            <w:rPr>
                              <w:lang w:val="ru-RU"/>
                            </w:rPr>
                            <w:t>[Введите адрес получателя]</w:t>
                          </w:r>
                        </w:p>
                      </w:sdtContent>
                    </w:sdt>
                    <w:p w:rsidR="00A85537" w:rsidRDefault="00A85537">
                      <w:pPr>
                        <w:pStyle w:val="af"/>
                        <w:spacing w:after="0" w:line="240" w:lineRule="auto"/>
                      </w:pPr>
                      <w:r>
                        <w:rPr>
                          <w:lang w:val="ru-RU"/>
                        </w:rPr>
                        <w:t xml:space="preserve">Телефон: </w:t>
                      </w:r>
                      <w:sdt>
                        <w:sdtPr>
                          <w:id w:val="272514736"/>
                          <w:placeholder>
                            <w:docPart w:val="41006C9F1E274DEFBFDE4F9E064C2ED4"/>
                          </w:placeholder>
                          <w:temporary/>
                          <w:showingPlcHdr/>
                        </w:sdtPr>
                        <w:sdtEndPr/>
                        <w:sdtContent>
                          <w:r>
                            <w:rPr>
                              <w:lang w:val="ru-RU"/>
                            </w:rPr>
                            <w:t>[Введите телефон получателя]</w:t>
                          </w:r>
                        </w:sdtContent>
                      </w:sdt>
                    </w:p>
                  </w:tc>
                </w:tr>
              </w:tbl>
              <w:p w:rsidR="00A85537" w:rsidRDefault="00A85537">
                <w:pPr>
                  <w:pStyle w:val="af"/>
                  <w:spacing w:after="0" w:line="240" w:lineRule="auto"/>
                </w:pPr>
              </w:p>
            </w:tc>
            <w:tc>
              <w:tcPr>
                <w:tcW w:w="4738" w:type="dxa"/>
              </w:tcPr>
              <w:p w:rsidR="00A85537" w:rsidRDefault="00A85537">
                <w:pPr>
                  <w:pStyle w:val="af4"/>
                  <w:spacing w:after="0" w:line="240" w:lineRule="auto"/>
                  <w:rPr>
                    <w:rFonts w:ascii="Arial" w:hAnsi="Arial"/>
                    <w:b w:val="0"/>
                    <w:bCs/>
                    <w:color w:val="000000" w:themeColor="text1"/>
                    <w:szCs w:val="20"/>
                  </w:rPr>
                </w:pPr>
                <w:r>
                  <w:rPr>
                    <w:color w:val="C0504D" w:themeColor="accent2"/>
                    <w:spacing w:val="10"/>
                    <w:lang w:val="ru-RU"/>
                  </w:rPr>
                  <w:t xml:space="preserve"> </w:t>
                </w:r>
                <w:sdt>
                  <w:sdtPr>
                    <w:id w:val="707612218"/>
                    <w:placeholder>
                      <w:docPart w:val="FA5279CE07134A50A564C003737A640E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lang w:val="ru-RU"/>
                      </w:rPr>
                      <w:t>[Введите свое имя]</w:t>
                    </w:r>
                  </w:sdtContent>
                </w:sdt>
              </w:p>
              <w:p w:rsidR="00A85537" w:rsidRDefault="00A85537">
                <w:pPr>
                  <w:pStyle w:val="af1"/>
                  <w:spacing w:after="0" w:line="240" w:lineRule="auto"/>
                </w:pPr>
                <w:sdt>
                  <w:sdtPr>
                    <w:id w:val="1675292514"/>
                    <w:placeholder>
                      <w:docPart w:val="D9F3FC5C0E1547EA93B9F956091B9004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ru-RU"/>
                      </w:rPr>
                      <w:t>[Введите свой адрес]</w:t>
                    </w:r>
                  </w:sdtContent>
                </w:sdt>
              </w:p>
              <w:p w:rsidR="00A85537" w:rsidRDefault="00A85537">
                <w:pPr>
                  <w:pStyle w:val="af1"/>
                  <w:spacing w:after="0" w:line="240" w:lineRule="auto"/>
                </w:pPr>
                <w:r>
                  <w:rPr>
                    <w:lang w:val="ru-RU"/>
                  </w:rPr>
                  <w:t xml:space="preserve">Телефон: </w:t>
                </w:r>
                <w:sdt>
                  <w:sdtPr>
                    <w:id w:val="28723892"/>
                    <w:placeholder>
                      <w:docPart w:val="3D5D78F8AE534B31903DA7D62114DB69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ru-RU"/>
                      </w:rPr>
                      <w:t>[Введите свой номер телефона]</w:t>
                    </w:r>
                  </w:sdtContent>
                </w:sdt>
              </w:p>
            </w:tc>
          </w:tr>
        </w:tbl>
        <w:p w:rsidR="00A85537" w:rsidRDefault="00A85537"/>
        <w:sdt>
          <w:sdtPr>
            <w:rPr>
              <w:color w:val="auto"/>
            </w:rPr>
            <w:id w:val="274573301"/>
            <w:placeholder>
              <w:docPart w:val="B51B736ED54049D2A08AFD45FABBD3C1"/>
            </w:placeholder>
            <w:temporary/>
            <w:showingPlcHdr/>
            <w:text/>
          </w:sdtPr>
          <w:sdtEndPr/>
          <w:sdtContent>
            <w:p w:rsidR="00A85537" w:rsidRDefault="00A85537">
              <w:pPr>
                <w:pStyle w:val="Salutation"/>
              </w:pPr>
              <w:r>
                <w:rPr>
                  <w:rStyle w:val="PlaceholderText"/>
                  <w:color w:val="auto"/>
                  <w:lang w:val="ru-RU"/>
                </w:rPr>
                <w:t>[Введите приветствие]</w:t>
              </w:r>
            </w:p>
          </w:sdtContent>
        </w:sdt>
        <w:sdt>
          <w:sdtPr>
            <w:id w:val="450933495"/>
            <w:placeholder>
              <w:docPart w:val="6AD4722633DB4E07BD6E58EE3C2EE4BB"/>
            </w:placeholder>
            <w:temporary/>
            <w:showingPlcHdr/>
            <w:text/>
          </w:sdtPr>
          <w:sdtEndPr/>
          <w:sdtContent>
            <w:p w:rsidR="00A85537" w:rsidRDefault="00A85537">
              <w:r>
                <w:rPr>
                  <w:lang w:val="ru-RU"/>
                </w:rPr>
                <w:t>Коллекции на вкладке "Вставка" содержат элементы, которые определяют общий вид документа. Эти коллекции служат для вставки в документ таблиц, колонтитулов, списков, титульных страниц и других стандартных блоков. При создании рисунков, диаграмм или схем они</w:t>
              </w:r>
              <w:r>
                <w:rPr>
                  <w:lang w:val="ru-RU"/>
                </w:rPr>
                <w:t xml:space="preserve"> согласовываются с видом текущего документа.</w:t>
              </w:r>
            </w:p>
            <w:p w:rsidR="00A85537" w:rsidRDefault="00A85537">
              <w:r>
                <w:rPr>
                  <w:lang w:val="ru-RU"/>
                </w:rPr>
                <w:t xml:space="preserve">Формат выделенного текста можно легко изменить, выбрав нужный вид из коллекции экспресс-стилей на вкладке "Главная". Текст можно также отформатировать с помощью других элементов управления на вкладке "Главная". </w:t>
              </w:r>
              <w:r>
                <w:rPr>
                  <w:lang w:val="ru-RU"/>
                </w:rPr>
                <w:t>Большинство элементов управления позволяют использовать вид из текущей темы и формат, указанный непосредственно.</w:t>
              </w:r>
            </w:p>
            <w:p w:rsidR="00A85537" w:rsidRDefault="00A85537">
              <w:r>
                <w:rPr>
                  <w:lang w:val="ru-RU"/>
                </w:rPr>
                <w:t>Чтобы изменить вид документа, выберите элементы темы на вкладке "Макет страницы". Состав коллекции экспресс-стилей можно изменить с помощью ком</w:t>
              </w:r>
              <w:r>
                <w:rPr>
                  <w:lang w:val="ru-RU"/>
                </w:rPr>
                <w:t>анды "Изменить текущий набор экспресс-стилей". Коллекции тем и экспресс-стилей включают команды восстановления, позволяющие вернуться к первоначальному виду документа, который содержится в текущем шаблоне.</w:t>
              </w:r>
            </w:p>
          </w:sdtContent>
        </w:sdt>
        <w:sdt>
          <w:sdtPr>
            <w:id w:val="253727688"/>
            <w:placeholder>
              <w:docPart w:val="C2868B8098D6416EA012A93F6D21ECC0"/>
            </w:placeholder>
            <w:temporary/>
            <w:showingPlcHdr/>
            <w:text/>
          </w:sdtPr>
          <w:sdtEndPr/>
          <w:sdtContent>
            <w:p w:rsidR="00A85537" w:rsidRDefault="00A85537">
              <w:pPr>
                <w:pStyle w:val="Closing"/>
                <w:spacing w:before="480" w:after="1000"/>
                <w:contextualSpacing/>
                <w:rPr>
                  <w:color w:val="000000" w:themeColor="text1"/>
                </w:rPr>
              </w:pPr>
              <w:r>
                <w:rPr>
                  <w:lang w:val="ru-RU"/>
                </w:rPr>
                <w:t>[Введите заключение]</w:t>
              </w:r>
            </w:p>
          </w:sdtContent>
        </w:sdt>
        <w:tbl>
          <w:tblPr>
            <w:tblpPr w:leftFromText="187" w:rightFromText="187" w:tblpYSpec="bottom"/>
            <w:tblOverlap w:val="never"/>
            <w:tblW w:w="0" w:type="auto"/>
            <w:tblBorders>
              <w:top w:val="dashed" w:sz="4" w:space="0" w:color="808080" w:themeColor="background1" w:themeShade="80"/>
              <w:insideH w:val="dashed" w:sz="4" w:space="0" w:color="auto"/>
              <w:insideV w:val="dashed" w:sz="4" w:space="0" w:color="auto"/>
            </w:tblBorders>
            <w:tblLook w:val="04A0" w:firstRow="1" w:lastRow="0" w:firstColumn="1" w:lastColumn="0" w:noHBand="0" w:noVBand="1"/>
          </w:tblPr>
          <w:tblGrid>
            <w:gridCol w:w="9288"/>
          </w:tblGrid>
          <w:tr w:rsidR="00A85537">
            <w:trPr>
              <w:trHeight w:val="576"/>
            </w:trPr>
            <w:tc>
              <w:tcPr>
                <w:tcW w:w="9576" w:type="dxa"/>
                <w:vAlign w:val="bottom"/>
              </w:tcPr>
              <w:p w:rsidR="00A85537" w:rsidRDefault="00A85537">
                <w:pPr>
                  <w:spacing w:after="0" w:line="240" w:lineRule="auto"/>
                  <w:jc w:val="right"/>
                  <w:rPr>
                    <w:color w:val="808080" w:themeColor="background1" w:themeShade="80"/>
                  </w:rPr>
                </w:pPr>
                <w:sdt>
                  <w:sdtPr>
                    <w:rPr>
                      <w:color w:val="808080" w:themeColor="background1" w:themeShade="80"/>
                    </w:rPr>
                    <w:id w:val="23187276"/>
                    <w:placeholder>
                      <w:docPart w:val="89CE2F9AE61E49668A9A063C88499A7F"/>
                    </w:placeholder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>
                      <w:rPr>
                        <w:color w:val="808080" w:themeColor="background1" w:themeShade="80"/>
                        <w:lang w:val="ru-RU"/>
                      </w:rPr>
                      <w:t>[Введите название организ</w:t>
                    </w:r>
                    <w:r>
                      <w:rPr>
                        <w:color w:val="808080" w:themeColor="background1" w:themeShade="80"/>
                        <w:lang w:val="ru-RU"/>
                      </w:rPr>
                      <w:t>ации отправителя]</w:t>
                    </w:r>
                  </w:sdtContent>
                </w:sdt>
                <w:r>
                  <w:rPr>
                    <w:color w:val="808080" w:themeColor="background1" w:themeShade="80"/>
                    <w:lang w:val="ru-RU"/>
                  </w:rPr>
                  <w:t xml:space="preserve"> | </w:t>
                </w:r>
                <w:sdt>
                  <w:sdtPr>
                    <w:rPr>
                      <w:color w:val="808080" w:themeColor="background1" w:themeShade="80"/>
                    </w:rPr>
                    <w:id w:val="24663071"/>
                    <w:placeholder>
                      <w:docPart w:val="661D050A76E2414A913A16CDF9B5D875"/>
                    </w:placeholder>
                    <w:showingPlcHdr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r>
                      <w:rPr>
                        <w:color w:val="808080" w:themeColor="background1" w:themeShade="80"/>
                        <w:lang w:val="ru-RU"/>
                      </w:rPr>
                      <w:t>[Введите адрес организации отправителя]</w:t>
                    </w:r>
                  </w:sdtContent>
                </w:sdt>
              </w:p>
            </w:tc>
          </w:tr>
        </w:tbl>
        <w:p w:rsidR="00A85537" w:rsidRDefault="00A85537">
          <w:pPr>
            <w:pStyle w:val="af5"/>
            <w:rPr>
              <w:b w:val="0"/>
              <w:bCs/>
              <w:color w:val="000000" w:themeColor="text1"/>
            </w:rPr>
          </w:pPr>
          <w:sdt>
            <w:sdtPr>
              <w:id w:val="253727709"/>
              <w:placeholder>
                <w:docPart w:val="A95A0505CC3E4F84A4F3E11157F5A8E1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r>
                <w:rPr>
                  <w:lang w:val="ru-RU"/>
                </w:rPr>
                <w:t>[Введите имя отправителя]</w:t>
              </w:r>
            </w:sdtContent>
          </w:sdt>
        </w:p>
        <w:sdt>
          <w:sdtPr>
            <w:id w:val="253727777"/>
            <w:placeholder>
              <w:docPart w:val="AFC9098D2A4D4C4186A8F3B2ED25ED81"/>
            </w:placeholder>
            <w:temporary/>
            <w:showingPlcHdr/>
          </w:sdtPr>
          <w:sdtEndPr/>
          <w:sdtContent>
            <w:p w:rsidR="00A85537" w:rsidRDefault="00A85537">
              <w:pPr>
                <w:pStyle w:val="Signature"/>
              </w:pPr>
              <w:r>
                <w:rPr>
                  <w:lang w:val="ru-RU"/>
                </w:rPr>
                <w:t>[Введите должность отправителя]</w:t>
              </w:r>
            </w:p>
          </w:sdtContent>
        </w:sdt>
        <w:p w:rsidR="00A85537" w:rsidRDefault="00A85537">
          <w:pPr>
            <w:pStyle w:val="Signature"/>
          </w:pPr>
          <w:sdt>
            <w:sdtPr>
              <w:id w:val="8658258"/>
              <w:placeholder>
                <w:docPart w:val="66F7D80368E6436689A0E0DF21227513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rPr>
                  <w:lang w:val="ru-RU"/>
                </w:rPr>
                <w:t>[Введите название организации отправителя]</w:t>
              </w:r>
            </w:sdtContent>
          </w:sdt>
        </w:p>
        <w:sdt>
          <w:sdtPr>
            <w:id w:val="19890522"/>
            <w:placeholder>
              <w:docPart w:val="61B07A77193C4719B2974AA71314B0F8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:rsidR="00A85537" w:rsidRDefault="00A85537">
              <w:pPr>
                <w:pStyle w:val="Signature"/>
              </w:pPr>
              <w:r>
                <w:rPr>
                  <w:lang w:val="ru-RU"/>
                </w:rPr>
                <w:t>[Выберите дату]</w:t>
              </w:r>
            </w:p>
          </w:sdtContent>
        </w:sdt>
        <w:p w:rsidR="00A85537" w:rsidRDefault="00A85537"/>
      </w:docPartBody>
    </w:docPart>
    <w:docPart>
      <w:docPartPr>
        <w:name w:val="Раздел автобиографии"/>
        <w:style w:val="Раздел"/>
        <w:category>
          <w:name w:val=" Разделы и подразделы резюме"/>
          <w:gallery w:val="docParts"/>
        </w:category>
        <w:behaviors>
          <w:behavior w:val="content"/>
        </w:behaviors>
        <w:guid w:val="{8B50EBAD-BD8F-44B7-9E26-92892343E1D8}"/>
      </w:docPartPr>
      <w:docPartBody>
        <w:p w:rsidR="00A85537" w:rsidRDefault="00A85537">
          <w:pPr>
            <w:pStyle w:val="a0"/>
          </w:pPr>
          <w:r>
            <w:rPr>
              <w:lang w:val="ru-RU"/>
            </w:rPr>
            <w:t>Автобиография</w:t>
          </w:r>
        </w:p>
        <w:sdt>
          <w:sdtPr>
            <w:id w:val="27801003"/>
            <w:placeholder>
              <w:docPart w:val="675FA879809E4518B5384B1838150E61"/>
            </w:placeholder>
            <w:temporary/>
            <w:showingPlcHdr/>
          </w:sdtPr>
          <w:sdtEndPr/>
          <w:sdtContent>
            <w:p w:rsidR="00A85537" w:rsidRDefault="00A85537">
              <w:pPr>
                <w:pStyle w:val="a5"/>
              </w:pPr>
              <w:r>
                <w:rPr>
                  <w:lang w:val="ru-RU"/>
                </w:rPr>
                <w:t>[Введите описание личных качеств]</w:t>
              </w:r>
            </w:p>
          </w:sdtContent>
        </w:sdt>
        <w:sdt>
          <w:sdtPr>
            <w:id w:val="25325211"/>
            <w:placeholder>
              <w:docPart w:val="CE5FF0C76A224D629B36A769D314ABF4"/>
            </w:placeholder>
            <w:temporary/>
            <w:showingPlcHdr/>
          </w:sdtPr>
          <w:sdtEndPr/>
          <w:sdtContent>
            <w:p w:rsidR="00A85537" w:rsidRDefault="00A85537">
              <w:pPr>
                <w:pStyle w:val="ListBullet"/>
                <w:spacing w:after="0"/>
              </w:pPr>
              <w:r>
                <w:rPr>
                  <w:lang w:val="ru-RU"/>
                </w:rPr>
                <w:t>[Введите список</w:t>
              </w:r>
              <w:r>
                <w:rPr>
                  <w:lang w:val="ru-RU"/>
                </w:rPr>
                <w:t xml:space="preserve"> увлечений]</w:t>
              </w:r>
            </w:p>
          </w:sdtContent>
        </w:sdt>
        <w:p w:rsidR="00A85537" w:rsidRDefault="00A85537"/>
      </w:docPartBody>
    </w:docPart>
    <w:docPart>
      <w:docPartPr>
        <w:name w:val="Раздел рекомендаций"/>
        <w:style w:val="Раздел"/>
        <w:category>
          <w:name w:val=" Разделы и подразделы резюме"/>
          <w:gallery w:val="docParts"/>
        </w:category>
        <w:behaviors>
          <w:behavior w:val="content"/>
        </w:behaviors>
        <w:guid w:val="{470BBEFC-8A8D-48E9-8141-F289828D6003}"/>
      </w:docPartPr>
      <w:docPartBody>
        <w:p w:rsidR="00A85537" w:rsidRDefault="00A85537">
          <w:pPr>
            <w:pStyle w:val="a0"/>
          </w:pPr>
          <w:r>
            <w:rPr>
              <w:lang w:val="ru-RU"/>
            </w:rPr>
            <w:t>Рекомендации</w:t>
          </w:r>
        </w:p>
        <w:sdt>
          <w:sdtPr>
            <w:id w:val="30289974"/>
            <w:placeholder>
              <w:docPart w:val="26D8824072B64784B41698F28253BC45"/>
            </w:placeholder>
            <w:temporary/>
            <w:showingPlcHdr/>
          </w:sdtPr>
          <w:sdtEndPr/>
          <w:sdtContent>
            <w:p w:rsidR="00A85537" w:rsidRDefault="00A85537">
              <w:pPr>
                <w:pStyle w:val="a5"/>
              </w:pPr>
              <w:r>
                <w:rPr>
                  <w:lang w:val="ru-RU"/>
                </w:rPr>
                <w:t>[Введите рекомендации]</w:t>
              </w:r>
            </w:p>
          </w:sdtContent>
        </w:sdt>
        <w:p w:rsidR="00A85537" w:rsidRDefault="00A85537"/>
      </w:docPartBody>
    </w:docPart>
    <w:docPart>
      <w:docPartPr>
        <w:name w:val="Раздел умений и навыков"/>
        <w:style w:val="Раздел"/>
        <w:category>
          <w:name w:val=" Разделы и подразделы резюме"/>
          <w:gallery w:val="docParts"/>
        </w:category>
        <w:behaviors>
          <w:behavior w:val="content"/>
        </w:behaviors>
        <w:guid w:val="{64D9E2AC-A3E6-4CF0-BB90-3606372B8F6B}"/>
      </w:docPartPr>
      <w:docPartBody>
        <w:p w:rsidR="00A85537" w:rsidRDefault="00A85537">
          <w:pPr>
            <w:pStyle w:val="a0"/>
          </w:pPr>
          <w:r>
            <w:rPr>
              <w:lang w:val="ru-RU"/>
            </w:rPr>
            <w:t>Умения и навыки</w:t>
          </w:r>
        </w:p>
        <w:sdt>
          <w:sdtPr>
            <w:id w:val="25325252"/>
            <w:placeholder>
              <w:docPart w:val="D54A5A79A06244B787815C29EB2CE0FF"/>
            </w:placeholder>
            <w:temporary/>
            <w:showingPlcHdr/>
          </w:sdtPr>
          <w:sdtEndPr/>
          <w:sdtContent>
            <w:p w:rsidR="00A85537" w:rsidRDefault="00A85537">
              <w:pPr>
                <w:pStyle w:val="ListBullet"/>
              </w:pPr>
              <w:r>
                <w:rPr>
                  <w:lang w:val="ru-RU"/>
                </w:rPr>
                <w:t>[Введите список умений и навыков]</w:t>
              </w:r>
            </w:p>
          </w:sdtContent>
        </w:sdt>
        <w:p w:rsidR="00A85537" w:rsidRDefault="00A85537"/>
      </w:docPartBody>
    </w:docPart>
    <w:docPart>
      <w:docPartPr>
        <w:name w:val="FA5279CE07134A50A564C003737A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306F0-7439-4988-B45D-00D6B739C093}"/>
      </w:docPartPr>
      <w:docPartBody>
        <w:p w:rsidR="00A85537" w:rsidRDefault="00A85537">
          <w:r>
            <w:rPr>
              <w:lang w:val="ru-RU"/>
            </w:rPr>
            <w:t>[Введите свое имя]</w:t>
          </w:r>
        </w:p>
      </w:docPartBody>
    </w:docPart>
    <w:docPart>
      <w:docPartPr>
        <w:name w:val="3D5D78F8AE534B31903DA7D62114D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097AF-FFF7-41F4-982E-B2D38EF38281}"/>
      </w:docPartPr>
      <w:docPartBody>
        <w:p w:rsidR="00A85537" w:rsidRDefault="00A85537">
          <w:r>
            <w:rPr>
              <w:lang w:val="ru-RU"/>
            </w:rPr>
            <w:t>[Введите свой номер телефона]</w:t>
          </w:r>
        </w:p>
      </w:docPartBody>
    </w:docPart>
    <w:docPart>
      <w:docPartPr>
        <w:name w:val="CCB3B36A20B945CAA1AA9350B925D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E6E6-3DDB-4A9E-8636-E778778581AB}"/>
      </w:docPartPr>
      <w:docPartBody>
        <w:p w:rsidR="00A85537" w:rsidRDefault="00A85537">
          <w:r>
            <w:rPr>
              <w:lang w:val="ru-RU"/>
            </w:rPr>
            <w:t>[Введите свой адрес электронной почты]</w:t>
          </w:r>
        </w:p>
      </w:docPartBody>
    </w:docPart>
    <w:docPart>
      <w:docPartPr>
        <w:name w:val="02109227788844478E36972A74AAA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ABCE-5746-474E-9BC4-49E3B6B7B721}"/>
      </w:docPartPr>
      <w:docPartBody>
        <w:p w:rsidR="00A85537" w:rsidRDefault="00A85537">
          <w:r>
            <w:rPr>
              <w:lang w:val="ru-RU"/>
            </w:rPr>
            <w:t>[Введите имя автора]</w:t>
          </w:r>
        </w:p>
      </w:docPartBody>
    </w:docPart>
    <w:docPart>
      <w:docPartPr>
        <w:name w:val="D9F3FC5C0E1547EA93B9F956091B9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C871C-957C-4FB2-8F69-E0427005C3B5}"/>
      </w:docPartPr>
      <w:docPartBody>
        <w:p w:rsidR="00A85537" w:rsidRDefault="00A85537">
          <w:r>
            <w:rPr>
              <w:lang w:val="ru-RU"/>
            </w:rPr>
            <w:t>[Введите свой адрес]</w:t>
          </w:r>
        </w:p>
      </w:docPartBody>
    </w:docPart>
    <w:docPart>
      <w:docPartPr>
        <w:name w:val="1E611A4E209249E3A66101BF812B2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7ABC-F81B-400A-9613-CCE41AA64946}"/>
      </w:docPartPr>
      <w:docPartBody>
        <w:p w:rsidR="00A85537" w:rsidRDefault="00A85537">
          <w:r>
            <w:rPr>
              <w:lang w:val="ru-RU"/>
            </w:rPr>
            <w:t xml:space="preserve">[Введите название </w:t>
          </w:r>
          <w:r>
            <w:rPr>
              <w:lang w:val="ru-RU"/>
            </w:rPr>
            <w:t>своего веб-сайта]</w:t>
          </w:r>
        </w:p>
      </w:docPartBody>
    </w:docPart>
    <w:docPart>
      <w:docPartPr>
        <w:name w:val="DefaultPlaceholder_5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04780-5ECE-4E87-84D4-744F86500B1D}"/>
      </w:docPartPr>
      <w:docPartBody>
        <w:p w:rsidR="00A85537" w:rsidRDefault="00A85537">
          <w:r>
            <w:rPr>
              <w:rStyle w:val="PlaceholderText"/>
              <w:lang w:val="ru-RU"/>
            </w:rPr>
            <w:t>Выберите стандартный блок.</w:t>
          </w:r>
        </w:p>
      </w:docPartBody>
    </w:docPart>
    <w:docPart>
      <w:docPartPr>
        <w:name w:val="046AD59E436D44E6A46D94347190F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BD1FA-04FA-4E00-A229-617DBC5CBBC3}"/>
      </w:docPartPr>
      <w:docPartBody>
        <w:p w:rsidR="00A85537" w:rsidRDefault="00A85537">
          <w:r>
            <w:rPr>
              <w:sz w:val="18"/>
              <w:szCs w:val="20"/>
              <w:lang w:val="ru-RU"/>
            </w:rPr>
            <w:t>[Введите дату завершения]</w:t>
          </w:r>
        </w:p>
      </w:docPartBody>
    </w:docPart>
    <w:docPart>
      <w:docPartPr>
        <w:name w:val="E51B73D9F560452085D20FE1D94E2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33121-AF9E-40D7-837E-FDF849E7D11A}"/>
      </w:docPartPr>
      <w:docPartBody>
        <w:p w:rsidR="00A85537" w:rsidRDefault="00A85537">
          <w:r>
            <w:rPr>
              <w:lang w:val="ru-RU"/>
            </w:rPr>
            <w:t>[Выберите дату]</w:t>
          </w:r>
        </w:p>
      </w:docPartBody>
    </w:docPart>
    <w:docPart>
      <w:docPartPr>
        <w:name w:val="A95A0505CC3E4F84A4F3E11157F5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906F7-179F-4D45-85B8-64981242B862}"/>
      </w:docPartPr>
      <w:docPartBody>
        <w:p w:rsidR="00A85537" w:rsidRDefault="00A85537">
          <w:r>
            <w:rPr>
              <w:lang w:val="ru-RU"/>
            </w:rPr>
            <w:t>[Введите имя отправителя]</w:t>
          </w:r>
        </w:p>
      </w:docPartBody>
    </w:docPart>
    <w:docPart>
      <w:docPartPr>
        <w:name w:val="3DACF85B7BAF45288D1BDED7FA378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9AAE6-C5DE-414B-AC6D-911C86D8C553}"/>
      </w:docPartPr>
      <w:docPartBody>
        <w:p w:rsidR="00A85537" w:rsidRDefault="00A85537">
          <w:r>
            <w:rPr>
              <w:rStyle w:val="PlaceholderText"/>
              <w:lang w:val="ru-RU"/>
            </w:rPr>
            <w:t>[Введите телефон отправителя]</w:t>
          </w:r>
        </w:p>
      </w:docPartBody>
    </w:docPart>
    <w:docPart>
      <w:docPartPr>
        <w:name w:val="34C2109742D047159AB52EE619456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15F33-5E94-4E97-BFFB-A4E82D0BE8D9}"/>
      </w:docPartPr>
      <w:docPartBody>
        <w:p w:rsidR="00A85537" w:rsidRDefault="00A85537">
          <w:r>
            <w:rPr>
              <w:rStyle w:val="PlaceholderText"/>
              <w:color w:val="auto"/>
              <w:lang w:val="ru-RU"/>
            </w:rPr>
            <w:t>[Введите номер факса отправителя]</w:t>
          </w:r>
        </w:p>
      </w:docPartBody>
    </w:docPart>
    <w:docPart>
      <w:docPartPr>
        <w:name w:val="66F7D80368E6436689A0E0DF2122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83E70-21A5-4E1C-A116-4038E673E133}"/>
      </w:docPartPr>
      <w:docPartBody>
        <w:p w:rsidR="00A85537" w:rsidRDefault="00A85537">
          <w:r>
            <w:rPr>
              <w:lang w:val="ru-RU"/>
            </w:rPr>
            <w:t>[Введите название организации отправителя]</w:t>
          </w:r>
        </w:p>
      </w:docPartBody>
    </w:docPart>
    <w:docPart>
      <w:docPartPr>
        <w:name w:val="7233F625C1DA4A519C6841C65B1AE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75620-D875-4D46-BEB8-14CA93C54F3C}"/>
      </w:docPartPr>
      <w:docPartBody>
        <w:p w:rsidR="00A85537" w:rsidRDefault="00A85537">
          <w:r>
            <w:rPr>
              <w:rStyle w:val="PlaceholderText"/>
              <w:lang w:val="ru-RU"/>
            </w:rPr>
            <w:t>[Введите имя получателя]</w:t>
          </w:r>
        </w:p>
      </w:docPartBody>
    </w:docPart>
    <w:docPart>
      <w:docPartPr>
        <w:name w:val="891D10CAA0084DEFA0880C256FEB3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EC257-60AA-409B-949A-466225EC8F7A}"/>
      </w:docPartPr>
      <w:docPartBody>
        <w:p w:rsidR="00A85537" w:rsidRDefault="00A85537">
          <w:r>
            <w:rPr>
              <w:rStyle w:val="PlaceholderText"/>
              <w:lang w:val="ru-RU"/>
            </w:rPr>
            <w:t>[Введите те</w:t>
          </w:r>
          <w:r>
            <w:rPr>
              <w:rStyle w:val="PlaceholderText"/>
              <w:lang w:val="ru-RU"/>
            </w:rPr>
            <w:t>лефон получателя]</w:t>
          </w:r>
        </w:p>
      </w:docPartBody>
    </w:docPart>
    <w:docPart>
      <w:docPartPr>
        <w:name w:val="7833FE88831845A88B4E38007FADA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842E6-74D6-45D6-9472-175A75A4D374}"/>
      </w:docPartPr>
      <w:docPartBody>
        <w:p w:rsidR="00A85537" w:rsidRDefault="00A85537">
          <w:r>
            <w:rPr>
              <w:rStyle w:val="PlaceholderText"/>
              <w:lang w:val="ru-RU"/>
            </w:rPr>
            <w:t>[Введите номер факса получателя]</w:t>
          </w:r>
        </w:p>
      </w:docPartBody>
    </w:docPart>
    <w:docPart>
      <w:docPartPr>
        <w:name w:val="8F6DC85A9D294D538FCD2F9B1C319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C791-6CCF-46D3-94CD-99DAB8BC0C2F}"/>
      </w:docPartPr>
      <w:docPartBody>
        <w:p w:rsidR="00A85537" w:rsidRDefault="00A85537">
          <w:r>
            <w:rPr>
              <w:rStyle w:val="PlaceholderText"/>
              <w:lang w:val="ru-RU"/>
            </w:rPr>
            <w:t>[Введите название организации получателя]</w:t>
          </w:r>
        </w:p>
      </w:docPartBody>
    </w:docPart>
    <w:docPart>
      <w:docPartPr>
        <w:name w:val="B39B2838538B4E98A13A7DD3F3209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CFF28-4C0A-4DCE-BDA2-42F636CCD2F7}"/>
      </w:docPartPr>
      <w:docPartBody>
        <w:p w:rsidR="00A85537" w:rsidRDefault="00A85537">
          <w:r>
            <w:rPr>
              <w:lang w:val="ru-RU"/>
            </w:rPr>
            <w:t>[Введите примечания]</w:t>
          </w:r>
        </w:p>
      </w:docPartBody>
    </w:docPart>
    <w:docPart>
      <w:docPartPr>
        <w:name w:val="4B6E81235D3641E086EEDF75411AC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FDE4F-3DB8-483F-904A-28E805B74DCF}"/>
      </w:docPartPr>
      <w:docPartBody>
        <w:p w:rsidR="00A85537" w:rsidRDefault="00A85537">
          <w:r>
            <w:rPr>
              <w:lang w:val="ru-RU"/>
            </w:rPr>
            <w:t>[Введите имя отправителя]</w:t>
          </w:r>
        </w:p>
      </w:docPartBody>
    </w:docPart>
    <w:docPart>
      <w:docPartPr>
        <w:name w:val="6AD4722633DB4E07BD6E58EE3C2EE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7494-D866-4082-AE1F-604E0ACC15F8}"/>
      </w:docPartPr>
      <w:docPartBody>
        <w:p w:rsidR="00A85537" w:rsidRDefault="00A85537">
          <w:r>
            <w:rPr>
              <w:lang w:val="ru-RU"/>
            </w:rPr>
            <w:t>[Введите имя получателя]</w:t>
          </w:r>
        </w:p>
      </w:docPartBody>
    </w:docPart>
    <w:docPart>
      <w:docPartPr>
        <w:name w:val="41006C9F1E274DEFBFDE4F9E064C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3CEED-B15C-43A9-A3FB-4C854A918EB5}"/>
      </w:docPartPr>
      <w:docPartBody>
        <w:p w:rsidR="00A85537" w:rsidRDefault="00A85537">
          <w:r>
            <w:rPr>
              <w:lang w:val="ru-RU"/>
            </w:rPr>
            <w:t>[Введите телефон получателя]</w:t>
          </w:r>
        </w:p>
      </w:docPartBody>
    </w:docPart>
    <w:docPart>
      <w:docPartPr>
        <w:name w:val="94DA2807C02C444EA1E15D9EE7958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7E3A1-1DAF-46A9-871E-A920E7C559C1}"/>
      </w:docPartPr>
      <w:docPartBody>
        <w:p w:rsidR="00A85537" w:rsidRDefault="00A85537">
          <w:r>
            <w:rPr>
              <w:lang w:val="ru-RU"/>
            </w:rPr>
            <w:t>[Введите адрес получателя]</w:t>
          </w:r>
        </w:p>
      </w:docPartBody>
    </w:docPart>
    <w:docPart>
      <w:docPartPr>
        <w:name w:val="1656329366AF4BB2A1E81B41F4990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A300F-3467-469F-BA86-272E4A1F229D}"/>
      </w:docPartPr>
      <w:docPartBody>
        <w:p w:rsidR="00A85537" w:rsidRDefault="00A85537">
          <w:r>
            <w:rPr>
              <w:lang w:val="ru-RU"/>
            </w:rPr>
            <w:t>[Введите название организации получ</w:t>
          </w:r>
          <w:r>
            <w:rPr>
              <w:lang w:val="ru-RU"/>
            </w:rPr>
            <w:t>ателя]</w:t>
          </w:r>
        </w:p>
      </w:docPartBody>
    </w:docPart>
    <w:docPart>
      <w:docPartPr>
        <w:name w:val="DA2064B859984841B7B720A6375AC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DD61-FC8E-498F-BD5A-8820D0479368}"/>
      </w:docPartPr>
      <w:docPartBody>
        <w:p w:rsidR="00A85537" w:rsidRDefault="00A85537">
          <w:r>
            <w:rPr>
              <w:lang w:val="ru-RU"/>
            </w:rPr>
            <w:t>[Введите свой номер факса]</w:t>
          </w:r>
        </w:p>
      </w:docPartBody>
    </w:docPart>
    <w:docPart>
      <w:docPartPr>
        <w:name w:val="347943E7DA1D4CFA91A21EA16D80C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2C123-64FA-455C-8214-33497FD38904}"/>
      </w:docPartPr>
      <w:docPartBody>
        <w:p w:rsidR="00A85537" w:rsidRDefault="00A85537">
          <w:r>
            <w:rPr>
              <w:lang w:val="ru-RU"/>
            </w:rPr>
            <w:t>[Введите название организации]</w:t>
          </w:r>
        </w:p>
      </w:docPartBody>
    </w:docPart>
    <w:docPart>
      <w:docPartPr>
        <w:name w:val="16664F01EB944A1099A35BFC1FF49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E9871-7660-4C5C-A857-3248C90CE6E5}"/>
      </w:docPartPr>
      <w:docPartBody>
        <w:p w:rsidR="00A85537" w:rsidRDefault="00A85537">
          <w:r>
            <w:rPr>
              <w:rStyle w:val="PlaceholderText"/>
              <w:lang w:val="ru-RU"/>
            </w:rPr>
            <w:t>Установите флажок.</w:t>
          </w:r>
        </w:p>
      </w:docPartBody>
    </w:docPart>
    <w:docPart>
      <w:docPartPr>
        <w:name w:val="B173A4FFA0AC42559B871C5042486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339F6-7F7D-44DC-8447-3737512C5626}"/>
      </w:docPartPr>
      <w:docPartBody>
        <w:p w:rsidR="00A85537" w:rsidRDefault="00A85537">
          <w:r>
            <w:rPr>
              <w:color w:val="808080" w:themeColor="background1" w:themeShade="80"/>
              <w:lang w:val="ru-RU"/>
            </w:rPr>
            <w:t>[Введите число включенных страниц]</w:t>
          </w:r>
        </w:p>
      </w:docPartBody>
    </w:docPart>
    <w:docPart>
      <w:docPartPr>
        <w:name w:val="74A6FFF22E7A4C0988130049E445C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400C7-CB38-4909-8DC2-9E1B42E4AE11}"/>
      </w:docPartPr>
      <w:docPartBody>
        <w:p w:rsidR="00A85537" w:rsidRDefault="00A85537">
          <w:r>
            <w:rPr>
              <w:color w:val="808080" w:themeColor="background1" w:themeShade="80"/>
              <w:lang w:val="ru-RU"/>
            </w:rPr>
            <w:t>[Выберите дату]</w:t>
          </w:r>
        </w:p>
      </w:docPartBody>
    </w:docPart>
    <w:docPart>
      <w:docPartPr>
        <w:name w:val="B51B736ED54049D2A08AFD45FABBD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9D230-28AB-4F41-917B-BDA5DDCDA09B}"/>
      </w:docPartPr>
      <w:docPartBody>
        <w:p w:rsidR="00A85537" w:rsidRDefault="00A85537">
          <w:r>
            <w:rPr>
              <w:rStyle w:val="PlaceholderText"/>
              <w:color w:val="auto"/>
              <w:lang w:val="ru-RU"/>
            </w:rPr>
            <w:t>[Введите приветствие]</w:t>
          </w:r>
        </w:p>
      </w:docPartBody>
    </w:docPart>
    <w:docPart>
      <w:docPartPr>
        <w:name w:val="C2868B8098D6416EA012A93F6D21E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DAE52-7900-40D6-9FA1-00025612D830}"/>
      </w:docPartPr>
      <w:docPartBody>
        <w:p w:rsidR="00A85537" w:rsidRDefault="00A85537">
          <w:r>
            <w:rPr>
              <w:lang w:val="ru-RU"/>
            </w:rPr>
            <w:t>[Введите заключение]</w:t>
          </w:r>
        </w:p>
      </w:docPartBody>
    </w:docPart>
    <w:docPart>
      <w:docPartPr>
        <w:name w:val="89CE2F9AE61E49668A9A063C88499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BDC31-0873-4D16-BAEC-BA4DF9565382}"/>
      </w:docPartPr>
      <w:docPartBody>
        <w:p w:rsidR="00A85537" w:rsidRDefault="00A85537">
          <w:r>
            <w:rPr>
              <w:color w:val="808080" w:themeColor="background1" w:themeShade="80"/>
              <w:lang w:val="ru-RU"/>
            </w:rPr>
            <w:t>[Введите название организации отправителя]</w:t>
          </w:r>
        </w:p>
      </w:docPartBody>
    </w:docPart>
    <w:docPart>
      <w:docPartPr>
        <w:name w:val="661D050A76E2414A913A16CDF9B5D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8576-4C76-4D15-87EF-3EBC0DA091FB}"/>
      </w:docPartPr>
      <w:docPartBody>
        <w:p w:rsidR="00A85537" w:rsidRDefault="00A85537">
          <w:r>
            <w:rPr>
              <w:color w:val="808080" w:themeColor="background1" w:themeShade="80"/>
              <w:lang w:val="ru-RU"/>
            </w:rPr>
            <w:t xml:space="preserve">[Введите адрес организации </w:t>
          </w:r>
          <w:r>
            <w:rPr>
              <w:color w:val="808080" w:themeColor="background1" w:themeShade="80"/>
              <w:lang w:val="ru-RU"/>
            </w:rPr>
            <w:t>отправителя]</w:t>
          </w:r>
        </w:p>
      </w:docPartBody>
    </w:docPart>
    <w:docPart>
      <w:docPartPr>
        <w:name w:val="AFC9098D2A4D4C4186A8F3B2ED25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8F890-40FB-42C5-B333-1B8912945845}"/>
      </w:docPartPr>
      <w:docPartBody>
        <w:p w:rsidR="00A85537" w:rsidRDefault="00A85537">
          <w:r>
            <w:rPr>
              <w:lang w:val="ru-RU"/>
            </w:rPr>
            <w:t>[Введите должность отправителя]</w:t>
          </w:r>
        </w:p>
      </w:docPartBody>
    </w:docPart>
    <w:docPart>
      <w:docPartPr>
        <w:name w:val="61B07A77193C4719B2974AA71314B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94F3F-859E-4E56-BADA-66AE205985C4}"/>
      </w:docPartPr>
      <w:docPartBody>
        <w:p w:rsidR="00A85537" w:rsidRDefault="00A85537">
          <w:r>
            <w:rPr>
              <w:lang w:val="ru-RU"/>
            </w:rPr>
            <w:t>[Выберите дату]</w:t>
          </w:r>
        </w:p>
      </w:docPartBody>
    </w:docPart>
    <w:docPart>
      <w:docPartPr>
        <w:name w:val="675FA879809E4518B5384B1838150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E3E71-A17A-4601-ADE6-180CCE2E44B4}"/>
      </w:docPartPr>
      <w:docPartBody>
        <w:p w:rsidR="00A85537" w:rsidRDefault="00A85537">
          <w:r>
            <w:rPr>
              <w:lang w:val="ru-RU"/>
            </w:rPr>
            <w:t>[Введите описание личных качеств]</w:t>
          </w:r>
        </w:p>
      </w:docPartBody>
    </w:docPart>
    <w:docPart>
      <w:docPartPr>
        <w:name w:val="CE5FF0C76A224D629B36A769D314A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F153C-C260-4EA9-BD86-66A12AB34BF7}"/>
      </w:docPartPr>
      <w:docPartBody>
        <w:p w:rsidR="00A85537" w:rsidRDefault="00A85537">
          <w:r>
            <w:rPr>
              <w:lang w:val="ru-RU"/>
            </w:rPr>
            <w:t>[Введите список увлечений]</w:t>
          </w:r>
        </w:p>
      </w:docPartBody>
    </w:docPart>
    <w:docPart>
      <w:docPartPr>
        <w:name w:val="26D8824072B64784B41698F28253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ECC13-989A-47A1-B423-6232B9FED309}"/>
      </w:docPartPr>
      <w:docPartBody>
        <w:p w:rsidR="00A85537" w:rsidRDefault="00A85537">
          <w:r>
            <w:rPr>
              <w:lang w:val="ru-RU"/>
            </w:rPr>
            <w:t>[Введите рекомендации]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943634" w:themeColor="accent2" w:themeShade="BF"/>
        <w:vertAlign w:val="baseline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A85537"/>
    <w:rsid w:val="00A8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List Bullet" w:uiPriority="36" w:qFormat="1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a">
    <w:name w:val="Подраздел"/>
    <w:basedOn w:val="a0"/>
    <w:link w:val="a1"/>
    <w:uiPriority w:val="3"/>
    <w:qFormat/>
    <w:pPr>
      <w:spacing w:before="40" w:after="200"/>
    </w:pPr>
    <w:rPr>
      <w:color w:val="4F81BD" w:themeColor="accent1"/>
      <w:sz w:val="18"/>
    </w:rPr>
  </w:style>
  <w:style w:type="character" w:customStyle="1" w:styleId="a1">
    <w:name w:val="Подраздел (знак)"/>
    <w:basedOn w:val="DefaultParagraphFont"/>
    <w:link w:val="a"/>
    <w:uiPriority w:val="3"/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2">
    <w:name w:val="Дата подраздела"/>
    <w:basedOn w:val="a0"/>
    <w:link w:val="a3"/>
    <w:uiPriority w:val="4"/>
    <w:qFormat/>
    <w:rPr>
      <w:b w:val="0"/>
      <w:color w:val="4F81BD" w:themeColor="accent1"/>
      <w:sz w:val="18"/>
    </w:rPr>
  </w:style>
  <w:style w:type="character" w:customStyle="1" w:styleId="a3">
    <w:name w:val="Дата подраздела (знак)"/>
    <w:basedOn w:val="a1"/>
    <w:link w:val="a2"/>
    <w:uiPriority w:val="4"/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PlaceholderAutotext152">
    <w:name w:val="PlaceholderAutotext_152"/>
    <w:pPr>
      <w:spacing w:after="32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2855ADA2227447D93703A41F43A2FC81">
    <w:name w:val="C2855ADA2227447D93703A41F43A2FC81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0660FC6C38724B549B9157DD81D223E91">
    <w:name w:val="0660FC6C38724B549B9157DD81D223E91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59900A21CAA435AAE629F326F48B47D1">
    <w:name w:val="859900A21CAA435AAE629F326F48B47D1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E9E597ABD0124B158CB3E27C4C8303461">
    <w:name w:val="E9E597ABD0124B158CB3E27C4C8303461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B64EF08E835C4F2BAF48A05A0947CD221">
    <w:name w:val="B64EF08E835C4F2BAF48A05A0947CD221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styleId="ListBullet">
    <w:name w:val="List Bullet"/>
    <w:basedOn w:val="Normal"/>
    <w:uiPriority w:val="36"/>
    <w:unhideWhenUsed/>
    <w:qFormat/>
    <w:pPr>
      <w:numPr>
        <w:numId w:val="1"/>
      </w:numPr>
      <w:spacing w:after="12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a0">
    <w:name w:val="Раздел"/>
    <w:basedOn w:val="Normal"/>
    <w:next w:val="Normal"/>
    <w:link w:val="a4"/>
    <w:uiPriority w:val="1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b/>
      <w:color w:val="C0504D" w:themeColor="accent2"/>
      <w:sz w:val="24"/>
      <w:szCs w:val="20"/>
    </w:rPr>
  </w:style>
  <w:style w:type="character" w:customStyle="1" w:styleId="a4">
    <w:name w:val="Раздел (знак)"/>
    <w:basedOn w:val="DefaultParagraphFont"/>
    <w:link w:val="a0"/>
    <w:uiPriority w:val="1"/>
    <w:rPr>
      <w:rFonts w:asciiTheme="majorHAnsi" w:eastAsiaTheme="minorHAnsi" w:hAnsiTheme="majorHAnsi" w:cs="Times New Roman"/>
      <w:b/>
      <w:color w:val="C0504D" w:themeColor="accent2"/>
      <w:sz w:val="24"/>
      <w:szCs w:val="20"/>
    </w:rPr>
  </w:style>
  <w:style w:type="paragraph" w:customStyle="1" w:styleId="a5">
    <w:name w:val="Текст подраздела"/>
    <w:basedOn w:val="Normal"/>
    <w:uiPriority w:val="5"/>
    <w:qFormat/>
    <w:pPr>
      <w:spacing w:after="32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styleId="NoSpacing">
    <w:name w:val="No Spacing"/>
    <w:basedOn w:val="Normal"/>
    <w:link w:val="NoSpacingChar"/>
    <w:uiPriority w:val="99"/>
    <w:unhideWhenUsed/>
    <w:qFormat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a6">
    <w:name w:val="Адрес отправителя"/>
    <w:basedOn w:val="NoSpacing"/>
    <w:uiPriority w:val="2"/>
    <w:qFormat/>
    <w:pPr>
      <w:spacing w:before="200" w:line="276" w:lineRule="auto"/>
      <w:contextualSpacing/>
      <w:jc w:val="right"/>
    </w:pPr>
    <w:rPr>
      <w:color w:val="C0504D" w:themeColor="accent2"/>
      <w:sz w:val="18"/>
      <w:szCs w:val="18"/>
    </w:rPr>
  </w:style>
  <w:style w:type="paragraph" w:customStyle="1" w:styleId="a7">
    <w:name w:val="Имя получателя"/>
    <w:basedOn w:val="NoSpacing"/>
    <w:uiPriority w:val="1"/>
    <w:qFormat/>
    <w:pPr>
      <w:jc w:val="right"/>
    </w:pPr>
    <w:rPr>
      <w:rFonts w:asciiTheme="majorHAnsi" w:hAnsiTheme="majorHAnsi"/>
      <w:noProof/>
      <w:color w:val="365F91" w:themeColor="accent1" w:themeShade="BF"/>
      <w:sz w:val="36"/>
      <w:szCs w:val="36"/>
    </w:rPr>
  </w:style>
  <w:style w:type="paragraph" w:customStyle="1" w:styleId="a8">
    <w:name w:val="Верхний колонтитул первой страницы"/>
    <w:basedOn w:val="Header"/>
    <w:qFormat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eastAsiaTheme="minorHAnsi" w:cs="Times New Roman"/>
      <w:color w:val="7F7F7F" w:themeColor="text1" w:themeTint="8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a9">
    <w:name w:val="Нижний колонтитул левой страницы"/>
    <w:basedOn w:val="Footer"/>
    <w:uiPriority w:val="35"/>
    <w:qFormat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</w:pPr>
    <w:rPr>
      <w:rFonts w:eastAsiaTheme="minorHAnsi" w:cs="Times New Roman"/>
      <w:color w:val="7F7F7F" w:themeColor="text1" w:themeTint="80"/>
      <w:sz w:val="20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aa">
    <w:name w:val="Нижний колонтитул правой страницы"/>
    <w:basedOn w:val="Footer"/>
    <w:uiPriority w:val="35"/>
    <w:qFormat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eastAsiaTheme="minorHAnsi" w:cs="Times New Roman"/>
      <w:color w:val="7F7F7F" w:themeColor="text1" w:themeTint="80"/>
      <w:sz w:val="20"/>
      <w:szCs w:val="18"/>
    </w:rPr>
  </w:style>
  <w:style w:type="paragraph" w:customStyle="1" w:styleId="ab">
    <w:name w:val="Верхний колонтитул левой страницы"/>
    <w:basedOn w:val="Header"/>
    <w:uiPriority w:val="35"/>
    <w:qFormat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  <w:contextualSpacing/>
    </w:pPr>
    <w:rPr>
      <w:rFonts w:eastAsiaTheme="minorHAnsi" w:cs="Times New Roman"/>
      <w:color w:val="7F7F7F" w:themeColor="text1" w:themeTint="80"/>
      <w:sz w:val="20"/>
      <w:szCs w:val="20"/>
    </w:rPr>
  </w:style>
  <w:style w:type="paragraph" w:customStyle="1" w:styleId="ac">
    <w:name w:val="Верхний колонтитул правой страницы"/>
    <w:basedOn w:val="Header"/>
    <w:uiPriority w:val="35"/>
    <w:qFormat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  <w:contextualSpacing/>
      <w:jc w:val="right"/>
    </w:pPr>
    <w:rPr>
      <w:rFonts w:eastAsiaTheme="minorHAnsi" w:cs="Times New Roman"/>
      <w:color w:val="7F7F7F" w:themeColor="text1" w:themeTint="80"/>
      <w:sz w:val="20"/>
      <w:szCs w:val="20"/>
    </w:rPr>
  </w:style>
  <w:style w:type="paragraph" w:customStyle="1" w:styleId="ad">
    <w:name w:val="Имя"/>
    <w:basedOn w:val="NoSpacing"/>
    <w:uiPriority w:val="1"/>
    <w:qFormat/>
    <w:pPr>
      <w:jc w:val="right"/>
    </w:pPr>
    <w:rPr>
      <w:rFonts w:asciiTheme="majorHAnsi" w:hAnsiTheme="majorHAnsi"/>
      <w:noProof/>
      <w:color w:val="4F81BD" w:themeColor="accent1"/>
      <w:sz w:val="40"/>
      <w:szCs w:val="40"/>
    </w:rPr>
  </w:style>
  <w:style w:type="paragraph" w:customStyle="1" w:styleId="ae">
    <w:name w:val="Текст адреса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C0504D" w:themeColor="accent2"/>
      <w:sz w:val="18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eastAsiaTheme="minorHAnsi" w:cs="Times New Roman"/>
      <w:color w:val="000000" w:themeColor="text1"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240" w:after="0"/>
      <w:ind w:right="4320"/>
    </w:pPr>
    <w:rPr>
      <w:rFonts w:eastAsiaTheme="minorHAnsi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HAnsi" w:cs="Times New Roman"/>
      <w:sz w:val="20"/>
      <w:szCs w:val="20"/>
    </w:rPr>
  </w:style>
  <w:style w:type="paragraph" w:customStyle="1" w:styleId="af">
    <w:name w:val="Адрес получателя"/>
    <w:basedOn w:val="NoSpacing"/>
    <w:link w:val="af0"/>
    <w:uiPriority w:val="3"/>
    <w:pPr>
      <w:spacing w:before="200" w:after="200" w:line="276" w:lineRule="auto"/>
      <w:contextualSpacing/>
    </w:pPr>
    <w:rPr>
      <w:rFonts w:asciiTheme="majorHAnsi" w:hAnsiTheme="majorHAnsi"/>
      <w:color w:val="C0504D" w:themeColor="accent2"/>
      <w:sz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pPr>
      <w:spacing w:before="400" w:after="320" w:line="240" w:lineRule="auto"/>
    </w:pPr>
    <w:rPr>
      <w:rFonts w:eastAsiaTheme="minorHAnsi" w:cs="Times New Roman"/>
      <w:b/>
      <w:color w:val="000000" w:themeColor="text1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HAnsi" w:cs="Times New Roman"/>
      <w:b/>
      <w:color w:val="000000" w:themeColor="text1"/>
      <w:sz w:val="20"/>
      <w:szCs w:val="20"/>
    </w:rPr>
  </w:style>
  <w:style w:type="paragraph" w:customStyle="1" w:styleId="af1">
    <w:name w:val="Обратный адрес"/>
    <w:basedOn w:val="NoSpacing"/>
    <w:link w:val="af2"/>
    <w:uiPriority w:val="2"/>
    <w:qFormat/>
    <w:pPr>
      <w:spacing w:before="200" w:after="200" w:line="276" w:lineRule="auto"/>
      <w:contextualSpacing/>
      <w:jc w:val="right"/>
    </w:pPr>
    <w:rPr>
      <w:rFonts w:asciiTheme="majorHAnsi" w:hAnsiTheme="majorHAnsi"/>
      <w:color w:val="C0504D" w:themeColor="accent2"/>
      <w:sz w:val="18"/>
      <w:szCs w:val="18"/>
    </w:rPr>
  </w:style>
  <w:style w:type="paragraph" w:customStyle="1" w:styleId="af3">
    <w:name w:val="Имя получателя"/>
    <w:basedOn w:val="af"/>
    <w:qFormat/>
    <w:pPr>
      <w:spacing w:before="80"/>
    </w:pPr>
    <w:rPr>
      <w:b/>
      <w:color w:val="365F91" w:themeColor="accent1" w:themeShade="BF"/>
      <w:sz w:val="20"/>
    </w:rPr>
  </w:style>
  <w:style w:type="paragraph" w:customStyle="1" w:styleId="af4">
    <w:name w:val="Имя отправителя"/>
    <w:basedOn w:val="af1"/>
    <w:qFormat/>
    <w:rPr>
      <w:b/>
      <w:color w:val="365F91" w:themeColor="accent1" w:themeShade="BF"/>
      <w:sz w:val="20"/>
    </w:rPr>
  </w:style>
  <w:style w:type="character" w:customStyle="1" w:styleId="af2">
    <w:name w:val="Адрес отправителя (знак)"/>
    <w:basedOn w:val="NoSpacingChar"/>
    <w:link w:val="af1"/>
    <w:uiPriority w:val="2"/>
    <w:rPr>
      <w:rFonts w:asciiTheme="majorHAnsi" w:eastAsiaTheme="minorHAnsi" w:hAnsiTheme="majorHAnsi" w:cs="Times New Roman"/>
      <w:color w:val="C0504D" w:themeColor="accent2"/>
      <w:sz w:val="18"/>
      <w:szCs w:val="18"/>
    </w:rPr>
  </w:style>
  <w:style w:type="character" w:customStyle="1" w:styleId="af0">
    <w:name w:val="Адрес получателя (знак)"/>
    <w:basedOn w:val="NoSpacingChar"/>
    <w:link w:val="af"/>
    <w:uiPriority w:val="3"/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f5">
    <w:name w:val="Имя отправителя (в подписи)"/>
    <w:basedOn w:val="NoSpacing"/>
    <w:uiPriority w:val="7"/>
    <w:qFormat/>
    <w:pPr>
      <w:pBdr>
        <w:top w:val="single" w:sz="4" w:space="1" w:color="4F81BD" w:themeColor="accent1"/>
      </w:pBdr>
      <w:ind w:right="4320"/>
    </w:pPr>
    <w:rPr>
      <w:b/>
      <w:color w:val="4F81BD" w:themeColor="accent1"/>
    </w:rPr>
  </w:style>
  <w:style w:type="paragraph" w:styleId="Signature">
    <w:name w:val="Signature"/>
    <w:basedOn w:val="Normal"/>
    <w:link w:val="SignatureChar"/>
    <w:uiPriority w:val="99"/>
    <w:unhideWhenUsed/>
    <w:pPr>
      <w:spacing w:after="0" w:line="240" w:lineRule="auto"/>
    </w:pPr>
    <w:rPr>
      <w:rFonts w:eastAsiaTheme="minorHAnsi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HAnsi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d035d7d-02e5-4a00-8b62-9a556aabc7b5">english</DirectSourceMarket>
    <AssetType xmlns="9d035d7d-02e5-4a00-8b62-9a556aabc7b5" xsi:nil="true"/>
    <Milestone xmlns="9d035d7d-02e5-4a00-8b62-9a556aabc7b5" xsi:nil="true"/>
    <OriginAsset xmlns="9d035d7d-02e5-4a00-8b62-9a556aabc7b5" xsi:nil="true"/>
    <TPComponent xmlns="9d035d7d-02e5-4a00-8b62-9a556aabc7b5" xsi:nil="true"/>
    <AssetId xmlns="9d035d7d-02e5-4a00-8b62-9a556aabc7b5">TP101808974</AssetId>
    <NumericId xmlns="9d035d7d-02e5-4a00-8b62-9a556aabc7b5">101808974</NumericId>
    <TPFriendlyName xmlns="9d035d7d-02e5-4a00-8b62-9a556aabc7b5" xsi:nil="true"/>
    <SourceTitle xmlns="9d035d7d-02e5-4a00-8b62-9a556aabc7b5" xsi:nil="true"/>
    <TPApplication xmlns="9d035d7d-02e5-4a00-8b62-9a556aabc7b5" xsi:nil="true"/>
    <TPLaunchHelpLink xmlns="9d035d7d-02e5-4a00-8b62-9a556aabc7b5" xsi:nil="true"/>
    <OpenTemplate xmlns="9d035d7d-02e5-4a00-8b62-9a556aabc7b5">true</OpenTemplate>
    <PlannedPubDate xmlns="9d035d7d-02e5-4a00-8b62-9a556aabc7b5">2009-11-17T08:06:00+00:00</PlannedPubDate>
    <CrawlForDependencies xmlns="9d035d7d-02e5-4a00-8b62-9a556aabc7b5">false</CrawlForDependencies>
    <ParentAssetId xmlns="9d035d7d-02e5-4a00-8b62-9a556aabc7b5" xsi:nil="true"/>
    <TrustLevel xmlns="9d035d7d-02e5-4a00-8b62-9a556aabc7b5">1 Microsoft Managed Content</TrustLevel>
    <PublishStatusLookup xmlns="9d035d7d-02e5-4a00-8b62-9a556aabc7b5">
      <Value>256174</Value>
      <Value>407364</Value>
    </PublishStatusLookup>
    <TemplateTemplateType xmlns="9d035d7d-02e5-4a00-8b62-9a556aabc7b5">Word Document Template</TemplateTemplateType>
    <IsSearchable xmlns="9d035d7d-02e5-4a00-8b62-9a556aabc7b5">false</IsSearchable>
    <TPNamespace xmlns="9d035d7d-02e5-4a00-8b62-9a556aabc7b5" xsi:nil="true"/>
    <Providers xmlns="9d035d7d-02e5-4a00-8b62-9a556aabc7b5" xsi:nil="true"/>
    <Markets xmlns="9d035d7d-02e5-4a00-8b62-9a556aabc7b5"/>
    <OriginalSourceMarket xmlns="9d035d7d-02e5-4a00-8b62-9a556aabc7b5">english</OriginalSourceMarket>
    <TPInstallLocation xmlns="9d035d7d-02e5-4a00-8b62-9a556aabc7b5" xsi:nil="true"/>
    <TPAppVersion xmlns="9d035d7d-02e5-4a00-8b62-9a556aabc7b5" xsi:nil="true"/>
    <TPCommandLine xmlns="9d035d7d-02e5-4a00-8b62-9a556aabc7b5" xsi:nil="true"/>
    <APAuthor xmlns="9d035d7d-02e5-4a00-8b62-9a556aabc7b5">
      <UserInfo>
        <DisplayName/>
        <AccountId>1073741823</AccountId>
        <AccountType/>
      </UserInfo>
    </APAuthor>
    <EditorialStatus xmlns="9d035d7d-02e5-4a00-8b62-9a556aabc7b5" xsi:nil="true"/>
    <PublishTargets xmlns="9d035d7d-02e5-4a00-8b62-9a556aabc7b5">OfficeOnline</PublishTargets>
    <TPLaunchHelpLinkType xmlns="9d035d7d-02e5-4a00-8b62-9a556aabc7b5">Template</TPLaunchHelpLinkType>
    <TPClientViewer xmlns="9d035d7d-02e5-4a00-8b62-9a556aabc7b5" xsi:nil="true"/>
    <CSXHash xmlns="9d035d7d-02e5-4a00-8b62-9a556aabc7b5" xsi:nil="true"/>
    <IsDeleted xmlns="9d035d7d-02e5-4a00-8b62-9a556aabc7b5">false</IsDeleted>
    <ShowIn xmlns="9d035d7d-02e5-4a00-8b62-9a556aabc7b5">Show everywhere</ShowIn>
    <UANotes xmlns="9d035d7d-02e5-4a00-8b62-9a556aabc7b5" xsi:nil="true"/>
    <TemplateStatus xmlns="9d035d7d-02e5-4a00-8b62-9a556aabc7b5" xsi:nil="true"/>
    <Downloads xmlns="9d035d7d-02e5-4a00-8b62-9a556aabc7b5">0</Downloads>
    <EditorialTags xmlns="9d035d7d-02e5-4a00-8b62-9a556aabc7b5" xsi:nil="true"/>
    <TPExecutable xmlns="9d035d7d-02e5-4a00-8b62-9a556aabc7b5" xsi:nil="true"/>
    <SubmitterId xmlns="9d035d7d-02e5-4a00-8b62-9a556aabc7b5" xsi:nil="true"/>
    <ApprovalStatus xmlns="9d035d7d-02e5-4a00-8b62-9a556aabc7b5">InProgress</ApprovalStatus>
    <BlockPublish xmlns="9d035d7d-02e5-4a00-8b62-9a556aabc7b5" xsi:nil="true"/>
    <MarketSpecific xmlns="9d035d7d-02e5-4a00-8b62-9a556aabc7b5" xsi:nil="true"/>
    <VoteCount xmlns="9d035d7d-02e5-4a00-8b62-9a556aabc7b5" xsi:nil="true"/>
    <HandoffToMSDN xmlns="9d035d7d-02e5-4a00-8b62-9a556aabc7b5" xsi:nil="true"/>
    <IntlLangReview xmlns="9d035d7d-02e5-4a00-8b62-9a556aabc7b5" xsi:nil="true"/>
    <OOCacheId xmlns="9d035d7d-02e5-4a00-8b62-9a556aabc7b5" xsi:nil="true"/>
    <ClipArtFilename xmlns="9d035d7d-02e5-4a00-8b62-9a556aabc7b5" xsi:nil="true"/>
    <LastHandOff xmlns="9d035d7d-02e5-4a00-8b62-9a556aabc7b5" xsi:nil="true"/>
    <UALocComments xmlns="9d035d7d-02e5-4a00-8b62-9a556aabc7b5" xsi:nil="true"/>
    <DSATActionTaken xmlns="9d035d7d-02e5-4a00-8b62-9a556aabc7b5" xsi:nil="true"/>
    <PolicheckWords xmlns="9d035d7d-02e5-4a00-8b62-9a556aabc7b5" xsi:nil="true"/>
    <BugNumber xmlns="9d035d7d-02e5-4a00-8b62-9a556aabc7b5" xsi:nil="true"/>
    <ThumbnailAssetId xmlns="9d035d7d-02e5-4a00-8b62-9a556aabc7b5" xsi:nil="true"/>
    <UALocRecommendation xmlns="9d035d7d-02e5-4a00-8b62-9a556aabc7b5">Localize</UALocRecommendation>
    <APEditor xmlns="9d035d7d-02e5-4a00-8b62-9a556aabc7b5">
      <UserInfo>
        <DisplayName/>
        <AccountId xsi:nil="true"/>
        <AccountType/>
      </UserInfo>
    </APEditor>
    <PrimaryImageGen xmlns="9d035d7d-02e5-4a00-8b62-9a556aabc7b5">false</PrimaryImageGen>
    <Manager xmlns="9d035d7d-02e5-4a00-8b62-9a556aabc7b5" xsi:nil="true"/>
    <APDescription xmlns="9d035d7d-02e5-4a00-8b62-9a556aabc7b5" xsi:nil="true"/>
    <UAProjectedTotalWords xmlns="9d035d7d-02e5-4a00-8b62-9a556aabc7b5" xsi:nil="true"/>
    <Provider xmlns="9d035d7d-02e5-4a00-8b62-9a556aabc7b5" xsi:nil="true"/>
    <ApprovalLog xmlns="9d035d7d-02e5-4a00-8b62-9a556aabc7b5" xsi:nil="true"/>
    <Component xmlns="91e8d559-4d54-460d-ba58-5d5027f88b4d" xsi:nil="true"/>
    <LastPublishResultLookup xmlns="9d035d7d-02e5-4a00-8b62-9a556aabc7b5" xsi:nil="true"/>
    <BusinessGroup xmlns="9d035d7d-02e5-4a00-8b62-9a556aabc7b5" xsi:nil="true"/>
    <AcquiredFrom xmlns="9d035d7d-02e5-4a00-8b62-9a556aabc7b5">Internal MS</AcquiredFrom>
    <CSXSubmissionMarket xmlns="9d035d7d-02e5-4a00-8b62-9a556aabc7b5" xsi:nil="true"/>
    <ArtSampleDocs xmlns="9d035d7d-02e5-4a00-8b62-9a556aabc7b5" xsi:nil="true"/>
    <IntlLangReviewDate xmlns="9d035d7d-02e5-4a00-8b62-9a556aabc7b5" xsi:nil="true"/>
    <AverageRating xmlns="9d035d7d-02e5-4a00-8b62-9a556aabc7b5" xsi:nil="true"/>
    <AssetStart xmlns="9d035d7d-02e5-4a00-8b62-9a556aabc7b5">2010-11-05T15:12:49+00:00</AssetStart>
    <FriendlyTitle xmlns="9d035d7d-02e5-4a00-8b62-9a556aabc7b5" xsi:nil="true"/>
    <LastModifiedDateTime xmlns="9d035d7d-02e5-4a00-8b62-9a556aabc7b5" xsi:nil="true"/>
    <LegacyData xmlns="9d035d7d-02e5-4a00-8b62-9a556aabc7b5" xsi:nil="true"/>
    <TimesCloned xmlns="9d035d7d-02e5-4a00-8b62-9a556aabc7b5" xsi:nil="true"/>
    <ContentItem xmlns="9d035d7d-02e5-4a00-8b62-9a556aabc7b5" xsi:nil="true"/>
    <UACurrentWords xmlns="9d035d7d-02e5-4a00-8b62-9a556aabc7b5" xsi:nil="true"/>
    <AssetExpire xmlns="9d035d7d-02e5-4a00-8b62-9a556aabc7b5">2100-01-01T00:00:00+00:00</AssetExpire>
    <Description0 xmlns="91e8d559-4d54-460d-ba58-5d5027f88b4d" xsi:nil="true"/>
    <MachineTranslated xmlns="9d035d7d-02e5-4a00-8b62-9a556aabc7b5">false</MachineTranslated>
    <OutputCachingOn xmlns="9d035d7d-02e5-4a00-8b62-9a556aabc7b5">false</OutputCachingOn>
    <CSXUpdate xmlns="9d035d7d-02e5-4a00-8b62-9a556aabc7b5">false</CSXUpdate>
    <IntlLangReviewer xmlns="9d035d7d-02e5-4a00-8b62-9a556aabc7b5" xsi:nil="true"/>
    <IntlLocPriority xmlns="9d035d7d-02e5-4a00-8b62-9a556aabc7b5" xsi:nil="true"/>
    <CSXSubmissionDate xmlns="9d035d7d-02e5-4a00-8b62-9a556aabc7b5" xsi:nil="true"/>
    <InternalTagsTaxHTField0 xmlns="9d035d7d-02e5-4a00-8b62-9a556aabc7b5">
      <Terms xmlns="http://schemas.microsoft.com/office/infopath/2007/PartnerControls"/>
    </InternalTagsTaxHTField0>
    <LocComments xmlns="9d035d7d-02e5-4a00-8b62-9a556aabc7b5" xsi:nil="true"/>
    <OriginalRelease xmlns="9d035d7d-02e5-4a00-8b62-9a556aabc7b5">14</OriginalRelease>
    <LocLastLocAttemptVersionLookup xmlns="9d035d7d-02e5-4a00-8b62-9a556aabc7b5">184725</LocLastLocAttemptVersionLookup>
    <CampaignTagsTaxHTField0 xmlns="9d035d7d-02e5-4a00-8b62-9a556aabc7b5">
      <Terms xmlns="http://schemas.microsoft.com/office/infopath/2007/PartnerControls"/>
    </CampaignTagsTaxHTField0>
    <TaxCatchAll xmlns="9d035d7d-02e5-4a00-8b62-9a556aabc7b5"/>
    <LocRecommendedHandoff xmlns="9d035d7d-02e5-4a00-8b62-9a556aabc7b5" xsi:nil="true"/>
    <LocalizationTagsTaxHTField0 xmlns="9d035d7d-02e5-4a00-8b62-9a556aabc7b5">
      <Terms xmlns="http://schemas.microsoft.com/office/infopath/2007/PartnerControls"/>
    </LocalizationTagsTaxHTField0>
    <RecommendationsModifier xmlns="9d035d7d-02e5-4a00-8b62-9a556aabc7b5" xsi:nil="true"/>
    <LocManualTestRequired xmlns="9d035d7d-02e5-4a00-8b62-9a556aabc7b5">false</LocManualTestRequired>
    <ScenarioTagsTaxHTField0 xmlns="9d035d7d-02e5-4a00-8b62-9a556aabc7b5">
      <Terms xmlns="http://schemas.microsoft.com/office/infopath/2007/PartnerControls"/>
    </ScenarioTagsTaxHTField0>
    <FeatureTagsTaxHTField0 xmlns="9d035d7d-02e5-4a00-8b62-9a556aabc7b5">
      <Terms xmlns="http://schemas.microsoft.com/office/infopath/2007/PartnerControls"/>
    </FeatureTagsTaxHTField0>
    <LocMarketGroupTiers2 xmlns="9d035d7d-02e5-4a00-8b62-9a556aabc7b5" xsi:nil="true"/>
  </documentManagement>
</p:properties>
</file>

<file path=customXml/itemProps1.xml><?xml version="1.0" encoding="utf-8"?>
<ds:datastoreItem xmlns:ds="http://schemas.openxmlformats.org/officeDocument/2006/customXml" ds:itemID="{03C196A2-BE32-4176-B62C-256F9C6DE482}"/>
</file>

<file path=customXml/itemProps2.xml><?xml version="1.0" encoding="utf-8"?>
<ds:datastoreItem xmlns:ds="http://schemas.openxmlformats.org/officeDocument/2006/customXml" ds:itemID="{43DEA257-878D-48ED-B352-94E89FDD322F}"/>
</file>

<file path=customXml/itemProps3.xml><?xml version="1.0" encoding="utf-8"?>
<ds:datastoreItem xmlns:ds="http://schemas.openxmlformats.org/officeDocument/2006/customXml" ds:itemID="{5B2FF029-D825-4772-B452-AB9BF42EB867}"/>
</file>

<file path=customXml/itemProps4.xml><?xml version="1.0" encoding="utf-8"?>
<ds:datastoreItem xmlns:ds="http://schemas.openxmlformats.org/officeDocument/2006/customXml" ds:itemID="{4AD81610-740D-44D9-AB7A-C41D9F661721}"/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6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v-pavelk</cp:lastModifiedBy>
  <cp:revision>2</cp:revision>
  <dcterms:created xsi:type="dcterms:W3CDTF">2009-05-15T21:51:00Z</dcterms:created>
  <dcterms:modified xsi:type="dcterms:W3CDTF">2010-09-02T10:27:00Z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</Properties>
</file>