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Tabel de aspect"/>
      </w:tblPr>
      <w:tblGrid>
        <w:gridCol w:w="9026"/>
      </w:tblGrid>
      <w:tr w:rsidR="00CB0809" w:rsidRPr="00B7378D" w14:paraId="572FCBF0" w14:textId="77777777" w:rsidTr="007A222D">
        <w:trPr>
          <w:trHeight w:val="1135"/>
        </w:trPr>
        <w:tc>
          <w:tcPr>
            <w:tcW w:w="10466" w:type="dxa"/>
          </w:tcPr>
          <w:p w14:paraId="711BEBBE" w14:textId="7441C93E" w:rsidR="00CB0809" w:rsidRPr="00B7378D" w:rsidRDefault="00CB0809" w:rsidP="0040677A">
            <w:pPr>
              <w:jc w:val="right"/>
              <w:rPr>
                <w:rFonts w:cs="Calibri"/>
              </w:rPr>
            </w:pPr>
            <w:r w:rsidRPr="00B7378D">
              <w:rPr>
                <w:rFonts w:cs="Calibri"/>
                <w:noProof/>
                <w:lang w:bidi="ro-RO"/>
              </w:rPr>
              <w:drawing>
                <wp:inline distT="0" distB="0" distL="0" distR="0" wp14:anchorId="453014D2" wp14:editId="2D2BDF52">
                  <wp:extent cx="759600" cy="367200"/>
                  <wp:effectExtent l="0" t="0" r="2540" b="0"/>
                  <wp:docPr id="20" name="Imagine 20" descr="Inserați sigla a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bstituent_siglă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:rsidRPr="00B7378D" w14:paraId="6D352E36" w14:textId="77777777" w:rsidTr="00A81C05">
        <w:trPr>
          <w:trHeight w:val="749"/>
        </w:trPr>
        <w:tc>
          <w:tcPr>
            <w:tcW w:w="10466" w:type="dxa"/>
          </w:tcPr>
          <w:sdt>
            <w:sdtPr>
              <w:rPr>
                <w:rFonts w:cs="Calibri"/>
              </w:rPr>
              <w:alias w:val="Introduceți adresa poștală, localitatea, județul și codul poștal:"/>
              <w:tag w:val="Introduceți adresa poștală, localitatea și codul poștal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B7378D" w:rsidRDefault="00CB0809" w:rsidP="00CB0809">
                <w:pPr>
                  <w:pStyle w:val="Informaiidecontact"/>
                  <w:rPr>
                    <w:rFonts w:cs="Calibri"/>
                  </w:rPr>
                </w:pPr>
                <w:r w:rsidRPr="00B7378D">
                  <w:rPr>
                    <w:rFonts w:cs="Calibri"/>
                    <w:lang w:bidi="ro-RO"/>
                  </w:rPr>
                  <w:t>Adresă poștală, localitate, cod poștal</w:t>
                </w:r>
              </w:p>
            </w:sdtContent>
          </w:sdt>
          <w:sdt>
            <w:sdtPr>
              <w:rPr>
                <w:rFonts w:cs="Calibri"/>
              </w:rPr>
              <w:alias w:val="Introduceți numărul de telefon:"/>
              <w:tag w:val="Introduceți numărul de telefon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B7378D" w:rsidRDefault="00CB0809" w:rsidP="00CB0809">
                <w:pPr>
                  <w:pStyle w:val="Informaiidecontact"/>
                  <w:rPr>
                    <w:rFonts w:cs="Calibri"/>
                  </w:rPr>
                </w:pPr>
                <w:r w:rsidRPr="00B7378D">
                  <w:rPr>
                    <w:rFonts w:cs="Calibri"/>
                    <w:lang w:bidi="ro-RO"/>
                  </w:rPr>
                  <w:t>Telefon</w:t>
                </w:r>
              </w:p>
            </w:sdtContent>
          </w:sdt>
          <w:sdt>
            <w:sdtPr>
              <w:rPr>
                <w:rFonts w:cs="Calibri"/>
              </w:rPr>
              <w:alias w:val="Introduceți adresa de e-mail:"/>
              <w:tag w:val="Introduceți adresa de e-mail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Pr="00B7378D" w:rsidRDefault="00CB0809" w:rsidP="00CB0809">
                <w:pPr>
                  <w:pStyle w:val="Informaiidecontact"/>
                  <w:rPr>
                    <w:rFonts w:cs="Calibri"/>
                  </w:rPr>
                </w:pPr>
                <w:r w:rsidRPr="00B7378D">
                  <w:rPr>
                    <w:rFonts w:cs="Calibri"/>
                    <w:lang w:bidi="ro-RO"/>
                  </w:rPr>
                  <w:t>E-mail</w:t>
                </w:r>
              </w:p>
            </w:sdtContent>
          </w:sdt>
        </w:tc>
      </w:tr>
    </w:tbl>
    <w:p w14:paraId="182844D5" w14:textId="05557541" w:rsidR="00752FC4" w:rsidRPr="00B7378D" w:rsidRDefault="00EB1C00" w:rsidP="005125BB">
      <w:pPr>
        <w:pStyle w:val="Dat"/>
        <w:rPr>
          <w:rFonts w:cs="Calibri"/>
        </w:rPr>
      </w:pPr>
      <w:sdt>
        <w:sdtPr>
          <w:rPr>
            <w:rFonts w:cs="Calibri"/>
          </w:rPr>
          <w:alias w:val="Introduceți data:"/>
          <w:tag w:val="Introduceți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B7378D">
            <w:rPr>
              <w:rStyle w:val="Textsubstituent"/>
              <w:rFonts w:cs="Calibri"/>
              <w:color w:val="000000" w:themeColor="text2" w:themeShade="BF"/>
              <w:lang w:bidi="ro-RO"/>
            </w:rPr>
            <w:t>Dată</w:t>
          </w:r>
        </w:sdtContent>
      </w:sdt>
    </w:p>
    <w:p w14:paraId="5BE553C1" w14:textId="512EFACF" w:rsidR="00752FC4" w:rsidRPr="00B7378D" w:rsidRDefault="00752FC4" w:rsidP="008D0AA7">
      <w:pPr>
        <w:pStyle w:val="Formuldesalut"/>
        <w:rPr>
          <w:rFonts w:cs="Calibri"/>
        </w:rPr>
      </w:pPr>
      <w:r w:rsidRPr="00B7378D">
        <w:rPr>
          <w:rFonts w:cs="Calibri"/>
          <w:lang w:bidi="ro-RO"/>
        </w:rPr>
        <w:t xml:space="preserve">Dragă </w:t>
      </w:r>
      <w:sdt>
        <w:sdtPr>
          <w:rPr>
            <w:rFonts w:cs="Calibri"/>
          </w:rPr>
          <w:alias w:val="Introduceți numele destinatarului:"/>
          <w:tag w:val="Introduceți numele destinatarului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B7378D">
            <w:rPr>
              <w:rFonts w:cs="Calibri"/>
              <w:lang w:bidi="ro-RO"/>
            </w:rPr>
            <w:t>destinatar</w:t>
          </w:r>
        </w:sdtContent>
      </w:sdt>
      <w:r w:rsidRPr="00B7378D">
        <w:rPr>
          <w:rFonts w:cs="Calibri"/>
          <w:lang w:bidi="ro-RO"/>
        </w:rPr>
        <w:t>,</w:t>
      </w:r>
    </w:p>
    <w:sdt>
      <w:sdtPr>
        <w:rPr>
          <w:rFonts w:cs="Calibri"/>
        </w:rPr>
        <w:alias w:val="Introduceți corpul scrisorii:"/>
        <w:tag w:val="Introduceți corpul scrisorii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7CAEBAF" w14:textId="77777777" w:rsidR="00752FC4" w:rsidRPr="00B7378D" w:rsidRDefault="00752FC4" w:rsidP="005125BB">
          <w:pPr>
            <w:rPr>
              <w:rFonts w:cs="Calibri"/>
            </w:rPr>
          </w:pPr>
          <w:r w:rsidRPr="00B7378D">
            <w:rPr>
              <w:rFonts w:cs="Calibri"/>
              <w:lang w:bidi="ro-RO"/>
            </w:rPr>
            <w:t>Ne place aspectul acestei foi de scris ca atare. Dar puteți adăuga o notă personală în cel mai scurt timp.</w:t>
          </w:r>
        </w:p>
        <w:p w14:paraId="0EC04084" w14:textId="77777777" w:rsidR="00752FC4" w:rsidRPr="00B7378D" w:rsidRDefault="00752FC4" w:rsidP="005125BB">
          <w:pPr>
            <w:rPr>
              <w:rFonts w:cs="Calibri"/>
            </w:rPr>
          </w:pPr>
          <w:r w:rsidRPr="00B7378D">
            <w:rPr>
              <w:rFonts w:cs="Calibri"/>
              <w:lang w:bidi="ro-RO"/>
            </w:rPr>
            <w:t>Pe fila Proiectare din panglică, consultați galeriile Teme, Culori și Fonturi, pentru a previzualiza diferite aspecte dintr-o gamă variată. Apoi faceți clic pentru a-l aplica pe cel care vă place.</w:t>
          </w:r>
        </w:p>
        <w:p w14:paraId="0077B451" w14:textId="77777777" w:rsidR="00752FC4" w:rsidRPr="00B7378D" w:rsidRDefault="00752FC4" w:rsidP="005125BB">
          <w:pPr>
            <w:rPr>
              <w:rFonts w:cs="Calibri"/>
            </w:rPr>
          </w:pPr>
          <w:r w:rsidRPr="00B7378D">
            <w:rPr>
              <w:rFonts w:cs="Calibri"/>
              <w:lang w:bidi="ro-RO"/>
            </w:rPr>
            <w:t>Am creat, de asemenea, stiluri care vă permit să aplicați cu un singur clic formatarea pe care o vedeți în această scrisoare. Pe fila Pornire din panglică, consultați galeria Stiluri pentru a vedea toate stilurile utilizate în această scrisoare.</w:t>
          </w:r>
        </w:p>
        <w:p w14:paraId="0B4D28EC" w14:textId="54F332E3" w:rsidR="00752FC4" w:rsidRPr="00B7378D" w:rsidRDefault="00752FC4" w:rsidP="005125BB">
          <w:pPr>
            <w:rPr>
              <w:rFonts w:cs="Calibri"/>
            </w:rPr>
          </w:pPr>
          <w:r w:rsidRPr="00B7378D">
            <w:rPr>
              <w:rFonts w:cs="Calibri"/>
              <w:lang w:bidi="ro-RO"/>
            </w:rPr>
            <w:t>Pe fila Inserare găsiți și mai multe instrumente simplu de utilizat, de exemplu, instrumente pentru a</w:t>
          </w:r>
          <w:r w:rsidR="0038320B">
            <w:rPr>
              <w:rFonts w:cs="Calibri"/>
              <w:lang w:bidi="ro-RO"/>
            </w:rPr>
            <w:t> </w:t>
          </w:r>
          <w:r w:rsidRPr="00B7378D">
            <w:rPr>
              <w:rFonts w:cs="Calibri"/>
              <w:lang w:bidi="ro-RO"/>
            </w:rPr>
            <w:t>adăuga un hyperlink sau a insera un comentariu.</w:t>
          </w:r>
        </w:p>
        <w:bookmarkEnd w:id="0" w:displacedByCustomXml="next"/>
      </w:sdtContent>
    </w:sdt>
    <w:sdt>
      <w:sdtPr>
        <w:rPr>
          <w:rFonts w:cs="Calibri"/>
        </w:rPr>
        <w:alias w:val="Salutări prietenești:"/>
        <w:tag w:val="Salutări prietenești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B7378D" w:rsidRDefault="00752FC4" w:rsidP="00200635">
          <w:pPr>
            <w:pStyle w:val="Formuledencheiere"/>
            <w:rPr>
              <w:rFonts w:cs="Calibri"/>
            </w:rPr>
          </w:pPr>
          <w:r w:rsidRPr="00B7378D">
            <w:rPr>
              <w:rFonts w:cs="Calibri"/>
              <w:lang w:bidi="ro-RO"/>
            </w:rPr>
            <w:t>Salutări prietenești,</w:t>
          </w:r>
        </w:p>
      </w:sdtContent>
    </w:sdt>
    <w:sdt>
      <w:sdtPr>
        <w:rPr>
          <w:rFonts w:cs="Calibri"/>
        </w:rPr>
        <w:alias w:val="Numele dvs.:"/>
        <w:tag w:val="Numele dvs.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B7378D" w:rsidRDefault="000F7122" w:rsidP="000F7122">
          <w:pPr>
            <w:pStyle w:val="Semntur"/>
            <w:rPr>
              <w:rFonts w:cs="Calibri"/>
            </w:rPr>
          </w:pPr>
          <w:r w:rsidRPr="00B7378D">
            <w:rPr>
              <w:rFonts w:cs="Calibri"/>
              <w:lang w:bidi="ro-RO"/>
            </w:rPr>
            <w:t>Numele dvs.</w:t>
          </w:r>
        </w:p>
      </w:sdtContent>
    </w:sdt>
    <w:p w14:paraId="30E22723" w14:textId="48E72D73" w:rsidR="00254E0D" w:rsidRPr="00B7378D" w:rsidRDefault="00EB1C00" w:rsidP="00254E0D">
      <w:pPr>
        <w:pStyle w:val="Semntur"/>
        <w:rPr>
          <w:rFonts w:cs="Calibri"/>
        </w:rPr>
      </w:pPr>
      <w:sdt>
        <w:sdtPr>
          <w:rPr>
            <w:rFonts w:cs="Calibri"/>
          </w:r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B7378D">
            <w:rPr>
              <w:rStyle w:val="Textsubstituent"/>
              <w:rFonts w:cs="Calibri"/>
              <w:color w:val="auto"/>
              <w:lang w:bidi="ro-RO"/>
            </w:rPr>
            <w:t>Funcție</w:t>
          </w:r>
        </w:sdtContent>
      </w:sdt>
    </w:p>
    <w:p w14:paraId="7924B65C" w14:textId="64FB6545" w:rsidR="009468D3" w:rsidRPr="00B7378D" w:rsidRDefault="00EB1C00" w:rsidP="00254E0D">
      <w:pPr>
        <w:pStyle w:val="Semntur"/>
        <w:rPr>
          <w:rFonts w:cs="Calibri"/>
        </w:rPr>
      </w:pPr>
      <w:sdt>
        <w:sdtPr>
          <w:rPr>
            <w:rFonts w:cs="Calibri"/>
          </w:r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B7378D">
            <w:rPr>
              <w:rStyle w:val="Textsubstituent"/>
              <w:rFonts w:cs="Calibri"/>
              <w:color w:val="auto"/>
              <w:lang w:bidi="ro-RO"/>
            </w:rPr>
            <w:t>E-mail</w:t>
          </w:r>
        </w:sdtContent>
      </w:sdt>
    </w:p>
    <w:sectPr w:rsidR="009468D3" w:rsidRPr="00B7378D" w:rsidSect="000E4C07">
      <w:headerReference w:type="default" r:id="rId12"/>
      <w:footerReference w:type="first" r:id="rId13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A031" w14:textId="77777777" w:rsidR="00EB1C00" w:rsidRDefault="00EB1C00">
      <w:pPr>
        <w:spacing w:after="0" w:line="240" w:lineRule="auto"/>
      </w:pPr>
      <w:r>
        <w:separator/>
      </w:r>
    </w:p>
    <w:p w14:paraId="6AA4322B" w14:textId="77777777" w:rsidR="00EB1C00" w:rsidRDefault="00EB1C00"/>
  </w:endnote>
  <w:endnote w:type="continuationSeparator" w:id="0">
    <w:p w14:paraId="12F50090" w14:textId="77777777" w:rsidR="00EB1C00" w:rsidRDefault="00EB1C00">
      <w:pPr>
        <w:spacing w:after="0" w:line="240" w:lineRule="auto"/>
      </w:pPr>
      <w:r>
        <w:continuationSeparator/>
      </w:r>
    </w:p>
    <w:p w14:paraId="5C235EA4" w14:textId="77777777" w:rsidR="00EB1C00" w:rsidRDefault="00EB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894B" w14:textId="77777777" w:rsidR="00EB1C00" w:rsidRDefault="00EB1C00">
      <w:pPr>
        <w:spacing w:after="0" w:line="240" w:lineRule="auto"/>
      </w:pPr>
      <w:r>
        <w:separator/>
      </w:r>
    </w:p>
    <w:p w14:paraId="7785EA2B" w14:textId="77777777" w:rsidR="00EB1C00" w:rsidRDefault="00EB1C00"/>
  </w:footnote>
  <w:footnote w:type="continuationSeparator" w:id="0">
    <w:p w14:paraId="1F8A5BBE" w14:textId="77777777" w:rsidR="00EB1C00" w:rsidRDefault="00EB1C00">
      <w:pPr>
        <w:spacing w:after="0" w:line="240" w:lineRule="auto"/>
      </w:pPr>
      <w:r>
        <w:continuationSeparator/>
      </w:r>
    </w:p>
    <w:p w14:paraId="19EE5DE5" w14:textId="77777777" w:rsidR="00EB1C00" w:rsidRDefault="00EB1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66881222" w:rsidR="001B4EEF" w:rsidRPr="00B7378D" w:rsidRDefault="00107C8E" w:rsidP="00FE1448">
    <w:pPr>
      <w:pStyle w:val="Antet"/>
      <w:rPr>
        <w:rFonts w:cs="Calibri"/>
      </w:rPr>
    </w:pPr>
    <w:r w:rsidRPr="00B7378D">
      <w:rPr>
        <w:rFonts w:cs="Calibri"/>
        <w:noProof/>
        <w:lang w:bidi="ro-RO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Formă liberă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ă liberă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Dreptunghi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ă liberă: Formă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ă liberă: Formă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ă liberă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ă liberă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Dreptunghi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6E3CED8" id="Grup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">
              <v:shape id="Formă liberă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Formă liberă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Dreptunghi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Formă liberă: Formă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Formă liberă: Formă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Formă liberă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Formă liberă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Dreptunghi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23878"/>
    <w:rsid w:val="000828F4"/>
    <w:rsid w:val="000E4C07"/>
    <w:rsid w:val="000F51EC"/>
    <w:rsid w:val="000F7122"/>
    <w:rsid w:val="00107C8E"/>
    <w:rsid w:val="0015507F"/>
    <w:rsid w:val="001B4EEF"/>
    <w:rsid w:val="001B689C"/>
    <w:rsid w:val="00200635"/>
    <w:rsid w:val="00254E0D"/>
    <w:rsid w:val="002A0A1B"/>
    <w:rsid w:val="0038000D"/>
    <w:rsid w:val="0038320B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D3DA6"/>
    <w:rsid w:val="00744EA9"/>
    <w:rsid w:val="00752FC4"/>
    <w:rsid w:val="00757E9C"/>
    <w:rsid w:val="007A222D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68D3"/>
    <w:rsid w:val="009559BF"/>
    <w:rsid w:val="00981EB2"/>
    <w:rsid w:val="00A17117"/>
    <w:rsid w:val="00A670A9"/>
    <w:rsid w:val="00A763AE"/>
    <w:rsid w:val="00A81C05"/>
    <w:rsid w:val="00B63133"/>
    <w:rsid w:val="00B7378D"/>
    <w:rsid w:val="00BC0F0A"/>
    <w:rsid w:val="00C11980"/>
    <w:rsid w:val="00C12A54"/>
    <w:rsid w:val="00CB0809"/>
    <w:rsid w:val="00D04123"/>
    <w:rsid w:val="00D06525"/>
    <w:rsid w:val="00D149F1"/>
    <w:rsid w:val="00D36106"/>
    <w:rsid w:val="00DC7840"/>
    <w:rsid w:val="00EB1C0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ro-RO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8D"/>
    <w:rPr>
      <w:rFonts w:ascii="Calibri" w:hAnsi="Calibri"/>
      <w:color w:val="auto"/>
    </w:rPr>
  </w:style>
  <w:style w:type="paragraph" w:styleId="Titlu1">
    <w:name w:val="heading 1"/>
    <w:basedOn w:val="Normal"/>
    <w:next w:val="Normal"/>
    <w:link w:val="Titlu1Caracte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B63133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54E0D"/>
    <w:rPr>
      <w:color w:val="auto"/>
    </w:rPr>
  </w:style>
  <w:style w:type="paragraph" w:styleId="Subsol">
    <w:name w:val="footer"/>
    <w:basedOn w:val="Normal"/>
    <w:link w:val="SubsolCaracte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Textsubstituent">
    <w:name w:val="Placeholder Text"/>
    <w:basedOn w:val="Fontdeparagrafimplici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Informaiidecontact">
    <w:name w:val="Informații de contact"/>
    <w:basedOn w:val="Normal"/>
    <w:uiPriority w:val="3"/>
    <w:qFormat/>
    <w:rsid w:val="00B7378D"/>
    <w:pPr>
      <w:spacing w:after="0"/>
      <w:jc w:val="right"/>
    </w:pPr>
    <w:rPr>
      <w:sz w:val="20"/>
      <w:szCs w:val="18"/>
    </w:rPr>
  </w:style>
  <w:style w:type="paragraph" w:styleId="Dat">
    <w:name w:val="Date"/>
    <w:basedOn w:val="Normal"/>
    <w:next w:val="Formuldesalut"/>
    <w:link w:val="DatCaracter"/>
    <w:uiPriority w:val="4"/>
    <w:unhideWhenUsed/>
    <w:qFormat/>
    <w:rsid w:val="00B7378D"/>
    <w:pPr>
      <w:spacing w:before="720" w:after="960"/>
    </w:pPr>
  </w:style>
  <w:style w:type="character" w:customStyle="1" w:styleId="DatCaracter">
    <w:name w:val="Dată Caracter"/>
    <w:basedOn w:val="Fontdeparagrafimplicit"/>
    <w:link w:val="Dat"/>
    <w:uiPriority w:val="4"/>
    <w:rsid w:val="00B7378D"/>
    <w:rPr>
      <w:rFonts w:ascii="Calibri" w:hAnsi="Calibri"/>
      <w:color w:val="auto"/>
    </w:rPr>
  </w:style>
  <w:style w:type="paragraph" w:styleId="Formuledencheiere">
    <w:name w:val="Closing"/>
    <w:basedOn w:val="Normal"/>
    <w:next w:val="Semntur"/>
    <w:link w:val="FormuledencheiereCaracter"/>
    <w:uiPriority w:val="6"/>
    <w:unhideWhenUsed/>
    <w:qFormat/>
    <w:rsid w:val="00B7378D"/>
    <w:pPr>
      <w:spacing w:after="960" w:line="240" w:lineRule="auto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6"/>
    <w:rsid w:val="00B7378D"/>
    <w:rPr>
      <w:rFonts w:ascii="Calibri" w:hAnsi="Calibri"/>
      <w:color w:val="auto"/>
    </w:rPr>
  </w:style>
  <w:style w:type="character" w:customStyle="1" w:styleId="Titlu1Caracter">
    <w:name w:val="Titlu 1 Caracter"/>
    <w:basedOn w:val="Fontdeparagrafimplicit"/>
    <w:link w:val="Titlu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gril">
    <w:name w:val="Table Grid"/>
    <w:basedOn w:val="Tabel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al"/>
    <w:next w:val="Normal"/>
    <w:uiPriority w:val="37"/>
    <w:semiHidden/>
    <w:unhideWhenUsed/>
    <w:rsid w:val="00572222"/>
  </w:style>
  <w:style w:type="paragraph" w:styleId="Textbloc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722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57222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7222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lulcrii">
    <w:name w:val="Book Title"/>
    <w:basedOn w:val="Fontdeparagrafimplici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57222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72222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7222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deculoarenchis">
    <w:name w:val="Dark List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72222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ccentuat">
    <w:name w:val="Emphasis"/>
    <w:basedOn w:val="Fontdeparagrafimplicit"/>
    <w:uiPriority w:val="20"/>
    <w:semiHidden/>
    <w:qFormat/>
    <w:rsid w:val="00572222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572222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72222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plic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72222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72222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gril1Luminos">
    <w:name w:val="Grid Table 1 Light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gril3">
    <w:name w:val="Grid Table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imHTML">
    <w:name w:val="HTML Acronym"/>
    <w:basedOn w:val="Fontdeparagrafimplicit"/>
    <w:uiPriority w:val="99"/>
    <w:semiHidden/>
    <w:unhideWhenUsed/>
    <w:rsid w:val="00572222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reHTML">
    <w:name w:val="HTML Cite"/>
    <w:basedOn w:val="Fontdeparagrafimplicit"/>
    <w:uiPriority w:val="99"/>
    <w:semiHidden/>
    <w:unhideWhenUsed/>
    <w:rsid w:val="00572222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72222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MostrHTML">
    <w:name w:val="HTML Sample"/>
    <w:basedOn w:val="Fontdeparagrafimplici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F51EC"/>
    <w:rPr>
      <w:i/>
      <w:iCs/>
      <w:color w:val="1C1C1C" w:themeColor="accent1" w:themeShade="BF"/>
    </w:rPr>
  </w:style>
  <w:style w:type="character" w:styleId="Referireintens">
    <w:name w:val="Intense Reference"/>
    <w:basedOn w:val="Fontdeparagrafimplici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Grildeculoaredeschis">
    <w:name w:val="Light Grid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ist2">
    <w:name w:val="List Table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ist3">
    <w:name w:val="List Table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lmedie1">
    <w:name w:val="Medium Grid 1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Frspaiere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72222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rdepagin">
    <w:name w:val="page number"/>
    <w:basedOn w:val="Fontdeparagrafimplicit"/>
    <w:uiPriority w:val="99"/>
    <w:semiHidden/>
    <w:unhideWhenUsed/>
    <w:rsid w:val="00572222"/>
    <w:rPr>
      <w:sz w:val="22"/>
    </w:rPr>
  </w:style>
  <w:style w:type="table" w:styleId="Tabelsimplu1">
    <w:name w:val="Plain Table 1"/>
    <w:basedOn w:val="Tabel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ormal"/>
    <w:next w:val="Normal"/>
    <w:link w:val="CitatCaracte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Formuldesalut">
    <w:name w:val="Salutation"/>
    <w:basedOn w:val="Normal"/>
    <w:next w:val="Normal"/>
    <w:link w:val="FormuldesalutCaracter"/>
    <w:uiPriority w:val="5"/>
    <w:qFormat/>
    <w:rsid w:val="00B7378D"/>
  </w:style>
  <w:style w:type="character" w:customStyle="1" w:styleId="FormuldesalutCaracter">
    <w:name w:val="Formulă de salut Caracter"/>
    <w:basedOn w:val="Fontdeparagrafimplicit"/>
    <w:link w:val="Formuldesalut"/>
    <w:uiPriority w:val="5"/>
    <w:rsid w:val="00B7378D"/>
    <w:rPr>
      <w:rFonts w:ascii="Calibri" w:hAnsi="Calibri"/>
      <w:color w:val="auto"/>
    </w:rPr>
  </w:style>
  <w:style w:type="paragraph" w:styleId="Semntur">
    <w:name w:val="Signature"/>
    <w:basedOn w:val="Normal"/>
    <w:next w:val="Normal"/>
    <w:link w:val="SemnturCaracter"/>
    <w:uiPriority w:val="7"/>
    <w:qFormat/>
    <w:rsid w:val="00B7378D"/>
    <w:pPr>
      <w:contextualSpacing/>
    </w:pPr>
  </w:style>
  <w:style w:type="character" w:customStyle="1" w:styleId="SemnturCaracter">
    <w:name w:val="Semnătură Caracter"/>
    <w:basedOn w:val="Fontdeparagrafimplicit"/>
    <w:link w:val="Semntur"/>
    <w:uiPriority w:val="7"/>
    <w:rsid w:val="00B7378D"/>
    <w:rPr>
      <w:rFonts w:ascii="Calibri" w:hAnsi="Calibri"/>
      <w:color w:val="auto"/>
    </w:rPr>
  </w:style>
  <w:style w:type="character" w:styleId="Robust">
    <w:name w:val="Strong"/>
    <w:basedOn w:val="Fontdeparagrafimplicit"/>
    <w:uiPriority w:val="19"/>
    <w:semiHidden/>
    <w:qFormat/>
    <w:rsid w:val="00572222"/>
    <w:rPr>
      <w:b/>
      <w:bCs/>
      <w:sz w:val="22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ccentuaresubtil">
    <w:name w:val="Subtle Emphasis"/>
    <w:basedOn w:val="Fontdeparagrafimplici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iresubtil">
    <w:name w:val="Subtle Reference"/>
    <w:basedOn w:val="Fontdeparagrafimplici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luTO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084880" w:rsidP="00084880">
          <w:pPr>
            <w:pStyle w:val="E56DE996E51B43959AD0CB64F3A1E9AF8"/>
          </w:pPr>
          <w:r w:rsidRPr="00B7378D">
            <w:rPr>
              <w:rStyle w:val="Textsubstituent"/>
              <w:rFonts w:cs="Calibri"/>
              <w:lang w:bidi="ro-RO"/>
            </w:rPr>
            <w:t>Dată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084880" w:rsidP="00084880">
          <w:pPr>
            <w:pStyle w:val="B0625403E7BC4092B24BCA58C6709D9D1"/>
          </w:pPr>
          <w:r w:rsidRPr="00B7378D">
            <w:rPr>
              <w:rFonts w:cs="Calibri"/>
              <w:lang w:bidi="ro-RO"/>
            </w:rPr>
            <w:t>destinatar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084880" w:rsidRPr="00B7378D" w:rsidRDefault="00084880" w:rsidP="005125BB">
          <w:pPr>
            <w:rPr>
              <w:rFonts w:ascii="Calibri" w:hAnsi="Calibri" w:cs="Calibri"/>
            </w:rPr>
          </w:pPr>
          <w:r w:rsidRPr="00B7378D">
            <w:rPr>
              <w:rFonts w:ascii="Calibri" w:hAnsi="Calibri" w:cs="Calibri"/>
              <w:lang w:bidi="ro-RO"/>
            </w:rPr>
            <w:t>Ne place aspectul acestei foi de scris ca atare. Dar puteți adăuga o notă personală în cel mai scurt timp.</w:t>
          </w:r>
        </w:p>
        <w:p w:rsidR="00084880" w:rsidRPr="00B7378D" w:rsidRDefault="00084880" w:rsidP="005125BB">
          <w:pPr>
            <w:rPr>
              <w:rFonts w:ascii="Calibri" w:hAnsi="Calibri" w:cs="Calibri"/>
            </w:rPr>
          </w:pPr>
          <w:r w:rsidRPr="00B7378D">
            <w:rPr>
              <w:rFonts w:ascii="Calibri" w:hAnsi="Calibri" w:cs="Calibri"/>
              <w:lang w:bidi="ro-RO"/>
            </w:rPr>
            <w:t>Pe fila Proiectare din panglică, consultați galeriile Teme, Culori și Fonturi, pentru a previzualiza diferite aspecte dintr-o gamă variată. Apoi faceți clic pentru a-l aplica pe cel care vă place.</w:t>
          </w:r>
        </w:p>
        <w:p w:rsidR="00084880" w:rsidRPr="00B7378D" w:rsidRDefault="00084880" w:rsidP="005125BB">
          <w:pPr>
            <w:rPr>
              <w:rFonts w:ascii="Calibri" w:hAnsi="Calibri" w:cs="Calibri"/>
            </w:rPr>
          </w:pPr>
          <w:r w:rsidRPr="00B7378D">
            <w:rPr>
              <w:rFonts w:ascii="Calibri" w:hAnsi="Calibri" w:cs="Calibri"/>
              <w:lang w:bidi="ro-RO"/>
            </w:rPr>
            <w:t>Am creat, de asemenea, stiluri care vă permit să aplicați cu un singur clic formatarea pe care o vedeți în această scrisoare. Pe fila Pornire din panglică, consultați galeria Stiluri pentru a vedea toate stilurile utilizate în această scrisoare.</w:t>
          </w:r>
        </w:p>
        <w:p w:rsidR="004D030B" w:rsidRDefault="00084880" w:rsidP="00084880">
          <w:pPr>
            <w:pStyle w:val="BEA67147CE724CAD885C9E3FE83014181"/>
          </w:pPr>
          <w:r w:rsidRPr="00B7378D">
            <w:rPr>
              <w:rFonts w:cs="Calibri"/>
              <w:lang w:bidi="ro-RO"/>
            </w:rPr>
            <w:t>Pe fila Inserare găsiți și mai multe instrumente simplu de utilizat, de exemplu, instrumente pentru a</w:t>
          </w:r>
          <w:r>
            <w:rPr>
              <w:rFonts w:cs="Calibri"/>
              <w:lang w:bidi="ro-RO"/>
            </w:rPr>
            <w:t> </w:t>
          </w:r>
          <w:r w:rsidRPr="00B7378D">
            <w:rPr>
              <w:rFonts w:cs="Calibri"/>
              <w:lang w:bidi="ro-RO"/>
            </w:rPr>
            <w:t>adăuga un hyperlink sau a insera un comentariu.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084880" w:rsidP="00084880">
          <w:pPr>
            <w:pStyle w:val="39175B33642D4DED9D8926E4DF1AD2541"/>
          </w:pPr>
          <w:r w:rsidRPr="00B7378D">
            <w:rPr>
              <w:rFonts w:cs="Calibri"/>
              <w:lang w:bidi="ro-RO"/>
            </w:rPr>
            <w:t>Salutări prietenești,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084880" w:rsidP="00084880">
          <w:pPr>
            <w:pStyle w:val="306BE25450284E91B897AE5111EF75561"/>
          </w:pPr>
          <w:r w:rsidRPr="00B7378D">
            <w:rPr>
              <w:rFonts w:cs="Calibri"/>
              <w:lang w:bidi="ro-RO"/>
            </w:rPr>
            <w:t>Numele dvs.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084880" w:rsidP="00084880">
          <w:pPr>
            <w:pStyle w:val="C87EB2A6CD87429BB09A923DA820CA601"/>
          </w:pPr>
          <w:r w:rsidRPr="00B7378D">
            <w:rPr>
              <w:rFonts w:cs="Calibri"/>
              <w:lang w:bidi="ro-RO"/>
            </w:rPr>
            <w:t>Adresă poștală, localitate, cod poștal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084880" w:rsidP="00084880">
          <w:pPr>
            <w:pStyle w:val="76F7AC7AC09F40EA8EB9200E6D5303181"/>
          </w:pPr>
          <w:r w:rsidRPr="00B7378D">
            <w:rPr>
              <w:rFonts w:cs="Calibri"/>
              <w:lang w:bidi="ro-RO"/>
            </w:rPr>
            <w:t>Telefon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084880" w:rsidP="00084880">
          <w:pPr>
            <w:pStyle w:val="47985C53E7D4429C80FC496F4961C7591"/>
          </w:pPr>
          <w:r w:rsidRPr="00B7378D">
            <w:rPr>
              <w:rFonts w:cs="Calibri"/>
              <w:lang w:bidi="ro-RO"/>
            </w:rPr>
            <w:t>E-mail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084880" w:rsidP="00084880">
          <w:pPr>
            <w:pStyle w:val="B743BDCAB65A4672BBB64718B1B7A7162"/>
          </w:pPr>
          <w:r w:rsidRPr="00B7378D">
            <w:rPr>
              <w:rStyle w:val="Textsubstituent"/>
              <w:rFonts w:cs="Calibri"/>
              <w:color w:val="auto"/>
              <w:lang w:bidi="ro-RO"/>
            </w:rPr>
            <w:t>Funcție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084880" w:rsidP="00084880">
          <w:pPr>
            <w:pStyle w:val="28CEFF436D72499A909EE2A55AB5ACE62"/>
          </w:pPr>
          <w:r w:rsidRPr="00B7378D">
            <w:rPr>
              <w:rStyle w:val="Textsubstituent"/>
              <w:rFonts w:cs="Calibri"/>
              <w:color w:val="auto"/>
              <w:lang w:bidi="ro-RO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84880"/>
    <w:rsid w:val="000B0F2C"/>
    <w:rsid w:val="000C45DA"/>
    <w:rsid w:val="001E2BA3"/>
    <w:rsid w:val="002378E6"/>
    <w:rsid w:val="002D792F"/>
    <w:rsid w:val="003710B2"/>
    <w:rsid w:val="0042768E"/>
    <w:rsid w:val="004D030B"/>
    <w:rsid w:val="004E2FCE"/>
    <w:rsid w:val="00610107"/>
    <w:rsid w:val="00723850"/>
    <w:rsid w:val="0072490C"/>
    <w:rsid w:val="00774DBE"/>
    <w:rsid w:val="00834092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F11D21"/>
    <w:rsid w:val="00F372D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84880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ntet">
    <w:name w:val="header"/>
    <w:basedOn w:val="Normal"/>
    <w:link w:val="AntetCaracte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ntetCaracter">
    <w:name w:val="Antet Caracter"/>
    <w:basedOn w:val="Fontdeparagrafimplicit"/>
    <w:link w:val="Antet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gril2">
    <w:name w:val="Grid Table 2"/>
    <w:basedOn w:val="TabelNorma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42768E"/>
    <w:pPr>
      <w:spacing w:before="720" w:after="960"/>
    </w:pPr>
    <w:rPr>
      <w:rFonts w:eastAsiaTheme="minorHAnsi"/>
    </w:rPr>
  </w:style>
  <w:style w:type="table" w:styleId="Tabelgril2-Accentuare1">
    <w:name w:val="Grid Table 2 Accent 1"/>
    <w:basedOn w:val="TabelNormal"/>
    <w:uiPriority w:val="47"/>
    <w:rsid w:val="00084880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42768E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42768E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084880"/>
    <w:pPr>
      <w:spacing w:after="0"/>
      <w:jc w:val="right"/>
    </w:pPr>
    <w:rPr>
      <w:rFonts w:ascii="Calibri" w:eastAsiaTheme="minorHAnsi" w:hAnsi="Calibri"/>
      <w:sz w:val="20"/>
      <w:szCs w:val="18"/>
    </w:rPr>
  </w:style>
  <w:style w:type="paragraph" w:customStyle="1" w:styleId="76F7AC7AC09F40EA8EB9200E6D5303181">
    <w:name w:val="76F7AC7AC09F40EA8EB9200E6D5303181"/>
    <w:rsid w:val="00084880"/>
    <w:pPr>
      <w:spacing w:after="0"/>
      <w:jc w:val="right"/>
    </w:pPr>
    <w:rPr>
      <w:rFonts w:ascii="Calibri" w:eastAsiaTheme="minorHAnsi" w:hAnsi="Calibri"/>
      <w:sz w:val="20"/>
      <w:szCs w:val="18"/>
    </w:rPr>
  </w:style>
  <w:style w:type="paragraph" w:customStyle="1" w:styleId="47985C53E7D4429C80FC496F4961C7591">
    <w:name w:val="47985C53E7D4429C80FC496F4961C7591"/>
    <w:rsid w:val="00084880"/>
    <w:pPr>
      <w:spacing w:after="0"/>
      <w:jc w:val="right"/>
    </w:pPr>
    <w:rPr>
      <w:rFonts w:ascii="Calibri" w:eastAsiaTheme="minorHAnsi" w:hAnsi="Calibri"/>
      <w:sz w:val="20"/>
      <w:szCs w:val="18"/>
    </w:rPr>
  </w:style>
  <w:style w:type="paragraph" w:customStyle="1" w:styleId="E56DE996E51B43959AD0CB64F3A1E9AF8">
    <w:name w:val="E56DE996E51B43959AD0CB64F3A1E9AF8"/>
    <w:rsid w:val="00084880"/>
    <w:pPr>
      <w:spacing w:before="720" w:after="960"/>
    </w:pPr>
    <w:rPr>
      <w:rFonts w:ascii="Calibri" w:eastAsiaTheme="minorHAnsi" w:hAnsi="Calibri"/>
    </w:rPr>
  </w:style>
  <w:style w:type="paragraph" w:customStyle="1" w:styleId="B0625403E7BC4092B24BCA58C6709D9D1">
    <w:name w:val="B0625403E7BC4092B24BCA58C6709D9D1"/>
    <w:rsid w:val="00084880"/>
    <w:pPr>
      <w:spacing w:after="300"/>
    </w:pPr>
    <w:rPr>
      <w:rFonts w:ascii="Calibri" w:eastAsiaTheme="minorHAnsi" w:hAnsi="Calibri"/>
    </w:rPr>
  </w:style>
  <w:style w:type="paragraph" w:customStyle="1" w:styleId="BEA67147CE724CAD885C9E3FE83014181">
    <w:name w:val="BEA67147CE724CAD885C9E3FE83014181"/>
    <w:rsid w:val="00084880"/>
    <w:pPr>
      <w:spacing w:after="300"/>
    </w:pPr>
    <w:rPr>
      <w:rFonts w:ascii="Calibri" w:eastAsiaTheme="minorHAnsi" w:hAnsi="Calibri"/>
    </w:rPr>
  </w:style>
  <w:style w:type="paragraph" w:customStyle="1" w:styleId="39175B33642D4DED9D8926E4DF1AD2541">
    <w:name w:val="39175B33642D4DED9D8926E4DF1AD2541"/>
    <w:rsid w:val="00084880"/>
    <w:pPr>
      <w:spacing w:after="960" w:line="240" w:lineRule="auto"/>
    </w:pPr>
    <w:rPr>
      <w:rFonts w:ascii="Calibri" w:eastAsiaTheme="minorHAnsi" w:hAnsi="Calibri"/>
    </w:rPr>
  </w:style>
  <w:style w:type="paragraph" w:customStyle="1" w:styleId="306BE25450284E91B897AE5111EF75561">
    <w:name w:val="306BE25450284E91B897AE5111EF75561"/>
    <w:rsid w:val="00084880"/>
    <w:pPr>
      <w:spacing w:after="300"/>
      <w:contextualSpacing/>
    </w:pPr>
    <w:rPr>
      <w:rFonts w:ascii="Calibri" w:eastAsiaTheme="minorHAnsi" w:hAnsi="Calibri"/>
    </w:rPr>
  </w:style>
  <w:style w:type="paragraph" w:customStyle="1" w:styleId="B743BDCAB65A4672BBB64718B1B7A7162">
    <w:name w:val="B743BDCAB65A4672BBB64718B1B7A7162"/>
    <w:rsid w:val="00084880"/>
    <w:pPr>
      <w:spacing w:after="300"/>
      <w:contextualSpacing/>
    </w:pPr>
    <w:rPr>
      <w:rFonts w:ascii="Calibri" w:eastAsiaTheme="minorHAnsi" w:hAnsi="Calibri"/>
    </w:rPr>
  </w:style>
  <w:style w:type="paragraph" w:customStyle="1" w:styleId="28CEFF436D72499A909EE2A55AB5ACE62">
    <w:name w:val="28CEFF436D72499A909EE2A55AB5ACE62"/>
    <w:rsid w:val="00084880"/>
    <w:pPr>
      <w:spacing w:after="300"/>
      <w:contextualSpacing/>
    </w:pPr>
    <w:rPr>
      <w:rFonts w:ascii="Calibri" w:eastAsiaTheme="minorHAns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E6554AA-4257-4D58-BB96-6BA92594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2019-02-07T23:22:00Z</dcterms:created>
  <dcterms:modified xsi:type="dcterms:W3CDTF">2019-03-04T13:57:00Z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