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styles.xml" ContentType="application/vnd.openxmlformats-officedocument.wordprocessingml.styles+xml"/>
  <Override PartName="/word/header11.xml" ContentType="application/vnd.openxmlformats-officedocument.wordprocessingml.header+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footer21.xml" ContentType="application/vnd.openxmlformats-officedocument.wordprocessingml.footer+xml"/>
  <Override PartName="/customXml/item13.xml" ContentType="application/xml"/>
  <Override PartName="/customXml/itemProps13.xml" ContentType="application/vnd.openxmlformats-officedocument.customXmlProperties+xml"/>
  <Override PartName="/customXml/item64.xml" ContentType="application/xml"/>
  <Override PartName="/customXml/itemProps64.xml" ContentType="application/vnd.openxmlformats-officedocument.customXmlProperties+xml"/>
  <Override PartName="/word/footnotes.xml" ContentType="application/vnd.openxmlformats-officedocument.wordprocessingml.footnotes+xml"/>
  <Override PartName="/customXml/item55.xml" ContentType="application/xml"/>
  <Override PartName="/customXml/itemProps55.xml" ContentType="application/vnd.openxmlformats-officedocument.customXmlProperties+xml"/>
  <Override PartName="/word/footer12.xml" ContentType="application/vnd.openxmlformats-officedocument.wordprocessingml.footer+xml"/>
  <Override PartName="/word/webSettings2.xml" ContentType="application/vnd.openxmlformats-officedocument.wordprocessingml.webSettings+xml"/>
  <Override PartName="/word/theme/theme11.xml" ContentType="application/vnd.openxmlformats-officedocument.theme+xml"/>
  <Override PartName="/customXml/item46.xml" ContentType="application/xml"/>
  <Override PartName="/customXml/itemProps46.xml" ContentType="application/vnd.openxmlformats-officedocument.customXmlProperties+xml"/>
  <Override PartName="/word/settings2.xml" ContentType="application/vnd.openxmlformats-officedocument.wordprocessingml.settings+xml"/>
  <Override PartName="/word/header22.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ril"/>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026"/>
      </w:tblGrid>
      <w:tr w:rsidR="00CA1695" w14:paraId="0A28521B" w14:textId="77777777">
        <w:trPr>
          <w:trHeight w:val="576"/>
        </w:trPr>
        <w:tc>
          <w:tcPr>
            <w:tcW w:w="9576" w:type="dxa"/>
            <w:vAlign w:val="bottom"/>
          </w:tcPr>
          <w:p w14:paraId="08CF0CBD" w14:textId="77777777" w:rsidR="00220128" w:rsidRDefault="00220128">
            <w:pPr>
              <w:rPr>
                <w:color w:val="808080" w:themeColor="background1" w:themeShade="80"/>
              </w:rPr>
            </w:pPr>
          </w:p>
        </w:tc>
      </w:tr>
    </w:tbl>
    <w:tbl>
      <w:tblPr>
        <w:tblStyle w:val="Tabelgril"/>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81"/>
        <w:gridCol w:w="4805"/>
        <w:gridCol w:w="3740"/>
      </w:tblGrid>
      <w:tr w:rsidR="002D77F8" w14:paraId="159400D7" w14:textId="77777777" w:rsidTr="00D44343">
        <w:trPr>
          <w:jc w:val="center"/>
        </w:trPr>
        <w:tc>
          <w:tcPr>
            <w:tcW w:w="485" w:type="dxa"/>
          </w:tcPr>
          <w:p w14:paraId="297834D8" w14:textId="77777777" w:rsidR="002D77F8" w:rsidRDefault="002D77F8" w:rsidP="002D77F8">
            <w:pPr>
              <w:pStyle w:val="Adresdestinatar"/>
            </w:pPr>
          </w:p>
        </w:tc>
        <w:tc>
          <w:tcPr>
            <w:tcW w:w="5005" w:type="dxa"/>
            <w:tcMar>
              <w:left w:w="0" w:type="dxa"/>
              <w:right w:w="0" w:type="dxa"/>
            </w:tcMar>
            <w:vAlign w:val="bottom"/>
          </w:tcPr>
          <w:p w14:paraId="07831917" w14:textId="66ECE774" w:rsidR="002D77F8" w:rsidRDefault="002D77F8" w:rsidP="002D77F8">
            <w:pPr>
              <w:pStyle w:val="Adresdestinatar"/>
            </w:pPr>
          </w:p>
        </w:tc>
        <w:tc>
          <w:tcPr>
            <w:tcW w:w="3870" w:type="dxa"/>
          </w:tcPr>
          <w:sdt>
            <w:sdtPr>
              <w:id w:val="132277233"/>
              <w:placeholder>
                <w:docPart w:val="2675C2B568044F88BD21696E00D495EF"/>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B663789" w14:textId="5626534F" w:rsidR="002D77F8" w:rsidRDefault="004D6276">
                <w:pPr>
                  <w:pStyle w:val="Numeleexpeditorului"/>
                </w:pPr>
                <w:r>
                  <w:rPr>
                    <w:color w:val="727CA3" w:themeColor="accent1"/>
                    <w:lang w:bidi="ro-RO"/>
                  </w:rPr>
                  <w:t>[Tastați numele expeditorului]</w:t>
                </w:r>
              </w:p>
            </w:sdtContent>
          </w:sdt>
          <w:sdt>
            <w:sdtPr>
              <w:id w:val="272514574"/>
              <w:placeholder>
                <w:docPart w:val="87273D2E44F645AE88B21B64C888720C"/>
              </w:placeholder>
              <w:temporary/>
              <w:showingPlcHdr/>
              <w15:appearance w15:val="hidden"/>
            </w:sdtPr>
            <w:sdtEndPr/>
            <w:sdtContent>
              <w:p w14:paraId="2B6D54BE" w14:textId="77777777" w:rsidR="002D77F8" w:rsidRDefault="002D77F8">
                <w:pPr>
                  <w:pStyle w:val="Adresaexpeditorului1"/>
                </w:pPr>
                <w:r>
                  <w:rPr>
                    <w:lang w:bidi="ro-RO"/>
                  </w:rPr>
                  <w:t>[Tastați adresa expeditorului]</w:t>
                </w:r>
              </w:p>
            </w:sdtContent>
          </w:sdt>
          <w:p w14:paraId="1C58CBED" w14:textId="77777777" w:rsidR="002D77F8" w:rsidRDefault="002D77F8">
            <w:pPr>
              <w:pStyle w:val="Adresaexpeditorului1"/>
            </w:pPr>
            <w:r>
              <w:rPr>
                <w:lang w:bidi="ro-RO"/>
              </w:rPr>
              <w:t xml:space="preserve">Telefon: </w:t>
            </w:r>
            <w:sdt>
              <w:sdtPr>
                <w:id w:val="272514560"/>
                <w:placeholder>
                  <w:docPart w:val="FF6B7E6CE32048A09AA0292960B424C7"/>
                </w:placeholder>
                <w:temporary/>
                <w:showingPlcHdr/>
                <w15:appearance w15:val="hidden"/>
              </w:sdtPr>
              <w:sdtEndPr/>
              <w:sdtContent>
                <w:r>
                  <w:rPr>
                    <w:lang w:bidi="ro-RO"/>
                  </w:rPr>
                  <w:t>[Tastați numărul de telefon al expeditorului]</w:t>
                </w:r>
              </w:sdtContent>
            </w:sdt>
          </w:p>
        </w:tc>
      </w:tr>
      <w:tr w:rsidR="002D77F8" w14:paraId="4FA9B5C7" w14:textId="77777777" w:rsidTr="00D44343">
        <w:trPr>
          <w:jc w:val="center"/>
        </w:trPr>
        <w:tc>
          <w:tcPr>
            <w:tcW w:w="485" w:type="dxa"/>
            <w:tcMar>
              <w:top w:w="0" w:type="dxa"/>
              <w:bottom w:w="0" w:type="dxa"/>
            </w:tcMar>
          </w:tcPr>
          <w:p w14:paraId="4719FCB8" w14:textId="2F640C55" w:rsidR="002D77F8" w:rsidRDefault="002D77F8" w:rsidP="002D77F8">
            <w:r>
              <w:rPr>
                <w:color w:val="9FB8CD" w:themeColor="accent2"/>
                <w:sz w:val="36"/>
                <w:szCs w:val="36"/>
                <w:lang w:bidi="ro-RO"/>
              </w:rPr>
              <w:sym w:font="Wingdings 3" w:char="F07D"/>
            </w:r>
          </w:p>
        </w:tc>
        <w:tc>
          <w:tcPr>
            <w:tcW w:w="5005" w:type="dxa"/>
            <w:tcMar>
              <w:top w:w="0" w:type="dxa"/>
              <w:left w:w="0" w:type="dxa"/>
              <w:bottom w:w="0" w:type="dxa"/>
              <w:right w:w="0" w:type="dxa"/>
            </w:tcMar>
            <w:vAlign w:val="center"/>
          </w:tcPr>
          <w:p w14:paraId="145C8A79" w14:textId="17CA11D9" w:rsidR="00D44343" w:rsidRPr="00D44343" w:rsidRDefault="0022438A" w:rsidP="00D44343">
            <w:pPr>
              <w:pStyle w:val="Numeledestinatarului1"/>
              <w:spacing w:before="0" w:after="0"/>
              <w:rPr>
                <w:color w:val="727CA3" w:themeColor="accent1"/>
              </w:rPr>
            </w:pPr>
            <w:sdt>
              <w:sdtPr>
                <w:rPr>
                  <w:color w:val="727CA3" w:themeColor="accent1"/>
                </w:rPr>
                <w:id w:val="133285843"/>
                <w:placeholder>
                  <w:docPart w:val="A410922F0FB346B4A2D5E8513F86FA05"/>
                </w:placeholder>
                <w:temporary/>
                <w:showingPlcHdr/>
                <w15:appearance w15:val="hidden"/>
              </w:sdtPr>
              <w:sdtEndPr/>
              <w:sdtContent>
                <w:r w:rsidR="002D77F8">
                  <w:rPr>
                    <w:lang w:bidi="ro-RO"/>
                  </w:rPr>
                  <w:t>[Tastați numele destinatarului]</w:t>
                </w:r>
              </w:sdtContent>
            </w:sdt>
          </w:p>
        </w:tc>
        <w:tc>
          <w:tcPr>
            <w:tcW w:w="3870" w:type="dxa"/>
            <w:tcMar>
              <w:top w:w="0" w:type="dxa"/>
              <w:bottom w:w="0" w:type="dxa"/>
            </w:tcMar>
          </w:tcPr>
          <w:p w14:paraId="3D39060B" w14:textId="77777777" w:rsidR="002D77F8" w:rsidRDefault="002D77F8" w:rsidP="00D44343"/>
        </w:tc>
      </w:tr>
      <w:tr w:rsidR="00D44343" w14:paraId="7977928D" w14:textId="77777777" w:rsidTr="00D44343">
        <w:trPr>
          <w:jc w:val="center"/>
        </w:trPr>
        <w:tc>
          <w:tcPr>
            <w:tcW w:w="485" w:type="dxa"/>
            <w:tcMar>
              <w:top w:w="0" w:type="dxa"/>
            </w:tcMar>
          </w:tcPr>
          <w:p w14:paraId="037A1F06" w14:textId="77777777" w:rsidR="00D44343" w:rsidRDefault="00D44343" w:rsidP="00D44343"/>
        </w:tc>
        <w:tc>
          <w:tcPr>
            <w:tcW w:w="5005" w:type="dxa"/>
            <w:tcMar>
              <w:top w:w="0" w:type="dxa"/>
              <w:left w:w="0" w:type="dxa"/>
              <w:right w:w="0" w:type="dxa"/>
            </w:tcMar>
            <w:vAlign w:val="bottom"/>
          </w:tcPr>
          <w:sdt>
            <w:sdtPr>
              <w:id w:val="272514720"/>
              <w:placeholder>
                <w:docPart w:val="90D70ED8AE204295A54D71D031D81DB2"/>
              </w:placeholder>
              <w:temporary/>
              <w:showingPlcHdr/>
              <w15:appearance w15:val="hidden"/>
            </w:sdtPr>
            <w:sdtEndPr/>
            <w:sdtContent>
              <w:p w14:paraId="5E27AB0F" w14:textId="77777777" w:rsidR="00D44343" w:rsidRDefault="00D44343" w:rsidP="00D44343">
                <w:pPr>
                  <w:pStyle w:val="Adresdestinatar"/>
                </w:pPr>
                <w:r>
                  <w:rPr>
                    <w:lang w:bidi="ro-RO"/>
                  </w:rPr>
                  <w:t>[Tastați adresa destinatarului]</w:t>
                </w:r>
              </w:p>
            </w:sdtContent>
          </w:sdt>
          <w:p w14:paraId="7F04D4A2" w14:textId="3E1B726C" w:rsidR="00D44343" w:rsidRPr="00D44343" w:rsidRDefault="00D44343" w:rsidP="00D44343">
            <w:pPr>
              <w:pStyle w:val="Adresdestinatar"/>
            </w:pPr>
            <w:r>
              <w:rPr>
                <w:lang w:bidi="ro-RO"/>
              </w:rPr>
              <w:t xml:space="preserve">Telefon: </w:t>
            </w:r>
            <w:sdt>
              <w:sdtPr>
                <w:id w:val="272514736"/>
                <w:placeholder>
                  <w:docPart w:val="952203888CBD493AA0931D52F2DB2BAC"/>
                </w:placeholder>
                <w:temporary/>
                <w:showingPlcHdr/>
                <w15:appearance w15:val="hidden"/>
              </w:sdtPr>
              <w:sdtEndPr/>
              <w:sdtContent>
                <w:r>
                  <w:rPr>
                    <w:lang w:bidi="ro-RO"/>
                  </w:rPr>
                  <w:t>[Tastați numărul de telefon al destinatarului]</w:t>
                </w:r>
              </w:sdtContent>
            </w:sdt>
          </w:p>
        </w:tc>
        <w:tc>
          <w:tcPr>
            <w:tcW w:w="3870" w:type="dxa"/>
            <w:tcMar>
              <w:top w:w="0" w:type="dxa"/>
            </w:tcMar>
          </w:tcPr>
          <w:p w14:paraId="775E588A" w14:textId="77777777" w:rsidR="00D44343" w:rsidRDefault="00D44343">
            <w:pPr>
              <w:pStyle w:val="Numeleexpeditorului"/>
            </w:pPr>
          </w:p>
        </w:tc>
      </w:tr>
    </w:tbl>
    <w:sdt>
      <w:sdtPr>
        <w:id w:val="274573301"/>
        <w:placeholder>
          <w:docPart w:val="093EC1AF8007497A8140B774F8E80942"/>
        </w:placeholder>
        <w:temporary/>
        <w:showingPlcHdr/>
        <w15:appearance w15:val="hidden"/>
      </w:sdtPr>
      <w:sdtEndPr/>
      <w:sdtContent>
        <w:p w14:paraId="5E675850" w14:textId="77777777" w:rsidR="00220128" w:rsidRDefault="001C27C1">
          <w:pPr>
            <w:pStyle w:val="Formuldesalut"/>
          </w:pPr>
          <w:r>
            <w:rPr>
              <w:rStyle w:val="Textsubstituent"/>
              <w:color w:val="auto"/>
              <w:lang w:bidi="ro-RO"/>
            </w:rPr>
            <w:t>[Tastați formula de salut]</w:t>
          </w:r>
        </w:p>
      </w:sdtContent>
    </w:sdt>
    <w:sdt>
      <w:sdtPr>
        <w:alias w:val="Tastați corpul scrisorii"/>
        <w:tag w:val="Tastați corpul scrisorii"/>
        <w:id w:val="450933495"/>
        <w:placeholder>
          <w:docPart w:val="33E2849B91564A008D68F56E3D95B8D3"/>
        </w:placeholder>
        <w:temporary/>
        <w:showingPlcHdr/>
        <w15:appearance w15:val="hidden"/>
      </w:sdtPr>
      <w:sdtEndPr/>
      <w:sdtContent>
        <w:p w14:paraId="3DB3D040" w14:textId="77777777" w:rsidR="00220128" w:rsidRDefault="001C27C1">
          <w:pPr>
            <w:rPr>
              <w:rFonts w:cstheme="minorHAnsi"/>
            </w:rPr>
          </w:pPr>
          <w:r>
            <w:rPr>
              <w:rFonts w:cstheme="minorHAnsi"/>
              <w:lang w:bidi="ro-RO"/>
            </w:rPr>
            <w:t>Pe fila Inserare, galeriile includ elemente concepute pentru a fi în ton cu aspectul general al documentului dvs. Puteți utiliza aceste galerii pentru a insera tabele, anteturi, subsoluri, liste, coperți și alte blocuri componente de document. Atunci când creați imagini sau diagrame, acestea sunt în ton cu aspectul curent al documentului.</w:t>
          </w:r>
        </w:p>
        <w:p w14:paraId="36490343" w14:textId="77777777" w:rsidR="00220128" w:rsidRDefault="001C27C1">
          <w:r>
            <w:rPr>
              <w:lang w:bidi="ro-RO"/>
            </w:rPr>
            <w:t>Puteți modifica foarte ușor formatarea textului selectat în textul documentului, alegând un aspect pentru textul selectat din galeria Stiluri rapide din fila Pornire. De asemenea, puteți formata textul în mod direct, utilizând celelalte controale de pe fila Pornire. Majoritatea controalelor oferă posibilitatea de a utiliza aspectul din tema curentă sau de a utiliza un format pe care îl specificați direct.</w:t>
          </w:r>
        </w:p>
        <w:p w14:paraId="2A0EFD47" w14:textId="77777777" w:rsidR="00220128" w:rsidRDefault="001C27C1">
          <w:r>
            <w:rPr>
              <w:lang w:bidi="ro-RO"/>
            </w:rPr>
            <w:t>Pentru a modifica aspectul general al documentului, alegeți elemente noi de temă pe fila Aspect pagină. Pentru a modifica aspectele disponibile în galeria Stiluri rapide, utilizați comanda Modificare set stiluri rapide curente. Atât galeria Teme, cât și galeria Stiluri rapide oferă comenzi de resetare, astfel încât să puteți restaura oricând aspectul documentului la aspectul original, cuprins în șablonul curent.</w:t>
          </w:r>
        </w:p>
      </w:sdtContent>
    </w:sdt>
    <w:sdt>
      <w:sdtPr>
        <w:id w:val="253727688"/>
        <w:placeholder>
          <w:docPart w:val="BB8D77B82F0A44B1975663C9CF54C3D4"/>
        </w:placeholder>
        <w:temporary/>
        <w:showingPlcHdr/>
        <w15:appearance w15:val="hidden"/>
      </w:sdtPr>
      <w:sdtEndPr/>
      <w:sdtContent>
        <w:p w14:paraId="1C1761C4" w14:textId="77777777" w:rsidR="00220128" w:rsidRDefault="001C27C1">
          <w:pPr>
            <w:pStyle w:val="Formuledencheiere"/>
            <w:spacing w:before="480" w:after="1000"/>
            <w:contextualSpacing/>
            <w:rPr>
              <w:color w:val="000000" w:themeColor="text1"/>
            </w:rPr>
          </w:pPr>
          <w:r>
            <w:rPr>
              <w:lang w:bidi="ro-RO"/>
            </w:rPr>
            <w:t>[Tastați formula de încheiere]</w:t>
          </w:r>
        </w:p>
      </w:sdtContent>
    </w:sdt>
    <w:sdt>
      <w:sdtPr>
        <w:id w:val="253727709"/>
        <w:placeholder>
          <w:docPart w:val="12B3D2D7343D442EAA209192D058475D"/>
        </w:placeholder>
        <w:showingPlcHdr/>
        <w:dataBinding w:prefixMappings="xmlns:ns0='http://schemas.openxmlformats.org/package/2006/metadata/core-properties' xmlns:ns1='http://purl.org/dc/elements/1.1/'" w:xpath="/ns0:coreProperties[1]/ns1:creator[1]" w:storeItemID="{6C3C8BC8-F283-45AE-878A-BAB7291924A1}"/>
        <w15:appearance w15:val="hidden"/>
        <w:text/>
      </w:sdtPr>
      <w:sdtEndPr/>
      <w:sdtContent>
        <w:p w14:paraId="480E4EEE" w14:textId="0F2F4FD2" w:rsidR="00220128" w:rsidRDefault="004D6276">
          <w:pPr>
            <w:pStyle w:val="Numeleexpeditoruluilasemntur"/>
            <w:rPr>
              <w:b w:val="0"/>
              <w:color w:val="000000" w:themeColor="text1"/>
            </w:rPr>
          </w:pPr>
          <w:r>
            <w:rPr>
              <w:lang w:bidi="ro-RO"/>
            </w:rPr>
            <w:t>[Tastați numele expeditorului]</w:t>
          </w:r>
        </w:p>
      </w:sdtContent>
    </w:sdt>
    <w:sdt>
      <w:sdtPr>
        <w:id w:val="253727777"/>
        <w:placeholder>
          <w:docPart w:val="10A68821AD9D47DD82950FB2884B410B"/>
        </w:placeholder>
        <w:temporary/>
        <w:showingPlcHdr/>
        <w15:appearance w15:val="hidden"/>
      </w:sdtPr>
      <w:sdtEndPr/>
      <w:sdtContent>
        <w:p w14:paraId="67F6D92D" w14:textId="77777777" w:rsidR="00220128" w:rsidRDefault="001C27C1">
          <w:pPr>
            <w:pStyle w:val="Semntur"/>
          </w:pPr>
          <w:r>
            <w:rPr>
              <w:lang w:bidi="ro-RO"/>
            </w:rPr>
            <w:t>[Tastați titlul expeditorului]</w:t>
          </w:r>
        </w:p>
      </w:sdtContent>
    </w:sdt>
    <w:p w14:paraId="03F66F97" w14:textId="77777777" w:rsidR="00220128" w:rsidRDefault="0022438A">
      <w:pPr>
        <w:pStyle w:val="Semntur"/>
      </w:pPr>
      <w:sdt>
        <w:sdtPr>
          <w:id w:val="8658258"/>
          <w:placeholder>
            <w:docPart w:val="3553FE37F5244DAE86C8673BEF1119AB"/>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C27C1">
            <w:rPr>
              <w:lang w:bidi="ro-RO"/>
            </w:rPr>
            <w:t>[Tastați numele firmei expeditorului]</w:t>
          </w:r>
        </w:sdtContent>
      </w:sdt>
    </w:p>
    <w:sdt>
      <w:sdtPr>
        <w:id w:val="363416131"/>
        <w:placeholder>
          <w:docPart w:val="AC5E4F5E407943D084CC4B8EC638D607"/>
        </w:placeholder>
        <w:temporary/>
        <w:showingPlcHdr/>
        <w15:appearance w15:val="hidden"/>
      </w:sdtPr>
      <w:sdtEndPr/>
      <w:sdtContent>
        <w:p w14:paraId="2EAEF23E" w14:textId="39E5527D" w:rsidR="002D77F8" w:rsidRPr="002D77F8" w:rsidRDefault="002D77F8" w:rsidP="002D77F8">
          <w:pPr>
            <w:pStyle w:val="Semntur"/>
            <w:rPr>
              <w:color w:val="000000" w:themeColor="text1"/>
            </w:rPr>
          </w:pPr>
          <w:r>
            <w:rPr>
              <w:lang w:bidi="ro-RO"/>
            </w:rPr>
            <w:t>Dată</w:t>
          </w:r>
        </w:p>
      </w:sdtContent>
    </w:sdt>
    <w:sectPr w:rsidR="002D77F8" w:rsidRPr="002D77F8" w:rsidSect="004D6276">
      <w:headerReference w:type="even" r:id="rId13"/>
      <w:headerReference w:type="default" r:id="rId14"/>
      <w:footerReference w:type="even" r:id="rId15"/>
      <w:footerReference w:type="default" r:id="rId16"/>
      <w:pgSz w:w="11906" w:h="16838" w:code="9"/>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358F" w14:textId="77777777" w:rsidR="0022438A" w:rsidRDefault="0022438A">
      <w:pPr>
        <w:spacing w:after="0" w:line="240" w:lineRule="auto"/>
      </w:pPr>
      <w:r>
        <w:separator/>
      </w:r>
    </w:p>
  </w:endnote>
  <w:endnote w:type="continuationSeparator" w:id="0">
    <w:p w14:paraId="5A79C076" w14:textId="77777777" w:rsidR="0022438A" w:rsidRDefault="0022438A">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STXinwei">
    <w:charset w:val="86"/>
    <w:family w:val="auto"/>
    <w:pitch w:val="variable"/>
    <w:sig w:usb0="00000001" w:usb1="080F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1498" w14:textId="77777777" w:rsidR="00220128" w:rsidRDefault="001C27C1">
    <w:pPr>
      <w:pStyle w:val="Subsolstnga"/>
    </w:pPr>
    <w:r>
      <w:rPr>
        <w:color w:val="9FB8CD" w:themeColor="accent2"/>
        <w:lang w:bidi="ro-RO"/>
      </w:rPr>
      <w:sym w:font="Wingdings 3" w:char="F07D"/>
    </w:r>
    <w:r>
      <w:rPr>
        <w:lang w:bidi="ro-RO"/>
      </w:rPr>
      <w:t xml:space="preserve"> Pagina </w:t>
    </w:r>
    <w:r w:rsidR="004C4C5E">
      <w:rPr>
        <w:noProof/>
        <w:lang w:bidi="ro-RO"/>
      </w:rPr>
      <w:fldChar w:fldCharType="begin"/>
    </w:r>
    <w:r w:rsidR="004C4C5E">
      <w:rPr>
        <w:noProof/>
        <w:lang w:bidi="ro-RO"/>
      </w:rPr>
      <w:instrText xml:space="preserve"> PAGE  \* Arabic  \* MERGEFORMAT </w:instrText>
    </w:r>
    <w:r w:rsidR="004C4C5E">
      <w:rPr>
        <w:noProof/>
        <w:lang w:bidi="ro-RO"/>
      </w:rPr>
      <w:fldChar w:fldCharType="separate"/>
    </w:r>
    <w:r>
      <w:rPr>
        <w:noProof/>
        <w:lang w:bidi="ro-RO"/>
      </w:rPr>
      <w:t>2</w:t>
    </w:r>
    <w:r w:rsidR="004C4C5E">
      <w:rPr>
        <w:noProof/>
        <w:lang w:bidi="ro-RO"/>
      </w:rPr>
      <w:fldChar w:fldCharType="end"/>
    </w:r>
  </w:p>
  <w:p w14:paraId="02B4F7CB" w14:textId="77777777" w:rsidR="00220128" w:rsidRDefault="00220128">
    <w:pPr>
      <w:pStyle w:val="Subsol"/>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E151" w14:textId="77777777" w:rsidR="00220128" w:rsidRDefault="001C27C1">
    <w:pPr>
      <w:pStyle w:val="Subsoldreapta"/>
    </w:pPr>
    <w:r>
      <w:rPr>
        <w:color w:val="9FB8CD" w:themeColor="accent2"/>
        <w:lang w:bidi="ro-RO"/>
      </w:rPr>
      <w:sym w:font="Wingdings 3" w:char="F07D"/>
    </w:r>
    <w:r>
      <w:rPr>
        <w:lang w:bidi="ro-RO"/>
      </w:rPr>
      <w:t xml:space="preserve"> Pagina </w:t>
    </w:r>
    <w:r w:rsidR="004C4C5E">
      <w:rPr>
        <w:noProof/>
        <w:lang w:bidi="ro-RO"/>
      </w:rPr>
      <w:fldChar w:fldCharType="begin"/>
    </w:r>
    <w:r w:rsidR="004C4C5E">
      <w:rPr>
        <w:noProof/>
        <w:lang w:bidi="ro-RO"/>
      </w:rPr>
      <w:instrText xml:space="preserve"> PAGE  \* Arabic  \* MERGEFORMAT </w:instrText>
    </w:r>
    <w:r w:rsidR="004C4C5E">
      <w:rPr>
        <w:noProof/>
        <w:lang w:bidi="ro-RO"/>
      </w:rPr>
      <w:fldChar w:fldCharType="separate"/>
    </w:r>
    <w:r>
      <w:rPr>
        <w:noProof/>
        <w:lang w:bidi="ro-RO"/>
      </w:rPr>
      <w:t>1</w:t>
    </w:r>
    <w:r w:rsidR="004C4C5E">
      <w:rPr>
        <w:noProof/>
        <w:lang w:bidi="ro-RO"/>
      </w:rPr>
      <w:fldChar w:fldCharType="end"/>
    </w:r>
  </w:p>
  <w:p w14:paraId="6E8CD696" w14:textId="77777777" w:rsidR="00220128" w:rsidRDefault="0022012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A1B2" w14:textId="77777777" w:rsidR="0022438A" w:rsidRDefault="0022438A">
      <w:pPr>
        <w:spacing w:after="0" w:line="240" w:lineRule="auto"/>
      </w:pPr>
      <w:r>
        <w:separator/>
      </w:r>
    </w:p>
  </w:footnote>
  <w:footnote w:type="continuationSeparator" w:id="0">
    <w:p w14:paraId="224F28D8" w14:textId="77777777" w:rsidR="0022438A" w:rsidRDefault="0022438A">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2CD0" w14:textId="348ED630" w:rsidR="00220128" w:rsidRDefault="001C27C1">
    <w:pPr>
      <w:pStyle w:val="Antetstnga"/>
      <w:jc w:val="right"/>
    </w:pPr>
    <w:r>
      <w:rPr>
        <w:color w:val="9FB8CD" w:themeColor="accent2"/>
        <w:lang w:bidi="ro-RO"/>
      </w:rPr>
      <w:sym w:font="Wingdings 3" w:char="F07D"/>
    </w:r>
    <w:r>
      <w:rPr>
        <w:lang w:bidi="ro-RO"/>
      </w:rPr>
      <w:t xml:space="preserve"> </w:t>
    </w:r>
    <w:sdt>
      <w:sdtPr>
        <w:rPr>
          <w:color w:val="808080" w:themeColor="background1" w:themeShade="80"/>
        </w:rPr>
        <w:id w:val="23187276"/>
        <w:placeholder>
          <w:docPart w:val="E6796BE3A330423E8AC8245635934662"/>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2D77F8">
          <w:rPr>
            <w:lang w:bidi="ro-RO"/>
          </w:rPr>
          <w:t>[Tastați numele firmei expeditorului]</w:t>
        </w:r>
      </w:sdtContent>
    </w:sdt>
  </w:p>
  <w:p w14:paraId="31AAE694" w14:textId="77777777" w:rsidR="00220128" w:rsidRDefault="00220128">
    <w:pPr>
      <w:pStyle w:val="Ante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9CE3" w14:textId="6D81D4B2" w:rsidR="00220128" w:rsidRDefault="001C27C1">
    <w:pPr>
      <w:pStyle w:val="Antetdreapta"/>
      <w:jc w:val="left"/>
    </w:pPr>
    <w:r>
      <w:rPr>
        <w:color w:val="9FB8CD" w:themeColor="accent2"/>
        <w:lang w:bidi="ro-RO"/>
      </w:rPr>
      <w:sym w:font="Wingdings 3" w:char="F07D"/>
    </w:r>
    <w:r>
      <w:rPr>
        <w:lang w:bidi="ro-RO"/>
      </w:rPr>
      <w:t xml:space="preserve"> </w:t>
    </w:r>
    <w:sdt>
      <w:sdtPr>
        <w:rPr>
          <w:color w:val="808080" w:themeColor="background1" w:themeShade="80"/>
        </w:rPr>
        <w:id w:val="795421564"/>
        <w:placeholder>
          <w:docPart w:val="02221AF8C51C4C34846718EB0E7C3D7E"/>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2D77F8">
          <w:rPr>
            <w:lang w:bidi="ro-RO"/>
          </w:rPr>
          <w:t>[Tastați numele firmei expeditorului]</w:t>
        </w:r>
      </w:sdtContent>
    </w:sdt>
  </w:p>
  <w:p w14:paraId="46C99205" w14:textId="77777777" w:rsidR="00220128" w:rsidRDefault="0022012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F0C434A"/>
    <w:lvl w:ilvl="0">
      <w:start w:val="1"/>
      <w:numFmt w:val="bullet"/>
      <w:pStyle w:val="Listacumarcatori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acumarcatori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acumarcatori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acumarcatori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cumarcatori"/>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95"/>
    <w:rsid w:val="00113E00"/>
    <w:rsid w:val="001C27C1"/>
    <w:rsid w:val="00220128"/>
    <w:rsid w:val="0022438A"/>
    <w:rsid w:val="002D77F8"/>
    <w:rsid w:val="004C4C5E"/>
    <w:rsid w:val="004D6276"/>
    <w:rsid w:val="00A8332C"/>
    <w:rsid w:val="00AA3EDB"/>
    <w:rsid w:val="00C93D15"/>
    <w:rsid w:val="00CA1695"/>
    <w:rsid w:val="00D44343"/>
    <w:rsid w:val="00DB5C40"/>
  </w:rsids>
  <m:mathPr>
    <m:mathFont m:val="Cambria Math"/>
    <m:brkBin m:val="before"/>
    <m:brkBinSub m:val="--"/>
    <m:smallFrac m:val="0"/>
    <m:dispDef/>
    <m:lMargin m:val="0"/>
    <m:rMargin m:val="0"/>
    <m:defJc m:val="centerGroup"/>
    <m:wrapIndent m:val="1440"/>
    <m:intLim m:val="undOvr"/>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27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E00"/>
    <w:rPr>
      <w:rFonts w:ascii="Calibri" w:hAnsi="Calibri"/>
      <w:sz w:val="20"/>
      <w:lang w:bidi="ar-SA"/>
    </w:rPr>
  </w:style>
  <w:style w:type="paragraph" w:styleId="Titlu1">
    <w:name w:val="heading 1"/>
    <w:basedOn w:val="Normal"/>
    <w:next w:val="Normal"/>
    <w:link w:val="Titlu1Caracter"/>
    <w:uiPriority w:val="9"/>
    <w:semiHidden/>
    <w:unhideWhenUsed/>
    <w:rsid w:val="00113E00"/>
    <w:pPr>
      <w:keepNext/>
      <w:keepLines/>
      <w:spacing w:before="480" w:after="0"/>
      <w:outlineLvl w:val="0"/>
    </w:pPr>
    <w:rPr>
      <w:rFonts w:ascii="Times New Roman" w:eastAsiaTheme="majorEastAsia" w:hAnsi="Times New Roman" w:cstheme="majorBidi"/>
      <w:b/>
      <w:bCs/>
      <w:color w:val="4D5676" w:themeColor="accent1" w:themeShade="B5"/>
      <w:sz w:val="28"/>
      <w:szCs w:val="28"/>
      <w:lang w:bidi="en-US"/>
    </w:rPr>
  </w:style>
  <w:style w:type="paragraph" w:styleId="Titlu2">
    <w:name w:val="heading 2"/>
    <w:basedOn w:val="Normal"/>
    <w:next w:val="Normal"/>
    <w:link w:val="Titlu2Caracter"/>
    <w:uiPriority w:val="9"/>
    <w:semiHidden/>
    <w:unhideWhenUsed/>
    <w:rsid w:val="00113E00"/>
    <w:pPr>
      <w:keepNext/>
      <w:keepLines/>
      <w:spacing w:before="200" w:after="0"/>
      <w:outlineLvl w:val="1"/>
    </w:pPr>
    <w:rPr>
      <w:rFonts w:ascii="Times New Roman" w:eastAsiaTheme="majorEastAsia" w:hAnsi="Times New Roman" w:cstheme="majorBidi"/>
      <w:b/>
      <w:bCs/>
      <w:color w:val="727CA3" w:themeColor="accent1"/>
      <w:sz w:val="26"/>
      <w:szCs w:val="26"/>
    </w:rPr>
  </w:style>
  <w:style w:type="paragraph" w:styleId="Titlu3">
    <w:name w:val="heading 3"/>
    <w:basedOn w:val="Normal"/>
    <w:next w:val="Normal"/>
    <w:link w:val="Titlu3Caracter"/>
    <w:uiPriority w:val="9"/>
    <w:semiHidden/>
    <w:unhideWhenUsed/>
    <w:qFormat/>
    <w:rsid w:val="00CA1695"/>
    <w:pPr>
      <w:keepNext/>
      <w:keepLines/>
      <w:spacing w:before="200" w:after="0"/>
      <w:outlineLvl w:val="2"/>
    </w:pPr>
    <w:rPr>
      <w:rFonts w:asciiTheme="majorHAnsi" w:eastAsiaTheme="majorEastAsia" w:hAnsiTheme="majorHAnsi" w:cstheme="majorBidi"/>
      <w:b/>
      <w:bCs/>
      <w:color w:val="727CA3" w:themeColor="accent1"/>
    </w:rPr>
  </w:style>
  <w:style w:type="paragraph" w:styleId="Titlu4">
    <w:name w:val="heading 4"/>
    <w:basedOn w:val="Normal"/>
    <w:next w:val="Normal"/>
    <w:link w:val="Titlu4Caracter"/>
    <w:uiPriority w:val="9"/>
    <w:semiHidden/>
    <w:unhideWhenUsed/>
    <w:qFormat/>
    <w:rsid w:val="00CA1695"/>
    <w:pPr>
      <w:keepNext/>
      <w:keepLines/>
      <w:spacing w:before="200" w:after="0"/>
      <w:outlineLvl w:val="3"/>
    </w:pPr>
    <w:rPr>
      <w:rFonts w:asciiTheme="majorHAnsi" w:eastAsiaTheme="majorEastAsia" w:hAnsiTheme="majorHAnsi" w:cstheme="majorBidi"/>
      <w:b/>
      <w:bCs/>
      <w:i/>
      <w:iCs/>
      <w:color w:val="727CA3" w:themeColor="accent1"/>
    </w:rPr>
  </w:style>
  <w:style w:type="paragraph" w:styleId="Titlu5">
    <w:name w:val="heading 5"/>
    <w:basedOn w:val="Normal"/>
    <w:next w:val="Normal"/>
    <w:link w:val="Titlu5Caracter"/>
    <w:uiPriority w:val="9"/>
    <w:semiHidden/>
    <w:unhideWhenUsed/>
    <w:qFormat/>
    <w:rsid w:val="00CA1695"/>
    <w:pPr>
      <w:keepNext/>
      <w:keepLines/>
      <w:spacing w:before="200" w:after="0"/>
      <w:outlineLvl w:val="4"/>
    </w:pPr>
    <w:rPr>
      <w:rFonts w:asciiTheme="majorHAnsi" w:eastAsiaTheme="majorEastAsia" w:hAnsiTheme="majorHAnsi" w:cstheme="majorBidi"/>
      <w:color w:val="363C53" w:themeColor="accent1" w:themeShade="7F"/>
    </w:rPr>
  </w:style>
  <w:style w:type="paragraph" w:styleId="Titlu6">
    <w:name w:val="heading 6"/>
    <w:basedOn w:val="Normal"/>
    <w:next w:val="Normal"/>
    <w:link w:val="Titlu6Caracter"/>
    <w:uiPriority w:val="9"/>
    <w:semiHidden/>
    <w:unhideWhenUsed/>
    <w:qFormat/>
    <w:rsid w:val="00CA1695"/>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Titlu7">
    <w:name w:val="heading 7"/>
    <w:basedOn w:val="Normal"/>
    <w:next w:val="Normal"/>
    <w:link w:val="Titlu7Caracter"/>
    <w:uiPriority w:val="9"/>
    <w:semiHidden/>
    <w:unhideWhenUsed/>
    <w:qFormat/>
    <w:rsid w:val="00CA16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CA1695"/>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lu9">
    <w:name w:val="heading 9"/>
    <w:basedOn w:val="Normal"/>
    <w:next w:val="Normal"/>
    <w:link w:val="Titlu9Caracter"/>
    <w:uiPriority w:val="9"/>
    <w:semiHidden/>
    <w:unhideWhenUsed/>
    <w:qFormat/>
    <w:rsid w:val="00CA169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1"/>
    <w:rsid w:val="00CA169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sol">
    <w:name w:val="footer"/>
    <w:basedOn w:val="Normal"/>
    <w:link w:val="SubsolCaracter"/>
    <w:uiPriority w:val="99"/>
    <w:unhideWhenUsed/>
    <w:rsid w:val="00CA1695"/>
    <w:pPr>
      <w:tabs>
        <w:tab w:val="center" w:pos="4320"/>
        <w:tab w:val="right" w:pos="8640"/>
      </w:tabs>
    </w:pPr>
  </w:style>
  <w:style w:type="character" w:customStyle="1" w:styleId="SubsolCaracter">
    <w:name w:val="Subsol Caracter"/>
    <w:basedOn w:val="Fontdeparagrafimplicit"/>
    <w:link w:val="Subsol"/>
    <w:uiPriority w:val="99"/>
    <w:rsid w:val="00CA1695"/>
    <w:rPr>
      <w:lang w:bidi="ar-SA"/>
    </w:rPr>
  </w:style>
  <w:style w:type="paragraph" w:styleId="Frspaiere">
    <w:name w:val="No Spacing"/>
    <w:basedOn w:val="Normal"/>
    <w:link w:val="FrspaiereCaracter"/>
    <w:uiPriority w:val="99"/>
    <w:qFormat/>
    <w:rsid w:val="00CA1695"/>
    <w:pPr>
      <w:spacing w:after="0" w:line="240" w:lineRule="auto"/>
    </w:pPr>
  </w:style>
  <w:style w:type="character" w:customStyle="1" w:styleId="FrspaiereCaracter">
    <w:name w:val="Fără spațiere Caracter"/>
    <w:basedOn w:val="Fontdeparagrafimplicit"/>
    <w:link w:val="Frspaiere"/>
    <w:uiPriority w:val="99"/>
    <w:rsid w:val="00CA1695"/>
    <w:rPr>
      <w:sz w:val="20"/>
      <w:lang w:bidi="ar-SA"/>
    </w:rPr>
  </w:style>
  <w:style w:type="paragraph" w:styleId="Formuledencheiere">
    <w:name w:val="Closing"/>
    <w:basedOn w:val="Normal"/>
    <w:link w:val="FormuledencheiereCaracter"/>
    <w:uiPriority w:val="7"/>
    <w:unhideWhenUsed/>
    <w:qFormat/>
    <w:rsid w:val="00CA1695"/>
    <w:pPr>
      <w:spacing w:before="240" w:after="0"/>
      <w:ind w:right="4320"/>
    </w:pPr>
  </w:style>
  <w:style w:type="character" w:customStyle="1" w:styleId="FormuledencheiereCaracter">
    <w:name w:val="Formule de încheiere Caracter"/>
    <w:basedOn w:val="Fontdeparagrafimplicit"/>
    <w:link w:val="Formuledencheiere"/>
    <w:uiPriority w:val="7"/>
    <w:rsid w:val="00CA1695"/>
    <w:rPr>
      <w:lang w:bidi="ar-SA"/>
    </w:rPr>
  </w:style>
  <w:style w:type="paragraph" w:customStyle="1" w:styleId="Adresdestinatar">
    <w:name w:val="Adresă destinatar"/>
    <w:basedOn w:val="Frspaiere"/>
    <w:link w:val="Caracteradresdestinatar"/>
    <w:uiPriority w:val="5"/>
    <w:qFormat/>
    <w:rsid w:val="00113E00"/>
    <w:pPr>
      <w:spacing w:before="200" w:after="200" w:line="276" w:lineRule="auto"/>
      <w:contextualSpacing/>
    </w:pPr>
    <w:rPr>
      <w:rFonts w:ascii="Times New Roman" w:hAnsi="Times New Roman"/>
      <w:color w:val="3E5D78" w:themeColor="accent2" w:themeShade="80"/>
      <w:sz w:val="18"/>
    </w:rPr>
  </w:style>
  <w:style w:type="paragraph" w:styleId="Formuldesalut">
    <w:name w:val="Salutation"/>
    <w:basedOn w:val="Normal"/>
    <w:next w:val="Normal"/>
    <w:link w:val="FormuldesalutCaracter"/>
    <w:uiPriority w:val="6"/>
    <w:unhideWhenUsed/>
    <w:qFormat/>
    <w:rsid w:val="00D44343"/>
    <w:pPr>
      <w:spacing w:before="600" w:after="320" w:line="240" w:lineRule="auto"/>
    </w:pPr>
    <w:rPr>
      <w:b/>
    </w:rPr>
  </w:style>
  <w:style w:type="character" w:customStyle="1" w:styleId="FormuldesalutCaracter">
    <w:name w:val="Formulă de salut Caracter"/>
    <w:basedOn w:val="Fontdeparagrafimplicit"/>
    <w:link w:val="Formuldesalut"/>
    <w:uiPriority w:val="6"/>
    <w:rsid w:val="00D44343"/>
    <w:rPr>
      <w:b/>
      <w:sz w:val="20"/>
      <w:lang w:bidi="ar-SA"/>
    </w:rPr>
  </w:style>
  <w:style w:type="paragraph" w:customStyle="1" w:styleId="Adresaexpeditorului1">
    <w:name w:val="Adresa expeditorului1"/>
    <w:basedOn w:val="Frspaiere"/>
    <w:link w:val="Adresaexpeditorului1Caracter"/>
    <w:uiPriority w:val="3"/>
    <w:qFormat/>
    <w:rsid w:val="00113E00"/>
    <w:pPr>
      <w:spacing w:before="200" w:after="200" w:line="276" w:lineRule="auto"/>
      <w:contextualSpacing/>
      <w:jc w:val="right"/>
    </w:pPr>
    <w:rPr>
      <w:rFonts w:ascii="Times New Roman" w:hAnsi="Times New Roman"/>
      <w:color w:val="3E5D78" w:themeColor="accent2" w:themeShade="80"/>
      <w:sz w:val="18"/>
      <w:szCs w:val="18"/>
    </w:rPr>
  </w:style>
  <w:style w:type="paragraph" w:customStyle="1" w:styleId="Numeledestinatarului1">
    <w:name w:val="Numele destinatarului1"/>
    <w:basedOn w:val="Adresdestinatar"/>
    <w:link w:val="Numeledestinatarului1Caracter"/>
    <w:uiPriority w:val="4"/>
    <w:qFormat/>
    <w:rsid w:val="00113E00"/>
    <w:pPr>
      <w:spacing w:before="80"/>
    </w:pPr>
    <w:rPr>
      <w:b/>
      <w:color w:val="525A7D" w:themeColor="accent1" w:themeShade="BF"/>
      <w:sz w:val="20"/>
    </w:rPr>
  </w:style>
  <w:style w:type="paragraph" w:customStyle="1" w:styleId="Numeleexpeditorului">
    <w:name w:val="Numele expeditorului"/>
    <w:basedOn w:val="Adresaexpeditorului1"/>
    <w:link w:val="Caracternumeexpeditor"/>
    <w:uiPriority w:val="2"/>
    <w:qFormat/>
    <w:rsid w:val="00CA1695"/>
    <w:rPr>
      <w:b/>
      <w:color w:val="525A7D" w:themeColor="accent1" w:themeShade="BF"/>
      <w:sz w:val="20"/>
    </w:rPr>
  </w:style>
  <w:style w:type="character" w:customStyle="1" w:styleId="Adresaexpeditorului1Caracter">
    <w:name w:val="Adresa expeditorului1 Caracter"/>
    <w:basedOn w:val="FrspaiereCaracter"/>
    <w:link w:val="Adresaexpeditorului1"/>
    <w:uiPriority w:val="3"/>
    <w:rsid w:val="00113E00"/>
    <w:rPr>
      <w:rFonts w:ascii="Times New Roman" w:hAnsi="Times New Roman"/>
      <w:color w:val="3E5D78" w:themeColor="accent2" w:themeShade="80"/>
      <w:sz w:val="18"/>
      <w:szCs w:val="18"/>
      <w:lang w:bidi="ar-SA"/>
    </w:rPr>
  </w:style>
  <w:style w:type="character" w:customStyle="1" w:styleId="Caracternumeexpeditor">
    <w:name w:val="Caracter nume expeditor"/>
    <w:basedOn w:val="Adresaexpeditorului1Caracter"/>
    <w:link w:val="Numeleexpeditorului"/>
    <w:uiPriority w:val="2"/>
    <w:rsid w:val="00CA1695"/>
    <w:rPr>
      <w:rFonts w:asciiTheme="majorHAnsi" w:hAnsiTheme="majorHAnsi"/>
      <w:b/>
      <w:color w:val="525A7D" w:themeColor="accent1" w:themeShade="BF"/>
      <w:sz w:val="20"/>
      <w:szCs w:val="18"/>
      <w:lang w:bidi="ar-SA"/>
    </w:rPr>
  </w:style>
  <w:style w:type="character" w:customStyle="1" w:styleId="Caracteradresdestinatar">
    <w:name w:val="Caracter adresă destinatar"/>
    <w:basedOn w:val="FrspaiereCaracter"/>
    <w:link w:val="Adresdestinatar"/>
    <w:uiPriority w:val="5"/>
    <w:rsid w:val="00113E00"/>
    <w:rPr>
      <w:rFonts w:ascii="Times New Roman" w:hAnsi="Times New Roman"/>
      <w:color w:val="3E5D78" w:themeColor="accent2" w:themeShade="80"/>
      <w:sz w:val="18"/>
      <w:lang w:bidi="ar-SA"/>
    </w:rPr>
  </w:style>
  <w:style w:type="character" w:customStyle="1" w:styleId="Numeledestinatarului1Caracter">
    <w:name w:val="Numele destinatarului1 Caracter"/>
    <w:basedOn w:val="Caracteradresdestinatar"/>
    <w:link w:val="Numeledestinatarului1"/>
    <w:uiPriority w:val="4"/>
    <w:rsid w:val="00113E00"/>
    <w:rPr>
      <w:rFonts w:ascii="Times New Roman" w:hAnsi="Times New Roman"/>
      <w:b/>
      <w:color w:val="525A7D" w:themeColor="accent1" w:themeShade="BF"/>
      <w:sz w:val="20"/>
      <w:lang w:bidi="ar-SA"/>
    </w:rPr>
  </w:style>
  <w:style w:type="character" w:styleId="Textsubstituent">
    <w:name w:val="Placeholder Text"/>
    <w:basedOn w:val="Fontdeparagrafimplicit"/>
    <w:uiPriority w:val="99"/>
    <w:unhideWhenUsed/>
    <w:rsid w:val="00113E00"/>
    <w:rPr>
      <w:rFonts w:ascii="Calibri" w:hAnsi="Calibri"/>
      <w:color w:val="808080"/>
    </w:rPr>
  </w:style>
  <w:style w:type="paragraph" w:customStyle="1" w:styleId="Numeleexpeditoruluilasemntur">
    <w:name w:val="Numele expeditorului (la semnătură)"/>
    <w:basedOn w:val="Frspaiere"/>
    <w:uiPriority w:val="7"/>
    <w:rsid w:val="002D77F8"/>
    <w:pPr>
      <w:pBdr>
        <w:top w:val="single" w:sz="4" w:space="1" w:color="727CA3" w:themeColor="accent1"/>
      </w:pBdr>
      <w:ind w:right="4320"/>
    </w:pPr>
    <w:rPr>
      <w:b/>
      <w:color w:val="525A7D" w:themeColor="accent1" w:themeShade="BF"/>
    </w:rPr>
  </w:style>
  <w:style w:type="paragraph" w:styleId="Semntur">
    <w:name w:val="Signature"/>
    <w:basedOn w:val="Normal"/>
    <w:link w:val="SemnturCaracter"/>
    <w:uiPriority w:val="99"/>
    <w:unhideWhenUsed/>
    <w:rsid w:val="00CA1695"/>
    <w:pPr>
      <w:spacing w:after="0" w:line="240" w:lineRule="auto"/>
    </w:pPr>
  </w:style>
  <w:style w:type="character" w:customStyle="1" w:styleId="SemnturCaracter">
    <w:name w:val="Semnătură Caracter"/>
    <w:basedOn w:val="Fontdeparagrafimplicit"/>
    <w:link w:val="Semntur"/>
    <w:uiPriority w:val="99"/>
    <w:rsid w:val="00CA1695"/>
    <w:rPr>
      <w:sz w:val="20"/>
      <w:lang w:bidi="ar-SA"/>
    </w:rPr>
  </w:style>
  <w:style w:type="paragraph" w:styleId="TextnBalon">
    <w:name w:val="Balloon Text"/>
    <w:basedOn w:val="Normal"/>
    <w:link w:val="TextnBalonCaracter"/>
    <w:uiPriority w:val="99"/>
    <w:semiHidden/>
    <w:unhideWhenUsed/>
    <w:rsid w:val="00CA169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A1695"/>
    <w:rPr>
      <w:rFonts w:ascii="Tahoma" w:hAnsi="Tahoma" w:cs="Tahoma"/>
      <w:sz w:val="16"/>
      <w:szCs w:val="16"/>
      <w:lang w:bidi="ar-SA"/>
    </w:rPr>
  </w:style>
  <w:style w:type="character" w:styleId="Titlulcrii">
    <w:name w:val="Book Title"/>
    <w:basedOn w:val="Fontdeparagrafimplicit"/>
    <w:uiPriority w:val="33"/>
    <w:qFormat/>
    <w:rsid w:val="00113E00"/>
    <w:rPr>
      <w:rFonts w:ascii="Calibri" w:hAnsi="Calibri"/>
      <w:i/>
      <w:iCs/>
      <w:smallCaps/>
      <w:spacing w:val="5"/>
    </w:rPr>
  </w:style>
  <w:style w:type="paragraph" w:styleId="Legend">
    <w:name w:val="caption"/>
    <w:basedOn w:val="Normal"/>
    <w:next w:val="Normal"/>
    <w:uiPriority w:val="35"/>
    <w:semiHidden/>
    <w:unhideWhenUsed/>
    <w:qFormat/>
    <w:rsid w:val="00CA1695"/>
    <w:pPr>
      <w:spacing w:line="240" w:lineRule="auto"/>
    </w:pPr>
    <w:rPr>
      <w:b/>
      <w:bCs/>
      <w:color w:val="727CA3" w:themeColor="accent1"/>
      <w:sz w:val="18"/>
      <w:szCs w:val="18"/>
    </w:rPr>
  </w:style>
  <w:style w:type="character" w:styleId="Accentuat">
    <w:name w:val="Emphasis"/>
    <w:uiPriority w:val="20"/>
    <w:qFormat/>
    <w:rsid w:val="00113E00"/>
    <w:rPr>
      <w:rFonts w:ascii="Calibri" w:hAnsi="Calibri"/>
      <w:b/>
      <w:bCs/>
      <w:i/>
      <w:iCs/>
      <w:spacing w:val="10"/>
    </w:rPr>
  </w:style>
  <w:style w:type="paragraph" w:styleId="Antet">
    <w:name w:val="header"/>
    <w:basedOn w:val="Normal"/>
    <w:link w:val="AntetCaracter"/>
    <w:uiPriority w:val="99"/>
    <w:unhideWhenUsed/>
    <w:rsid w:val="00CA1695"/>
    <w:pPr>
      <w:tabs>
        <w:tab w:val="center" w:pos="4320"/>
        <w:tab w:val="right" w:pos="8640"/>
      </w:tabs>
    </w:pPr>
  </w:style>
  <w:style w:type="character" w:customStyle="1" w:styleId="AntetCaracter">
    <w:name w:val="Antet Caracter"/>
    <w:basedOn w:val="Fontdeparagrafimplicit"/>
    <w:link w:val="Antet"/>
    <w:uiPriority w:val="99"/>
    <w:rsid w:val="00CA1695"/>
    <w:rPr>
      <w:lang w:bidi="ar-SA"/>
    </w:rPr>
  </w:style>
  <w:style w:type="character" w:customStyle="1" w:styleId="Titlu1Caracter">
    <w:name w:val="Titlu 1 Caracter"/>
    <w:basedOn w:val="Fontdeparagrafimplicit"/>
    <w:link w:val="Titlu1"/>
    <w:uiPriority w:val="9"/>
    <w:semiHidden/>
    <w:rsid w:val="00113E00"/>
    <w:rPr>
      <w:rFonts w:ascii="Times New Roman" w:eastAsiaTheme="majorEastAsia" w:hAnsi="Times New Roman" w:cstheme="majorBidi"/>
      <w:b/>
      <w:bCs/>
      <w:color w:val="4D5676" w:themeColor="accent1" w:themeShade="B5"/>
      <w:sz w:val="28"/>
      <w:szCs w:val="28"/>
    </w:rPr>
  </w:style>
  <w:style w:type="character" w:customStyle="1" w:styleId="Titlu2Caracter">
    <w:name w:val="Titlu 2 Caracter"/>
    <w:basedOn w:val="Fontdeparagrafimplicit"/>
    <w:link w:val="Titlu2"/>
    <w:uiPriority w:val="9"/>
    <w:semiHidden/>
    <w:rsid w:val="00113E00"/>
    <w:rPr>
      <w:rFonts w:ascii="Times New Roman" w:eastAsiaTheme="majorEastAsia" w:hAnsi="Times New Roman" w:cstheme="majorBidi"/>
      <w:b/>
      <w:bCs/>
      <w:color w:val="727CA3" w:themeColor="accent1"/>
      <w:sz w:val="26"/>
      <w:szCs w:val="26"/>
      <w:lang w:bidi="ar-SA"/>
    </w:rPr>
  </w:style>
  <w:style w:type="character" w:customStyle="1" w:styleId="Titlu3Caracter">
    <w:name w:val="Titlu 3 Caracter"/>
    <w:basedOn w:val="Fontdeparagrafimplicit"/>
    <w:link w:val="Titlu3"/>
    <w:uiPriority w:val="9"/>
    <w:semiHidden/>
    <w:rsid w:val="00CA1695"/>
    <w:rPr>
      <w:rFonts w:asciiTheme="majorHAnsi" w:eastAsiaTheme="majorEastAsia" w:hAnsiTheme="majorHAnsi" w:cstheme="majorBidi"/>
      <w:b/>
      <w:bCs/>
      <w:color w:val="727CA3" w:themeColor="accent1"/>
      <w:lang w:bidi="ar-SA"/>
    </w:rPr>
  </w:style>
  <w:style w:type="character" w:customStyle="1" w:styleId="Titlu4Caracter">
    <w:name w:val="Titlu 4 Caracter"/>
    <w:basedOn w:val="Fontdeparagrafimplicit"/>
    <w:link w:val="Titlu4"/>
    <w:uiPriority w:val="9"/>
    <w:semiHidden/>
    <w:rsid w:val="00CA1695"/>
    <w:rPr>
      <w:rFonts w:asciiTheme="majorHAnsi" w:eastAsiaTheme="majorEastAsia" w:hAnsiTheme="majorHAnsi" w:cstheme="majorBidi"/>
      <w:b/>
      <w:bCs/>
      <w:i/>
      <w:iCs/>
      <w:color w:val="727CA3" w:themeColor="accent1"/>
      <w:lang w:bidi="ar-SA"/>
    </w:rPr>
  </w:style>
  <w:style w:type="character" w:customStyle="1" w:styleId="Titlu5Caracter">
    <w:name w:val="Titlu 5 Caracter"/>
    <w:basedOn w:val="Fontdeparagrafimplicit"/>
    <w:link w:val="Titlu5"/>
    <w:uiPriority w:val="9"/>
    <w:semiHidden/>
    <w:rsid w:val="00CA1695"/>
    <w:rPr>
      <w:rFonts w:asciiTheme="majorHAnsi" w:eastAsiaTheme="majorEastAsia" w:hAnsiTheme="majorHAnsi" w:cstheme="majorBidi"/>
      <w:color w:val="363C53" w:themeColor="accent1" w:themeShade="7F"/>
      <w:lang w:bidi="ar-SA"/>
    </w:rPr>
  </w:style>
  <w:style w:type="character" w:customStyle="1" w:styleId="Titlu6Caracter">
    <w:name w:val="Titlu 6 Caracter"/>
    <w:basedOn w:val="Fontdeparagrafimplicit"/>
    <w:link w:val="Titlu6"/>
    <w:uiPriority w:val="9"/>
    <w:semiHidden/>
    <w:rsid w:val="00CA1695"/>
    <w:rPr>
      <w:rFonts w:asciiTheme="majorHAnsi" w:eastAsiaTheme="majorEastAsia" w:hAnsiTheme="majorHAnsi" w:cstheme="majorBidi"/>
      <w:i/>
      <w:iCs/>
      <w:color w:val="363C53" w:themeColor="accent1" w:themeShade="7F"/>
      <w:lang w:bidi="ar-SA"/>
    </w:rPr>
  </w:style>
  <w:style w:type="character" w:customStyle="1" w:styleId="Titlu7Caracter">
    <w:name w:val="Titlu 7 Caracter"/>
    <w:basedOn w:val="Fontdeparagrafimplicit"/>
    <w:link w:val="Titlu7"/>
    <w:uiPriority w:val="9"/>
    <w:semiHidden/>
    <w:rsid w:val="00CA1695"/>
    <w:rPr>
      <w:rFonts w:asciiTheme="majorHAnsi" w:eastAsiaTheme="majorEastAsia" w:hAnsiTheme="majorHAnsi" w:cstheme="majorBidi"/>
      <w:i/>
      <w:iCs/>
      <w:color w:val="404040" w:themeColor="text1" w:themeTint="BF"/>
      <w:lang w:bidi="ar-SA"/>
    </w:rPr>
  </w:style>
  <w:style w:type="character" w:customStyle="1" w:styleId="Titlu8Caracter">
    <w:name w:val="Titlu 8 Caracter"/>
    <w:basedOn w:val="Fontdeparagrafimplicit"/>
    <w:link w:val="Titlu8"/>
    <w:uiPriority w:val="9"/>
    <w:semiHidden/>
    <w:rsid w:val="00CA1695"/>
    <w:rPr>
      <w:rFonts w:asciiTheme="majorHAnsi" w:eastAsiaTheme="majorEastAsia" w:hAnsiTheme="majorHAnsi" w:cstheme="majorBidi"/>
      <w:color w:val="404040" w:themeColor="text1" w:themeTint="BF"/>
      <w:sz w:val="20"/>
      <w:szCs w:val="20"/>
      <w:lang w:bidi="ar-SA"/>
    </w:rPr>
  </w:style>
  <w:style w:type="character" w:customStyle="1" w:styleId="Titlu9Caracter">
    <w:name w:val="Titlu 9 Caracter"/>
    <w:basedOn w:val="Fontdeparagrafimplicit"/>
    <w:link w:val="Titlu9"/>
    <w:uiPriority w:val="9"/>
    <w:semiHidden/>
    <w:rsid w:val="00CA1695"/>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Fontdeparagrafimplicit"/>
    <w:uiPriority w:val="99"/>
    <w:semiHidden/>
    <w:unhideWhenUsed/>
    <w:rsid w:val="00CA1695"/>
    <w:rPr>
      <w:color w:val="B292CA" w:themeColor="hyperlink"/>
      <w:u w:val="single"/>
    </w:rPr>
  </w:style>
  <w:style w:type="character" w:styleId="Accentuareintens">
    <w:name w:val="Intense Emphasis"/>
    <w:basedOn w:val="Fontdeparagrafimplicit"/>
    <w:uiPriority w:val="21"/>
    <w:qFormat/>
    <w:rsid w:val="00113E00"/>
    <w:rPr>
      <w:rFonts w:ascii="Calibri" w:hAnsi="Calibri"/>
      <w:b/>
      <w:bCs/>
      <w:i/>
      <w:iCs/>
      <w:smallCaps/>
      <w:color w:val="727CA3" w:themeColor="accent1"/>
    </w:rPr>
  </w:style>
  <w:style w:type="paragraph" w:styleId="Citatintens">
    <w:name w:val="Intense Quote"/>
    <w:basedOn w:val="Normal"/>
    <w:next w:val="Normal"/>
    <w:link w:val="CitatintensCaracter"/>
    <w:uiPriority w:val="30"/>
    <w:qFormat/>
    <w:rsid w:val="00CA1695"/>
    <w:pPr>
      <w:pBdr>
        <w:bottom w:val="single" w:sz="4" w:space="4" w:color="727CA3" w:themeColor="accent1"/>
      </w:pBdr>
      <w:spacing w:before="320" w:after="480"/>
      <w:ind w:left="936" w:right="936"/>
    </w:pPr>
    <w:rPr>
      <w:b/>
      <w:bCs/>
      <w:i/>
      <w:iCs/>
      <w:color w:val="727CA3" w:themeColor="accent1"/>
      <w:lang w:bidi="en-US"/>
    </w:rPr>
  </w:style>
  <w:style w:type="character" w:customStyle="1" w:styleId="CitatintensCaracter">
    <w:name w:val="Citat intens Caracter"/>
    <w:basedOn w:val="Fontdeparagrafimplicit"/>
    <w:link w:val="Citatintens"/>
    <w:uiPriority w:val="30"/>
    <w:rsid w:val="00CA1695"/>
    <w:rPr>
      <w:b/>
      <w:bCs/>
      <w:i/>
      <w:iCs/>
      <w:color w:val="727CA3" w:themeColor="accent1"/>
    </w:rPr>
  </w:style>
  <w:style w:type="character" w:styleId="Referireintens">
    <w:name w:val="Intense Reference"/>
    <w:basedOn w:val="Fontdeparagrafimplicit"/>
    <w:uiPriority w:val="32"/>
    <w:qFormat/>
    <w:rsid w:val="00113E00"/>
    <w:rPr>
      <w:rFonts w:ascii="Calibri" w:hAnsi="Calibri"/>
      <w:smallCaps/>
      <w:spacing w:val="5"/>
      <w:u w:val="single"/>
    </w:rPr>
  </w:style>
  <w:style w:type="table" w:customStyle="1" w:styleId="AccentuareanuanelordeumbriredinB22">
    <w:name w:val="Accentuarea nuanțelor de umbrire din B2 2"/>
    <w:basedOn w:val="TabelNormal"/>
    <w:uiPriority w:val="42"/>
    <w:rsid w:val="00CA1695"/>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cumarcatori">
    <w:name w:val="List Bullet"/>
    <w:basedOn w:val="Normal"/>
    <w:uiPriority w:val="36"/>
    <w:unhideWhenUsed/>
    <w:qFormat/>
    <w:rsid w:val="00CA1695"/>
    <w:pPr>
      <w:numPr>
        <w:numId w:val="11"/>
      </w:numPr>
      <w:spacing w:after="120"/>
      <w:contextualSpacing/>
    </w:pPr>
  </w:style>
  <w:style w:type="paragraph" w:styleId="Listacumarcatori2">
    <w:name w:val="List Bullet 2"/>
    <w:basedOn w:val="Normal"/>
    <w:uiPriority w:val="36"/>
    <w:unhideWhenUsed/>
    <w:qFormat/>
    <w:rsid w:val="00CA1695"/>
    <w:pPr>
      <w:numPr>
        <w:numId w:val="12"/>
      </w:numPr>
      <w:spacing w:after="120"/>
      <w:contextualSpacing/>
    </w:pPr>
  </w:style>
  <w:style w:type="paragraph" w:styleId="Listacumarcatori3">
    <w:name w:val="List Bullet 3"/>
    <w:basedOn w:val="Normal"/>
    <w:uiPriority w:val="36"/>
    <w:unhideWhenUsed/>
    <w:qFormat/>
    <w:rsid w:val="00CA1695"/>
    <w:pPr>
      <w:numPr>
        <w:numId w:val="13"/>
      </w:numPr>
      <w:spacing w:after="120"/>
      <w:contextualSpacing/>
    </w:pPr>
  </w:style>
  <w:style w:type="paragraph" w:styleId="Listacumarcatori4">
    <w:name w:val="List Bullet 4"/>
    <w:basedOn w:val="Normal"/>
    <w:uiPriority w:val="36"/>
    <w:semiHidden/>
    <w:unhideWhenUsed/>
    <w:rsid w:val="00CA1695"/>
    <w:pPr>
      <w:numPr>
        <w:numId w:val="14"/>
      </w:numPr>
      <w:spacing w:after="120"/>
      <w:contextualSpacing/>
    </w:pPr>
  </w:style>
  <w:style w:type="paragraph" w:styleId="Listacumarcatori5">
    <w:name w:val="List Bullet 5"/>
    <w:basedOn w:val="Normal"/>
    <w:uiPriority w:val="36"/>
    <w:semiHidden/>
    <w:unhideWhenUsed/>
    <w:rsid w:val="00CA1695"/>
    <w:pPr>
      <w:numPr>
        <w:numId w:val="15"/>
      </w:numPr>
      <w:spacing w:after="120"/>
      <w:contextualSpacing/>
    </w:pPr>
  </w:style>
  <w:style w:type="paragraph" w:styleId="Citat">
    <w:name w:val="Quote"/>
    <w:basedOn w:val="Normal"/>
    <w:next w:val="Normal"/>
    <w:link w:val="CitatCaracter"/>
    <w:uiPriority w:val="29"/>
    <w:qFormat/>
    <w:rsid w:val="00CA1695"/>
    <w:rPr>
      <w:i/>
      <w:iCs/>
      <w:color w:val="000000" w:themeColor="text1"/>
      <w:lang w:bidi="en-US"/>
    </w:rPr>
  </w:style>
  <w:style w:type="character" w:customStyle="1" w:styleId="CitatCaracter">
    <w:name w:val="Citat Caracter"/>
    <w:basedOn w:val="Fontdeparagrafimplicit"/>
    <w:link w:val="Citat"/>
    <w:uiPriority w:val="29"/>
    <w:rsid w:val="00CA1695"/>
    <w:rPr>
      <w:i/>
      <w:iCs/>
      <w:color w:val="000000" w:themeColor="text1"/>
    </w:rPr>
  </w:style>
  <w:style w:type="character" w:styleId="Robust">
    <w:name w:val="Strong"/>
    <w:uiPriority w:val="22"/>
    <w:qFormat/>
    <w:rsid w:val="00113E00"/>
    <w:rPr>
      <w:rFonts w:ascii="Calibri" w:hAnsi="Calibri"/>
      <w:b/>
      <w:bCs/>
    </w:rPr>
  </w:style>
  <w:style w:type="paragraph" w:styleId="Subtitlu">
    <w:name w:val="Subtitle"/>
    <w:basedOn w:val="Normal"/>
    <w:link w:val="SubtitluCaracter"/>
    <w:uiPriority w:val="11"/>
    <w:semiHidden/>
    <w:unhideWhenUsed/>
    <w:rsid w:val="00CA1695"/>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uCaracter">
    <w:name w:val="Subtitlu Caracter"/>
    <w:basedOn w:val="Fontdeparagrafimplicit"/>
    <w:link w:val="Subtitlu"/>
    <w:uiPriority w:val="11"/>
    <w:semiHidden/>
    <w:rsid w:val="00CA1695"/>
    <w:rPr>
      <w:rFonts w:asciiTheme="majorHAnsi" w:eastAsiaTheme="majorEastAsia" w:hAnsiTheme="majorHAnsi" w:cstheme="majorBidi"/>
      <w:i/>
      <w:iCs/>
      <w:color w:val="727CA3" w:themeColor="accent1"/>
      <w:spacing w:val="15"/>
      <w:sz w:val="24"/>
      <w:szCs w:val="24"/>
      <w:lang w:bidi="ar-SA"/>
    </w:rPr>
  </w:style>
  <w:style w:type="character" w:styleId="Accentuaresubtil">
    <w:name w:val="Subtle Emphasis"/>
    <w:basedOn w:val="Fontdeparagrafimplicit"/>
    <w:uiPriority w:val="19"/>
    <w:qFormat/>
    <w:rsid w:val="00113E00"/>
    <w:rPr>
      <w:rFonts w:ascii="Calibri" w:hAnsi="Calibri"/>
      <w:i/>
      <w:iCs/>
    </w:rPr>
  </w:style>
  <w:style w:type="character" w:styleId="Referiresubtil">
    <w:name w:val="Subtle Reference"/>
    <w:basedOn w:val="Fontdeparagrafimplicit"/>
    <w:uiPriority w:val="31"/>
    <w:qFormat/>
    <w:rsid w:val="00113E00"/>
    <w:rPr>
      <w:rFonts w:ascii="Calibri" w:hAnsi="Calibri"/>
      <w:smallCaps/>
    </w:rPr>
  </w:style>
  <w:style w:type="paragraph" w:styleId="Titlu">
    <w:name w:val="Title"/>
    <w:basedOn w:val="Normal"/>
    <w:link w:val="TitluCaracter"/>
    <w:uiPriority w:val="10"/>
    <w:semiHidden/>
    <w:unhideWhenUsed/>
    <w:rsid w:val="00CA1695"/>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uCaracter">
    <w:name w:val="Titlu Caracter"/>
    <w:basedOn w:val="Fontdeparagrafimplicit"/>
    <w:link w:val="Titlu"/>
    <w:uiPriority w:val="10"/>
    <w:semiHidden/>
    <w:rsid w:val="00CA1695"/>
    <w:rPr>
      <w:rFonts w:asciiTheme="majorHAnsi" w:eastAsiaTheme="majorEastAsia" w:hAnsiTheme="majorHAnsi" w:cstheme="majorBidi"/>
      <w:color w:val="383842" w:themeColor="text2" w:themeShade="CC"/>
      <w:spacing w:val="5"/>
      <w:kern w:val="28"/>
      <w:sz w:val="52"/>
      <w:szCs w:val="52"/>
    </w:rPr>
  </w:style>
  <w:style w:type="paragraph" w:styleId="Cuprins1">
    <w:name w:val="toc 1"/>
    <w:basedOn w:val="Normal"/>
    <w:next w:val="Normal"/>
    <w:autoRedefine/>
    <w:uiPriority w:val="99"/>
    <w:semiHidden/>
    <w:unhideWhenUsed/>
    <w:rsid w:val="00CA1695"/>
    <w:pPr>
      <w:tabs>
        <w:tab w:val="right" w:leader="dot" w:pos="8630"/>
      </w:tabs>
      <w:spacing w:after="40" w:line="240" w:lineRule="auto"/>
    </w:pPr>
    <w:rPr>
      <w:smallCaps/>
      <w:noProof/>
      <w:color w:val="9FB8CD" w:themeColor="accent2"/>
    </w:rPr>
  </w:style>
  <w:style w:type="paragraph" w:styleId="Cuprins2">
    <w:name w:val="toc 2"/>
    <w:basedOn w:val="Normal"/>
    <w:next w:val="Normal"/>
    <w:autoRedefine/>
    <w:uiPriority w:val="99"/>
    <w:semiHidden/>
    <w:unhideWhenUsed/>
    <w:rsid w:val="00CA1695"/>
    <w:pPr>
      <w:tabs>
        <w:tab w:val="right" w:leader="dot" w:pos="8630"/>
      </w:tabs>
      <w:spacing w:after="40" w:line="240" w:lineRule="auto"/>
      <w:ind w:left="216"/>
    </w:pPr>
    <w:rPr>
      <w:smallCaps/>
      <w:noProof/>
    </w:rPr>
  </w:style>
  <w:style w:type="paragraph" w:styleId="Cuprins3">
    <w:name w:val="toc 3"/>
    <w:basedOn w:val="Normal"/>
    <w:next w:val="Normal"/>
    <w:autoRedefine/>
    <w:uiPriority w:val="99"/>
    <w:semiHidden/>
    <w:unhideWhenUsed/>
    <w:rsid w:val="00CA1695"/>
    <w:pPr>
      <w:tabs>
        <w:tab w:val="right" w:leader="dot" w:pos="8630"/>
      </w:tabs>
      <w:spacing w:after="40" w:line="240" w:lineRule="auto"/>
      <w:ind w:left="446"/>
    </w:pPr>
    <w:rPr>
      <w:smallCaps/>
      <w:noProof/>
    </w:rPr>
  </w:style>
  <w:style w:type="paragraph" w:styleId="Cuprins4">
    <w:name w:val="toc 4"/>
    <w:basedOn w:val="Normal"/>
    <w:next w:val="Normal"/>
    <w:autoRedefine/>
    <w:uiPriority w:val="99"/>
    <w:semiHidden/>
    <w:unhideWhenUsed/>
    <w:rsid w:val="00CA1695"/>
    <w:pPr>
      <w:tabs>
        <w:tab w:val="right" w:leader="dot" w:pos="8630"/>
      </w:tabs>
      <w:spacing w:after="40" w:line="240" w:lineRule="auto"/>
      <w:ind w:left="662"/>
    </w:pPr>
    <w:rPr>
      <w:smallCaps/>
      <w:noProof/>
    </w:rPr>
  </w:style>
  <w:style w:type="paragraph" w:styleId="Cuprins5">
    <w:name w:val="toc 5"/>
    <w:basedOn w:val="Normal"/>
    <w:next w:val="Normal"/>
    <w:autoRedefine/>
    <w:uiPriority w:val="99"/>
    <w:semiHidden/>
    <w:unhideWhenUsed/>
    <w:rsid w:val="00CA1695"/>
    <w:pPr>
      <w:tabs>
        <w:tab w:val="right" w:leader="dot" w:pos="8630"/>
      </w:tabs>
      <w:spacing w:after="40" w:line="240" w:lineRule="auto"/>
      <w:ind w:left="878"/>
    </w:pPr>
    <w:rPr>
      <w:smallCaps/>
      <w:noProof/>
    </w:rPr>
  </w:style>
  <w:style w:type="paragraph" w:styleId="Cuprins6">
    <w:name w:val="toc 6"/>
    <w:basedOn w:val="Normal"/>
    <w:next w:val="Normal"/>
    <w:autoRedefine/>
    <w:uiPriority w:val="99"/>
    <w:semiHidden/>
    <w:unhideWhenUsed/>
    <w:rsid w:val="00CA1695"/>
    <w:pPr>
      <w:tabs>
        <w:tab w:val="right" w:leader="dot" w:pos="8630"/>
      </w:tabs>
      <w:spacing w:after="40" w:line="240" w:lineRule="auto"/>
      <w:ind w:left="1094"/>
    </w:pPr>
    <w:rPr>
      <w:smallCaps/>
      <w:noProof/>
    </w:rPr>
  </w:style>
  <w:style w:type="paragraph" w:styleId="Cuprins7">
    <w:name w:val="toc 7"/>
    <w:basedOn w:val="Normal"/>
    <w:next w:val="Normal"/>
    <w:autoRedefine/>
    <w:uiPriority w:val="99"/>
    <w:semiHidden/>
    <w:unhideWhenUsed/>
    <w:rsid w:val="00CA1695"/>
    <w:pPr>
      <w:tabs>
        <w:tab w:val="right" w:leader="dot" w:pos="8630"/>
      </w:tabs>
      <w:spacing w:after="40" w:line="240" w:lineRule="auto"/>
      <w:ind w:left="1325"/>
    </w:pPr>
    <w:rPr>
      <w:smallCaps/>
      <w:noProof/>
    </w:rPr>
  </w:style>
  <w:style w:type="paragraph" w:styleId="Cuprins8">
    <w:name w:val="toc 8"/>
    <w:basedOn w:val="Normal"/>
    <w:next w:val="Normal"/>
    <w:autoRedefine/>
    <w:uiPriority w:val="99"/>
    <w:semiHidden/>
    <w:unhideWhenUsed/>
    <w:rsid w:val="00CA1695"/>
    <w:pPr>
      <w:tabs>
        <w:tab w:val="right" w:leader="dot" w:pos="8630"/>
      </w:tabs>
      <w:spacing w:after="40" w:line="240" w:lineRule="auto"/>
      <w:ind w:left="1540"/>
    </w:pPr>
    <w:rPr>
      <w:smallCaps/>
      <w:noProof/>
    </w:rPr>
  </w:style>
  <w:style w:type="paragraph" w:styleId="Cuprins9">
    <w:name w:val="toc 9"/>
    <w:basedOn w:val="Normal"/>
    <w:next w:val="Normal"/>
    <w:autoRedefine/>
    <w:uiPriority w:val="99"/>
    <w:semiHidden/>
    <w:unhideWhenUsed/>
    <w:rsid w:val="00CA1695"/>
    <w:pPr>
      <w:tabs>
        <w:tab w:val="right" w:leader="dot" w:pos="8630"/>
      </w:tabs>
      <w:spacing w:after="40" w:line="240" w:lineRule="auto"/>
      <w:ind w:left="1760"/>
    </w:pPr>
    <w:rPr>
      <w:smallCaps/>
      <w:noProof/>
    </w:rPr>
  </w:style>
  <w:style w:type="paragraph" w:customStyle="1" w:styleId="Antetstnga">
    <w:name w:val="Antet stânga"/>
    <w:basedOn w:val="Antet"/>
    <w:uiPriority w:val="35"/>
    <w:unhideWhenUsed/>
    <w:qFormat/>
    <w:rsid w:val="002D77F8"/>
    <w:pPr>
      <w:pBdr>
        <w:bottom w:val="dashed" w:sz="4" w:space="18" w:color="7F7F7F" w:themeColor="text1" w:themeTint="80"/>
      </w:pBdr>
      <w:spacing w:line="396" w:lineRule="auto"/>
    </w:pPr>
    <w:rPr>
      <w:color w:val="595959" w:themeColor="text1" w:themeTint="A6"/>
    </w:rPr>
  </w:style>
  <w:style w:type="paragraph" w:customStyle="1" w:styleId="Subsolstnga">
    <w:name w:val="Subsol stânga"/>
    <w:basedOn w:val="Normal"/>
    <w:next w:val="Normal"/>
    <w:uiPriority w:val="35"/>
    <w:unhideWhenUsed/>
    <w:qFormat/>
    <w:rsid w:val="002D77F8"/>
    <w:pPr>
      <w:pBdr>
        <w:top w:val="dashed" w:sz="4" w:space="18" w:color="7F7F7F" w:themeColor="text1" w:themeTint="80"/>
      </w:pBdr>
      <w:tabs>
        <w:tab w:val="center" w:pos="4320"/>
        <w:tab w:val="right" w:pos="8640"/>
      </w:tabs>
    </w:pPr>
    <w:rPr>
      <w:color w:val="595959" w:themeColor="text1" w:themeTint="A6"/>
      <w:szCs w:val="18"/>
    </w:rPr>
  </w:style>
  <w:style w:type="paragraph" w:customStyle="1" w:styleId="Subsoldreapta">
    <w:name w:val="Subsol dreapta"/>
    <w:basedOn w:val="Subsol"/>
    <w:uiPriority w:val="35"/>
    <w:unhideWhenUsed/>
    <w:qFormat/>
    <w:rsid w:val="002D77F8"/>
    <w:pPr>
      <w:pBdr>
        <w:top w:val="dashed" w:sz="4" w:space="18" w:color="7F7F7F"/>
      </w:pBdr>
      <w:jc w:val="right"/>
    </w:pPr>
    <w:rPr>
      <w:color w:val="595959" w:themeColor="text1" w:themeTint="A6"/>
      <w:szCs w:val="18"/>
    </w:rPr>
  </w:style>
  <w:style w:type="paragraph" w:customStyle="1" w:styleId="Antetdreapta">
    <w:name w:val="Antet dreapta"/>
    <w:basedOn w:val="Antet"/>
    <w:uiPriority w:val="35"/>
    <w:unhideWhenUsed/>
    <w:qFormat/>
    <w:rsid w:val="002D77F8"/>
    <w:pPr>
      <w:pBdr>
        <w:bottom w:val="dashed" w:sz="4" w:space="18" w:color="7F7F7F"/>
      </w:pBdr>
      <w:jc w:val="right"/>
    </w:pPr>
    <w:rPr>
      <w:color w:val="595959" w:themeColor="text1" w:themeTint="A6"/>
    </w:rPr>
  </w:style>
  <w:style w:type="paragraph" w:customStyle="1" w:styleId="Adresaexpeditorului">
    <w:name w:val="Adresa expeditorului"/>
    <w:basedOn w:val="Frspaiere"/>
    <w:uiPriority w:val="2"/>
    <w:qFormat/>
    <w:rsid w:val="002D77F8"/>
    <w:pPr>
      <w:spacing w:before="200" w:line="276" w:lineRule="auto"/>
      <w:contextualSpacing/>
      <w:jc w:val="right"/>
    </w:pPr>
    <w:rPr>
      <w:rFonts w:eastAsiaTheme="minorHAnsi" w:cs="Times New Roman"/>
      <w:color w:val="3E5D78" w:themeColor="accent2" w:themeShade="80"/>
      <w:sz w:val="18"/>
      <w:szCs w:val="18"/>
      <w:lang w:eastAsia="ja-JP"/>
    </w:rPr>
  </w:style>
  <w:style w:type="paragraph" w:customStyle="1" w:styleId="Numeledestinatarului">
    <w:name w:val="Numele destinatarului"/>
    <w:basedOn w:val="Frspaiere"/>
    <w:uiPriority w:val="1"/>
    <w:qFormat/>
    <w:rsid w:val="00113E00"/>
    <w:pPr>
      <w:jc w:val="right"/>
    </w:pPr>
    <w:rPr>
      <w:rFonts w:ascii="Times New Roman" w:eastAsiaTheme="minorHAnsi" w:hAnsi="Times New Roman" w:cs="Times New Roman"/>
      <w:noProof/>
      <w:color w:val="525A7D" w:themeColor="accent1" w:themeShade="BF"/>
      <w:sz w:val="36"/>
      <w:szCs w:val="36"/>
      <w:lang w:eastAsia="ja-JP"/>
    </w:rPr>
  </w:style>
  <w:style w:type="paragraph" w:customStyle="1" w:styleId="Primapagindeantet">
    <w:name w:val="Prima pagină de antet"/>
    <w:basedOn w:val="Antet"/>
    <w:qFormat/>
    <w:rsid w:val="002D77F8"/>
    <w:pPr>
      <w:pBdr>
        <w:bottom w:val="dashed" w:sz="4" w:space="18" w:color="7F7F7F"/>
      </w:pBdr>
      <w:spacing w:line="396" w:lineRule="auto"/>
    </w:pPr>
    <w:rPr>
      <w:rFonts w:eastAsiaTheme="minorHAnsi" w:cs="Times New Roman"/>
      <w:color w:val="595959" w:themeColor="text1" w:themeTint="A6"/>
      <w:szCs w:val="20"/>
      <w:lang w:eastAsia="ja-JP"/>
    </w:rPr>
  </w:style>
  <w:style w:type="paragraph" w:customStyle="1" w:styleId="Textdat">
    <w:name w:val="Text dată"/>
    <w:basedOn w:val="Normal"/>
    <w:uiPriority w:val="35"/>
    <w:rsid w:val="00CA1695"/>
    <w:pPr>
      <w:spacing w:after="0"/>
      <w:contextualSpacing/>
    </w:pPr>
    <w:rPr>
      <w:rFonts w:eastAsiaTheme="minorHAnsi" w:cs="Times New Roman"/>
      <w:color w:val="000000" w:themeColor="text1"/>
      <w:sz w:val="22"/>
      <w:szCs w:val="20"/>
      <w:lang w:eastAsia="ja-JP" w:bidi="he-IL"/>
    </w:rPr>
  </w:style>
  <w:style w:type="paragraph" w:styleId="Listparagraf">
    <w:name w:val="List Paragraph"/>
    <w:basedOn w:val="Normal"/>
    <w:uiPriority w:val="34"/>
    <w:qFormat/>
    <w:rsid w:val="00113E00"/>
    <w:pPr>
      <w:ind w:left="720"/>
      <w:contextualSpacing/>
    </w:p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word/styles.xml" Id="rId8" /><Relationship Type="http://schemas.openxmlformats.org/officeDocument/2006/relationships/header" Target="/word/header11.xml" Id="rId13" /><Relationship Type="http://schemas.openxmlformats.org/officeDocument/2006/relationships/glossaryDocument" Target="/word/glossary/document.xml" Id="rId18" /><Relationship Type="http://schemas.openxmlformats.org/officeDocument/2006/relationships/customXml" Target="/customXml/item3.xml" Id="rId3" /><Relationship Type="http://schemas.openxmlformats.org/officeDocument/2006/relationships/numbering" Target="/word/numbering.xml" Id="rId7" /><Relationship Type="http://schemas.openxmlformats.org/officeDocument/2006/relationships/endnotes" Target="/word/endnotes.xml" Id="rId12" /><Relationship Type="http://schemas.openxmlformats.org/officeDocument/2006/relationships/fontTable" Target="/word/fontTable2.xml" Id="rId17" /><Relationship Type="http://schemas.openxmlformats.org/officeDocument/2006/relationships/customXml" Target="/customXml/item22.xml" Id="rId2" /><Relationship Type="http://schemas.openxmlformats.org/officeDocument/2006/relationships/footer" Target="/word/footer21.xml" Id="rId16" /><Relationship Type="http://schemas.openxmlformats.org/officeDocument/2006/relationships/customXml" Target="/customXml/item13.xml" Id="rId1" /><Relationship Type="http://schemas.openxmlformats.org/officeDocument/2006/relationships/customXml" Target="/customXml/item64.xml" Id="rId6" /><Relationship Type="http://schemas.openxmlformats.org/officeDocument/2006/relationships/footnotes" Target="/word/footnotes.xml" Id="rId11" /><Relationship Type="http://schemas.openxmlformats.org/officeDocument/2006/relationships/customXml" Target="/customXml/item55.xml" Id="rId5" /><Relationship Type="http://schemas.openxmlformats.org/officeDocument/2006/relationships/footer" Target="/word/footer12.xml" Id="rId15" /><Relationship Type="http://schemas.openxmlformats.org/officeDocument/2006/relationships/webSettings" Target="/word/webSettings2.xml" Id="rId10" /><Relationship Type="http://schemas.openxmlformats.org/officeDocument/2006/relationships/theme" Target="/word/theme/theme11.xml" Id="rId19" /><Relationship Type="http://schemas.openxmlformats.org/officeDocument/2006/relationships/customXml" Target="/customXml/item46.xml" Id="rId4" /><Relationship Type="http://schemas.openxmlformats.org/officeDocument/2006/relationships/settings" Target="/word/settings2.xml" Id="rId9" /><Relationship Type="http://schemas.openxmlformats.org/officeDocument/2006/relationships/header" Target="/word/header22.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3EC1AF8007497A8140B774F8E80942"/>
        <w:category>
          <w:name w:val="General"/>
          <w:gallery w:val="placeholder"/>
        </w:category>
        <w:types>
          <w:type w:val="bbPlcHdr"/>
        </w:types>
        <w:behaviors>
          <w:behavior w:val="content"/>
        </w:behaviors>
        <w:guid w:val="{F4637D72-6D85-44DC-BDCA-CDCE70AC226C}"/>
      </w:docPartPr>
      <w:docPartBody>
        <w:p w:rsidR="002A7724" w:rsidRDefault="002A7724" w:rsidP="002A7724">
          <w:pPr>
            <w:pStyle w:val="093EC1AF8007497A8140B774F8E809425"/>
          </w:pPr>
          <w:r>
            <w:rPr>
              <w:rStyle w:val="Textsubstituent"/>
              <w:lang w:bidi="ro-RO"/>
            </w:rPr>
            <w:t>[Tastați formula de salut]</w:t>
          </w:r>
        </w:p>
      </w:docPartBody>
    </w:docPart>
    <w:docPart>
      <w:docPartPr>
        <w:name w:val="33E2849B91564A008D68F56E3D95B8D3"/>
        <w:category>
          <w:name w:val="General"/>
          <w:gallery w:val="placeholder"/>
        </w:category>
        <w:types>
          <w:type w:val="bbPlcHdr"/>
        </w:types>
        <w:behaviors>
          <w:behavior w:val="content"/>
        </w:behaviors>
        <w:guid w:val="{A9063A07-9C65-4473-ACA1-96B4EEE448E7}"/>
      </w:docPartPr>
      <w:docPartBody>
        <w:p w:rsidR="002A7724" w:rsidRDefault="002A7724">
          <w:pPr>
            <w:rPr>
              <w:rFonts w:cstheme="minorHAnsi"/>
            </w:rPr>
          </w:pPr>
          <w:r>
            <w:rPr>
              <w:rFonts w:cstheme="minorHAnsi"/>
              <w:lang w:bidi="ro-RO"/>
            </w:rPr>
            <w:t>Pe fila Inserare, galeriile includ elementele care sunt proiectate pentru a fi în ton cu aspectul general al documentului. Puteți utiliza aceste galerii pentru a insera tabele, anteturi, subsoluri, liste, coperți și alte blocuri componente de document. Atunci când creați imagini sau diagrame, acestea sunt în ton cu aspectul curent al documentului.</w:t>
          </w:r>
        </w:p>
        <w:p w:rsidR="002A7724" w:rsidRDefault="002A7724">
          <w:r>
            <w:rPr>
              <w:lang w:bidi="ro-RO"/>
            </w:rPr>
            <w:t>Puteți modifica foarte ușor formatarea textului selectat în textul documentului, alegând un aspect pentru textul selectat din galeria Stiluri rapide din fila Pornire. De asemenea, puteți formata textul în mod direct, utilizând celelalte controale de pe fila Pornire. Majoritatea controalelor oferă posibilitatea de a utiliza aspectul din tema curentă sau de a utiliza un format pe care îl specificați direct.</w:t>
          </w:r>
        </w:p>
        <w:p w:rsidR="002A7724" w:rsidRDefault="002A7724">
          <w:pPr>
            <w:pStyle w:val="33E2849B91564A008D68F56E3D95B8D3"/>
          </w:pPr>
          <w:r>
            <w:rPr>
              <w:lang w:bidi="ro-RO"/>
            </w:rPr>
            <w:t>Pentru a modifica aspectul general al documentului, alegeți elemente noi de temă pe fila Aspect pagină. Pentru a modifica aspectele disponibile în galeria Stiluri rapide, utilizați comanda Modificare set stiluri rapide curente. Atât galeria Teme, cât și galeria Stiluri rapide oferă comenzi de resetare, astfel încât să puteți restaura oricând aspectul documentului la aspectul original, cuprins în șablonul curent.</w:t>
          </w:r>
        </w:p>
      </w:docPartBody>
    </w:docPart>
    <w:docPart>
      <w:docPartPr>
        <w:name w:val="BB8D77B82F0A44B1975663C9CF54C3D4"/>
        <w:category>
          <w:name w:val="General"/>
          <w:gallery w:val="placeholder"/>
        </w:category>
        <w:types>
          <w:type w:val="bbPlcHdr"/>
        </w:types>
        <w:behaviors>
          <w:behavior w:val="content"/>
        </w:behaviors>
        <w:guid w:val="{7A68631A-800C-4692-B6E6-665F61D97AE9}"/>
      </w:docPartPr>
      <w:docPartBody>
        <w:p w:rsidR="002A7724" w:rsidRDefault="002A7724">
          <w:pPr>
            <w:pStyle w:val="BB8D77B82F0A44B1975663C9CF54C3D4"/>
          </w:pPr>
          <w:r>
            <w:rPr>
              <w:lang w:bidi="ro-RO"/>
            </w:rPr>
            <w:t>[Tastați formula de încheiere]</w:t>
          </w:r>
        </w:p>
      </w:docPartBody>
    </w:docPart>
    <w:docPart>
      <w:docPartPr>
        <w:name w:val="10A68821AD9D47DD82950FB2884B410B"/>
        <w:category>
          <w:name w:val="General"/>
          <w:gallery w:val="placeholder"/>
        </w:category>
        <w:types>
          <w:type w:val="bbPlcHdr"/>
        </w:types>
        <w:behaviors>
          <w:behavior w:val="content"/>
        </w:behaviors>
        <w:guid w:val="{34EFBB85-6F84-4C09-902D-77A76949768C}"/>
      </w:docPartPr>
      <w:docPartBody>
        <w:p w:rsidR="002A7724" w:rsidRDefault="002A7724">
          <w:pPr>
            <w:pStyle w:val="10A68821AD9D47DD82950FB2884B410B"/>
          </w:pPr>
          <w:r>
            <w:rPr>
              <w:lang w:bidi="ro-RO"/>
            </w:rPr>
            <w:t>[Tastați titlul expeditorului]</w:t>
          </w:r>
        </w:p>
      </w:docPartBody>
    </w:docPart>
    <w:docPart>
      <w:docPartPr>
        <w:name w:val="Fax Cover 1"/>
        <w:style w:val="Normal"/>
        <w:category>
          <w:name w:val=" Letter"/>
          <w:gallery w:val="coverPg"/>
        </w:category>
        <w:behaviors>
          <w:behavior w:val="pg"/>
        </w:behaviors>
        <w:guid w:val="{975736A3-5D92-4EAC-9879-D0CF2145E6BC}"/>
      </w:docPartPr>
      <w:docPartBody>
        <w:tbl>
          <w:tblPr>
            <w:tblStyle w:val="Tabelgril"/>
            <w:tblpPr w:leftFromText="187" w:rightFromText="187" w:horzAnchor="margin" w:tblpXSpec="center" w:tblpYSpec="top"/>
            <w:tblOverlap w:val="never"/>
            <w:tblW w:w="5000" w:type="pct"/>
            <w:tblBorders>
              <w:top w:val="none" w:sz="0" w:space="0" w:color="auto"/>
              <w:left w:val="none" w:sz="0" w:space="0" w:color="auto"/>
              <w:bottom w:val="dashed" w:sz="4" w:space="0" w:color="A6A6A6" w:themeColor="background1" w:themeShade="A6"/>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587"/>
            <w:gridCol w:w="6485"/>
          </w:tblGrid>
          <w:tr w:rsidR="0010392F">
            <w:tc>
              <w:tcPr>
                <w:tcW w:w="2635" w:type="dxa"/>
                <w:shd w:val="clear" w:color="auto" w:fill="auto"/>
                <w:tcMar>
                  <w:top w:w="0" w:type="dxa"/>
                  <w:bottom w:w="144" w:type="dxa"/>
                </w:tcMar>
                <w:vAlign w:val="bottom"/>
              </w:tcPr>
              <w:p w:rsidR="002A7724" w:rsidRDefault="0010392F">
                <w:pPr>
                  <w:rPr>
                    <w:rFonts w:asciiTheme="majorHAnsi" w:hAnsiTheme="majorHAnsi"/>
                    <w:sz w:val="96"/>
                    <w:szCs w:val="96"/>
                  </w:rPr>
                </w:pPr>
                <w:r>
                  <w:rPr>
                    <w:rFonts w:asciiTheme="majorHAnsi" w:hAnsiTheme="majorHAnsi"/>
                    <w:sz w:val="96"/>
                    <w:szCs w:val="96"/>
                    <w:lang w:bidi="ro-RO"/>
                  </w:rPr>
                  <w:sym w:font="Wingdings 3" w:char="F07D"/>
                </w:r>
                <w:r>
                  <w:rPr>
                    <w:rFonts w:asciiTheme="majorHAnsi" w:hAnsiTheme="majorHAnsi"/>
                    <w:sz w:val="96"/>
                    <w:szCs w:val="96"/>
                    <w:lang w:bidi="ro-RO"/>
                  </w:rPr>
                  <w:t>Fax</w:t>
                </w:r>
              </w:p>
            </w:tc>
            <w:sdt>
              <w:sdtPr>
                <w:id w:val="794417390"/>
                <w:placeholder>
                  <w:docPart w:val="44C7FCEE5EFC49EAB6746FC094C1EF5F"/>
                </w:placeholder>
                <w:showingPlcHdr/>
                <w:date>
                  <w:dateFormat w:val="M/d/yyyy"/>
                  <w:lid w:val="en-US"/>
                  <w:storeMappedDataAs w:val="dateTime"/>
                  <w:calendar w:val="gregorian"/>
                </w:date>
              </w:sdtPr>
              <w:sdtEndPr/>
              <w:sdtContent>
                <w:tc>
                  <w:tcPr>
                    <w:tcW w:w="6955" w:type="dxa"/>
                    <w:tcMar>
                      <w:top w:w="0" w:type="dxa"/>
                      <w:left w:w="360" w:type="dxa"/>
                      <w:bottom w:w="144" w:type="dxa"/>
                      <w:right w:w="115" w:type="dxa"/>
                    </w:tcMar>
                    <w:vAlign w:val="bottom"/>
                  </w:tcPr>
                  <w:p w:rsidR="002A7724" w:rsidRDefault="0010392F">
                    <w:pPr>
                      <w:pStyle w:val="Frspaiere"/>
                      <w:jc w:val="right"/>
                    </w:pPr>
                    <w:r>
                      <w:rPr>
                        <w:lang w:bidi="ro-RO"/>
                      </w:rPr>
                      <w:t>[Alegeți o dată]</w:t>
                    </w:r>
                  </w:p>
                </w:tc>
              </w:sdtContent>
            </w:sdt>
          </w:tr>
        </w:tbl>
        <w:tbl>
          <w:tblPr>
            <w:tblStyle w:val="Tabelgril"/>
            <w:tblpPr w:leftFromText="187" w:rightFromText="187" w:horzAnchor="margin" w:tblpXSpec="center" w:tblpYSpec="bottom"/>
            <w:tblOverlap w:val="never"/>
            <w:tblW w:w="5000" w:type="pct"/>
            <w:tblCellMar>
              <w:left w:w="144" w:type="dxa"/>
              <w:right w:w="144" w:type="dxa"/>
            </w:tblCellMar>
            <w:tblLook w:val="04A0" w:firstRow="1" w:lastRow="0" w:firstColumn="1" w:lastColumn="0" w:noHBand="0" w:noVBand="1"/>
          </w:tblPr>
          <w:tblGrid>
            <w:gridCol w:w="264"/>
            <w:gridCol w:w="1118"/>
            <w:gridCol w:w="265"/>
            <w:gridCol w:w="1514"/>
            <w:gridCol w:w="265"/>
            <w:gridCol w:w="2053"/>
            <w:gridCol w:w="265"/>
            <w:gridCol w:w="1567"/>
            <w:gridCol w:w="265"/>
            <w:gridCol w:w="1784"/>
          </w:tblGrid>
          <w:tr w:rsidR="0010392F">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rsidR="002A7724" w:rsidRDefault="002A7724"/>
            </w:tc>
          </w:tr>
          <w:tr w:rsidR="0010392F">
            <w:trPr>
              <w:trHeight w:val="144"/>
            </w:trPr>
            <w:tc>
              <w:tcPr>
                <w:tcW w:w="264"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4"/>
                </w:tblGrid>
                <w:tr w:rsidR="0010392F">
                  <w:tc>
                    <w:tcPr>
                      <w:tcW w:w="360" w:type="dxa"/>
                    </w:tcPr>
                    <w:p w:rsidR="002A7724" w:rsidRDefault="002A7724">
                      <w:pPr>
                        <w:pStyle w:val="Frspaiere"/>
                        <w:framePr w:hSpace="187" w:wrap="around" w:hAnchor="margin" w:xAlign="center" w:yAlign="bottom"/>
                        <w:suppressOverlap/>
                        <w:jc w:val="center"/>
                      </w:pPr>
                    </w:p>
                  </w:tc>
                </w:tr>
              </w:tbl>
              <w:p w:rsidR="002A7724" w:rsidRDefault="002A7724">
                <w:pPr>
                  <w:pStyle w:val="Frspaiere"/>
                  <w:jc w:val="center"/>
                </w:pPr>
              </w:p>
            </w:tc>
            <w:tc>
              <w:tcPr>
                <w:tcW w:w="1118" w:type="dxa"/>
                <w:tcBorders>
                  <w:top w:val="nil"/>
                  <w:left w:val="nil"/>
                  <w:bottom w:val="nil"/>
                  <w:right w:val="nil"/>
                </w:tcBorders>
              </w:tcPr>
              <w:p w:rsidR="002A7724" w:rsidRDefault="0010392F">
                <w:r>
                  <w:rPr>
                    <w:lang w:bidi="ro-RO"/>
                  </w:rPr>
                  <w:t>Urgent</w:t>
                </w:r>
              </w:p>
            </w:tc>
            <w:tc>
              <w:tcPr>
                <w:tcW w:w="265"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5"/>
                </w:tblGrid>
                <w:tr w:rsidR="0010392F">
                  <w:tc>
                    <w:tcPr>
                      <w:tcW w:w="360" w:type="dxa"/>
                    </w:tcPr>
                    <w:p w:rsidR="002A7724" w:rsidRDefault="002A7724">
                      <w:pPr>
                        <w:pStyle w:val="Frspaiere"/>
                        <w:framePr w:hSpace="187" w:wrap="around" w:hAnchor="margin" w:xAlign="center" w:yAlign="bottom"/>
                        <w:suppressOverlap/>
                        <w:jc w:val="center"/>
                      </w:pPr>
                    </w:p>
                  </w:tc>
                </w:tr>
              </w:tbl>
              <w:p w:rsidR="002A7724" w:rsidRDefault="002A7724">
                <w:pPr>
                  <w:pStyle w:val="Frspaiere"/>
                  <w:jc w:val="center"/>
                </w:pPr>
              </w:p>
            </w:tc>
            <w:tc>
              <w:tcPr>
                <w:tcW w:w="1514" w:type="dxa"/>
                <w:tcBorders>
                  <w:top w:val="nil"/>
                  <w:left w:val="nil"/>
                  <w:bottom w:val="nil"/>
                  <w:right w:val="nil"/>
                </w:tcBorders>
              </w:tcPr>
              <w:p w:rsidR="002A7724" w:rsidRDefault="0010392F">
                <w:r>
                  <w:rPr>
                    <w:lang w:bidi="ro-RO"/>
                  </w:rPr>
                  <w:t>Pentru revizuire</w:t>
                </w:r>
              </w:p>
            </w:tc>
            <w:tc>
              <w:tcPr>
                <w:tcW w:w="265"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5"/>
                </w:tblGrid>
                <w:tr w:rsidR="0010392F">
                  <w:tc>
                    <w:tcPr>
                      <w:tcW w:w="360" w:type="dxa"/>
                    </w:tcPr>
                    <w:p w:rsidR="002A7724" w:rsidRDefault="002A7724">
                      <w:pPr>
                        <w:pStyle w:val="Frspaiere"/>
                        <w:framePr w:hSpace="187" w:wrap="around" w:hAnchor="margin" w:xAlign="center" w:yAlign="bottom"/>
                        <w:suppressOverlap/>
                        <w:jc w:val="center"/>
                      </w:pPr>
                    </w:p>
                  </w:tc>
                </w:tr>
              </w:tbl>
              <w:p w:rsidR="002A7724" w:rsidRDefault="002A7724">
                <w:pPr>
                  <w:pStyle w:val="Frspaiere"/>
                  <w:jc w:val="center"/>
                </w:pPr>
              </w:p>
            </w:tc>
            <w:tc>
              <w:tcPr>
                <w:tcW w:w="2053" w:type="dxa"/>
                <w:tcBorders>
                  <w:top w:val="nil"/>
                  <w:left w:val="nil"/>
                  <w:bottom w:val="nil"/>
                  <w:right w:val="nil"/>
                </w:tcBorders>
              </w:tcPr>
              <w:p w:rsidR="002A7724" w:rsidRDefault="0010392F">
                <w:r>
                  <w:rPr>
                    <w:lang w:bidi="ro-RO"/>
                  </w:rPr>
                  <w:t>Vă rog să comentați</w:t>
                </w:r>
              </w:p>
            </w:tc>
            <w:tc>
              <w:tcPr>
                <w:tcW w:w="265"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5"/>
                </w:tblGrid>
                <w:tr w:rsidR="0010392F">
                  <w:tc>
                    <w:tcPr>
                      <w:tcW w:w="360" w:type="dxa"/>
                    </w:tcPr>
                    <w:p w:rsidR="002A7724" w:rsidRDefault="002A7724">
                      <w:pPr>
                        <w:pStyle w:val="Frspaiere"/>
                        <w:framePr w:hSpace="187" w:wrap="around" w:hAnchor="margin" w:xAlign="center" w:yAlign="bottom"/>
                        <w:suppressOverlap/>
                        <w:jc w:val="center"/>
                      </w:pPr>
                    </w:p>
                  </w:tc>
                </w:tr>
              </w:tbl>
              <w:p w:rsidR="002A7724" w:rsidRDefault="002A7724">
                <w:pPr>
                  <w:pStyle w:val="Frspaiere"/>
                  <w:jc w:val="center"/>
                </w:pPr>
              </w:p>
            </w:tc>
            <w:tc>
              <w:tcPr>
                <w:tcW w:w="1567" w:type="dxa"/>
                <w:tcBorders>
                  <w:top w:val="nil"/>
                  <w:left w:val="nil"/>
                  <w:bottom w:val="nil"/>
                  <w:right w:val="nil"/>
                </w:tcBorders>
              </w:tcPr>
              <w:p w:rsidR="002A7724" w:rsidRDefault="0010392F">
                <w:r>
                  <w:rPr>
                    <w:lang w:bidi="ro-RO"/>
                  </w:rPr>
                  <w:t>Vă rog să răspundeți</w:t>
                </w:r>
              </w:p>
            </w:tc>
            <w:tc>
              <w:tcPr>
                <w:tcW w:w="265"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5"/>
                </w:tblGrid>
                <w:tr w:rsidR="0010392F">
                  <w:tc>
                    <w:tcPr>
                      <w:tcW w:w="360" w:type="dxa"/>
                    </w:tcPr>
                    <w:p w:rsidR="002A7724" w:rsidRDefault="002A7724">
                      <w:pPr>
                        <w:pStyle w:val="Frspaiere"/>
                        <w:framePr w:hSpace="187" w:wrap="around" w:hAnchor="margin" w:xAlign="center" w:yAlign="bottom"/>
                        <w:suppressOverlap/>
                        <w:jc w:val="center"/>
                      </w:pPr>
                    </w:p>
                  </w:tc>
                </w:tr>
              </w:tbl>
              <w:p w:rsidR="002A7724" w:rsidRDefault="002A7724">
                <w:pPr>
                  <w:pStyle w:val="Frspaiere"/>
                  <w:jc w:val="center"/>
                </w:pPr>
              </w:p>
            </w:tc>
            <w:tc>
              <w:tcPr>
                <w:tcW w:w="1784" w:type="dxa"/>
                <w:tcBorders>
                  <w:top w:val="nil"/>
                  <w:left w:val="nil"/>
                  <w:bottom w:val="nil"/>
                  <w:right w:val="nil"/>
                </w:tcBorders>
              </w:tcPr>
              <w:p w:rsidR="002A7724" w:rsidRDefault="0010392F">
                <w:r>
                  <w:rPr>
                    <w:lang w:bidi="ro-RO"/>
                  </w:rPr>
                  <w:t>Reciclați</w:t>
                </w:r>
              </w:p>
            </w:tc>
          </w:tr>
        </w:tbl>
        <w:p w:rsidR="002A7724" w:rsidRDefault="002A7724">
          <w:pPr>
            <w:pStyle w:val="Frspaiere"/>
          </w:pPr>
        </w:p>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12"/>
            <w:gridCol w:w="7060"/>
          </w:tblGrid>
          <w:tr w:rsidR="0010392F">
            <w:trPr>
              <w:jc w:val="center"/>
            </w:trPr>
            <w:tc>
              <w:tcPr>
                <w:tcW w:w="2095" w:type="dxa"/>
                <w:shd w:val="clear" w:color="auto" w:fill="auto"/>
              </w:tcPr>
              <w:p w:rsidR="002A7724" w:rsidRDefault="0010392F">
                <w:r>
                  <w:rPr>
                    <w:lang w:bidi="ro-RO"/>
                  </w:rPr>
                  <w:t>De la:</w:t>
                </w:r>
              </w:p>
            </w:tc>
            <w:sdt>
              <w:sdtPr>
                <w:id w:val="28300451"/>
                <w:placeholder>
                  <w:docPart w:val="83B48A571555438FBE90A5763E4BA04E"/>
                </w:placeholder>
                <w:showingPlcHdr/>
                <w:dataBinding w:prefixMappings="xmlns:ns0='http://schemas.openxmlformats.org/package/2006/metadata/core-properties' xmlns:ns1='http://purl.org/dc/elements/1.1/'" w:xpath="/ns0:coreProperties[1]/ns1:creator[1]" w:storeItemID="{6C3C8BC8-F283-45AE-878A-BAB7291924A1}"/>
                <w:text/>
              </w:sdtPr>
              <w:sdtEndPr/>
              <w:sdtContent>
                <w:tc>
                  <w:tcPr>
                    <w:tcW w:w="7495" w:type="dxa"/>
                    <w:tcBorders>
                      <w:left w:val="nil"/>
                    </w:tcBorders>
                  </w:tcPr>
                  <w:p w:rsidR="002A7724" w:rsidRDefault="0010392F">
                    <w:r>
                      <w:rPr>
                        <w:lang w:bidi="ro-RO"/>
                      </w:rPr>
                      <w:t>[Tastați numele expeditorului]</w:t>
                    </w:r>
                  </w:p>
                </w:tc>
              </w:sdtContent>
            </w:sdt>
          </w:tr>
          <w:tr w:rsidR="0010392F">
            <w:trPr>
              <w:jc w:val="center"/>
            </w:trPr>
            <w:tc>
              <w:tcPr>
                <w:tcW w:w="2095" w:type="dxa"/>
                <w:shd w:val="clear" w:color="auto" w:fill="auto"/>
              </w:tcPr>
              <w:p w:rsidR="002A7724" w:rsidRDefault="0010392F">
                <w:r>
                  <w:rPr>
                    <w:lang w:bidi="ro-RO"/>
                  </w:rPr>
                  <w:t>Telefon:</w:t>
                </w:r>
              </w:p>
            </w:tc>
            <w:sdt>
              <w:sdtPr>
                <w:id w:val="341462037"/>
                <w:placeholder>
                  <w:docPart w:val="EE5573B1F18D46B99A694AFD0438A221"/>
                </w:placeholder>
                <w:temporary/>
                <w:showingPlcHdr/>
              </w:sdtPr>
              <w:sdtEndPr/>
              <w:sdtContent>
                <w:tc>
                  <w:tcPr>
                    <w:tcW w:w="7495" w:type="dxa"/>
                    <w:tcBorders>
                      <w:left w:val="nil"/>
                    </w:tcBorders>
                  </w:tcPr>
                  <w:p w:rsidR="002A7724" w:rsidRDefault="0010392F">
                    <w:r>
                      <w:rPr>
                        <w:lang w:bidi="ro-RO"/>
                      </w:rPr>
                      <w:t>[Tastați numărul de telefon al expeditorului]</w:t>
                    </w:r>
                  </w:p>
                </w:tc>
              </w:sdtContent>
            </w:sdt>
          </w:tr>
          <w:tr w:rsidR="0010392F">
            <w:trPr>
              <w:jc w:val="center"/>
            </w:trPr>
            <w:tc>
              <w:tcPr>
                <w:tcW w:w="2095" w:type="dxa"/>
                <w:shd w:val="clear" w:color="auto" w:fill="auto"/>
              </w:tcPr>
              <w:p w:rsidR="002A7724" w:rsidRDefault="0010392F">
                <w:r>
                  <w:rPr>
                    <w:lang w:bidi="ro-RO"/>
                  </w:rPr>
                  <w:t>Fax:</w:t>
                </w:r>
              </w:p>
            </w:tc>
            <w:sdt>
              <w:sdtPr>
                <w:id w:val="341462049"/>
                <w:placeholder>
                  <w:docPart w:val="885786388B3C4A74B77292EAAA0A69B4"/>
                </w:placeholder>
                <w:temporary/>
                <w:showingPlcHdr/>
              </w:sdtPr>
              <w:sdtEndPr/>
              <w:sdtContent>
                <w:tc>
                  <w:tcPr>
                    <w:tcW w:w="7495" w:type="dxa"/>
                    <w:tcBorders>
                      <w:left w:val="nil"/>
                    </w:tcBorders>
                  </w:tcPr>
                  <w:p w:rsidR="002A7724" w:rsidRDefault="0010392F">
                    <w:r>
                      <w:rPr>
                        <w:rStyle w:val="Textsubstituent"/>
                        <w:lang w:bidi="ro-RO"/>
                      </w:rPr>
                      <w:t>[Tastați numărul de fax al expeditorului]</w:t>
                    </w:r>
                  </w:p>
                </w:tc>
              </w:sdtContent>
            </w:sdt>
          </w:tr>
          <w:tr w:rsidR="0010392F">
            <w:trPr>
              <w:jc w:val="center"/>
            </w:trPr>
            <w:tc>
              <w:tcPr>
                <w:tcW w:w="2095" w:type="dxa"/>
                <w:shd w:val="clear" w:color="auto" w:fill="auto"/>
              </w:tcPr>
              <w:p w:rsidR="002A7724" w:rsidRDefault="0010392F">
                <w:r>
                  <w:rPr>
                    <w:lang w:bidi="ro-RO"/>
                  </w:rPr>
                  <w:t>Numele firmei:</w:t>
                </w:r>
              </w:p>
            </w:tc>
            <w:sdt>
              <w:sdtPr>
                <w:id w:val="28300428"/>
                <w:placeholder>
                  <w:docPart w:val="2CEAF646FD2A4A8E8B7D78473FD4997A"/>
                </w:placeholder>
                <w:showingPlcHdr/>
                <w:dataBinding w:prefixMappings="xmlns:ns0='http://schemas.openxmlformats.org/officeDocument/2006/extended-properties'" w:xpath="/ns0:Properties[1]/ns0:Company[1]" w:storeItemID="{6668398D-A668-4E3E-A5EB-62B293D839F1}"/>
                <w:text/>
              </w:sdtPr>
              <w:sdtEndPr/>
              <w:sdtContent>
                <w:tc>
                  <w:tcPr>
                    <w:tcW w:w="7495" w:type="dxa"/>
                    <w:tcBorders>
                      <w:left w:val="nil"/>
                    </w:tcBorders>
                  </w:tcPr>
                  <w:p w:rsidR="002A7724" w:rsidRDefault="0010392F">
                    <w:r>
                      <w:rPr>
                        <w:lang w:bidi="ro-RO"/>
                      </w:rPr>
                      <w:t>[Tastați numele firmei expeditorului]</w:t>
                    </w:r>
                  </w:p>
                </w:tc>
              </w:sdtContent>
            </w:sdt>
          </w:tr>
          <w:tr w:rsidR="0010392F">
            <w:trPr>
              <w:jc w:val="center"/>
            </w:trPr>
            <w:tc>
              <w:tcPr>
                <w:tcW w:w="2095" w:type="dxa"/>
                <w:shd w:val="clear" w:color="auto" w:fill="auto"/>
                <w:tcMar>
                  <w:top w:w="0" w:type="dxa"/>
                  <w:bottom w:w="0" w:type="dxa"/>
                </w:tcMar>
              </w:tcPr>
              <w:p w:rsidR="002A7724" w:rsidRDefault="002A7724"/>
            </w:tc>
            <w:tc>
              <w:tcPr>
                <w:tcW w:w="7495" w:type="dxa"/>
                <w:tcBorders>
                  <w:left w:val="nil"/>
                </w:tcBorders>
                <w:tcMar>
                  <w:top w:w="0" w:type="dxa"/>
                  <w:bottom w:w="0" w:type="dxa"/>
                </w:tcMar>
              </w:tcPr>
              <w:p w:rsidR="002A7724" w:rsidRDefault="002A7724"/>
            </w:tc>
          </w:tr>
          <w:tr w:rsidR="0010392F">
            <w:trPr>
              <w:jc w:val="center"/>
            </w:trPr>
            <w:tc>
              <w:tcPr>
                <w:tcW w:w="2095" w:type="dxa"/>
                <w:shd w:val="clear" w:color="auto" w:fill="auto"/>
              </w:tcPr>
              <w:p w:rsidR="002A7724" w:rsidRDefault="0010392F">
                <w:r>
                  <w:rPr>
                    <w:lang w:bidi="ro-RO"/>
                  </w:rPr>
                  <w:t>Către:</w:t>
                </w:r>
              </w:p>
            </w:tc>
            <w:sdt>
              <w:sdtPr>
                <w:id w:val="337481963"/>
                <w:placeholder>
                  <w:docPart w:val="9CBCA8C5B76A4259897119418F8BB134"/>
                </w:placeholder>
                <w:temporary/>
                <w:showingPlcHdr/>
              </w:sdtPr>
              <w:sdtEndPr/>
              <w:sdtContent>
                <w:tc>
                  <w:tcPr>
                    <w:tcW w:w="7495" w:type="dxa"/>
                    <w:tcBorders>
                      <w:left w:val="nil"/>
                    </w:tcBorders>
                  </w:tcPr>
                  <w:p w:rsidR="002A7724" w:rsidRDefault="0010392F">
                    <w:r>
                      <w:rPr>
                        <w:lang w:bidi="ro-RO"/>
                      </w:rPr>
                      <w:t>[Tastați numele destinatarului]</w:t>
                    </w:r>
                  </w:p>
                </w:tc>
              </w:sdtContent>
            </w:sdt>
          </w:tr>
          <w:tr w:rsidR="0010392F">
            <w:trPr>
              <w:jc w:val="center"/>
            </w:trPr>
            <w:tc>
              <w:tcPr>
                <w:tcW w:w="2095" w:type="dxa"/>
                <w:shd w:val="clear" w:color="auto" w:fill="auto"/>
              </w:tcPr>
              <w:p w:rsidR="002A7724" w:rsidRDefault="0010392F">
                <w:r>
                  <w:rPr>
                    <w:lang w:bidi="ro-RO"/>
                  </w:rPr>
                  <w:t>Telefon:</w:t>
                </w:r>
              </w:p>
            </w:tc>
            <w:sdt>
              <w:sdtPr>
                <w:id w:val="337481985"/>
                <w:placeholder>
                  <w:docPart w:val="650197A3501A464BBDBA204BCDAE5DAC"/>
                </w:placeholder>
                <w:temporary/>
                <w:showingPlcHdr/>
              </w:sdtPr>
              <w:sdtEndPr/>
              <w:sdtContent>
                <w:tc>
                  <w:tcPr>
                    <w:tcW w:w="7495" w:type="dxa"/>
                    <w:tcBorders>
                      <w:left w:val="nil"/>
                    </w:tcBorders>
                  </w:tcPr>
                  <w:p w:rsidR="002A7724" w:rsidRDefault="0010392F">
                    <w:r>
                      <w:rPr>
                        <w:lang w:bidi="ro-RO"/>
                      </w:rPr>
                      <w:t>[Tastați numărul de telefon al destinatarului]</w:t>
                    </w:r>
                  </w:p>
                </w:tc>
              </w:sdtContent>
            </w:sdt>
          </w:tr>
          <w:tr w:rsidR="0010392F">
            <w:trPr>
              <w:jc w:val="center"/>
            </w:trPr>
            <w:tc>
              <w:tcPr>
                <w:tcW w:w="2095" w:type="dxa"/>
                <w:shd w:val="clear" w:color="auto" w:fill="auto"/>
              </w:tcPr>
              <w:p w:rsidR="002A7724" w:rsidRDefault="0010392F">
                <w:r>
                  <w:rPr>
                    <w:lang w:bidi="ro-RO"/>
                  </w:rPr>
                  <w:t>Fax:</w:t>
                </w:r>
              </w:p>
            </w:tc>
            <w:sdt>
              <w:sdtPr>
                <w:id w:val="337481968"/>
                <w:placeholder>
                  <w:docPart w:val="ADB701A8FD1443CD987B3439AEEB08F1"/>
                </w:placeholder>
                <w:temporary/>
                <w:showingPlcHdr/>
              </w:sdtPr>
              <w:sdtEndPr/>
              <w:sdtContent>
                <w:tc>
                  <w:tcPr>
                    <w:tcW w:w="7495" w:type="dxa"/>
                    <w:tcBorders>
                      <w:left w:val="nil"/>
                    </w:tcBorders>
                  </w:tcPr>
                  <w:p w:rsidR="002A7724" w:rsidRDefault="0010392F">
                    <w:r>
                      <w:rPr>
                        <w:lang w:bidi="ro-RO"/>
                      </w:rPr>
                      <w:t>[Tastați numărul de fax destinatar]</w:t>
                    </w:r>
                  </w:p>
                </w:tc>
              </w:sdtContent>
            </w:sdt>
          </w:tr>
          <w:tr w:rsidR="0010392F">
            <w:trPr>
              <w:jc w:val="center"/>
            </w:trPr>
            <w:tc>
              <w:tcPr>
                <w:tcW w:w="2095" w:type="dxa"/>
                <w:shd w:val="clear" w:color="auto" w:fill="auto"/>
              </w:tcPr>
              <w:p w:rsidR="002A7724" w:rsidRDefault="0010392F">
                <w:r>
                  <w:rPr>
                    <w:lang w:bidi="ro-RO"/>
                  </w:rPr>
                  <w:t>Numele firmei:</w:t>
                </w:r>
              </w:p>
            </w:tc>
            <w:sdt>
              <w:sdtPr>
                <w:id w:val="341462077"/>
                <w:placeholder>
                  <w:docPart w:val="A83813EBA354421FA02B9CA09DCD0160"/>
                </w:placeholder>
                <w:temporary/>
                <w:showingPlcHdr/>
              </w:sdtPr>
              <w:sdtEndPr/>
              <w:sdtContent>
                <w:tc>
                  <w:tcPr>
                    <w:tcW w:w="7495" w:type="dxa"/>
                    <w:tcBorders>
                      <w:left w:val="nil"/>
                    </w:tcBorders>
                  </w:tcPr>
                  <w:p w:rsidR="002A7724" w:rsidRDefault="0010392F">
                    <w:r>
                      <w:rPr>
                        <w:lang w:bidi="ro-RO"/>
                      </w:rPr>
                      <w:t>[Tastați numele firmei destinatar]</w:t>
                    </w:r>
                  </w:p>
                </w:tc>
              </w:sdtContent>
            </w:sdt>
          </w:tr>
          <w:tr w:rsidR="0010392F">
            <w:trPr>
              <w:jc w:val="center"/>
            </w:trPr>
            <w:tc>
              <w:tcPr>
                <w:tcW w:w="2095" w:type="dxa"/>
                <w:tcBorders>
                  <w:bottom w:val="dashed" w:sz="4" w:space="0" w:color="A6A6A6" w:themeColor="background1" w:themeShade="A6"/>
                </w:tcBorders>
                <w:shd w:val="clear" w:color="auto" w:fill="auto"/>
              </w:tcPr>
              <w:p w:rsidR="002A7724" w:rsidRDefault="002A7724"/>
            </w:tc>
            <w:tc>
              <w:tcPr>
                <w:tcW w:w="7495" w:type="dxa"/>
                <w:tcBorders>
                  <w:left w:val="nil"/>
                  <w:bottom w:val="dashed" w:sz="4" w:space="0" w:color="A6A6A6" w:themeColor="background1" w:themeShade="A6"/>
                </w:tcBorders>
              </w:tcPr>
              <w:p w:rsidR="002A7724" w:rsidRDefault="002A7724"/>
            </w:tc>
          </w:tr>
        </w:tbl>
        <w:p w:rsidR="002A7724" w:rsidRDefault="002A7724">
          <w:pPr>
            <w:pStyle w:val="Frspaiere"/>
          </w:pPr>
        </w:p>
        <w:p w:rsidR="002A7724" w:rsidRDefault="0010392F">
          <w:pPr>
            <w:rPr>
              <w:b/>
            </w:rPr>
          </w:pPr>
          <w:r>
            <w:rPr>
              <w:b/>
              <w:lang w:bidi="ro-RO"/>
            </w:rPr>
            <w:t xml:space="preserve">Comentarii: </w:t>
          </w:r>
        </w:p>
        <w:sdt>
          <w:sdtPr>
            <w:id w:val="27444388"/>
            <w:placeholder>
              <w:docPart w:val="E9C5CB03C6494127BF5C2BE323FFCEA9"/>
            </w:placeholder>
            <w:temporary/>
            <w:showingPlcHdr/>
          </w:sdtPr>
          <w:sdtEndPr/>
          <w:sdtContent>
            <w:p w:rsidR="002A7724" w:rsidRDefault="0010392F">
              <w:r>
                <w:rPr>
                  <w:lang w:bidi="ro-RO"/>
                </w:rPr>
                <w:t>[Tastați comentarii]</w:t>
              </w:r>
            </w:p>
          </w:sdtContent>
        </w:sdt>
        <w:p w:rsidR="002A7724" w:rsidRDefault="002A7724"/>
      </w:docPartBody>
    </w:docPart>
    <w:docPart>
      <w:docPartPr>
        <w:name w:val="Fax Cover 2"/>
        <w:style w:val="Header First Page"/>
        <w:category>
          <w:name w:val=" Letter"/>
          <w:gallery w:val="coverPg"/>
        </w:category>
        <w:behaviors>
          <w:behavior w:val="pg"/>
        </w:behaviors>
        <w:guid w:val="{C891A1AE-6602-49D9-B7A4-6B7F9E01B01F}"/>
      </w:docPartPr>
      <w:docPartBody>
        <w:tbl>
          <w:tblPr>
            <w:tblStyle w:val="Tabelgril"/>
            <w:tblpPr w:leftFromText="187" w:rightFromText="187" w:tblpYSpec="top"/>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firstRow="1" w:lastRow="0" w:firstColumn="1" w:lastColumn="0" w:noHBand="0" w:noVBand="1"/>
          </w:tblPr>
          <w:tblGrid>
            <w:gridCol w:w="9072"/>
          </w:tblGrid>
          <w:tr w:rsidR="0010392F">
            <w:tc>
              <w:tcPr>
                <w:tcW w:w="9576" w:type="dxa"/>
              </w:tcPr>
              <w:p w:rsidR="002A7724" w:rsidRDefault="002A7724">
                <w:pPr>
                  <w:pStyle w:val="HeaderFirstPage"/>
                  <w:pBdr>
                    <w:bottom w:val="none" w:sz="0" w:space="0" w:color="auto"/>
                  </w:pBdr>
                  <w:rPr>
                    <w:color w:val="ED7D31" w:themeColor="accent2"/>
                  </w:rPr>
                </w:pPr>
              </w:p>
            </w:tc>
          </w:tr>
        </w:tbl>
        <w:p w:rsidR="002A7724" w:rsidRDefault="002A7724">
          <w:pPr>
            <w:pStyle w:val="Frspaiere"/>
          </w:pPr>
        </w:p>
        <w:tbl>
          <w:tblPr>
            <w:tblStyle w:val="Tabelgril"/>
            <w:tblW w:w="4900" w:type="pct"/>
            <w:jc w:val="center"/>
            <w:tblCellMar>
              <w:left w:w="0" w:type="dxa"/>
              <w:right w:w="0" w:type="dxa"/>
            </w:tblCellMar>
            <w:tblLook w:val="04A0" w:firstRow="1" w:lastRow="0" w:firstColumn="1" w:lastColumn="0" w:noHBand="0" w:noVBand="1"/>
          </w:tblPr>
          <w:tblGrid>
            <w:gridCol w:w="323"/>
            <w:gridCol w:w="8552"/>
          </w:tblGrid>
          <w:tr w:rsidR="0010392F">
            <w:trPr>
              <w:jc w:val="center"/>
            </w:trPr>
            <w:tc>
              <w:tcPr>
                <w:tcW w:w="356"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Pr>
              <w:p w:rsidR="002A7724" w:rsidRDefault="002A7724">
                <w:pPr>
                  <w:pStyle w:val="Frspaiere"/>
                </w:pPr>
              </w:p>
            </w:tc>
            <w:tc>
              <w:tcPr>
                <w:tcW w:w="9177"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tcPr>
              <w:p w:rsidR="002A7724" w:rsidRDefault="0010392F">
                <w:pPr>
                  <w:pStyle w:val="RecipientsName"/>
                </w:pPr>
                <w:r>
                  <w:rPr>
                    <w:color w:val="ED7D31" w:themeColor="accent2"/>
                    <w:spacing w:val="10"/>
                    <w:lang w:bidi="ro-RO"/>
                  </w:rPr>
                  <w:sym w:font="Wingdings 3" w:char="F07D"/>
                </w:r>
                <w:r>
                  <w:rPr>
                    <w:lang w:bidi="ro-RO"/>
                  </w:rPr>
                  <w:t xml:space="preserve"> </w:t>
                </w:r>
                <w:sdt>
                  <w:sdtPr>
                    <w:id w:val="418319274"/>
                    <w:placeholder>
                      <w:docPart w:val="5CBAF5ADFC1547F6AD355DB953AE8C19"/>
                    </w:placeholder>
                    <w:showingPlcHdr/>
                  </w:sdtPr>
                  <w:sdtEndPr/>
                  <w:sdtContent>
                    <w:r>
                      <w:rPr>
                        <w:lang w:bidi="ro-RO"/>
                      </w:rPr>
                      <w:t>[Tastați numele destinatarului]</w:t>
                    </w:r>
                  </w:sdtContent>
                </w:sdt>
              </w:p>
              <w:p w:rsidR="002A7724" w:rsidRDefault="00D929C1">
                <w:pPr>
                  <w:pStyle w:val="SendersAddress"/>
                </w:pPr>
                <w:sdt>
                  <w:sdtPr>
                    <w:rPr>
                      <w:rFonts w:cstheme="minorHAnsi"/>
                      <w:color w:val="auto"/>
                      <w:sz w:val="22"/>
                      <w:szCs w:val="22"/>
                    </w:rPr>
                    <w:id w:val="418319407"/>
                    <w:placeholder>
                      <w:docPart w:val="5A82AF666ADF4FBDBCCFF10BAD4B0393"/>
                    </w:placeholder>
                    <w:temporary/>
                    <w:showingPlcHdr/>
                  </w:sdtPr>
                  <w:sdtEndPr/>
                  <w:sdtContent>
                    <w:r w:rsidR="0010392F">
                      <w:rPr>
                        <w:lang w:bidi="ro-RO"/>
                      </w:rPr>
                      <w:t>[Tastați numărul de telefon al destinatarului]</w:t>
                    </w:r>
                  </w:sdtContent>
                </w:sdt>
              </w:p>
              <w:p w:rsidR="002A7724" w:rsidRDefault="00D929C1">
                <w:pPr>
                  <w:pStyle w:val="SendersAddress"/>
                </w:pPr>
                <w:sdt>
                  <w:sdtPr>
                    <w:rPr>
                      <w:rFonts w:cstheme="minorHAnsi"/>
                      <w:color w:val="auto"/>
                      <w:sz w:val="22"/>
                      <w:szCs w:val="22"/>
                    </w:rPr>
                    <w:id w:val="418319433"/>
                    <w:placeholder>
                      <w:docPart w:val="80D692CC86A04933A52C328355689DDF"/>
                    </w:placeholder>
                    <w:temporary/>
                    <w:showingPlcHdr/>
                  </w:sdtPr>
                  <w:sdtEndPr/>
                  <w:sdtContent>
                    <w:r w:rsidR="0010392F">
                      <w:rPr>
                        <w:lang w:bidi="ro-RO"/>
                      </w:rPr>
                      <w:t>[Tastați adresa destinatarului]</w:t>
                    </w:r>
                  </w:sdtContent>
                </w:sdt>
              </w:p>
              <w:p w:rsidR="002A7724" w:rsidRDefault="00D929C1">
                <w:pPr>
                  <w:pStyle w:val="SendersAddress"/>
                </w:pPr>
                <w:sdt>
                  <w:sdtPr>
                    <w:rPr>
                      <w:rFonts w:cstheme="minorHAnsi"/>
                      <w:color w:val="auto"/>
                      <w:sz w:val="22"/>
                      <w:szCs w:val="22"/>
                    </w:rPr>
                    <w:id w:val="418319447"/>
                    <w:placeholder>
                      <w:docPart w:val="C3A6DA8F9F484166B49F3046835FC2D6"/>
                    </w:placeholder>
                    <w:temporary/>
                    <w:showingPlcHdr/>
                  </w:sdtPr>
                  <w:sdtEndPr/>
                  <w:sdtContent>
                    <w:r w:rsidR="0010392F">
                      <w:rPr>
                        <w:lang w:bidi="ro-RO"/>
                      </w:rPr>
                      <w:t>[Tastați numele firmei destinatarului]</w:t>
                    </w:r>
                  </w:sdtContent>
                </w:sdt>
              </w:p>
              <w:p w:rsidR="002A7724" w:rsidRDefault="002A7724">
                <w:pPr>
                  <w:pStyle w:val="SendersAddress"/>
                </w:pPr>
              </w:p>
              <w:p w:rsidR="002A7724" w:rsidRDefault="0010392F">
                <w:pPr>
                  <w:pStyle w:val="SendersAddress"/>
                </w:pPr>
                <w:r>
                  <w:rPr>
                    <w:lang w:bidi="ro-RO"/>
                  </w:rPr>
                  <w:t xml:space="preserve"> </w:t>
                </w:r>
                <w:sdt>
                  <w:sdtPr>
                    <w:id w:val="25945626"/>
                    <w:placeholder>
                      <w:docPart w:val="A0F3DD3136AA4532835DBD1ADD066EA3"/>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lang w:bidi="ro-RO"/>
                      </w:rPr>
                      <w:t>[Tastați numele expeditorului]</w:t>
                    </w:r>
                  </w:sdtContent>
                </w:sdt>
              </w:p>
              <w:p w:rsidR="002A7724" w:rsidRDefault="00D929C1">
                <w:pPr>
                  <w:pStyle w:val="SendersAddress"/>
                </w:pPr>
                <w:sdt>
                  <w:sdtPr>
                    <w:rPr>
                      <w:rFonts w:cstheme="minorHAnsi"/>
                      <w:color w:val="auto"/>
                      <w:sz w:val="22"/>
                      <w:szCs w:val="22"/>
                    </w:rPr>
                    <w:id w:val="418319501"/>
                    <w:placeholder>
                      <w:docPart w:val="323945281C944ED2B66CDA5EC0F4ACAF"/>
                    </w:placeholder>
                    <w:temporary/>
                    <w:showingPlcHdr/>
                  </w:sdtPr>
                  <w:sdtEndPr/>
                  <w:sdtContent>
                    <w:r w:rsidR="0010392F">
                      <w:rPr>
                        <w:lang w:bidi="ro-RO"/>
                      </w:rPr>
                      <w:t>[Tastați numărul de telefon al expeditorului]</w:t>
                    </w:r>
                  </w:sdtContent>
                </w:sdt>
              </w:p>
              <w:p w:rsidR="002A7724" w:rsidRDefault="00D929C1">
                <w:pPr>
                  <w:pStyle w:val="SendersAddress"/>
                </w:pPr>
                <w:sdt>
                  <w:sdtPr>
                    <w:rPr>
                      <w:rFonts w:cstheme="minorHAnsi"/>
                      <w:color w:val="auto"/>
                      <w:sz w:val="22"/>
                      <w:szCs w:val="22"/>
                    </w:rPr>
                    <w:id w:val="418319512"/>
                    <w:placeholder>
                      <w:docPart w:val="7F221A9E54AF45B2934541C7F17EEBAB"/>
                    </w:placeholder>
                    <w:temporary/>
                    <w:showingPlcHdr/>
                  </w:sdtPr>
                  <w:sdtEndPr/>
                  <w:sdtContent>
                    <w:r w:rsidR="0010392F">
                      <w:rPr>
                        <w:lang w:bidi="ro-RO"/>
                      </w:rPr>
                      <w:t>[Tastați numărul de fax al expeditorului]</w:t>
                    </w:r>
                  </w:sdtContent>
                </w:sdt>
              </w:p>
              <w:sdt>
                <w:sdtPr>
                  <w:id w:val="7558180"/>
                  <w:placeholder>
                    <w:docPart w:val="011DDEA206274DB79B00A9608EF6E4EE"/>
                  </w:placeholder>
                  <w:showingPlcHdr/>
                  <w:dataBinding w:prefixMappings="xmlns:ns0='http://schemas.openxmlformats.org/officeDocument/2006/extended-properties' " w:xpath="/ns0:Properties[1]/ns0:Company[1]" w:storeItemID="{6668398D-A668-4E3E-A5EB-62B293D839F1}"/>
                  <w:text/>
                </w:sdtPr>
                <w:sdtEndPr/>
                <w:sdtContent>
                  <w:p w:rsidR="002A7724" w:rsidRDefault="0010392F">
                    <w:pPr>
                      <w:pStyle w:val="SendersAddress"/>
                    </w:pPr>
                    <w:r>
                      <w:rPr>
                        <w:lang w:bidi="ro-RO"/>
                      </w:rPr>
                      <w:t>[Tastați numele firmei expeditorului]</w:t>
                    </w:r>
                  </w:p>
                </w:sdtContent>
              </w:sdt>
            </w:tc>
          </w:tr>
          <w:tr w:rsidR="0010392F">
            <w:trPr>
              <w:jc w:val="center"/>
            </w:trPr>
            <w:tc>
              <w:tcPr>
                <w:tcW w:w="356" w:type="dxa"/>
                <w:tcBorders>
                  <w:top w:val="single" w:sz="6" w:space="0" w:color="ED7D31" w:themeColor="accent2"/>
                  <w:left w:val="nil"/>
                  <w:bottom w:val="single" w:sz="6" w:space="0" w:color="8EAADB" w:themeColor="accent1" w:themeTint="99"/>
                  <w:right w:val="nil"/>
                </w:tcBorders>
              </w:tcPr>
              <w:p w:rsidR="002A7724" w:rsidRDefault="002A7724">
                <w:pPr>
                  <w:pStyle w:val="Frspaiere"/>
                  <w:rPr>
                    <w:sz w:val="16"/>
                    <w:szCs w:val="16"/>
                  </w:rPr>
                </w:pPr>
              </w:p>
            </w:tc>
            <w:tc>
              <w:tcPr>
                <w:tcW w:w="9177" w:type="dxa"/>
                <w:tcBorders>
                  <w:top w:val="single" w:sz="6" w:space="0" w:color="ED7D31" w:themeColor="accent2"/>
                  <w:left w:val="nil"/>
                  <w:bottom w:val="single" w:sz="6" w:space="0" w:color="8EAADB" w:themeColor="accent1" w:themeTint="99"/>
                  <w:right w:val="nil"/>
                </w:tcBorders>
              </w:tcPr>
              <w:p w:rsidR="002A7724" w:rsidRDefault="002A7724">
                <w:pPr>
                  <w:pStyle w:val="Frspaiere"/>
                  <w:rPr>
                    <w:sz w:val="16"/>
                    <w:szCs w:val="16"/>
                  </w:rPr>
                </w:pPr>
              </w:p>
            </w:tc>
          </w:tr>
          <w:tr w:rsidR="0010392F">
            <w:trPr>
              <w:jc w:val="center"/>
            </w:trPr>
            <w:tc>
              <w:tcPr>
                <w:tcW w:w="356"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8EAADB" w:themeFill="accent1" w:themeFillTint="99"/>
              </w:tcPr>
              <w:p w:rsidR="002A7724" w:rsidRDefault="002A7724">
                <w:pPr>
                  <w:pStyle w:val="Frspaiere"/>
                </w:pPr>
              </w:p>
            </w:tc>
            <w:tc>
              <w:tcPr>
                <w:tcW w:w="9177"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Mar>
                  <w:top w:w="144" w:type="dxa"/>
                  <w:left w:w="144" w:type="dxa"/>
                  <w:bottom w:w="144" w:type="dxa"/>
                  <w:right w:w="144" w:type="dxa"/>
                </w:tcMar>
              </w:tcPr>
              <w:p w:rsidR="002A7724" w:rsidRDefault="0010392F">
                <w:pPr>
                  <w:pStyle w:val="Frspaiere"/>
                  <w:rPr>
                    <w:color w:val="808080" w:themeColor="background1" w:themeShade="80"/>
                  </w:rPr>
                </w:pPr>
                <w:r>
                  <w:rPr>
                    <w:b/>
                    <w:color w:val="808080" w:themeColor="background1" w:themeShade="80"/>
                    <w:lang w:bidi="ro-RO"/>
                  </w:rPr>
                  <w:t xml:space="preserve">Urgent: </w:t>
                </w:r>
                <w:sdt>
                  <w:sdtPr>
                    <w:rPr>
                      <w:color w:val="808080" w:themeColor="background1" w:themeShade="80"/>
                    </w:rPr>
                    <w:id w:val="555778"/>
                    <w:placeholder>
                      <w:docPart w:val="772B435432F94ABA8870FDFE64927DBF"/>
                    </w:placeholder>
                    <w:showingPlcHdr/>
                    <w:dropDownList>
                      <w:listItem w:value="Choose an item."/>
                      <w:listItem w:displayText="Yes" w:value="Yes"/>
                      <w:listItem w:displayText="No" w:value="No"/>
                    </w:dropDownList>
                  </w:sdtPr>
                  <w:sdtEndPr/>
                  <w:sdtContent>
                    <w:r>
                      <w:rPr>
                        <w:rStyle w:val="Textsubstituent"/>
                        <w:lang w:bidi="ro-RO"/>
                      </w:rPr>
                      <w:t>Alegeți un element.</w:t>
                    </w:r>
                  </w:sdtContent>
                </w:sdt>
                <w:r>
                  <w:rPr>
                    <w:color w:val="808080" w:themeColor="background1" w:themeShade="80"/>
                    <w:lang w:bidi="ro-RO"/>
                  </w:rPr>
                  <w:t xml:space="preserve"> </w:t>
                </w:r>
                <w:r>
                  <w:rPr>
                    <w:color w:val="ED7D31" w:themeColor="accent2"/>
                    <w:lang w:bidi="ro-RO"/>
                  </w:rPr>
                  <w:sym w:font="Wingdings 3" w:char="F07D"/>
                </w:r>
                <w:r>
                  <w:rPr>
                    <w:b/>
                    <w:color w:val="808080" w:themeColor="background1" w:themeShade="80"/>
                    <w:lang w:bidi="ro-RO"/>
                  </w:rPr>
                  <w:t xml:space="preserve"> Acțiune obligatorie: </w:t>
                </w:r>
                <w:sdt>
                  <w:sdtPr>
                    <w:rPr>
                      <w:color w:val="808080" w:themeColor="background1" w:themeShade="80"/>
                    </w:rPr>
                    <w:id w:val="418319543"/>
                    <w:placeholder>
                      <w:docPart w:val="3DFC7B99713E4263B321F73ADFDC9DFC"/>
                    </w:placeholder>
                    <w:showingPlcHdr/>
                    <w:dropDownList>
                      <w:listItem w:value="Choose an item."/>
                      <w:listItem w:displayText="For Review" w:value="For Review"/>
                      <w:listItem w:displayText="Please Comment" w:value="Please Comment"/>
                      <w:listItem w:displayText="Please Reply" w:value="Please Reply"/>
                      <w:listItem w:displayText="Please Recycle" w:value="Please Recycle"/>
                    </w:dropDownList>
                  </w:sdtPr>
                  <w:sdtEndPr/>
                  <w:sdtContent>
                    <w:r>
                      <w:rPr>
                        <w:rStyle w:val="Textsubstituent"/>
                        <w:lang w:bidi="ro-RO"/>
                      </w:rPr>
                      <w:t>Alegeți un element.</w:t>
                    </w:r>
                  </w:sdtContent>
                </w:sdt>
                <w:r>
                  <w:rPr>
                    <w:color w:val="808080" w:themeColor="background1" w:themeShade="80"/>
                    <w:lang w:bidi="ro-RO"/>
                  </w:rPr>
                  <w:t xml:space="preserve"> </w:t>
                </w:r>
                <w:r>
                  <w:rPr>
                    <w:color w:val="ED7D31" w:themeColor="accent2"/>
                    <w:lang w:bidi="ro-RO"/>
                  </w:rPr>
                  <w:sym w:font="Wingdings 3" w:char="F07D"/>
                </w:r>
                <w:r>
                  <w:rPr>
                    <w:b/>
                    <w:color w:val="808080" w:themeColor="background1" w:themeShade="80"/>
                    <w:lang w:bidi="ro-RO"/>
                  </w:rPr>
                  <w:t xml:space="preserve"> pagini: </w:t>
                </w:r>
                <w:sdt>
                  <w:sdtPr>
                    <w:rPr>
                      <w:rFonts w:cstheme="minorHAnsi"/>
                      <w:color w:val="808080" w:themeColor="background1" w:themeShade="80"/>
                      <w:sz w:val="22"/>
                      <w:szCs w:val="22"/>
                    </w:rPr>
                    <w:id w:val="418319570"/>
                    <w:placeholder>
                      <w:docPart w:val="708ADEA26890470599C3ACEC4547E747"/>
                    </w:placeholder>
                    <w:temporary/>
                    <w:showingPlcHdr/>
                  </w:sdtPr>
                  <w:sdtEndPr/>
                  <w:sdtContent>
                    <w:r>
                      <w:rPr>
                        <w:color w:val="808080" w:themeColor="background1" w:themeShade="80"/>
                        <w:lang w:bidi="ro-RO"/>
                      </w:rPr>
                      <w:t>[Tastați numărul de pagini incluse]</w:t>
                    </w:r>
                  </w:sdtContent>
                </w:sdt>
              </w:p>
            </w:tc>
          </w:tr>
        </w:tbl>
        <w:p w:rsidR="002A7724" w:rsidRDefault="002A7724">
          <w:pPr>
            <w:pStyle w:val="Frspaiere"/>
          </w:pPr>
        </w:p>
        <w:p w:rsidR="002A7724" w:rsidRDefault="002A7724">
          <w:pPr>
            <w:pStyle w:val="Frspaiere"/>
          </w:pPr>
        </w:p>
        <w:p w:rsidR="002A7724" w:rsidRDefault="0010392F">
          <w:pPr>
            <w:pStyle w:val="Frspaiere"/>
            <w:pBdr>
              <w:bottom w:val="dashed" w:sz="6" w:space="1" w:color="808080" w:themeColor="background1" w:themeShade="80"/>
            </w:pBdr>
            <w:rPr>
              <w:b/>
              <w:color w:val="ED7D31" w:themeColor="accent2"/>
            </w:rPr>
          </w:pPr>
          <w:r>
            <w:rPr>
              <w:b/>
              <w:color w:val="ED7D31" w:themeColor="accent2"/>
              <w:lang w:bidi="ro-RO"/>
            </w:rPr>
            <w:t xml:space="preserve">Comentarii: </w:t>
          </w:r>
        </w:p>
        <w:p w:rsidR="002A7724" w:rsidRDefault="002A7724">
          <w:pPr>
            <w:pStyle w:val="Frspaiere"/>
          </w:pPr>
        </w:p>
        <w:sdt>
          <w:sdtPr>
            <w:id w:val="23770993"/>
            <w:placeholder>
              <w:docPart w:val="7F740534D78F4656A1CCB307AC52E107"/>
            </w:placeholder>
            <w:temporary/>
            <w:showingPlcHdr/>
          </w:sdtPr>
          <w:sdtEndPr/>
          <w:sdtContent>
            <w:p w:rsidR="002A7724" w:rsidRDefault="0010392F">
              <w:r>
                <w:rPr>
                  <w:lang w:bidi="ro-RO"/>
                </w:rPr>
                <w:t>[Tastați comentarii]</w:t>
              </w:r>
            </w:p>
          </w:sdtContent>
        </w:sdt>
        <w:tbl>
          <w:tblPr>
            <w:tblStyle w:val="Tabelgril"/>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072"/>
          </w:tblGrid>
          <w:tr w:rsidR="0010392F">
            <w:trPr>
              <w:trHeight w:val="576"/>
            </w:trPr>
            <w:tc>
              <w:tcPr>
                <w:tcW w:w="9576" w:type="dxa"/>
                <w:vAlign w:val="bottom"/>
              </w:tcPr>
              <w:p w:rsidR="002A7724" w:rsidRDefault="0010392F">
                <w:pPr>
                  <w:jc w:val="right"/>
                </w:pPr>
                <w:r>
                  <w:rPr>
                    <w:color w:val="ED7D31" w:themeColor="accent2"/>
                    <w:lang w:bidi="ro-RO"/>
                  </w:rPr>
                  <w:sym w:font="Wingdings 3" w:char="F07D"/>
                </w:r>
                <w:r>
                  <w:rPr>
                    <w:color w:val="808080" w:themeColor="background1" w:themeShade="80"/>
                    <w:lang w:bidi="ro-RO"/>
                  </w:rPr>
                  <w:t xml:space="preserve"> FAX | </w:t>
                </w:r>
                <w:sdt>
                  <w:sdtPr>
                    <w:id w:val="8961707"/>
                    <w:placeholder>
                      <w:docPart w:val="6E8C6DCA89F14AA48E730258FC9F96BE"/>
                    </w:placeholder>
                    <w:showingPlcHdr/>
                    <w:date>
                      <w:dateFormat w:val="M/d/yyyy"/>
                      <w:lid w:val="en-US"/>
                      <w:storeMappedDataAs w:val="dateTime"/>
                      <w:calendar w:val="gregorian"/>
                    </w:date>
                  </w:sdtPr>
                  <w:sdtEndPr/>
                  <w:sdtContent>
                    <w:r>
                      <w:rPr>
                        <w:color w:val="808080" w:themeColor="background1" w:themeShade="80"/>
                        <w:lang w:bidi="ro-RO"/>
                      </w:rPr>
                      <w:t>[Alegeți o dată]</w:t>
                    </w:r>
                  </w:sdtContent>
                </w:sdt>
              </w:p>
            </w:tc>
          </w:tr>
        </w:tbl>
        <w:p w:rsidR="002A7724" w:rsidRDefault="002A7724"/>
      </w:docPartBody>
    </w:docPart>
    <w:docPart>
      <w:docPartPr>
        <w:name w:val="Origin (Even Page)"/>
        <w:style w:val="Footer Left"/>
        <w:category>
          <w:name w:val=" Letter"/>
          <w:gallery w:val="ftrs"/>
        </w:category>
        <w:behaviors>
          <w:behavior w:val="content"/>
        </w:behaviors>
        <w:guid w:val="{56DAC663-AEB2-4D27-A229-F79A68A126FD}"/>
      </w:docPartPr>
      <w:docPartBody>
        <w:p w:rsidR="002A7724" w:rsidRDefault="0010392F">
          <w:pPr>
            <w:pStyle w:val="FooterLeft"/>
          </w:pPr>
          <w:r>
            <w:rPr>
              <w:color w:val="ED7D31" w:themeColor="accent2"/>
              <w:lang w:bidi="ro-RO"/>
            </w:rPr>
            <w:sym w:font="Wingdings 3" w:char="F07D"/>
          </w:r>
          <w:r>
            <w:rPr>
              <w:lang w:bidi="ro-RO"/>
            </w:rPr>
            <w:t xml:space="preserve"> Pagina </w:t>
          </w:r>
          <w:r w:rsidR="00723624">
            <w:rPr>
              <w:noProof/>
              <w:lang w:bidi="ro-RO"/>
            </w:rPr>
            <w:fldChar w:fldCharType="begin"/>
          </w:r>
          <w:r w:rsidR="00723624">
            <w:rPr>
              <w:noProof/>
              <w:lang w:bidi="ro-RO"/>
            </w:rPr>
            <w:instrText xml:space="preserve"> PAGE  \* Arabic  \* MERGEFORMAT </w:instrText>
          </w:r>
          <w:r w:rsidR="00723624">
            <w:rPr>
              <w:noProof/>
              <w:lang w:bidi="ro-RO"/>
            </w:rPr>
            <w:fldChar w:fldCharType="separate"/>
          </w:r>
          <w:r>
            <w:rPr>
              <w:noProof/>
              <w:lang w:bidi="ro-RO"/>
            </w:rPr>
            <w:t>1</w:t>
          </w:r>
          <w:r w:rsidR="00723624">
            <w:rPr>
              <w:noProof/>
              <w:lang w:bidi="ro-RO"/>
            </w:rPr>
            <w:fldChar w:fldCharType="end"/>
          </w:r>
        </w:p>
        <w:p w:rsidR="002A7724" w:rsidRDefault="002A7724"/>
      </w:docPartBody>
    </w:docPart>
    <w:docPart>
      <w:docPartPr>
        <w:name w:val="Origin (Odd Page)"/>
        <w:style w:val="Footer Right"/>
        <w:category>
          <w:name w:val=" Letter"/>
          <w:gallery w:val="ftrs"/>
        </w:category>
        <w:behaviors>
          <w:behavior w:val="content"/>
        </w:behaviors>
        <w:guid w:val="{9FD1662D-BD8B-41D4-B0E2-C039A8C4407A}"/>
      </w:docPartPr>
      <w:docPartBody>
        <w:p w:rsidR="002A7724" w:rsidRDefault="0010392F">
          <w:pPr>
            <w:pStyle w:val="FooterRight"/>
          </w:pPr>
          <w:r>
            <w:rPr>
              <w:color w:val="ED7D31" w:themeColor="accent2"/>
              <w:lang w:bidi="ro-RO"/>
            </w:rPr>
            <w:sym w:font="Wingdings 3" w:char="F07D"/>
          </w:r>
          <w:r>
            <w:rPr>
              <w:lang w:bidi="ro-RO"/>
            </w:rPr>
            <w:t xml:space="preserve"> Pagina </w:t>
          </w:r>
          <w:r w:rsidR="00723624">
            <w:rPr>
              <w:noProof/>
              <w:lang w:bidi="ro-RO"/>
            </w:rPr>
            <w:fldChar w:fldCharType="begin"/>
          </w:r>
          <w:r w:rsidR="00723624">
            <w:rPr>
              <w:noProof/>
              <w:lang w:bidi="ro-RO"/>
            </w:rPr>
            <w:instrText xml:space="preserve"> PAGE  \* Arabic  \* MERGEFORMAT </w:instrText>
          </w:r>
          <w:r w:rsidR="00723624">
            <w:rPr>
              <w:noProof/>
              <w:lang w:bidi="ro-RO"/>
            </w:rPr>
            <w:fldChar w:fldCharType="separate"/>
          </w:r>
          <w:r>
            <w:rPr>
              <w:noProof/>
              <w:lang w:bidi="ro-RO"/>
            </w:rPr>
            <w:t>1</w:t>
          </w:r>
          <w:r w:rsidR="00723624">
            <w:rPr>
              <w:noProof/>
              <w:lang w:bidi="ro-RO"/>
            </w:rPr>
            <w:fldChar w:fldCharType="end"/>
          </w:r>
        </w:p>
        <w:p w:rsidR="002A7724" w:rsidRDefault="002A7724"/>
      </w:docPartBody>
    </w:docPart>
    <w:docPart>
      <w:docPartPr>
        <w:name w:val="Origin (Even Page)"/>
        <w:style w:val="Header Left"/>
        <w:category>
          <w:name w:val=" Letter"/>
          <w:gallery w:val="hdrs"/>
        </w:category>
        <w:behaviors>
          <w:behavior w:val="content"/>
        </w:behaviors>
        <w:guid w:val="{474432C8-9A61-4CA2-A3B1-AD4D79A4C6A5}"/>
      </w:docPartPr>
      <w:docPartBody>
        <w:p w:rsidR="002A7724" w:rsidRDefault="0010392F">
          <w:pPr>
            <w:pStyle w:val="HeaderLeft"/>
            <w:jc w:val="right"/>
          </w:pPr>
          <w:r>
            <w:rPr>
              <w:color w:val="ED7D31" w:themeColor="accent2"/>
              <w:lang w:bidi="ro-RO"/>
            </w:rPr>
            <w:sym w:font="Wingdings 3" w:char="F07D"/>
          </w:r>
          <w:r>
            <w:rPr>
              <w:lang w:bidi="ro-RO"/>
            </w:rPr>
            <w:t xml:space="preserve"> </w:t>
          </w:r>
          <w:sdt>
            <w:sdtPr>
              <w:rPr>
                <w:color w:val="808080" w:themeColor="background1" w:themeShade="80"/>
              </w:rPr>
              <w:id w:val="23187276"/>
              <w:placeholder>
                <w:docPart w:val="9E0D2DFA33624FB9980CCB9982C6E3D0"/>
              </w:placeholder>
              <w:showingPlcHdr/>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bidi="ro-RO"/>
                </w:rPr>
                <w:t>[Tastați numele firmei expeditorului]</w:t>
              </w:r>
            </w:sdtContent>
          </w:sdt>
        </w:p>
        <w:p w:rsidR="002A7724" w:rsidRDefault="002A7724"/>
      </w:docPartBody>
    </w:docPart>
    <w:docPart>
      <w:docPartPr>
        <w:name w:val="Origin (Odd Page)"/>
        <w:style w:val="Header Right"/>
        <w:category>
          <w:name w:val=" Letter"/>
          <w:gallery w:val="hdrs"/>
        </w:category>
        <w:behaviors>
          <w:behavior w:val="content"/>
        </w:behaviors>
        <w:guid w:val="{5575111E-1FDA-4EDF-9595-7B6A2931A98F}"/>
      </w:docPartPr>
      <w:docPartBody>
        <w:p w:rsidR="002A7724" w:rsidRDefault="0010392F">
          <w:pPr>
            <w:pStyle w:val="HeaderRight"/>
            <w:jc w:val="left"/>
          </w:pPr>
          <w:r>
            <w:rPr>
              <w:color w:val="ED7D31" w:themeColor="accent2"/>
              <w:lang w:bidi="ro-RO"/>
            </w:rPr>
            <w:sym w:font="Wingdings 3" w:char="F07D"/>
          </w:r>
          <w:r>
            <w:rPr>
              <w:lang w:bidi="ro-RO"/>
            </w:rPr>
            <w:t xml:space="preserve"> </w:t>
          </w:r>
          <w:sdt>
            <w:sdtPr>
              <w:rPr>
                <w:color w:val="808080" w:themeColor="background1" w:themeShade="80"/>
              </w:rPr>
              <w:id w:val="900733970"/>
              <w:placeholder>
                <w:docPart w:val="51A3D2C8C07249259F3980D8320DD8FA"/>
              </w:placeholder>
              <w:showingPlcHdr/>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bidi="ro-RO"/>
                </w:rPr>
                <w:t>[Tastați numele firmei expeditorului]</w:t>
              </w:r>
            </w:sdtContent>
          </w:sdt>
        </w:p>
        <w:p w:rsidR="002A7724" w:rsidRDefault="002A7724"/>
      </w:docPartBody>
    </w:docPart>
    <w:docPart>
      <w:docPartPr>
        <w:name w:val="12B3D2D7343D442EAA209192D058475D"/>
        <w:category>
          <w:name w:val="General"/>
          <w:gallery w:val="placeholder"/>
        </w:category>
        <w:types>
          <w:type w:val="bbPlcHdr"/>
        </w:types>
        <w:behaviors>
          <w:behavior w:val="content"/>
        </w:behaviors>
        <w:guid w:val="{CDA5D56B-2074-490B-A708-BE11CE2471D8}"/>
      </w:docPartPr>
      <w:docPartBody>
        <w:p w:rsidR="002A7724" w:rsidRDefault="0010392F">
          <w:pPr>
            <w:pStyle w:val="12B3D2D7343D442EAA209192D058475D"/>
          </w:pPr>
          <w:r>
            <w:rPr>
              <w:lang w:bidi="ro-RO"/>
            </w:rPr>
            <w:t>[Tastați numele expeditorului]</w:t>
          </w:r>
        </w:p>
      </w:docPartBody>
    </w:docPart>
    <w:docPart>
      <w:docPartPr>
        <w:name w:val="3553FE37F5244DAE86C8673BEF1119AB"/>
        <w:category>
          <w:name w:val="General"/>
          <w:gallery w:val="placeholder"/>
        </w:category>
        <w:types>
          <w:type w:val="bbPlcHdr"/>
        </w:types>
        <w:behaviors>
          <w:behavior w:val="content"/>
        </w:behaviors>
        <w:guid w:val="{2C133060-5F5C-40C0-8492-53A3FCF59C43}"/>
      </w:docPartPr>
      <w:docPartBody>
        <w:p w:rsidR="002A7724" w:rsidRDefault="002A7724">
          <w:pPr>
            <w:pStyle w:val="3553FE37F5244DAE86C8673BEF1119AB"/>
          </w:pPr>
          <w:r>
            <w:rPr>
              <w:lang w:bidi="ro-RO"/>
            </w:rPr>
            <w:t>[Tastați numele firmei expeditorului]</w:t>
          </w:r>
        </w:p>
      </w:docPartBody>
    </w:docPart>
    <w:docPart>
      <w:docPartPr>
        <w:name w:val="44C7FCEE5EFC49EAB6746FC094C1EF5F"/>
        <w:category>
          <w:name w:val="General"/>
          <w:gallery w:val="placeholder"/>
        </w:category>
        <w:types>
          <w:type w:val="bbPlcHdr"/>
        </w:types>
        <w:behaviors>
          <w:behavior w:val="content"/>
        </w:behaviors>
        <w:guid w:val="{829F6A3F-BFE2-4427-BF2B-A03A3F9CE62F}"/>
      </w:docPartPr>
      <w:docPartBody>
        <w:p w:rsidR="002A7724" w:rsidRDefault="0010392F">
          <w:pPr>
            <w:pStyle w:val="44C7FCEE5EFC49EAB6746FC094C1EF5F"/>
          </w:pPr>
          <w:r>
            <w:rPr>
              <w:lang w:bidi="ro-RO"/>
            </w:rPr>
            <w:t>[Alegeți o dată]</w:t>
          </w:r>
        </w:p>
      </w:docPartBody>
    </w:docPart>
    <w:docPart>
      <w:docPartPr>
        <w:name w:val="83B48A571555438FBE90A5763E4BA04E"/>
        <w:category>
          <w:name w:val="General"/>
          <w:gallery w:val="placeholder"/>
        </w:category>
        <w:types>
          <w:type w:val="bbPlcHdr"/>
        </w:types>
        <w:behaviors>
          <w:behavior w:val="content"/>
        </w:behaviors>
        <w:guid w:val="{4C9FCE05-0269-432C-AF08-9A48840B4790}"/>
      </w:docPartPr>
      <w:docPartBody>
        <w:p w:rsidR="002A7724" w:rsidRDefault="0010392F">
          <w:pPr>
            <w:pStyle w:val="83B48A571555438FBE90A5763E4BA04E"/>
          </w:pPr>
          <w:r>
            <w:rPr>
              <w:lang w:bidi="ro-RO"/>
            </w:rPr>
            <w:t>[Tastați numele expeditorului]</w:t>
          </w:r>
        </w:p>
      </w:docPartBody>
    </w:docPart>
    <w:docPart>
      <w:docPartPr>
        <w:name w:val="EE5573B1F18D46B99A694AFD0438A221"/>
        <w:category>
          <w:name w:val="General"/>
          <w:gallery w:val="placeholder"/>
        </w:category>
        <w:types>
          <w:type w:val="bbPlcHdr"/>
        </w:types>
        <w:behaviors>
          <w:behavior w:val="content"/>
        </w:behaviors>
        <w:guid w:val="{F32F31CC-F6D6-45DC-8628-26DD42F1762D}"/>
      </w:docPartPr>
      <w:docPartBody>
        <w:p w:rsidR="002A7724" w:rsidRDefault="0010392F">
          <w:pPr>
            <w:pStyle w:val="EE5573B1F18D46B99A694AFD0438A221"/>
          </w:pPr>
          <w:r>
            <w:rPr>
              <w:rStyle w:val="Textsubstituent"/>
              <w:lang w:bidi="ro-RO"/>
            </w:rPr>
            <w:t>[Tastați numărul de telefon al expeditorului]</w:t>
          </w:r>
        </w:p>
      </w:docPartBody>
    </w:docPart>
    <w:docPart>
      <w:docPartPr>
        <w:name w:val="885786388B3C4A74B77292EAAA0A69B4"/>
        <w:category>
          <w:name w:val="General"/>
          <w:gallery w:val="placeholder"/>
        </w:category>
        <w:types>
          <w:type w:val="bbPlcHdr"/>
        </w:types>
        <w:behaviors>
          <w:behavior w:val="content"/>
        </w:behaviors>
        <w:guid w:val="{30EDBC72-26D8-4F74-AB1C-7ED078413085}"/>
      </w:docPartPr>
      <w:docPartBody>
        <w:p w:rsidR="002A7724" w:rsidRDefault="0010392F">
          <w:pPr>
            <w:pStyle w:val="885786388B3C4A74B77292EAAA0A69B4"/>
          </w:pPr>
          <w:r>
            <w:rPr>
              <w:rStyle w:val="Textsubstituent"/>
              <w:lang w:bidi="ro-RO"/>
            </w:rPr>
            <w:t>[Tastați numărul de fax al expeditorului]</w:t>
          </w:r>
        </w:p>
      </w:docPartBody>
    </w:docPart>
    <w:docPart>
      <w:docPartPr>
        <w:name w:val="2CEAF646FD2A4A8E8B7D78473FD4997A"/>
        <w:category>
          <w:name w:val="General"/>
          <w:gallery w:val="placeholder"/>
        </w:category>
        <w:types>
          <w:type w:val="bbPlcHdr"/>
        </w:types>
        <w:behaviors>
          <w:behavior w:val="content"/>
        </w:behaviors>
        <w:guid w:val="{B19E2AA3-71BB-4035-9719-66E8467EECA6}"/>
      </w:docPartPr>
      <w:docPartBody>
        <w:p w:rsidR="002A7724" w:rsidRDefault="0010392F">
          <w:pPr>
            <w:pStyle w:val="2CEAF646FD2A4A8E8B7D78473FD4997A"/>
          </w:pPr>
          <w:r>
            <w:rPr>
              <w:lang w:bidi="ro-RO"/>
            </w:rPr>
            <w:t>[Tastați numele firmei expeditorului]</w:t>
          </w:r>
        </w:p>
      </w:docPartBody>
    </w:docPart>
    <w:docPart>
      <w:docPartPr>
        <w:name w:val="9CBCA8C5B76A4259897119418F8BB134"/>
        <w:category>
          <w:name w:val="General"/>
          <w:gallery w:val="placeholder"/>
        </w:category>
        <w:types>
          <w:type w:val="bbPlcHdr"/>
        </w:types>
        <w:behaviors>
          <w:behavior w:val="content"/>
        </w:behaviors>
        <w:guid w:val="{6C4DED59-30F7-4F3E-B258-70DA51B329D8}"/>
      </w:docPartPr>
      <w:docPartBody>
        <w:p w:rsidR="002A7724" w:rsidRDefault="0010392F">
          <w:pPr>
            <w:pStyle w:val="9CBCA8C5B76A4259897119418F8BB134"/>
          </w:pPr>
          <w:r>
            <w:rPr>
              <w:rStyle w:val="Textsubstituent"/>
              <w:lang w:bidi="ro-RO"/>
            </w:rPr>
            <w:t>[Tastați numele destinatarului]</w:t>
          </w:r>
        </w:p>
      </w:docPartBody>
    </w:docPart>
    <w:docPart>
      <w:docPartPr>
        <w:name w:val="650197A3501A464BBDBA204BCDAE5DAC"/>
        <w:category>
          <w:name w:val="General"/>
          <w:gallery w:val="placeholder"/>
        </w:category>
        <w:types>
          <w:type w:val="bbPlcHdr"/>
        </w:types>
        <w:behaviors>
          <w:behavior w:val="content"/>
        </w:behaviors>
        <w:guid w:val="{E27B8EBF-8E02-4F19-A55F-2F383983A45A}"/>
      </w:docPartPr>
      <w:docPartBody>
        <w:p w:rsidR="002A7724" w:rsidRDefault="0010392F">
          <w:pPr>
            <w:pStyle w:val="650197A3501A464BBDBA204BCDAE5DAC"/>
          </w:pPr>
          <w:r>
            <w:rPr>
              <w:rStyle w:val="Textsubstituent"/>
              <w:lang w:bidi="ro-RO"/>
            </w:rPr>
            <w:t>[Tastați numărul de telefon al destinatarului]</w:t>
          </w:r>
        </w:p>
      </w:docPartBody>
    </w:docPart>
    <w:docPart>
      <w:docPartPr>
        <w:name w:val="ADB701A8FD1443CD987B3439AEEB08F1"/>
        <w:category>
          <w:name w:val="General"/>
          <w:gallery w:val="placeholder"/>
        </w:category>
        <w:types>
          <w:type w:val="bbPlcHdr"/>
        </w:types>
        <w:behaviors>
          <w:behavior w:val="content"/>
        </w:behaviors>
        <w:guid w:val="{2AFEB00A-E3E7-46AA-9853-316AE13FF236}"/>
      </w:docPartPr>
      <w:docPartBody>
        <w:p w:rsidR="002A7724" w:rsidRDefault="0010392F">
          <w:pPr>
            <w:pStyle w:val="ADB701A8FD1443CD987B3439AEEB08F1"/>
          </w:pPr>
          <w:r>
            <w:rPr>
              <w:rStyle w:val="Textsubstituent"/>
              <w:lang w:bidi="ro-RO"/>
            </w:rPr>
            <w:t>[Tastați numărul de fax a destinatarului]</w:t>
          </w:r>
        </w:p>
      </w:docPartBody>
    </w:docPart>
    <w:docPart>
      <w:docPartPr>
        <w:name w:val="A83813EBA354421FA02B9CA09DCD0160"/>
        <w:category>
          <w:name w:val="General"/>
          <w:gallery w:val="placeholder"/>
        </w:category>
        <w:types>
          <w:type w:val="bbPlcHdr"/>
        </w:types>
        <w:behaviors>
          <w:behavior w:val="content"/>
        </w:behaviors>
        <w:guid w:val="{60486194-9604-4FA3-B6C4-2F6193F4D672}"/>
      </w:docPartPr>
      <w:docPartBody>
        <w:p w:rsidR="002A7724" w:rsidRDefault="0010392F">
          <w:pPr>
            <w:pStyle w:val="A83813EBA354421FA02B9CA09DCD0160"/>
          </w:pPr>
          <w:r>
            <w:rPr>
              <w:rStyle w:val="Textsubstituent"/>
              <w:lang w:bidi="ro-RO"/>
            </w:rPr>
            <w:t>[Tastați numele firmei destinatarului]</w:t>
          </w:r>
        </w:p>
      </w:docPartBody>
    </w:docPart>
    <w:docPart>
      <w:docPartPr>
        <w:name w:val="E9C5CB03C6494127BF5C2BE323FFCEA9"/>
        <w:category>
          <w:name w:val="General"/>
          <w:gallery w:val="placeholder"/>
        </w:category>
        <w:types>
          <w:type w:val="bbPlcHdr"/>
        </w:types>
        <w:behaviors>
          <w:behavior w:val="content"/>
        </w:behaviors>
        <w:guid w:val="{EBF48443-52D5-4531-8323-581968E6D18C}"/>
      </w:docPartPr>
      <w:docPartBody>
        <w:p w:rsidR="002A7724" w:rsidRDefault="0010392F">
          <w:pPr>
            <w:pStyle w:val="E9C5CB03C6494127BF5C2BE323FFCEA9"/>
          </w:pPr>
          <w:r>
            <w:rPr>
              <w:lang w:bidi="ro-RO"/>
            </w:rPr>
            <w:t>[Tastați comentarii]</w:t>
          </w:r>
        </w:p>
      </w:docPartBody>
    </w:docPart>
    <w:docPart>
      <w:docPartPr>
        <w:name w:val="5CBAF5ADFC1547F6AD355DB953AE8C19"/>
        <w:category>
          <w:name w:val="General"/>
          <w:gallery w:val="placeholder"/>
        </w:category>
        <w:types>
          <w:type w:val="bbPlcHdr"/>
        </w:types>
        <w:behaviors>
          <w:behavior w:val="content"/>
        </w:behaviors>
        <w:guid w:val="{A1C97BC8-4CF6-46A3-B00A-DE5687B3EE26}"/>
      </w:docPartPr>
      <w:docPartBody>
        <w:p w:rsidR="002A7724" w:rsidRDefault="0010392F">
          <w:pPr>
            <w:pStyle w:val="5CBAF5ADFC1547F6AD355DB953AE8C19"/>
          </w:pPr>
          <w:r>
            <w:rPr>
              <w:lang w:bidi="ro-RO"/>
            </w:rPr>
            <w:t>[Tastați numele destinatarului]</w:t>
          </w:r>
        </w:p>
      </w:docPartBody>
    </w:docPart>
    <w:docPart>
      <w:docPartPr>
        <w:name w:val="5A82AF666ADF4FBDBCCFF10BAD4B0393"/>
        <w:category>
          <w:name w:val="General"/>
          <w:gallery w:val="placeholder"/>
        </w:category>
        <w:types>
          <w:type w:val="bbPlcHdr"/>
        </w:types>
        <w:behaviors>
          <w:behavior w:val="content"/>
        </w:behaviors>
        <w:guid w:val="{3E3CB4D5-F3BA-4E54-87B2-11BBBD432F57}"/>
      </w:docPartPr>
      <w:docPartBody>
        <w:p w:rsidR="002A7724" w:rsidRDefault="0010392F">
          <w:pPr>
            <w:pStyle w:val="5A82AF666ADF4FBDBCCFF10BAD4B0393"/>
          </w:pPr>
          <w:r>
            <w:rPr>
              <w:lang w:bidi="ro-RO"/>
            </w:rPr>
            <w:t>[Tastați numărul de telefon al destinatarului]</w:t>
          </w:r>
        </w:p>
      </w:docPartBody>
    </w:docPart>
    <w:docPart>
      <w:docPartPr>
        <w:name w:val="80D692CC86A04933A52C328355689DDF"/>
        <w:category>
          <w:name w:val="General"/>
          <w:gallery w:val="placeholder"/>
        </w:category>
        <w:types>
          <w:type w:val="bbPlcHdr"/>
        </w:types>
        <w:behaviors>
          <w:behavior w:val="content"/>
        </w:behaviors>
        <w:guid w:val="{FCA0180B-E144-4DE0-9203-F19ED421ADAB}"/>
      </w:docPartPr>
      <w:docPartBody>
        <w:p w:rsidR="002A7724" w:rsidRDefault="0010392F">
          <w:pPr>
            <w:pStyle w:val="80D692CC86A04933A52C328355689DDF"/>
          </w:pPr>
          <w:r>
            <w:rPr>
              <w:lang w:bidi="ro-RO"/>
            </w:rPr>
            <w:t>[Tastați adresa destinatarului]</w:t>
          </w:r>
        </w:p>
      </w:docPartBody>
    </w:docPart>
    <w:docPart>
      <w:docPartPr>
        <w:name w:val="C3A6DA8F9F484166B49F3046835FC2D6"/>
        <w:category>
          <w:name w:val="General"/>
          <w:gallery w:val="placeholder"/>
        </w:category>
        <w:types>
          <w:type w:val="bbPlcHdr"/>
        </w:types>
        <w:behaviors>
          <w:behavior w:val="content"/>
        </w:behaviors>
        <w:guid w:val="{CC1B5330-A997-4B42-A74D-C2564FF3F2CD}"/>
      </w:docPartPr>
      <w:docPartBody>
        <w:p w:rsidR="002A7724" w:rsidRDefault="0010392F">
          <w:pPr>
            <w:pStyle w:val="C3A6DA8F9F484166B49F3046835FC2D6"/>
          </w:pPr>
          <w:r>
            <w:rPr>
              <w:lang w:bidi="ro-RO"/>
            </w:rPr>
            <w:t>[Tastați numele firmei destinatarului]</w:t>
          </w:r>
        </w:p>
      </w:docPartBody>
    </w:docPart>
    <w:docPart>
      <w:docPartPr>
        <w:name w:val="A0F3DD3136AA4532835DBD1ADD066EA3"/>
        <w:category>
          <w:name w:val="General"/>
          <w:gallery w:val="placeholder"/>
        </w:category>
        <w:types>
          <w:type w:val="bbPlcHdr"/>
        </w:types>
        <w:behaviors>
          <w:behavior w:val="content"/>
        </w:behaviors>
        <w:guid w:val="{A8BCAD30-43B4-4EAC-99BF-A55206500CEB}"/>
      </w:docPartPr>
      <w:docPartBody>
        <w:p w:rsidR="002A7724" w:rsidRDefault="0010392F">
          <w:pPr>
            <w:pStyle w:val="A0F3DD3136AA4532835DBD1ADD066EA3"/>
          </w:pPr>
          <w:r>
            <w:rPr>
              <w:lang w:bidi="ro-RO"/>
            </w:rPr>
            <w:t>[Tastați numele expeditorului]</w:t>
          </w:r>
        </w:p>
      </w:docPartBody>
    </w:docPart>
    <w:docPart>
      <w:docPartPr>
        <w:name w:val="323945281C944ED2B66CDA5EC0F4ACAF"/>
        <w:category>
          <w:name w:val="General"/>
          <w:gallery w:val="placeholder"/>
        </w:category>
        <w:types>
          <w:type w:val="bbPlcHdr"/>
        </w:types>
        <w:behaviors>
          <w:behavior w:val="content"/>
        </w:behaviors>
        <w:guid w:val="{22D23F86-5762-480F-B6F6-5A8AEEB6DD51}"/>
      </w:docPartPr>
      <w:docPartBody>
        <w:p w:rsidR="002A7724" w:rsidRDefault="0010392F">
          <w:pPr>
            <w:pStyle w:val="323945281C944ED2B66CDA5EC0F4ACAF"/>
          </w:pPr>
          <w:r>
            <w:rPr>
              <w:lang w:bidi="ro-RO"/>
            </w:rPr>
            <w:t>[Tastați numărul de telefon al expeditorului]</w:t>
          </w:r>
        </w:p>
      </w:docPartBody>
    </w:docPart>
    <w:docPart>
      <w:docPartPr>
        <w:name w:val="7F221A9E54AF45B2934541C7F17EEBAB"/>
        <w:category>
          <w:name w:val="General"/>
          <w:gallery w:val="placeholder"/>
        </w:category>
        <w:types>
          <w:type w:val="bbPlcHdr"/>
        </w:types>
        <w:behaviors>
          <w:behavior w:val="content"/>
        </w:behaviors>
        <w:guid w:val="{EEA8BB41-A5F3-4664-84FB-4748A790BF5E}"/>
      </w:docPartPr>
      <w:docPartBody>
        <w:p w:rsidR="002A7724" w:rsidRDefault="0010392F">
          <w:pPr>
            <w:pStyle w:val="7F221A9E54AF45B2934541C7F17EEBAB"/>
          </w:pPr>
          <w:r>
            <w:rPr>
              <w:lang w:bidi="ro-RO"/>
            </w:rPr>
            <w:t>[Tastați numărul de fax al expeditorului]</w:t>
          </w:r>
        </w:p>
      </w:docPartBody>
    </w:docPart>
    <w:docPart>
      <w:docPartPr>
        <w:name w:val="011DDEA206274DB79B00A9608EF6E4EE"/>
        <w:category>
          <w:name w:val="General"/>
          <w:gallery w:val="placeholder"/>
        </w:category>
        <w:types>
          <w:type w:val="bbPlcHdr"/>
        </w:types>
        <w:behaviors>
          <w:behavior w:val="content"/>
        </w:behaviors>
        <w:guid w:val="{CC899DDF-112D-428B-B8DD-A512615D8329}"/>
      </w:docPartPr>
      <w:docPartBody>
        <w:p w:rsidR="002A7724" w:rsidRDefault="0010392F">
          <w:pPr>
            <w:pStyle w:val="011DDEA206274DB79B00A9608EF6E4EE"/>
          </w:pPr>
          <w:r>
            <w:rPr>
              <w:lang w:bidi="ro-RO"/>
            </w:rPr>
            <w:t>[Tastați numele firmei expeditorului]</w:t>
          </w:r>
        </w:p>
      </w:docPartBody>
    </w:docPart>
    <w:docPart>
      <w:docPartPr>
        <w:name w:val="772B435432F94ABA8870FDFE64927DBF"/>
        <w:category>
          <w:name w:val="General"/>
          <w:gallery w:val="placeholder"/>
        </w:category>
        <w:types>
          <w:type w:val="bbPlcHdr"/>
        </w:types>
        <w:behaviors>
          <w:behavior w:val="content"/>
        </w:behaviors>
        <w:guid w:val="{1CF528E1-8F76-4320-A0B2-9E0C44AC49B7}"/>
      </w:docPartPr>
      <w:docPartBody>
        <w:p w:rsidR="002A7724" w:rsidRDefault="0010392F">
          <w:pPr>
            <w:pStyle w:val="772B435432F94ABA8870FDFE64927DBF"/>
          </w:pPr>
          <w:r>
            <w:rPr>
              <w:rStyle w:val="Textsubstituent"/>
              <w:lang w:bidi="ro-RO"/>
            </w:rPr>
            <w:t>Alegeți un element.</w:t>
          </w:r>
        </w:p>
      </w:docPartBody>
    </w:docPart>
    <w:docPart>
      <w:docPartPr>
        <w:name w:val="3DFC7B99713E4263B321F73ADFDC9DFC"/>
        <w:category>
          <w:name w:val="General"/>
          <w:gallery w:val="placeholder"/>
        </w:category>
        <w:types>
          <w:type w:val="bbPlcHdr"/>
        </w:types>
        <w:behaviors>
          <w:behavior w:val="content"/>
        </w:behaviors>
        <w:guid w:val="{4CBC7DC9-7CAD-4390-BA24-B41672C4AE70}"/>
      </w:docPartPr>
      <w:docPartBody>
        <w:p w:rsidR="002A7724" w:rsidRDefault="0010392F">
          <w:pPr>
            <w:pStyle w:val="3DFC7B99713E4263B321F73ADFDC9DFC"/>
          </w:pPr>
          <w:r>
            <w:rPr>
              <w:rStyle w:val="Textsubstituent"/>
              <w:lang w:bidi="ro-RO"/>
            </w:rPr>
            <w:t>Alegeți un element.</w:t>
          </w:r>
        </w:p>
      </w:docPartBody>
    </w:docPart>
    <w:docPart>
      <w:docPartPr>
        <w:name w:val="708ADEA26890470599C3ACEC4547E747"/>
        <w:category>
          <w:name w:val="General"/>
          <w:gallery w:val="placeholder"/>
        </w:category>
        <w:types>
          <w:type w:val="bbPlcHdr"/>
        </w:types>
        <w:behaviors>
          <w:behavior w:val="content"/>
        </w:behaviors>
        <w:guid w:val="{6C34C2F5-0265-4CF7-ABD5-CFC5075C1DB3}"/>
      </w:docPartPr>
      <w:docPartBody>
        <w:p w:rsidR="002A7724" w:rsidRDefault="0010392F">
          <w:pPr>
            <w:pStyle w:val="708ADEA26890470599C3ACEC4547E747"/>
          </w:pPr>
          <w:r>
            <w:rPr>
              <w:color w:val="808080" w:themeColor="background1" w:themeShade="80"/>
              <w:lang w:bidi="ro-RO"/>
            </w:rPr>
            <w:t>[Tastați numărul de pagini incluse]</w:t>
          </w:r>
        </w:p>
      </w:docPartBody>
    </w:docPart>
    <w:docPart>
      <w:docPartPr>
        <w:name w:val="7F740534D78F4656A1CCB307AC52E107"/>
        <w:category>
          <w:name w:val="General"/>
          <w:gallery w:val="placeholder"/>
        </w:category>
        <w:types>
          <w:type w:val="bbPlcHdr"/>
        </w:types>
        <w:behaviors>
          <w:behavior w:val="content"/>
        </w:behaviors>
        <w:guid w:val="{E92B9185-F597-406C-817A-7F3CCA4D3205}"/>
      </w:docPartPr>
      <w:docPartBody>
        <w:p w:rsidR="002A7724" w:rsidRDefault="0010392F">
          <w:pPr>
            <w:pStyle w:val="7F740534D78F4656A1CCB307AC52E107"/>
          </w:pPr>
          <w:r>
            <w:rPr>
              <w:lang w:bidi="ro-RO"/>
            </w:rPr>
            <w:t>[Tastați comentarii]</w:t>
          </w:r>
        </w:p>
      </w:docPartBody>
    </w:docPart>
    <w:docPart>
      <w:docPartPr>
        <w:name w:val="6E8C6DCA89F14AA48E730258FC9F96BE"/>
        <w:category>
          <w:name w:val="General"/>
          <w:gallery w:val="placeholder"/>
        </w:category>
        <w:types>
          <w:type w:val="bbPlcHdr"/>
        </w:types>
        <w:behaviors>
          <w:behavior w:val="content"/>
        </w:behaviors>
        <w:guid w:val="{A508CB49-8D4F-4188-834C-2B57F65DEBF8}"/>
      </w:docPartPr>
      <w:docPartBody>
        <w:p w:rsidR="002A7724" w:rsidRDefault="0010392F">
          <w:pPr>
            <w:pStyle w:val="6E8C6DCA89F14AA48E730258FC9F96BE"/>
          </w:pPr>
          <w:r>
            <w:rPr>
              <w:color w:val="808080" w:themeColor="background1" w:themeShade="80"/>
              <w:lang w:bidi="ro-RO"/>
            </w:rPr>
            <w:t>[Alegeți o dată]</w:t>
          </w:r>
        </w:p>
      </w:docPartBody>
    </w:docPart>
    <w:docPart>
      <w:docPartPr>
        <w:name w:val="9E0D2DFA33624FB9980CCB9982C6E3D0"/>
        <w:category>
          <w:name w:val="General"/>
          <w:gallery w:val="placeholder"/>
        </w:category>
        <w:types>
          <w:type w:val="bbPlcHdr"/>
        </w:types>
        <w:behaviors>
          <w:behavior w:val="content"/>
        </w:behaviors>
        <w:guid w:val="{9C441469-2866-427B-B551-8AFC3CD3E085}"/>
      </w:docPartPr>
      <w:docPartBody>
        <w:p w:rsidR="002A7724" w:rsidRDefault="0010392F">
          <w:pPr>
            <w:pStyle w:val="9E0D2DFA33624FB9980CCB9982C6E3D0"/>
          </w:pPr>
          <w:r>
            <w:rPr>
              <w:color w:val="808080" w:themeColor="background1" w:themeShade="80"/>
              <w:lang w:bidi="ro-RO"/>
            </w:rPr>
            <w:t>[Tastați numele firmei expeditorului]</w:t>
          </w:r>
        </w:p>
      </w:docPartBody>
    </w:docPart>
    <w:docPart>
      <w:docPartPr>
        <w:name w:val="51A3D2C8C07249259F3980D8320DD8FA"/>
        <w:category>
          <w:name w:val="General"/>
          <w:gallery w:val="placeholder"/>
        </w:category>
        <w:types>
          <w:type w:val="bbPlcHdr"/>
        </w:types>
        <w:behaviors>
          <w:behavior w:val="content"/>
        </w:behaviors>
        <w:guid w:val="{C1DF4CED-9AC8-44A9-9C10-7BA0E0AC3058}"/>
      </w:docPartPr>
      <w:docPartBody>
        <w:p w:rsidR="002A7724" w:rsidRDefault="0010392F">
          <w:pPr>
            <w:pStyle w:val="51A3D2C8C07249259F3980D8320DD8FA"/>
          </w:pPr>
          <w:r>
            <w:rPr>
              <w:color w:val="808080" w:themeColor="background1" w:themeShade="80"/>
              <w:lang w:bidi="ro-RO"/>
            </w:rPr>
            <w:t>[Tastați numele firmei expeditorului]</w:t>
          </w:r>
        </w:p>
      </w:docPartBody>
    </w:docPart>
    <w:docPart>
      <w:docPartPr>
        <w:name w:val="E6796BE3A330423E8AC8245635934662"/>
        <w:category>
          <w:name w:val="General"/>
          <w:gallery w:val="placeholder"/>
        </w:category>
        <w:types>
          <w:type w:val="bbPlcHdr"/>
        </w:types>
        <w:behaviors>
          <w:behavior w:val="content"/>
        </w:behaviors>
        <w:guid w:val="{E2FF1765-1CE0-4918-90DB-43114CD3421B}"/>
      </w:docPartPr>
      <w:docPartBody>
        <w:p w:rsidR="005841E9" w:rsidRDefault="002A7724">
          <w:r>
            <w:rPr>
              <w:lang w:bidi="ro-RO"/>
            </w:rPr>
            <w:t>[Tastați numele firmei expeditorului]</w:t>
          </w:r>
        </w:p>
      </w:docPartBody>
    </w:docPart>
    <w:docPart>
      <w:docPartPr>
        <w:name w:val="02221AF8C51C4C34846718EB0E7C3D7E"/>
        <w:category>
          <w:name w:val="General"/>
          <w:gallery w:val="placeholder"/>
        </w:category>
        <w:types>
          <w:type w:val="bbPlcHdr"/>
        </w:types>
        <w:behaviors>
          <w:behavior w:val="content"/>
        </w:behaviors>
        <w:guid w:val="{4BC59077-F2A6-4BC7-8A46-2A32A5D64BF8}"/>
      </w:docPartPr>
      <w:docPartBody>
        <w:p w:rsidR="005841E9" w:rsidRDefault="002A7724" w:rsidP="002A7724">
          <w:pPr>
            <w:pStyle w:val="02221AF8C51C4C34846718EB0E7C3D7E"/>
          </w:pPr>
          <w:r>
            <w:rPr>
              <w:lang w:bidi="ro-RO"/>
            </w:rPr>
            <w:t>[Tastați numele firmei expeditorului]</w:t>
          </w:r>
        </w:p>
      </w:docPartBody>
    </w:docPart>
    <w:docPart>
      <w:docPartPr>
        <w:name w:val="AC5E4F5E407943D084CC4B8EC638D607"/>
        <w:category>
          <w:name w:val="General"/>
          <w:gallery w:val="placeholder"/>
        </w:category>
        <w:types>
          <w:type w:val="bbPlcHdr"/>
        </w:types>
        <w:behaviors>
          <w:behavior w:val="content"/>
        </w:behaviors>
        <w:guid w:val="{E8FA67F0-299D-4450-8A3F-6451BAF1085B}"/>
      </w:docPartPr>
      <w:docPartBody>
        <w:p w:rsidR="005841E9" w:rsidRDefault="002A7724" w:rsidP="002A7724">
          <w:pPr>
            <w:pStyle w:val="AC5E4F5E407943D084CC4B8EC638D607"/>
          </w:pPr>
          <w:r>
            <w:rPr>
              <w:lang w:bidi="ro-RO"/>
            </w:rPr>
            <w:t>Dată</w:t>
          </w:r>
        </w:p>
      </w:docPartBody>
    </w:docPart>
    <w:docPart>
      <w:docPartPr>
        <w:name w:val="2675C2B568044F88BD21696E00D495EF"/>
        <w:category>
          <w:name w:val="General"/>
          <w:gallery w:val="placeholder"/>
        </w:category>
        <w:types>
          <w:type w:val="bbPlcHdr"/>
        </w:types>
        <w:behaviors>
          <w:behavior w:val="content"/>
        </w:behaviors>
        <w:guid w:val="{86B3029C-BA8A-497D-91A9-7993A5DFC20F}"/>
      </w:docPartPr>
      <w:docPartBody>
        <w:p w:rsidR="005841E9" w:rsidRDefault="002A7724" w:rsidP="002A7724">
          <w:pPr>
            <w:pStyle w:val="2675C2B568044F88BD21696E00D495EF"/>
          </w:pPr>
          <w:r>
            <w:rPr>
              <w:color w:val="4472C4" w:themeColor="accent1"/>
              <w:lang w:bidi="ro-RO"/>
            </w:rPr>
            <w:t>[Tastați numele expeditorului]</w:t>
          </w:r>
        </w:p>
      </w:docPartBody>
    </w:docPart>
    <w:docPart>
      <w:docPartPr>
        <w:name w:val="87273D2E44F645AE88B21B64C888720C"/>
        <w:category>
          <w:name w:val="General"/>
          <w:gallery w:val="placeholder"/>
        </w:category>
        <w:types>
          <w:type w:val="bbPlcHdr"/>
        </w:types>
        <w:behaviors>
          <w:behavior w:val="content"/>
        </w:behaviors>
        <w:guid w:val="{81353367-D332-444C-87FE-0685156D220B}"/>
      </w:docPartPr>
      <w:docPartBody>
        <w:p w:rsidR="005841E9" w:rsidRDefault="002A7724" w:rsidP="002A7724">
          <w:pPr>
            <w:pStyle w:val="87273D2E44F645AE88B21B64C888720C1"/>
          </w:pPr>
          <w:r>
            <w:rPr>
              <w:lang w:bidi="ro-RO"/>
            </w:rPr>
            <w:t>[Tastați adresa expeditorului]</w:t>
          </w:r>
        </w:p>
      </w:docPartBody>
    </w:docPart>
    <w:docPart>
      <w:docPartPr>
        <w:name w:val="FF6B7E6CE32048A09AA0292960B424C7"/>
        <w:category>
          <w:name w:val="General"/>
          <w:gallery w:val="placeholder"/>
        </w:category>
        <w:types>
          <w:type w:val="bbPlcHdr"/>
        </w:types>
        <w:behaviors>
          <w:behavior w:val="content"/>
        </w:behaviors>
        <w:guid w:val="{D49D041F-E7F8-4FD3-AFE2-A3B1720107D9}"/>
      </w:docPartPr>
      <w:docPartBody>
        <w:p w:rsidR="005841E9" w:rsidRDefault="002A7724" w:rsidP="002A7724">
          <w:pPr>
            <w:pStyle w:val="FF6B7E6CE32048A09AA0292960B424C71"/>
          </w:pPr>
          <w:r>
            <w:rPr>
              <w:lang w:bidi="ro-RO"/>
            </w:rPr>
            <w:t>[Tastați numărul de telefon al expeditorului]</w:t>
          </w:r>
        </w:p>
      </w:docPartBody>
    </w:docPart>
    <w:docPart>
      <w:docPartPr>
        <w:name w:val="A410922F0FB346B4A2D5E8513F86FA05"/>
        <w:category>
          <w:name w:val="General"/>
          <w:gallery w:val="placeholder"/>
        </w:category>
        <w:types>
          <w:type w:val="bbPlcHdr"/>
        </w:types>
        <w:behaviors>
          <w:behavior w:val="content"/>
        </w:behaviors>
        <w:guid w:val="{5B1B1F21-E9BE-4DB9-BFF4-518A70B2298B}"/>
      </w:docPartPr>
      <w:docPartBody>
        <w:p w:rsidR="005841E9" w:rsidRDefault="002A7724" w:rsidP="002A7724">
          <w:pPr>
            <w:pStyle w:val="A410922F0FB346B4A2D5E8513F86FA051"/>
          </w:pPr>
          <w:r>
            <w:rPr>
              <w:lang w:bidi="ro-RO"/>
            </w:rPr>
            <w:t>[Tastați numele destinatarului]</w:t>
          </w:r>
        </w:p>
      </w:docPartBody>
    </w:docPart>
    <w:docPart>
      <w:docPartPr>
        <w:name w:val="90D70ED8AE204295A54D71D031D81DB2"/>
        <w:category>
          <w:name w:val="General"/>
          <w:gallery w:val="placeholder"/>
        </w:category>
        <w:types>
          <w:type w:val="bbPlcHdr"/>
        </w:types>
        <w:behaviors>
          <w:behavior w:val="content"/>
        </w:behaviors>
        <w:guid w:val="{6C5BCD3F-5603-4382-9601-61B47E863C2D}"/>
      </w:docPartPr>
      <w:docPartBody>
        <w:p w:rsidR="005841E9" w:rsidRDefault="002A7724" w:rsidP="002A7724">
          <w:pPr>
            <w:pStyle w:val="90D70ED8AE204295A54D71D031D81DB21"/>
          </w:pPr>
          <w:r>
            <w:rPr>
              <w:lang w:bidi="ro-RO"/>
            </w:rPr>
            <w:t>[Tastați adresa destinatarului]</w:t>
          </w:r>
        </w:p>
      </w:docPartBody>
    </w:docPart>
    <w:docPart>
      <w:docPartPr>
        <w:name w:val="952203888CBD493AA0931D52F2DB2BAC"/>
        <w:category>
          <w:name w:val="General"/>
          <w:gallery w:val="placeholder"/>
        </w:category>
        <w:types>
          <w:type w:val="bbPlcHdr"/>
        </w:types>
        <w:behaviors>
          <w:behavior w:val="content"/>
        </w:behaviors>
        <w:guid w:val="{3D98548A-BD1A-4644-B7C8-109AB54127E4}"/>
      </w:docPartPr>
      <w:docPartBody>
        <w:p w:rsidR="005841E9" w:rsidRDefault="002A7724" w:rsidP="002A7724">
          <w:pPr>
            <w:pStyle w:val="952203888CBD493AA0931D52F2DB2BAC1"/>
          </w:pPr>
          <w:r>
            <w:rPr>
              <w:lang w:bidi="ro-RO"/>
            </w:rPr>
            <w:t>[Tastați numărul de telefon al destinatarului]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STXinwei">
    <w:charset w:val="86"/>
    <w:family w:val="auto"/>
    <w:pitch w:val="variable"/>
    <w:sig w:usb0="00000001" w:usb1="080F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2F"/>
    <w:rsid w:val="0010392F"/>
    <w:rsid w:val="002A7724"/>
    <w:rsid w:val="005841E9"/>
    <w:rsid w:val="00723624"/>
    <w:rsid w:val="00D929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2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91982AF253E42D7B057B0EBAA722C7B">
    <w:name w:val="191982AF253E42D7B057B0EBAA722C7B"/>
    <w:rsid w:val="0010392F"/>
  </w:style>
  <w:style w:type="paragraph" w:customStyle="1" w:styleId="DC8B6099A0DC4B6187DE07A44FE1D53D">
    <w:name w:val="DC8B6099A0DC4B6187DE07A44FE1D53D"/>
    <w:rsid w:val="0010392F"/>
  </w:style>
  <w:style w:type="paragraph" w:customStyle="1" w:styleId="C5A89478F5BD4E52A27261C7FD2116E8">
    <w:name w:val="C5A89478F5BD4E52A27261C7FD2116E8"/>
    <w:rsid w:val="0010392F"/>
  </w:style>
  <w:style w:type="paragraph" w:customStyle="1" w:styleId="7365848BCF9A4F089270AD6593A558ED">
    <w:name w:val="7365848BCF9A4F089270AD6593A558ED"/>
    <w:rsid w:val="0010392F"/>
  </w:style>
  <w:style w:type="paragraph" w:customStyle="1" w:styleId="494C6B60D78448F1A4777957A0F902FB">
    <w:name w:val="494C6B60D78448F1A4777957A0F902FB"/>
    <w:rsid w:val="0010392F"/>
  </w:style>
  <w:style w:type="character" w:styleId="Textsubstituent">
    <w:name w:val="Placeholder Text"/>
    <w:basedOn w:val="Fontdeparagrafimplicit"/>
    <w:uiPriority w:val="99"/>
    <w:unhideWhenUsed/>
    <w:rsid w:val="002A7724"/>
    <w:rPr>
      <w:color w:val="808080"/>
    </w:rPr>
  </w:style>
  <w:style w:type="paragraph" w:customStyle="1" w:styleId="6964CE9EAA6F4FF289FAAA8884E60B27">
    <w:name w:val="6964CE9EAA6F4FF289FAAA8884E60B27"/>
    <w:rsid w:val="0010392F"/>
  </w:style>
  <w:style w:type="paragraph" w:customStyle="1" w:styleId="5FC2326D77C44CCEBF2EA388DF03A9A8">
    <w:name w:val="5FC2326D77C44CCEBF2EA388DF03A9A8"/>
    <w:rsid w:val="0010392F"/>
  </w:style>
  <w:style w:type="paragraph" w:customStyle="1" w:styleId="B550AFC2B7434A78999730AAB9CCB404">
    <w:name w:val="B550AFC2B7434A78999730AAB9CCB404"/>
    <w:rsid w:val="0010392F"/>
  </w:style>
  <w:style w:type="paragraph" w:customStyle="1" w:styleId="62719AB03BD44D969F2339D7051C6EEB">
    <w:name w:val="62719AB03BD44D969F2339D7051C6EEB"/>
    <w:rsid w:val="0010392F"/>
  </w:style>
  <w:style w:type="paragraph" w:customStyle="1" w:styleId="5DDEDE8334F34A7CB779ADCFE5BB8F9C">
    <w:name w:val="5DDEDE8334F34A7CB779ADCFE5BB8F9C"/>
    <w:rsid w:val="0010392F"/>
  </w:style>
  <w:style w:type="paragraph" w:customStyle="1" w:styleId="29C411AA6B4941328A182508B0BA5525">
    <w:name w:val="29C411AA6B4941328A182508B0BA5525"/>
    <w:rsid w:val="0010392F"/>
  </w:style>
  <w:style w:type="paragraph" w:customStyle="1" w:styleId="B301F06268EC4B1F8CB5BCE1CF596028">
    <w:name w:val="B301F06268EC4B1F8CB5BCE1CF596028"/>
    <w:rsid w:val="0010392F"/>
  </w:style>
  <w:style w:type="paragraph" w:customStyle="1" w:styleId="6964CE9EAA6F4FF289FAAA8884E60B271">
    <w:name w:val="6964CE9EAA6F4FF289FAAA8884E60B271"/>
    <w:rsid w:val="0010392F"/>
    <w:pPr>
      <w:spacing w:before="200"/>
      <w:contextualSpacing/>
      <w:jc w:val="right"/>
    </w:pPr>
    <w:rPr>
      <w:rFonts w:asciiTheme="majorHAnsi" w:eastAsiaTheme="minorHAnsi" w:hAnsiTheme="majorHAnsi" w:cs="Times New Roman"/>
      <w:color w:val="ED7D31" w:themeColor="accent2"/>
      <w:sz w:val="18"/>
      <w:szCs w:val="18"/>
      <w:lang w:eastAsia="ja-JP" w:bidi="he-IL"/>
    </w:rPr>
  </w:style>
  <w:style w:type="paragraph" w:customStyle="1" w:styleId="AB8FE188CD024AB7BD768A1EA3978655">
    <w:name w:val="AB8FE188CD024AB7BD768A1EA3978655"/>
    <w:rsid w:val="0010392F"/>
  </w:style>
  <w:style w:type="paragraph" w:customStyle="1" w:styleId="479D982200A5465C97F01CCFEEECB24C">
    <w:name w:val="479D982200A5465C97F01CCFEEECB24C"/>
    <w:rsid w:val="0010392F"/>
  </w:style>
  <w:style w:type="paragraph" w:customStyle="1" w:styleId="75E63B8BA9234A31B8BAAEA46BF1CDD7">
    <w:name w:val="75E63B8BA9234A31B8BAAEA46BF1CDD7"/>
    <w:rsid w:val="0010392F"/>
  </w:style>
  <w:style w:type="paragraph" w:customStyle="1" w:styleId="008C68FABAA74F9BA0D113A51AC0EA7F">
    <w:name w:val="008C68FABAA74F9BA0D113A51AC0EA7F"/>
    <w:rsid w:val="0010392F"/>
  </w:style>
  <w:style w:type="paragraph" w:customStyle="1" w:styleId="AA76C480F3ED415682D24CE43FE8A88E">
    <w:name w:val="AA76C480F3ED415682D24CE43FE8A88E"/>
    <w:rsid w:val="0010392F"/>
  </w:style>
  <w:style w:type="paragraph" w:customStyle="1" w:styleId="D5862934373D4F29AED43E593A7952D0">
    <w:name w:val="D5862934373D4F29AED43E593A7952D0"/>
    <w:rsid w:val="0010392F"/>
  </w:style>
  <w:style w:type="paragraph" w:customStyle="1" w:styleId="093EC1AF8007497A8140B774F8E80942">
    <w:name w:val="093EC1AF8007497A8140B774F8E80942"/>
    <w:rsid w:val="0010392F"/>
  </w:style>
  <w:style w:type="paragraph" w:customStyle="1" w:styleId="33E2849B91564A008D68F56E3D95B8D3">
    <w:name w:val="33E2849B91564A008D68F56E3D95B8D3"/>
    <w:rsid w:val="0010392F"/>
  </w:style>
  <w:style w:type="paragraph" w:customStyle="1" w:styleId="BB8D77B82F0A44B1975663C9CF54C3D4">
    <w:name w:val="BB8D77B82F0A44B1975663C9CF54C3D4"/>
    <w:rsid w:val="0010392F"/>
  </w:style>
  <w:style w:type="paragraph" w:customStyle="1" w:styleId="9F6DB3149F46431D8EA2D7C1C3DC4364">
    <w:name w:val="9F6DB3149F46431D8EA2D7C1C3DC4364"/>
    <w:rsid w:val="0010392F"/>
  </w:style>
  <w:style w:type="paragraph" w:customStyle="1" w:styleId="10A68821AD9D47DD82950FB2884B410B">
    <w:name w:val="10A68821AD9D47DD82950FB2884B410B"/>
    <w:rsid w:val="0010392F"/>
  </w:style>
  <w:style w:type="paragraph" w:customStyle="1" w:styleId="015A5EDB337C4ED9948F971351436D8D">
    <w:name w:val="015A5EDB337C4ED9948F971351436D8D"/>
    <w:rsid w:val="0010392F"/>
  </w:style>
  <w:style w:type="paragraph" w:customStyle="1" w:styleId="FF6EBA961C2542309040B0D9F648C54A">
    <w:name w:val="FF6EBA961C2542309040B0D9F648C54A"/>
    <w:rsid w:val="0010392F"/>
  </w:style>
  <w:style w:type="paragraph" w:customStyle="1" w:styleId="839F666F01AC445B86BA178A5C34E73F">
    <w:name w:val="839F666F01AC445B86BA178A5C34E73F"/>
    <w:rsid w:val="0010392F"/>
  </w:style>
  <w:style w:type="paragraph" w:customStyle="1" w:styleId="FF6EBA961C2542309040B0D9F648C54A1">
    <w:name w:val="FF6EBA961C2542309040B0D9F648C54A1"/>
    <w:rsid w:val="0010392F"/>
    <w:rPr>
      <w:rFonts w:eastAsiaTheme="minorHAnsi" w:cs="Times New Roman"/>
      <w:color w:val="000000" w:themeColor="text1"/>
      <w:sz w:val="20"/>
      <w:szCs w:val="20"/>
      <w:lang w:eastAsia="ja-JP" w:bidi="he-IL"/>
    </w:rPr>
  </w:style>
  <w:style w:type="paragraph" w:customStyle="1" w:styleId="839F666F01AC445B86BA178A5C34E73F1">
    <w:name w:val="839F666F01AC445B86BA178A5C34E73F1"/>
    <w:rsid w:val="0010392F"/>
    <w:rPr>
      <w:rFonts w:eastAsiaTheme="minorHAnsi" w:cs="Times New Roman"/>
      <w:color w:val="000000" w:themeColor="text1"/>
      <w:sz w:val="20"/>
      <w:szCs w:val="20"/>
      <w:lang w:eastAsia="ja-JP" w:bidi="he-IL"/>
    </w:rPr>
  </w:style>
  <w:style w:type="paragraph" w:customStyle="1" w:styleId="FF6EBA961C2542309040B0D9F648C54A2">
    <w:name w:val="FF6EBA961C2542309040B0D9F648C54A2"/>
    <w:rsid w:val="0010392F"/>
    <w:rPr>
      <w:rFonts w:eastAsiaTheme="minorHAnsi" w:cs="Times New Roman"/>
      <w:color w:val="000000" w:themeColor="text1"/>
      <w:sz w:val="20"/>
      <w:szCs w:val="20"/>
      <w:lang w:eastAsia="ja-JP" w:bidi="he-IL"/>
    </w:rPr>
  </w:style>
  <w:style w:type="paragraph" w:customStyle="1" w:styleId="839F666F01AC445B86BA178A5C34E73F2">
    <w:name w:val="839F666F01AC445B86BA178A5C34E73F2"/>
    <w:rsid w:val="0010392F"/>
    <w:rPr>
      <w:rFonts w:eastAsiaTheme="minorHAnsi" w:cs="Times New Roman"/>
      <w:color w:val="000000" w:themeColor="text1"/>
      <w:sz w:val="20"/>
      <w:szCs w:val="20"/>
      <w:lang w:eastAsia="ja-JP" w:bidi="he-IL"/>
    </w:rPr>
  </w:style>
  <w:style w:type="paragraph" w:styleId="TextnBalon">
    <w:name w:val="Balloon Text"/>
    <w:basedOn w:val="Normal"/>
    <w:link w:val="TextnBalonCaracter"/>
    <w:uiPriority w:val="99"/>
    <w:semiHidden/>
    <w:unhideWhenUsed/>
    <w:rsid w:val="002A772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7724"/>
    <w:rPr>
      <w:rFonts w:ascii="Tahoma" w:hAnsi="Tahoma" w:cs="Tahoma"/>
      <w:sz w:val="16"/>
      <w:szCs w:val="16"/>
    </w:rPr>
  </w:style>
  <w:style w:type="paragraph" w:customStyle="1" w:styleId="093EC1AF8007497A8140B774F8E809421">
    <w:name w:val="093EC1AF8007497A8140B774F8E809421"/>
    <w:rsid w:val="0010392F"/>
    <w:pPr>
      <w:spacing w:before="400" w:after="320" w:line="240" w:lineRule="auto"/>
    </w:pPr>
    <w:rPr>
      <w:rFonts w:eastAsiaTheme="minorHAnsi" w:cs="Times New Roman"/>
      <w:b/>
      <w:color w:val="000000" w:themeColor="text1"/>
      <w:sz w:val="20"/>
      <w:szCs w:val="20"/>
      <w:lang w:eastAsia="ja-JP" w:bidi="he-IL"/>
    </w:rPr>
  </w:style>
  <w:style w:type="paragraph" w:customStyle="1" w:styleId="57976A9CA068470CB3519C7B8444ECC2">
    <w:name w:val="57976A9CA068470CB3519C7B8444ECC2"/>
    <w:rsid w:val="0010392F"/>
  </w:style>
  <w:style w:type="paragraph" w:customStyle="1" w:styleId="420A78A6A633460A86595CACAEA7ED0F">
    <w:name w:val="420A78A6A633460A86595CACAEA7ED0F"/>
    <w:rsid w:val="0010392F"/>
  </w:style>
  <w:style w:type="paragraph" w:customStyle="1" w:styleId="8914BBFA027E4711830528EDF7A064ED">
    <w:name w:val="8914BBFA027E4711830528EDF7A064ED"/>
    <w:rsid w:val="0010392F"/>
  </w:style>
  <w:style w:type="paragraph" w:customStyle="1" w:styleId="FCB4AE7275C0447BB221239A4885BA20">
    <w:name w:val="FCB4AE7275C0447BB221239A4885BA20"/>
    <w:rsid w:val="0010392F"/>
  </w:style>
  <w:style w:type="paragraph" w:customStyle="1" w:styleId="7596C5AC9DC34571948F1CA66C527564">
    <w:name w:val="7596C5AC9DC34571948F1CA66C527564"/>
    <w:rsid w:val="0010392F"/>
  </w:style>
  <w:style w:type="paragraph" w:customStyle="1" w:styleId="F22FB8E1EDE84FFF9A7EE664D28DE167">
    <w:name w:val="F22FB8E1EDE84FFF9A7EE664D28DE167"/>
    <w:rsid w:val="0010392F"/>
  </w:style>
  <w:style w:type="paragraph" w:customStyle="1" w:styleId="9DBA642B8395459293F0CE3068EAD562">
    <w:name w:val="9DBA642B8395459293F0CE3068EAD562"/>
    <w:rsid w:val="0010392F"/>
  </w:style>
  <w:style w:type="paragraph" w:customStyle="1" w:styleId="F569C7A01EA845638533B143082EB4E9">
    <w:name w:val="F569C7A01EA845638533B143082EB4E9"/>
    <w:rsid w:val="0010392F"/>
  </w:style>
  <w:style w:type="paragraph" w:customStyle="1" w:styleId="C412FE8857C64800A6469AE1B9EFD3A6">
    <w:name w:val="C412FE8857C64800A6469AE1B9EFD3A6"/>
    <w:rsid w:val="0010392F"/>
  </w:style>
  <w:style w:type="table" w:styleId="Tabelgril">
    <w:name w:val="Table Grid"/>
    <w:basedOn w:val="TabelNormal"/>
    <w:uiPriority w:val="1"/>
    <w:rsid w:val="0010392F"/>
    <w:pPr>
      <w:spacing w:after="0" w:line="240" w:lineRule="auto"/>
    </w:pPr>
    <w:rPr>
      <w:rFonts w:eastAsiaTheme="minorHAnsi"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rspaiere">
    <w:name w:val="No Spacing"/>
    <w:basedOn w:val="Normal"/>
    <w:uiPriority w:val="99"/>
    <w:qFormat/>
    <w:rsid w:val="0010392F"/>
    <w:pPr>
      <w:spacing w:after="0" w:line="240" w:lineRule="auto"/>
    </w:pPr>
    <w:rPr>
      <w:rFonts w:eastAsiaTheme="minorHAnsi" w:cs="Times New Roman"/>
      <w:color w:val="000000" w:themeColor="text1"/>
      <w:sz w:val="20"/>
      <w:szCs w:val="20"/>
      <w:lang w:eastAsia="ja-JP"/>
    </w:rPr>
  </w:style>
  <w:style w:type="paragraph" w:customStyle="1" w:styleId="6FF2C95331DC4ED69D9172EB8D0BDAAB">
    <w:name w:val="6FF2C95331DC4ED69D9172EB8D0BDAAB"/>
    <w:rsid w:val="0010392F"/>
  </w:style>
  <w:style w:type="paragraph" w:customStyle="1" w:styleId="23810D2A96D54E778928D8CE73D349C4">
    <w:name w:val="23810D2A96D54E778928D8CE73D349C4"/>
    <w:rsid w:val="0010392F"/>
  </w:style>
  <w:style w:type="paragraph" w:customStyle="1" w:styleId="1DCDDC17D833475DA29DD11CD1F53287">
    <w:name w:val="1DCDDC17D833475DA29DD11CD1F53287"/>
    <w:rsid w:val="0010392F"/>
  </w:style>
  <w:style w:type="paragraph" w:customStyle="1" w:styleId="9A8712DF7D544D069EAEA3989BCA762B">
    <w:name w:val="9A8712DF7D544D069EAEA3989BCA762B"/>
    <w:rsid w:val="0010392F"/>
  </w:style>
  <w:style w:type="paragraph" w:customStyle="1" w:styleId="0967FB0C0AED499AAE8D6585058AAD5B">
    <w:name w:val="0967FB0C0AED499AAE8D6585058AAD5B"/>
    <w:rsid w:val="0010392F"/>
  </w:style>
  <w:style w:type="paragraph" w:customStyle="1" w:styleId="FC4BD293A8184FA795FE4D4E8C53262F">
    <w:name w:val="FC4BD293A8184FA795FE4D4E8C53262F"/>
    <w:rsid w:val="0010392F"/>
  </w:style>
  <w:style w:type="paragraph" w:customStyle="1" w:styleId="B11E4210AE334552BC884C1336917AAF">
    <w:name w:val="B11E4210AE334552BC884C1336917AAF"/>
    <w:rsid w:val="0010392F"/>
  </w:style>
  <w:style w:type="paragraph" w:customStyle="1" w:styleId="C92D4EE500D54092A7AB58655E92CE12">
    <w:name w:val="C92D4EE500D54092A7AB58655E92CE12"/>
    <w:rsid w:val="0010392F"/>
  </w:style>
  <w:style w:type="paragraph" w:customStyle="1" w:styleId="254AB0D47BA84630B8E0951DF3959AE3">
    <w:name w:val="254AB0D47BA84630B8E0951DF3959AE3"/>
    <w:rsid w:val="0010392F"/>
  </w:style>
  <w:style w:type="paragraph" w:customStyle="1" w:styleId="8C55CF397AAC4D09B745E90A71E090BD">
    <w:name w:val="8C55CF397AAC4D09B745E90A71E090BD"/>
    <w:rsid w:val="0010392F"/>
  </w:style>
  <w:style w:type="paragraph" w:customStyle="1" w:styleId="8529C2021A50412C9B7941F82955FF67">
    <w:name w:val="8529C2021A50412C9B7941F82955FF67"/>
    <w:rsid w:val="0010392F"/>
  </w:style>
  <w:style w:type="paragraph" w:customStyle="1" w:styleId="0551BBD3AF7545AF9C0926D6B2B4AC8D">
    <w:name w:val="0551BBD3AF7545AF9C0926D6B2B4AC8D"/>
    <w:rsid w:val="0010392F"/>
  </w:style>
  <w:style w:type="paragraph" w:customStyle="1" w:styleId="A795C19E1E0A4543BF925877681B9BCF">
    <w:name w:val="A795C19E1E0A4543BF925877681B9BCF"/>
    <w:rsid w:val="0010392F"/>
  </w:style>
  <w:style w:type="paragraph" w:customStyle="1" w:styleId="SendersAddress">
    <w:name w:val="Sender's Address"/>
    <w:basedOn w:val="Frspaiere"/>
    <w:uiPriority w:val="2"/>
    <w:qFormat/>
    <w:rsid w:val="0010392F"/>
    <w:pPr>
      <w:spacing w:before="200" w:line="276" w:lineRule="auto"/>
      <w:contextualSpacing/>
      <w:jc w:val="right"/>
    </w:pPr>
    <w:rPr>
      <w:color w:val="ED7D31" w:themeColor="accent2"/>
      <w:sz w:val="18"/>
      <w:szCs w:val="18"/>
    </w:rPr>
  </w:style>
  <w:style w:type="paragraph" w:customStyle="1" w:styleId="RecipientsName">
    <w:name w:val="Recipient's Name"/>
    <w:basedOn w:val="Frspaiere"/>
    <w:uiPriority w:val="1"/>
    <w:qFormat/>
    <w:rsid w:val="0010392F"/>
    <w:pPr>
      <w:jc w:val="right"/>
    </w:pPr>
    <w:rPr>
      <w:rFonts w:asciiTheme="majorHAnsi" w:hAnsiTheme="majorHAnsi"/>
      <w:noProof/>
      <w:color w:val="2F5496" w:themeColor="accent1" w:themeShade="BF"/>
      <w:sz w:val="36"/>
      <w:szCs w:val="36"/>
    </w:rPr>
  </w:style>
  <w:style w:type="paragraph" w:customStyle="1" w:styleId="HeaderFirstPage">
    <w:name w:val="Header First Page"/>
    <w:basedOn w:val="Antet"/>
    <w:qFormat/>
    <w:rsid w:val="0010392F"/>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lang w:eastAsia="ja-JP"/>
    </w:rPr>
  </w:style>
  <w:style w:type="paragraph" w:styleId="Antet">
    <w:name w:val="header"/>
    <w:basedOn w:val="Normal"/>
    <w:link w:val="AntetCaracter"/>
    <w:uiPriority w:val="99"/>
    <w:semiHidden/>
    <w:unhideWhenUsed/>
    <w:rsid w:val="0010392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10392F"/>
  </w:style>
  <w:style w:type="paragraph" w:customStyle="1" w:styleId="FooterLeft">
    <w:name w:val="Footer Left"/>
    <w:basedOn w:val="Subsol"/>
    <w:uiPriority w:val="35"/>
    <w:qFormat/>
    <w:rsid w:val="0010392F"/>
    <w:pPr>
      <w:pBdr>
        <w:top w:val="dashed" w:sz="4" w:space="18" w:color="7F7F7F" w:themeColor="text1" w:themeTint="80"/>
      </w:pBdr>
      <w:tabs>
        <w:tab w:val="clear" w:pos="4680"/>
        <w:tab w:val="clear" w:pos="9360"/>
        <w:tab w:val="center" w:pos="4320"/>
        <w:tab w:val="right" w:pos="8640"/>
      </w:tabs>
      <w:spacing w:after="200"/>
    </w:pPr>
    <w:rPr>
      <w:rFonts w:eastAsiaTheme="minorHAnsi" w:cs="Times New Roman"/>
      <w:color w:val="7F7F7F" w:themeColor="text1" w:themeTint="80"/>
      <w:sz w:val="20"/>
      <w:szCs w:val="18"/>
      <w:lang w:eastAsia="ja-JP"/>
    </w:rPr>
  </w:style>
  <w:style w:type="paragraph" w:styleId="Subsol">
    <w:name w:val="footer"/>
    <w:next w:val="FooterLeft"/>
    <w:link w:val="SubsolCaracter"/>
    <w:uiPriority w:val="99"/>
    <w:semiHidden/>
    <w:unhideWhenUsed/>
    <w:rsid w:val="0010392F"/>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10392F"/>
  </w:style>
  <w:style w:type="paragraph" w:customStyle="1" w:styleId="FooterRight">
    <w:name w:val="Footer Right"/>
    <w:basedOn w:val="Subsol"/>
    <w:uiPriority w:val="35"/>
    <w:qFormat/>
    <w:rsid w:val="0010392F"/>
    <w:pPr>
      <w:pBdr>
        <w:top w:val="dashed" w:sz="4" w:space="18" w:color="7F7F7F"/>
      </w:pBdr>
      <w:tabs>
        <w:tab w:val="clear" w:pos="4680"/>
        <w:tab w:val="clear" w:pos="9360"/>
        <w:tab w:val="center" w:pos="4320"/>
        <w:tab w:val="right" w:pos="8640"/>
      </w:tabs>
      <w:spacing w:after="200"/>
      <w:jc w:val="right"/>
    </w:pPr>
    <w:rPr>
      <w:rFonts w:eastAsiaTheme="minorHAnsi" w:cs="Times New Roman"/>
      <w:color w:val="7F7F7F" w:themeColor="text1" w:themeTint="80"/>
      <w:sz w:val="20"/>
      <w:szCs w:val="18"/>
      <w:lang w:eastAsia="ja-JP"/>
    </w:rPr>
  </w:style>
  <w:style w:type="paragraph" w:customStyle="1" w:styleId="A791DE4CEECE4440BDD3C381EDD595AB">
    <w:name w:val="A791DE4CEECE4440BDD3C381EDD595AB"/>
    <w:rsid w:val="0010392F"/>
  </w:style>
  <w:style w:type="paragraph" w:customStyle="1" w:styleId="HeaderLeft">
    <w:name w:val="Header Left"/>
    <w:basedOn w:val="Antet"/>
    <w:uiPriority w:val="35"/>
    <w:qFormat/>
    <w:rsid w:val="0010392F"/>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lang w:eastAsia="ja-JP"/>
    </w:rPr>
  </w:style>
  <w:style w:type="paragraph" w:customStyle="1" w:styleId="D5F68298ADFA43799DADC05C1C00CDE9">
    <w:name w:val="D5F68298ADFA43799DADC05C1C00CDE9"/>
    <w:rsid w:val="0010392F"/>
  </w:style>
  <w:style w:type="paragraph" w:customStyle="1" w:styleId="HeaderRight">
    <w:name w:val="Header Right"/>
    <w:basedOn w:val="Antet"/>
    <w:uiPriority w:val="35"/>
    <w:qFormat/>
    <w:rsid w:val="0010392F"/>
    <w:pPr>
      <w:pBdr>
        <w:bottom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20"/>
      <w:lang w:eastAsia="ja-JP"/>
    </w:rPr>
  </w:style>
  <w:style w:type="paragraph" w:customStyle="1" w:styleId="ED3D04AAB7974515957C10A391E2996B">
    <w:name w:val="ED3D04AAB7974515957C10A391E2996B"/>
    <w:rsid w:val="0010392F"/>
  </w:style>
  <w:style w:type="paragraph" w:customStyle="1" w:styleId="12B3D2D7343D442EAA209192D058475D">
    <w:name w:val="12B3D2D7343D442EAA209192D058475D"/>
    <w:rsid w:val="0010392F"/>
  </w:style>
  <w:style w:type="paragraph" w:customStyle="1" w:styleId="AC46282CD73A4A1383B525ABC2524C8D">
    <w:name w:val="AC46282CD73A4A1383B525ABC2524C8D"/>
    <w:rsid w:val="0010392F"/>
  </w:style>
  <w:style w:type="paragraph" w:customStyle="1" w:styleId="39C44139E954482CAC7E9C985DC21724">
    <w:name w:val="39C44139E954482CAC7E9C985DC21724"/>
    <w:rsid w:val="0010392F"/>
  </w:style>
  <w:style w:type="paragraph" w:customStyle="1" w:styleId="C04B3FE8AEAB451798FDF50AFD5099DF">
    <w:name w:val="C04B3FE8AEAB451798FDF50AFD5099DF"/>
    <w:rsid w:val="0010392F"/>
  </w:style>
  <w:style w:type="paragraph" w:customStyle="1" w:styleId="2CD6918DA0464065B64CDD158BD08E8C">
    <w:name w:val="2CD6918DA0464065B64CDD158BD08E8C"/>
    <w:rsid w:val="0010392F"/>
  </w:style>
  <w:style w:type="paragraph" w:customStyle="1" w:styleId="71EFD0C8313D40A2967837EA14A4BEED">
    <w:name w:val="71EFD0C8313D40A2967837EA14A4BEED"/>
    <w:rsid w:val="0010392F"/>
  </w:style>
  <w:style w:type="paragraph" w:customStyle="1" w:styleId="B81B8D9DE9FB4E3391E574ABEBD6AC8F">
    <w:name w:val="B81B8D9DE9FB4E3391E574ABEBD6AC8F"/>
    <w:rsid w:val="0010392F"/>
  </w:style>
  <w:style w:type="paragraph" w:customStyle="1" w:styleId="64F1F99930C04927B5B597D6D3ED8EFC">
    <w:name w:val="64F1F99930C04927B5B597D6D3ED8EFC"/>
    <w:rsid w:val="0010392F"/>
  </w:style>
  <w:style w:type="paragraph" w:customStyle="1" w:styleId="B24D27E5CF864D12B5C5534B38418CDC">
    <w:name w:val="B24D27E5CF864D12B5C5534B38418CDC"/>
    <w:rsid w:val="0010392F"/>
  </w:style>
  <w:style w:type="paragraph" w:customStyle="1" w:styleId="EE442E65C0F54E299F45C8003CD20EAF">
    <w:name w:val="EE442E65C0F54E299F45C8003CD20EAF"/>
    <w:rsid w:val="0010392F"/>
  </w:style>
  <w:style w:type="paragraph" w:customStyle="1" w:styleId="F8B1D6B1EAA54B9E85768D37BBC9FDEA">
    <w:name w:val="F8B1D6B1EAA54B9E85768D37BBC9FDEA"/>
    <w:rsid w:val="0010392F"/>
  </w:style>
  <w:style w:type="paragraph" w:customStyle="1" w:styleId="E9F15005354F4E07947725C5292F26EE">
    <w:name w:val="E9F15005354F4E07947725C5292F26EE"/>
    <w:rsid w:val="0010392F"/>
  </w:style>
  <w:style w:type="paragraph" w:customStyle="1" w:styleId="29CE8EA232644112A34755A67194352B">
    <w:name w:val="29CE8EA232644112A34755A67194352B"/>
    <w:rsid w:val="0010392F"/>
  </w:style>
  <w:style w:type="paragraph" w:customStyle="1" w:styleId="ECE2139D7BB949BF940197B8BAAEDE5D">
    <w:name w:val="ECE2139D7BB949BF940197B8BAAEDE5D"/>
    <w:rsid w:val="0010392F"/>
  </w:style>
  <w:style w:type="paragraph" w:customStyle="1" w:styleId="C37A807BD1C44A3381A9EB7FB88CE9DD">
    <w:name w:val="C37A807BD1C44A3381A9EB7FB88CE9DD"/>
    <w:rsid w:val="0010392F"/>
  </w:style>
  <w:style w:type="paragraph" w:customStyle="1" w:styleId="01D587FDF8C34C258E8CF7C646C26E2F">
    <w:name w:val="01D587FDF8C34C258E8CF7C646C26E2F"/>
    <w:rsid w:val="0010392F"/>
  </w:style>
  <w:style w:type="paragraph" w:customStyle="1" w:styleId="CA304CBB0A7D4CE9BFB539798246760D">
    <w:name w:val="CA304CBB0A7D4CE9BFB539798246760D"/>
    <w:rsid w:val="0010392F"/>
  </w:style>
  <w:style w:type="paragraph" w:customStyle="1" w:styleId="5CD7FF29AA9B4BBB8290966E253FA624">
    <w:name w:val="5CD7FF29AA9B4BBB8290966E253FA624"/>
    <w:rsid w:val="0010392F"/>
  </w:style>
  <w:style w:type="paragraph" w:customStyle="1" w:styleId="5539201928284EE7B473DA2236FFBCE6">
    <w:name w:val="5539201928284EE7B473DA2236FFBCE6"/>
    <w:rsid w:val="0010392F"/>
  </w:style>
  <w:style w:type="paragraph" w:customStyle="1" w:styleId="1BBF73B9CAFC4242839CB1F0A2A6CB8F">
    <w:name w:val="1BBF73B9CAFC4242839CB1F0A2A6CB8F"/>
    <w:rsid w:val="0010392F"/>
  </w:style>
  <w:style w:type="paragraph" w:customStyle="1" w:styleId="E95A57F0311846119251F905148747FD">
    <w:name w:val="E95A57F0311846119251F905148747FD"/>
    <w:rsid w:val="0010392F"/>
  </w:style>
  <w:style w:type="paragraph" w:customStyle="1" w:styleId="754B8FFF9946473294A33C0FCB828E28">
    <w:name w:val="754B8FFF9946473294A33C0FCB828E28"/>
    <w:rsid w:val="0010392F"/>
  </w:style>
  <w:style w:type="paragraph" w:customStyle="1" w:styleId="F605FE2D8005445F98B53F22281F0909">
    <w:name w:val="F605FE2D8005445F98B53F22281F0909"/>
    <w:rsid w:val="0010392F"/>
  </w:style>
  <w:style w:type="paragraph" w:customStyle="1" w:styleId="4E5E428469124C37A77214C209D3E194">
    <w:name w:val="4E5E428469124C37A77214C209D3E194"/>
    <w:rsid w:val="0010392F"/>
  </w:style>
  <w:style w:type="paragraph" w:customStyle="1" w:styleId="608CBD53D62444958DEF0C3D4C0AC225">
    <w:name w:val="608CBD53D62444958DEF0C3D4C0AC225"/>
    <w:rsid w:val="0010392F"/>
  </w:style>
  <w:style w:type="paragraph" w:customStyle="1" w:styleId="6A9ED1D90D7A4943BFADF47336799EC6">
    <w:name w:val="6A9ED1D90D7A4943BFADF47336799EC6"/>
    <w:rsid w:val="0010392F"/>
    <w:rPr>
      <w:rFonts w:eastAsiaTheme="minorHAnsi" w:cs="Times New Roman"/>
      <w:color w:val="000000" w:themeColor="text1"/>
      <w:sz w:val="20"/>
      <w:szCs w:val="20"/>
      <w:lang w:eastAsia="ja-JP" w:bidi="he-IL"/>
    </w:rPr>
  </w:style>
  <w:style w:type="paragraph" w:customStyle="1" w:styleId="CF8D824E013F4BC79A7A8BB54FB555D9">
    <w:name w:val="CF8D824E013F4BC79A7A8BB54FB555D9"/>
    <w:rsid w:val="0010392F"/>
    <w:rPr>
      <w:rFonts w:eastAsiaTheme="minorHAnsi" w:cs="Times New Roman"/>
      <w:color w:val="000000" w:themeColor="text1"/>
      <w:sz w:val="20"/>
      <w:szCs w:val="20"/>
      <w:lang w:eastAsia="ja-JP" w:bidi="he-IL"/>
    </w:rPr>
  </w:style>
  <w:style w:type="paragraph" w:customStyle="1" w:styleId="6749CFDAC42D4A8CAAE6B0674E6CF935">
    <w:name w:val="6749CFDAC42D4A8CAAE6B0674E6CF935"/>
    <w:rsid w:val="0010392F"/>
  </w:style>
  <w:style w:type="paragraph" w:customStyle="1" w:styleId="C5746917F5F24A5D882BF13DC9ACCAD1">
    <w:name w:val="C5746917F5F24A5D882BF13DC9ACCAD1"/>
    <w:rsid w:val="0010392F"/>
  </w:style>
  <w:style w:type="paragraph" w:customStyle="1" w:styleId="24B3E362EFA14A32865016C766E0A347">
    <w:name w:val="24B3E362EFA14A32865016C766E0A347"/>
    <w:rsid w:val="0010392F"/>
  </w:style>
  <w:style w:type="paragraph" w:customStyle="1" w:styleId="6696A0B7009A42988B1F8153B0ADBDC6">
    <w:name w:val="6696A0B7009A42988B1F8153B0ADBDC6"/>
    <w:rsid w:val="0010392F"/>
  </w:style>
  <w:style w:type="paragraph" w:customStyle="1" w:styleId="B299F83FC9654D50AA4526AA466B0AEA">
    <w:name w:val="B299F83FC9654D50AA4526AA466B0AEA"/>
    <w:rsid w:val="0010392F"/>
  </w:style>
  <w:style w:type="paragraph" w:customStyle="1" w:styleId="21D244947E0944BC994BDCF93676628D">
    <w:name w:val="21D244947E0944BC994BDCF93676628D"/>
    <w:rsid w:val="0010392F"/>
  </w:style>
  <w:style w:type="paragraph" w:customStyle="1" w:styleId="917462BF7D4047F4BC69EFF907584E6C">
    <w:name w:val="917462BF7D4047F4BC69EFF907584E6C"/>
    <w:rsid w:val="0010392F"/>
  </w:style>
  <w:style w:type="paragraph" w:customStyle="1" w:styleId="31FC8177D9AA4B55A08552F931E68FEE">
    <w:name w:val="31FC8177D9AA4B55A08552F931E68FEE"/>
    <w:rsid w:val="0010392F"/>
  </w:style>
  <w:style w:type="paragraph" w:customStyle="1" w:styleId="63CE0355C8F344F6AABB30B0064FD0DA">
    <w:name w:val="63CE0355C8F344F6AABB30B0064FD0DA"/>
    <w:rsid w:val="0010392F"/>
  </w:style>
  <w:style w:type="paragraph" w:customStyle="1" w:styleId="3A4B289B1CB84D76831268FA1D6C0D1C">
    <w:name w:val="3A4B289B1CB84D76831268FA1D6C0D1C"/>
    <w:rsid w:val="0010392F"/>
  </w:style>
  <w:style w:type="paragraph" w:customStyle="1" w:styleId="3D2C74FD30C44AC9ABB582697EE3736D">
    <w:name w:val="3D2C74FD30C44AC9ABB582697EE3736D"/>
    <w:rsid w:val="0010392F"/>
  </w:style>
  <w:style w:type="paragraph" w:customStyle="1" w:styleId="8B1BAFCE067A48E9B9C5970AF5FD97FF">
    <w:name w:val="8B1BAFCE067A48E9B9C5970AF5FD97FF"/>
    <w:rsid w:val="0010392F"/>
  </w:style>
  <w:style w:type="paragraph" w:customStyle="1" w:styleId="585E89CCAD894BDAB7C5AED26C3F2029">
    <w:name w:val="585E89CCAD894BDAB7C5AED26C3F2029"/>
    <w:rsid w:val="0010392F"/>
  </w:style>
  <w:style w:type="paragraph" w:customStyle="1" w:styleId="1AE45ABFF2D34CCF850C26E99C1B4F0E">
    <w:name w:val="1AE45ABFF2D34CCF850C26E99C1B4F0E"/>
    <w:rsid w:val="0010392F"/>
  </w:style>
  <w:style w:type="paragraph" w:customStyle="1" w:styleId="47F5151BF2C0440091A709A8D0B3B1FA">
    <w:name w:val="47F5151BF2C0440091A709A8D0B3B1FA"/>
    <w:rsid w:val="0010392F"/>
  </w:style>
  <w:style w:type="paragraph" w:customStyle="1" w:styleId="0E3B8DC18C5348D98F86FA477334A787">
    <w:name w:val="0E3B8DC18C5348D98F86FA477334A787"/>
    <w:rsid w:val="0010392F"/>
  </w:style>
  <w:style w:type="paragraph" w:customStyle="1" w:styleId="00671B64DF344452A9CEF5A41C8C95D4">
    <w:name w:val="00671B64DF344452A9CEF5A41C8C95D4"/>
    <w:rsid w:val="0010392F"/>
  </w:style>
  <w:style w:type="paragraph" w:customStyle="1" w:styleId="0165C83DCD5F4AAE8D2F8B4352B32531">
    <w:name w:val="0165C83DCD5F4AAE8D2F8B4352B32531"/>
    <w:rsid w:val="0010392F"/>
  </w:style>
  <w:style w:type="paragraph" w:customStyle="1" w:styleId="7E6EE831EFEB4AAD8BAEC7A515A13A95">
    <w:name w:val="7E6EE831EFEB4AAD8BAEC7A515A13A95"/>
    <w:rsid w:val="0010392F"/>
  </w:style>
  <w:style w:type="paragraph" w:customStyle="1" w:styleId="121C3921525E45349DE57B7D593F29E6">
    <w:name w:val="121C3921525E45349DE57B7D593F29E6"/>
    <w:rsid w:val="0010392F"/>
  </w:style>
  <w:style w:type="paragraph" w:customStyle="1" w:styleId="F3FF673ABB244F66A9C0BDEA85E8D38E">
    <w:name w:val="F3FF673ABB244F66A9C0BDEA85E8D38E"/>
    <w:rsid w:val="0010392F"/>
  </w:style>
  <w:style w:type="paragraph" w:customStyle="1" w:styleId="F9BFC11900F54953AAFB0078324BB941">
    <w:name w:val="F9BFC11900F54953AAFB0078324BB941"/>
    <w:rsid w:val="0010392F"/>
  </w:style>
  <w:style w:type="paragraph" w:customStyle="1" w:styleId="AD3AF3BF1D2447CDA6178F2E6272D8B8">
    <w:name w:val="AD3AF3BF1D2447CDA6178F2E6272D8B8"/>
    <w:rsid w:val="0010392F"/>
  </w:style>
  <w:style w:type="paragraph" w:customStyle="1" w:styleId="FB4A5F5107464FDA8C32D468009F9A29">
    <w:name w:val="FB4A5F5107464FDA8C32D468009F9A29"/>
    <w:rsid w:val="0010392F"/>
  </w:style>
  <w:style w:type="paragraph" w:customStyle="1" w:styleId="E0106AE1FA834B04B82F133FC81F6C05">
    <w:name w:val="E0106AE1FA834B04B82F133FC81F6C05"/>
    <w:rsid w:val="0010392F"/>
  </w:style>
  <w:style w:type="paragraph" w:customStyle="1" w:styleId="0C6B21F3C0784875AFD14E4B2CC3F49F">
    <w:name w:val="0C6B21F3C0784875AFD14E4B2CC3F49F"/>
    <w:rsid w:val="0010392F"/>
  </w:style>
  <w:style w:type="paragraph" w:customStyle="1" w:styleId="9858762394D34DD69FB7F43E8DEAD3B4">
    <w:name w:val="9858762394D34DD69FB7F43E8DEAD3B4"/>
    <w:rsid w:val="0010392F"/>
  </w:style>
  <w:style w:type="paragraph" w:customStyle="1" w:styleId="5E40816404AB4420A52247F0E0ED43EB">
    <w:name w:val="5E40816404AB4420A52247F0E0ED43EB"/>
    <w:rsid w:val="0010392F"/>
  </w:style>
  <w:style w:type="paragraph" w:customStyle="1" w:styleId="A4026EF49244412FB758F0D68EFA4282">
    <w:name w:val="A4026EF49244412FB758F0D68EFA4282"/>
    <w:rsid w:val="0010392F"/>
  </w:style>
  <w:style w:type="paragraph" w:customStyle="1" w:styleId="ACC15E43A7CD4F1C97BE9907913E83C2">
    <w:name w:val="ACC15E43A7CD4F1C97BE9907913E83C2"/>
    <w:rsid w:val="0010392F"/>
  </w:style>
  <w:style w:type="paragraph" w:customStyle="1" w:styleId="A6BD9C4360CD469F861BE7D131BC8EA9">
    <w:name w:val="A6BD9C4360CD469F861BE7D131BC8EA9"/>
    <w:rsid w:val="0010392F"/>
  </w:style>
  <w:style w:type="paragraph" w:customStyle="1" w:styleId="5B44B14979D94FC0913E44A2C0E67313">
    <w:name w:val="5B44B14979D94FC0913E44A2C0E67313"/>
    <w:rsid w:val="0010392F"/>
  </w:style>
  <w:style w:type="paragraph" w:customStyle="1" w:styleId="9DAF714888774DAEB082FAAFD9DCC29C">
    <w:name w:val="9DAF714888774DAEB082FAAFD9DCC29C"/>
    <w:rsid w:val="0010392F"/>
  </w:style>
  <w:style w:type="paragraph" w:customStyle="1" w:styleId="B888884E4F9D4F4DA911FB6CFB80E259">
    <w:name w:val="B888884E4F9D4F4DA911FB6CFB80E259"/>
    <w:rsid w:val="0010392F"/>
  </w:style>
  <w:style w:type="paragraph" w:customStyle="1" w:styleId="89904425C2DD44E79BDD5AFA729DEDF2">
    <w:name w:val="89904425C2DD44E79BDD5AFA729DEDF2"/>
    <w:rsid w:val="0010392F"/>
  </w:style>
  <w:style w:type="paragraph" w:customStyle="1" w:styleId="FD2B1B7D6974440197044DF159A666C9">
    <w:name w:val="FD2B1B7D6974440197044DF159A666C9"/>
    <w:rsid w:val="0010392F"/>
  </w:style>
  <w:style w:type="paragraph" w:customStyle="1" w:styleId="42FD5A28454844D3ABCE72E24FEE2A19">
    <w:name w:val="42FD5A28454844D3ABCE72E24FEE2A19"/>
    <w:rsid w:val="0010392F"/>
  </w:style>
  <w:style w:type="paragraph" w:customStyle="1" w:styleId="C731657312454E35897E66BD05B33E2E">
    <w:name w:val="C731657312454E35897E66BD05B33E2E"/>
    <w:rsid w:val="0010392F"/>
  </w:style>
  <w:style w:type="paragraph" w:customStyle="1" w:styleId="4876161988F64A99A98D9BA557445500">
    <w:name w:val="4876161988F64A99A98D9BA557445500"/>
    <w:rsid w:val="0010392F"/>
  </w:style>
  <w:style w:type="paragraph" w:customStyle="1" w:styleId="51E58C771E504BC09C5063A00F349B0F">
    <w:name w:val="51E58C771E504BC09C5063A00F349B0F"/>
    <w:rsid w:val="0010392F"/>
  </w:style>
  <w:style w:type="paragraph" w:customStyle="1" w:styleId="DFDA2DE35EB0468CBAF206CD47C8AC69">
    <w:name w:val="DFDA2DE35EB0468CBAF206CD47C8AC69"/>
    <w:rsid w:val="0010392F"/>
  </w:style>
  <w:style w:type="paragraph" w:customStyle="1" w:styleId="627DD7F4238F4B049F362E85DF650CD3">
    <w:name w:val="627DD7F4238F4B049F362E85DF650CD3"/>
    <w:rsid w:val="0010392F"/>
  </w:style>
  <w:style w:type="paragraph" w:customStyle="1" w:styleId="F1BFCEE0C75D4321B4DF9A2194D5DE77">
    <w:name w:val="F1BFCEE0C75D4321B4DF9A2194D5DE77"/>
    <w:rsid w:val="0010392F"/>
  </w:style>
  <w:style w:type="paragraph" w:customStyle="1" w:styleId="90601467050A4E5EA1CDA98F7CEAC992">
    <w:name w:val="90601467050A4E5EA1CDA98F7CEAC992"/>
    <w:rsid w:val="0010392F"/>
  </w:style>
  <w:style w:type="paragraph" w:customStyle="1" w:styleId="7EC2205064AA4D61AD334946555CCB3E">
    <w:name w:val="7EC2205064AA4D61AD334946555CCB3E"/>
    <w:rsid w:val="0010392F"/>
  </w:style>
  <w:style w:type="paragraph" w:customStyle="1" w:styleId="D474A9DA0A0B431A8021101C6F418271">
    <w:name w:val="D474A9DA0A0B431A8021101C6F418271"/>
    <w:rsid w:val="0010392F"/>
  </w:style>
  <w:style w:type="paragraph" w:customStyle="1" w:styleId="D183FBF678D745EDB8D04FAA7515F2B2">
    <w:name w:val="D183FBF678D745EDB8D04FAA7515F2B2"/>
    <w:rsid w:val="0010392F"/>
  </w:style>
  <w:style w:type="paragraph" w:customStyle="1" w:styleId="5BD49B8EABEA4AD0BFA805A04A0A127A">
    <w:name w:val="5BD49B8EABEA4AD0BFA805A04A0A127A"/>
    <w:rsid w:val="0010392F"/>
  </w:style>
  <w:style w:type="paragraph" w:customStyle="1" w:styleId="3553FE37F5244DAE86C8673BEF1119AB">
    <w:name w:val="3553FE37F5244DAE86C8673BEF1119AB"/>
    <w:rsid w:val="0010392F"/>
  </w:style>
  <w:style w:type="paragraph" w:customStyle="1" w:styleId="4991EAD549F7433F8895C30CCC7BE682">
    <w:name w:val="4991EAD549F7433F8895C30CCC7BE682"/>
    <w:rsid w:val="0010392F"/>
  </w:style>
  <w:style w:type="paragraph" w:customStyle="1" w:styleId="5C9CC4EF244E4227A854E64065CEA45C">
    <w:name w:val="5C9CC4EF244E4227A854E64065CEA45C"/>
    <w:rsid w:val="0010392F"/>
  </w:style>
  <w:style w:type="paragraph" w:customStyle="1" w:styleId="5C0E5235E58443C592DEF4BEB6B74AEA">
    <w:name w:val="5C0E5235E58443C592DEF4BEB6B74AEA"/>
    <w:rsid w:val="0010392F"/>
  </w:style>
  <w:style w:type="paragraph" w:customStyle="1" w:styleId="8F986FC58E824F04B97C6A780DF7CE9C">
    <w:name w:val="8F986FC58E824F04B97C6A780DF7CE9C"/>
    <w:rsid w:val="0010392F"/>
  </w:style>
  <w:style w:type="paragraph" w:customStyle="1" w:styleId="16064D6351AF433DA2B8BB72D737D278">
    <w:name w:val="16064D6351AF433DA2B8BB72D737D278"/>
    <w:rsid w:val="0010392F"/>
  </w:style>
  <w:style w:type="paragraph" w:customStyle="1" w:styleId="C9B1F47F4376449FB9C4587E3708C489">
    <w:name w:val="C9B1F47F4376449FB9C4587E3708C489"/>
    <w:rsid w:val="0010392F"/>
  </w:style>
  <w:style w:type="paragraph" w:customStyle="1" w:styleId="D560F1F9B67B4392B3A701C84A935A31">
    <w:name w:val="D560F1F9B67B4392B3A701C84A935A31"/>
    <w:rsid w:val="0010392F"/>
  </w:style>
  <w:style w:type="paragraph" w:customStyle="1" w:styleId="BD27E41DDAC04C58B27BF0FE46F47071">
    <w:name w:val="BD27E41DDAC04C58B27BF0FE46F47071"/>
    <w:rsid w:val="0010392F"/>
  </w:style>
  <w:style w:type="paragraph" w:customStyle="1" w:styleId="7012B5FDB8DB42D78C0B090EA45283B4">
    <w:name w:val="7012B5FDB8DB42D78C0B090EA45283B4"/>
    <w:rsid w:val="0010392F"/>
  </w:style>
  <w:style w:type="paragraph" w:customStyle="1" w:styleId="BE46A211EEF143A6A18BBA18CD7E1987">
    <w:name w:val="BE46A211EEF143A6A18BBA18CD7E1987"/>
    <w:rsid w:val="0010392F"/>
  </w:style>
  <w:style w:type="paragraph" w:customStyle="1" w:styleId="EC61B487464E4233BAE49D82CABFC98A">
    <w:name w:val="EC61B487464E4233BAE49D82CABFC98A"/>
    <w:rsid w:val="0010392F"/>
  </w:style>
  <w:style w:type="paragraph" w:customStyle="1" w:styleId="2A5EBBE6F1B84D01A8292F620483AF76">
    <w:name w:val="2A5EBBE6F1B84D01A8292F620483AF76"/>
    <w:rsid w:val="0010392F"/>
  </w:style>
  <w:style w:type="paragraph" w:customStyle="1" w:styleId="E57BDDD0ECE54438801098E6FCB2BAC9">
    <w:name w:val="E57BDDD0ECE54438801098E6FCB2BAC9"/>
    <w:rsid w:val="0010392F"/>
  </w:style>
  <w:style w:type="paragraph" w:customStyle="1" w:styleId="4501F813F21747A68F47465408801EF6">
    <w:name w:val="4501F813F21747A68F47465408801EF6"/>
    <w:rsid w:val="0010392F"/>
  </w:style>
  <w:style w:type="paragraph" w:customStyle="1" w:styleId="DD9740ACD6A844AF91CA5BE469F60450">
    <w:name w:val="DD9740ACD6A844AF91CA5BE469F60450"/>
    <w:rsid w:val="0010392F"/>
  </w:style>
  <w:style w:type="paragraph" w:customStyle="1" w:styleId="57451040CB2B4373ABBC87DFE489842F">
    <w:name w:val="57451040CB2B4373ABBC87DFE489842F"/>
    <w:rsid w:val="0010392F"/>
  </w:style>
  <w:style w:type="paragraph" w:customStyle="1" w:styleId="7385D655302D4F00AB3B7723CC75004D">
    <w:name w:val="7385D655302D4F00AB3B7723CC75004D"/>
    <w:rsid w:val="0010392F"/>
  </w:style>
  <w:style w:type="paragraph" w:customStyle="1" w:styleId="39DAEEC7069F42628A284D4161227578">
    <w:name w:val="39DAEEC7069F42628A284D4161227578"/>
    <w:rsid w:val="0010392F"/>
  </w:style>
  <w:style w:type="paragraph" w:customStyle="1" w:styleId="1334C0E0DE634B62947C5FECE3EAF3A0">
    <w:name w:val="1334C0E0DE634B62947C5FECE3EAF3A0"/>
    <w:rsid w:val="0010392F"/>
  </w:style>
  <w:style w:type="paragraph" w:customStyle="1" w:styleId="4FCF801F8928443EB30B778BA56325F8">
    <w:name w:val="4FCF801F8928443EB30B778BA56325F8"/>
    <w:rsid w:val="0010392F"/>
  </w:style>
  <w:style w:type="paragraph" w:customStyle="1" w:styleId="A2163C4CC7F84C1ABA62E586E606F667">
    <w:name w:val="A2163C4CC7F84C1ABA62E586E606F667"/>
    <w:rsid w:val="0010392F"/>
  </w:style>
  <w:style w:type="paragraph" w:customStyle="1" w:styleId="EF5FE42231184EF3A320E97C7E7D877C">
    <w:name w:val="EF5FE42231184EF3A320E97C7E7D877C"/>
    <w:rsid w:val="0010392F"/>
  </w:style>
  <w:style w:type="paragraph" w:customStyle="1" w:styleId="CB3C1C39E8894D618F3FC003FE6A6B42">
    <w:name w:val="CB3C1C39E8894D618F3FC003FE6A6B42"/>
    <w:rsid w:val="0010392F"/>
  </w:style>
  <w:style w:type="paragraph" w:customStyle="1" w:styleId="F8BD36EFECE1440599EB27420C5D94EC">
    <w:name w:val="F8BD36EFECE1440599EB27420C5D94EC"/>
    <w:rsid w:val="0010392F"/>
  </w:style>
  <w:style w:type="paragraph" w:customStyle="1" w:styleId="D2494457DF7F4BD3B40DB06BBC6CECFA">
    <w:name w:val="D2494457DF7F4BD3B40DB06BBC6CECFA"/>
    <w:rsid w:val="0010392F"/>
  </w:style>
  <w:style w:type="paragraph" w:customStyle="1" w:styleId="AB4D604D961945428436ED208052331C">
    <w:name w:val="AB4D604D961945428436ED208052331C"/>
    <w:rsid w:val="0010392F"/>
  </w:style>
  <w:style w:type="paragraph" w:customStyle="1" w:styleId="8DB7AA6ED40B43F997ED2A54E3AD4242">
    <w:name w:val="8DB7AA6ED40B43F997ED2A54E3AD4242"/>
    <w:rsid w:val="0010392F"/>
  </w:style>
  <w:style w:type="paragraph" w:customStyle="1" w:styleId="BC2315B6A0A5449C970CE64758A32D78">
    <w:name w:val="BC2315B6A0A5449C970CE64758A32D78"/>
    <w:rsid w:val="0010392F"/>
  </w:style>
  <w:style w:type="paragraph" w:customStyle="1" w:styleId="0AB7A00308D846F5960C44269DA115DD">
    <w:name w:val="0AB7A00308D846F5960C44269DA115DD"/>
    <w:rsid w:val="0010392F"/>
  </w:style>
  <w:style w:type="paragraph" w:customStyle="1" w:styleId="56CDCE17C1854DFDA9F8C65E3958349E">
    <w:name w:val="56CDCE17C1854DFDA9F8C65E3958349E"/>
    <w:rsid w:val="0010392F"/>
  </w:style>
  <w:style w:type="paragraph" w:customStyle="1" w:styleId="AE57D26F738F4EE2A8EFFF6C86058A4F">
    <w:name w:val="AE57D26F738F4EE2A8EFFF6C86058A4F"/>
    <w:rsid w:val="0010392F"/>
  </w:style>
  <w:style w:type="paragraph" w:customStyle="1" w:styleId="05EE0122EC9F486AB1971D7E8D1622F0">
    <w:name w:val="05EE0122EC9F486AB1971D7E8D1622F0"/>
    <w:rsid w:val="0010392F"/>
  </w:style>
  <w:style w:type="paragraph" w:customStyle="1" w:styleId="7257CE50D5794A7FBDFE470C47947F22">
    <w:name w:val="7257CE50D5794A7FBDFE470C47947F22"/>
    <w:rsid w:val="0010392F"/>
  </w:style>
  <w:style w:type="paragraph" w:customStyle="1" w:styleId="95574DCBC8B4416ABA933D1112398F9D">
    <w:name w:val="95574DCBC8B4416ABA933D1112398F9D"/>
    <w:rsid w:val="0010392F"/>
  </w:style>
  <w:style w:type="paragraph" w:customStyle="1" w:styleId="C905F5066A35478EA0D4CCAABE6985BD">
    <w:name w:val="C905F5066A35478EA0D4CCAABE6985BD"/>
    <w:rsid w:val="0010392F"/>
  </w:style>
  <w:style w:type="paragraph" w:customStyle="1" w:styleId="90222CB38CB04E5D8C579A5D430B6454">
    <w:name w:val="90222CB38CB04E5D8C579A5D430B6454"/>
    <w:rsid w:val="0010392F"/>
  </w:style>
  <w:style w:type="paragraph" w:customStyle="1" w:styleId="591450B2308046CD894E811892C8962C">
    <w:name w:val="591450B2308046CD894E811892C8962C"/>
    <w:rsid w:val="0010392F"/>
  </w:style>
  <w:style w:type="paragraph" w:customStyle="1" w:styleId="8CA69B18C00341E1831B4746E1F5EBD4">
    <w:name w:val="8CA69B18C00341E1831B4746E1F5EBD4"/>
    <w:rsid w:val="0010392F"/>
  </w:style>
  <w:style w:type="paragraph" w:customStyle="1" w:styleId="DF31D68632664354BCB0E452BC1A22E0">
    <w:name w:val="DF31D68632664354BCB0E452BC1A22E0"/>
    <w:rsid w:val="0010392F"/>
  </w:style>
  <w:style w:type="paragraph" w:customStyle="1" w:styleId="90E1C8AEA9E24A7D982B0016B5C7DF35">
    <w:name w:val="90E1C8AEA9E24A7D982B0016B5C7DF35"/>
    <w:rsid w:val="0010392F"/>
  </w:style>
  <w:style w:type="paragraph" w:customStyle="1" w:styleId="87D1D986BE0040669374697C078A0FDC">
    <w:name w:val="87D1D986BE0040669374697C078A0FDC"/>
    <w:rsid w:val="0010392F"/>
  </w:style>
  <w:style w:type="paragraph" w:customStyle="1" w:styleId="86883000D7AF4C78AE82C852BEA37742">
    <w:name w:val="86883000D7AF4C78AE82C852BEA37742"/>
    <w:rsid w:val="0010392F"/>
  </w:style>
  <w:style w:type="paragraph" w:customStyle="1" w:styleId="9E4D274E6F8D43EAA8BDCBEB60CE6EF2">
    <w:name w:val="9E4D274E6F8D43EAA8BDCBEB60CE6EF2"/>
    <w:rsid w:val="0010392F"/>
  </w:style>
  <w:style w:type="paragraph" w:customStyle="1" w:styleId="5289E962BFCD487DA2F25ED3B2783E3E">
    <w:name w:val="5289E962BFCD487DA2F25ED3B2783E3E"/>
    <w:rsid w:val="0010392F"/>
  </w:style>
  <w:style w:type="paragraph" w:customStyle="1" w:styleId="4D5F696FD1D94E28B4FFA55A7AF9A252">
    <w:name w:val="4D5F696FD1D94E28B4FFA55A7AF9A252"/>
    <w:rsid w:val="0010392F"/>
  </w:style>
  <w:style w:type="paragraph" w:customStyle="1" w:styleId="740EBC18B3CA4D42A18078DA1F3B57F1">
    <w:name w:val="740EBC18B3CA4D42A18078DA1F3B57F1"/>
    <w:rsid w:val="0010392F"/>
  </w:style>
  <w:style w:type="paragraph" w:customStyle="1" w:styleId="952205D314734E4E92082B37FF827229">
    <w:name w:val="952205D314734E4E92082B37FF827229"/>
    <w:rsid w:val="0010392F"/>
  </w:style>
  <w:style w:type="paragraph" w:customStyle="1" w:styleId="660B8AAF035C4365B77735F8B18AE5F1">
    <w:name w:val="660B8AAF035C4365B77735F8B18AE5F1"/>
    <w:rsid w:val="0010392F"/>
  </w:style>
  <w:style w:type="paragraph" w:customStyle="1" w:styleId="D9E7336A05524386AEC91204C888D1B0">
    <w:name w:val="D9E7336A05524386AEC91204C888D1B0"/>
    <w:rsid w:val="0010392F"/>
  </w:style>
  <w:style w:type="paragraph" w:customStyle="1" w:styleId="F412D604CB9D4F1CBBBD469EA4CEAAE1">
    <w:name w:val="F412D604CB9D4F1CBBBD469EA4CEAAE1"/>
    <w:rsid w:val="0010392F"/>
  </w:style>
  <w:style w:type="paragraph" w:customStyle="1" w:styleId="6CC51188E27141D797D83099EC1D9D30">
    <w:name w:val="6CC51188E27141D797D83099EC1D9D30"/>
    <w:rsid w:val="0010392F"/>
  </w:style>
  <w:style w:type="paragraph" w:customStyle="1" w:styleId="48E987F275CB4D83BF35E606335F29F9">
    <w:name w:val="48E987F275CB4D83BF35E606335F29F9"/>
    <w:rsid w:val="0010392F"/>
  </w:style>
  <w:style w:type="paragraph" w:customStyle="1" w:styleId="76350C4BA54A40A5B4D7E0A3AB6AA23C">
    <w:name w:val="76350C4BA54A40A5B4D7E0A3AB6AA23C"/>
    <w:rsid w:val="0010392F"/>
  </w:style>
  <w:style w:type="paragraph" w:customStyle="1" w:styleId="CD9FED9ED4234E57913994EFA2E57828">
    <w:name w:val="CD9FED9ED4234E57913994EFA2E57828"/>
    <w:rsid w:val="0010392F"/>
  </w:style>
  <w:style w:type="paragraph" w:customStyle="1" w:styleId="17E77E86C8074F08A908B5842801B158">
    <w:name w:val="17E77E86C8074F08A908B5842801B158"/>
    <w:rsid w:val="0010392F"/>
  </w:style>
  <w:style w:type="paragraph" w:customStyle="1" w:styleId="AC29DBEE894247E3888FA67B943BFCF5">
    <w:name w:val="AC29DBEE894247E3888FA67B943BFCF5"/>
    <w:rsid w:val="0010392F"/>
  </w:style>
  <w:style w:type="paragraph" w:customStyle="1" w:styleId="135828897F18461FA83A1D4721EC69F7">
    <w:name w:val="135828897F18461FA83A1D4721EC69F7"/>
    <w:rsid w:val="0010392F"/>
  </w:style>
  <w:style w:type="paragraph" w:customStyle="1" w:styleId="0D67F2DB2F7448F395B93A97DA34A096">
    <w:name w:val="0D67F2DB2F7448F395B93A97DA34A096"/>
    <w:rsid w:val="0010392F"/>
  </w:style>
  <w:style w:type="paragraph" w:customStyle="1" w:styleId="B22B8FD201E84AECB76CAE3E9E4DFEBE">
    <w:name w:val="B22B8FD201E84AECB76CAE3E9E4DFEBE"/>
    <w:rsid w:val="0010392F"/>
  </w:style>
  <w:style w:type="paragraph" w:customStyle="1" w:styleId="BBC542B797AE423A883607E452964E2E">
    <w:name w:val="BBC542B797AE423A883607E452964E2E"/>
    <w:rsid w:val="0010392F"/>
  </w:style>
  <w:style w:type="paragraph" w:customStyle="1" w:styleId="F55FBB1946E84D9B9046D91BF2A0507E">
    <w:name w:val="F55FBB1946E84D9B9046D91BF2A0507E"/>
    <w:rsid w:val="0010392F"/>
  </w:style>
  <w:style w:type="paragraph" w:customStyle="1" w:styleId="9D2FE9E744BA41739BE908165DBB1E96">
    <w:name w:val="9D2FE9E744BA41739BE908165DBB1E96"/>
    <w:rsid w:val="0010392F"/>
  </w:style>
  <w:style w:type="paragraph" w:customStyle="1" w:styleId="418EDC5E43CA4CD09E0D1067D2CAF5C4">
    <w:name w:val="418EDC5E43CA4CD09E0D1067D2CAF5C4"/>
    <w:rsid w:val="0010392F"/>
  </w:style>
  <w:style w:type="paragraph" w:customStyle="1" w:styleId="B05E9F2F70D24637BE162B105538E19C">
    <w:name w:val="B05E9F2F70D24637BE162B105538E19C"/>
    <w:rsid w:val="0010392F"/>
  </w:style>
  <w:style w:type="paragraph" w:customStyle="1" w:styleId="2C7E3337B5EB4B9DA548B65E369A98B6">
    <w:name w:val="2C7E3337B5EB4B9DA548B65E369A98B6"/>
    <w:rsid w:val="0010392F"/>
  </w:style>
  <w:style w:type="paragraph" w:customStyle="1" w:styleId="5721A202645247939031DF28530E99DB">
    <w:name w:val="5721A202645247939031DF28530E99DB"/>
    <w:rsid w:val="0010392F"/>
  </w:style>
  <w:style w:type="paragraph" w:customStyle="1" w:styleId="1B7A1FC17C794B7BBFE8F62D0576EE15">
    <w:name w:val="1B7A1FC17C794B7BBFE8F62D0576EE15"/>
    <w:rsid w:val="0010392F"/>
  </w:style>
  <w:style w:type="paragraph" w:customStyle="1" w:styleId="2DF24533F0294258994D17E9D80E62AD">
    <w:name w:val="2DF24533F0294258994D17E9D80E62AD"/>
    <w:rsid w:val="0010392F"/>
  </w:style>
  <w:style w:type="paragraph" w:customStyle="1" w:styleId="A7058E7319574C2AB1C898084B4BB93A">
    <w:name w:val="A7058E7319574C2AB1C898084B4BB93A"/>
    <w:rsid w:val="0010392F"/>
  </w:style>
  <w:style w:type="paragraph" w:customStyle="1" w:styleId="3E0E039B2DBB440DB30BBB5505139CA7">
    <w:name w:val="3E0E039B2DBB440DB30BBB5505139CA7"/>
    <w:rsid w:val="0010392F"/>
  </w:style>
  <w:style w:type="paragraph" w:customStyle="1" w:styleId="729A7E027D674E7CA8511B9849D8005C">
    <w:name w:val="729A7E027D674E7CA8511B9849D8005C"/>
    <w:rsid w:val="0010392F"/>
  </w:style>
  <w:style w:type="paragraph" w:customStyle="1" w:styleId="A414B98742E744BD9541B4316A9170A1">
    <w:name w:val="A414B98742E744BD9541B4316A9170A1"/>
    <w:rsid w:val="0010392F"/>
  </w:style>
  <w:style w:type="paragraph" w:customStyle="1" w:styleId="1F4D025ACFBB454AAE2064015CE2CEB6">
    <w:name w:val="1F4D025ACFBB454AAE2064015CE2CEB6"/>
    <w:rsid w:val="0010392F"/>
  </w:style>
  <w:style w:type="paragraph" w:customStyle="1" w:styleId="45CC93D49B25449F81F2056DFFC77C32">
    <w:name w:val="45CC93D49B25449F81F2056DFFC77C32"/>
    <w:rsid w:val="0010392F"/>
  </w:style>
  <w:style w:type="paragraph" w:customStyle="1" w:styleId="EA4AB7F039A240D995A41DC2D3C515A2">
    <w:name w:val="EA4AB7F039A240D995A41DC2D3C515A2"/>
    <w:rsid w:val="0010392F"/>
  </w:style>
  <w:style w:type="paragraph" w:customStyle="1" w:styleId="030F864759334038BEE05CCCC010B25C">
    <w:name w:val="030F864759334038BEE05CCCC010B25C"/>
    <w:rsid w:val="0010392F"/>
  </w:style>
  <w:style w:type="paragraph" w:customStyle="1" w:styleId="19D898F333F1463BA5BD4C29067944F5">
    <w:name w:val="19D898F333F1463BA5BD4C29067944F5"/>
    <w:rsid w:val="0010392F"/>
  </w:style>
  <w:style w:type="paragraph" w:customStyle="1" w:styleId="E89E9C7CD7474F8195B3D2209A539BE2">
    <w:name w:val="E89E9C7CD7474F8195B3D2209A539BE2"/>
    <w:rsid w:val="0010392F"/>
  </w:style>
  <w:style w:type="paragraph" w:customStyle="1" w:styleId="D529E6CE53BC4028AD5F0EFB77D0A98C">
    <w:name w:val="D529E6CE53BC4028AD5F0EFB77D0A98C"/>
    <w:rsid w:val="0010392F"/>
  </w:style>
  <w:style w:type="paragraph" w:customStyle="1" w:styleId="D1B330D278974B6180EF026DCF86D809">
    <w:name w:val="D1B330D278974B6180EF026DCF86D809"/>
    <w:rsid w:val="0010392F"/>
  </w:style>
  <w:style w:type="paragraph" w:customStyle="1" w:styleId="022383C5689E41B0A149E2D33B91F76B">
    <w:name w:val="022383C5689E41B0A149E2D33B91F76B"/>
    <w:rsid w:val="0010392F"/>
  </w:style>
  <w:style w:type="paragraph" w:customStyle="1" w:styleId="5A407B4F5DF7407ABE14AE6C7C80C5CE">
    <w:name w:val="5A407B4F5DF7407ABE14AE6C7C80C5CE"/>
    <w:rsid w:val="0010392F"/>
  </w:style>
  <w:style w:type="paragraph" w:customStyle="1" w:styleId="C6DE60CEE3E7448B820A494C18CF6B1D">
    <w:name w:val="C6DE60CEE3E7448B820A494C18CF6B1D"/>
    <w:rsid w:val="0010392F"/>
  </w:style>
  <w:style w:type="paragraph" w:customStyle="1" w:styleId="2905394F17144758BAA420D33774F527">
    <w:name w:val="2905394F17144758BAA420D33774F527"/>
    <w:rsid w:val="0010392F"/>
  </w:style>
  <w:style w:type="paragraph" w:customStyle="1" w:styleId="D784D71CC12449FDAEF0B4BEB4BC8E55">
    <w:name w:val="D784D71CC12449FDAEF0B4BEB4BC8E55"/>
    <w:rsid w:val="0010392F"/>
  </w:style>
  <w:style w:type="paragraph" w:customStyle="1" w:styleId="F183666E6A6A4869BA468A56EAB44597">
    <w:name w:val="F183666E6A6A4869BA468A56EAB44597"/>
    <w:rsid w:val="0010392F"/>
  </w:style>
  <w:style w:type="paragraph" w:customStyle="1" w:styleId="CCA38897CBE44595A45FDF44EECCA78D">
    <w:name w:val="CCA38897CBE44595A45FDF44EECCA78D"/>
    <w:rsid w:val="0010392F"/>
  </w:style>
  <w:style w:type="paragraph" w:customStyle="1" w:styleId="F32BD2492E69493FB4FB036626927B4F">
    <w:name w:val="F32BD2492E69493FB4FB036626927B4F"/>
    <w:rsid w:val="0010392F"/>
  </w:style>
  <w:style w:type="paragraph" w:customStyle="1" w:styleId="9EB0B204036E4BE4B11B0C7DD9B0CCFD">
    <w:name w:val="9EB0B204036E4BE4B11B0C7DD9B0CCFD"/>
    <w:rsid w:val="0010392F"/>
  </w:style>
  <w:style w:type="paragraph" w:customStyle="1" w:styleId="DC3DAF21960347F98C1A2F16F8542623">
    <w:name w:val="DC3DAF21960347F98C1A2F16F8542623"/>
    <w:rsid w:val="0010392F"/>
  </w:style>
  <w:style w:type="paragraph" w:customStyle="1" w:styleId="DF2112F4E4A34DEABDF75D04F1402127">
    <w:name w:val="DF2112F4E4A34DEABDF75D04F1402127"/>
    <w:rsid w:val="0010392F"/>
  </w:style>
  <w:style w:type="paragraph" w:customStyle="1" w:styleId="813EC1402F8846459F5FF381AAA1AC8D">
    <w:name w:val="813EC1402F8846459F5FF381AAA1AC8D"/>
    <w:rsid w:val="0010392F"/>
  </w:style>
  <w:style w:type="paragraph" w:customStyle="1" w:styleId="B14FD04489B14CB88BF48296D43672F1">
    <w:name w:val="B14FD04489B14CB88BF48296D43672F1"/>
    <w:rsid w:val="0010392F"/>
  </w:style>
  <w:style w:type="paragraph" w:customStyle="1" w:styleId="420D4F105DF44E6D989C852F90907E3D">
    <w:name w:val="420D4F105DF44E6D989C852F90907E3D"/>
    <w:rsid w:val="0010392F"/>
  </w:style>
  <w:style w:type="paragraph" w:customStyle="1" w:styleId="89600D1249B941EFB90A3AC58EDA7076">
    <w:name w:val="89600D1249B941EFB90A3AC58EDA7076"/>
    <w:rsid w:val="0010392F"/>
  </w:style>
  <w:style w:type="paragraph" w:customStyle="1" w:styleId="21AF2F3FED0B4135B56B3E39549E480E">
    <w:name w:val="21AF2F3FED0B4135B56B3E39549E480E"/>
    <w:rsid w:val="0010392F"/>
  </w:style>
  <w:style w:type="paragraph" w:customStyle="1" w:styleId="5DCF5FF982814DF69403049329391CD8">
    <w:name w:val="5DCF5FF982814DF69403049329391CD8"/>
    <w:rsid w:val="0010392F"/>
  </w:style>
  <w:style w:type="paragraph" w:customStyle="1" w:styleId="50036A8FE57C4402A251CF83B2EABE3C">
    <w:name w:val="50036A8FE57C4402A251CF83B2EABE3C"/>
    <w:rsid w:val="0010392F"/>
  </w:style>
  <w:style w:type="paragraph" w:customStyle="1" w:styleId="6F7A551D15FA4DBBB56C81E3C17C6A8D">
    <w:name w:val="6F7A551D15FA4DBBB56C81E3C17C6A8D"/>
    <w:rsid w:val="0010392F"/>
  </w:style>
  <w:style w:type="paragraph" w:customStyle="1" w:styleId="53F14A93540E4328A5F12C81A5F15B6A">
    <w:name w:val="53F14A93540E4328A5F12C81A5F15B6A"/>
    <w:rsid w:val="0010392F"/>
  </w:style>
  <w:style w:type="paragraph" w:customStyle="1" w:styleId="A0528B1BCFBC405A97822F2B9BD4059C">
    <w:name w:val="A0528B1BCFBC405A97822F2B9BD4059C"/>
    <w:rsid w:val="0010392F"/>
  </w:style>
  <w:style w:type="paragraph" w:customStyle="1" w:styleId="C05590A2F2934C289692A5783130529E">
    <w:name w:val="C05590A2F2934C289692A5783130529E"/>
    <w:rsid w:val="0010392F"/>
  </w:style>
  <w:style w:type="paragraph" w:customStyle="1" w:styleId="488F2F63EB7D4E80966CB830C12CF23B">
    <w:name w:val="488F2F63EB7D4E80966CB830C12CF23B"/>
    <w:rsid w:val="0010392F"/>
  </w:style>
  <w:style w:type="paragraph" w:customStyle="1" w:styleId="DA219E4D9DD148C79AEBD95D1909B050">
    <w:name w:val="DA219E4D9DD148C79AEBD95D1909B050"/>
    <w:rsid w:val="0010392F"/>
  </w:style>
  <w:style w:type="paragraph" w:customStyle="1" w:styleId="6996ECC931F04400A3BDF1877376CF80">
    <w:name w:val="6996ECC931F04400A3BDF1877376CF80"/>
    <w:rsid w:val="0010392F"/>
  </w:style>
  <w:style w:type="paragraph" w:customStyle="1" w:styleId="03CE058D4D464BBA9FBE0772144DFC15">
    <w:name w:val="03CE058D4D464BBA9FBE0772144DFC15"/>
    <w:rsid w:val="0010392F"/>
  </w:style>
  <w:style w:type="paragraph" w:customStyle="1" w:styleId="E10428630DDA40AF894BC988DE4F1846">
    <w:name w:val="E10428630DDA40AF894BC988DE4F1846"/>
    <w:rsid w:val="0010392F"/>
  </w:style>
  <w:style w:type="paragraph" w:customStyle="1" w:styleId="F7684E98CB9D414395EA4698F436DB17">
    <w:name w:val="F7684E98CB9D414395EA4698F436DB17"/>
    <w:rsid w:val="0010392F"/>
  </w:style>
  <w:style w:type="paragraph" w:customStyle="1" w:styleId="332F32E4C407446E88A6D4CB7497EB9D">
    <w:name w:val="332F32E4C407446E88A6D4CB7497EB9D"/>
    <w:rsid w:val="0010392F"/>
  </w:style>
  <w:style w:type="paragraph" w:customStyle="1" w:styleId="31571FE04C5E495F9AF014946531C0F2">
    <w:name w:val="31571FE04C5E495F9AF014946531C0F2"/>
    <w:rsid w:val="0010392F"/>
  </w:style>
  <w:style w:type="paragraph" w:customStyle="1" w:styleId="19EBDFEC7436481982A69AB14DBC9F1B">
    <w:name w:val="19EBDFEC7436481982A69AB14DBC9F1B"/>
    <w:rsid w:val="0010392F"/>
  </w:style>
  <w:style w:type="paragraph" w:customStyle="1" w:styleId="06B3CFC5B16F48C3B136B164561460CF">
    <w:name w:val="06B3CFC5B16F48C3B136B164561460CF"/>
    <w:rsid w:val="0010392F"/>
  </w:style>
  <w:style w:type="paragraph" w:customStyle="1" w:styleId="38313C4028B4499BAECD4439004A78DA">
    <w:name w:val="38313C4028B4499BAECD4439004A78DA"/>
    <w:rsid w:val="0010392F"/>
  </w:style>
  <w:style w:type="paragraph" w:customStyle="1" w:styleId="EA879929B2854537A75236C54FEF06FD">
    <w:name w:val="EA879929B2854537A75236C54FEF06FD"/>
    <w:rsid w:val="0010392F"/>
  </w:style>
  <w:style w:type="paragraph" w:customStyle="1" w:styleId="79E074F693AD409D946F31AE3632800D">
    <w:name w:val="79E074F693AD409D946F31AE3632800D"/>
    <w:rsid w:val="0010392F"/>
  </w:style>
  <w:style w:type="paragraph" w:customStyle="1" w:styleId="035F34B0CABD4E5CBA7011792C257DB2">
    <w:name w:val="035F34B0CABD4E5CBA7011792C257DB2"/>
    <w:rsid w:val="0010392F"/>
  </w:style>
  <w:style w:type="paragraph" w:customStyle="1" w:styleId="650E8CAB483F44549CB985DD692CF558">
    <w:name w:val="650E8CAB483F44549CB985DD692CF558"/>
    <w:rsid w:val="0010392F"/>
  </w:style>
  <w:style w:type="paragraph" w:customStyle="1" w:styleId="9238045BB2614121B97DC05ED3DE603B">
    <w:name w:val="9238045BB2614121B97DC05ED3DE603B"/>
    <w:rsid w:val="0010392F"/>
  </w:style>
  <w:style w:type="paragraph" w:customStyle="1" w:styleId="FE5F55C68C3E4A86AFD349E593AEDC42">
    <w:name w:val="FE5F55C68C3E4A86AFD349E593AEDC42"/>
    <w:rsid w:val="0010392F"/>
  </w:style>
  <w:style w:type="paragraph" w:customStyle="1" w:styleId="CA8106F5E77B481A82ACD2CEA29F846E">
    <w:name w:val="CA8106F5E77B481A82ACD2CEA29F846E"/>
    <w:rsid w:val="0010392F"/>
  </w:style>
  <w:style w:type="paragraph" w:customStyle="1" w:styleId="6C09A5E4926343F984BACA86251C8D02">
    <w:name w:val="6C09A5E4926343F984BACA86251C8D02"/>
    <w:rsid w:val="0010392F"/>
  </w:style>
  <w:style w:type="paragraph" w:customStyle="1" w:styleId="327C149A5C6542EF9BE9399928D9D9B3">
    <w:name w:val="327C149A5C6542EF9BE9399928D9D9B3"/>
    <w:rsid w:val="0010392F"/>
  </w:style>
  <w:style w:type="paragraph" w:customStyle="1" w:styleId="29D55317377F4FADA7D7B51CA5EE59D5">
    <w:name w:val="29D55317377F4FADA7D7B51CA5EE59D5"/>
    <w:rsid w:val="0010392F"/>
  </w:style>
  <w:style w:type="paragraph" w:customStyle="1" w:styleId="3C4E6DB6C9E24F668EDE2AA9A920B071">
    <w:name w:val="3C4E6DB6C9E24F668EDE2AA9A920B071"/>
    <w:rsid w:val="0010392F"/>
  </w:style>
  <w:style w:type="paragraph" w:customStyle="1" w:styleId="AB8FE188CD024AB7BD768A1EA39786551">
    <w:name w:val="AB8FE188CD024AB7BD768A1EA39786551"/>
    <w:rsid w:val="0010392F"/>
    <w:pPr>
      <w:spacing w:before="80"/>
      <w:contextualSpacing/>
    </w:pPr>
    <w:rPr>
      <w:rFonts w:asciiTheme="majorHAnsi" w:hAnsiTheme="majorHAnsi"/>
      <w:b/>
      <w:color w:val="2F5496" w:themeColor="accent1" w:themeShade="BF"/>
      <w:sz w:val="20"/>
    </w:rPr>
  </w:style>
  <w:style w:type="paragraph" w:customStyle="1" w:styleId="479D982200A5465C97F01CCFEEECB24C1">
    <w:name w:val="479D982200A5465C97F01CCFEEECB24C1"/>
    <w:rsid w:val="0010392F"/>
    <w:pPr>
      <w:spacing w:before="200"/>
      <w:contextualSpacing/>
    </w:pPr>
    <w:rPr>
      <w:rFonts w:asciiTheme="majorHAnsi" w:hAnsiTheme="majorHAnsi"/>
      <w:color w:val="ED7D31" w:themeColor="accent2"/>
      <w:sz w:val="18"/>
    </w:rPr>
  </w:style>
  <w:style w:type="paragraph" w:customStyle="1" w:styleId="75E63B8BA9234A31B8BAAEA46BF1CDD71">
    <w:name w:val="75E63B8BA9234A31B8BAAEA46BF1CDD71"/>
    <w:rsid w:val="0010392F"/>
    <w:pPr>
      <w:spacing w:before="200"/>
      <w:contextualSpacing/>
    </w:pPr>
    <w:rPr>
      <w:rFonts w:asciiTheme="majorHAnsi" w:hAnsiTheme="majorHAnsi"/>
      <w:color w:val="ED7D31" w:themeColor="accent2"/>
      <w:sz w:val="18"/>
    </w:rPr>
  </w:style>
  <w:style w:type="paragraph" w:customStyle="1" w:styleId="ED3D04AAB7974515957C10A391E2996B1">
    <w:name w:val="ED3D04AAB7974515957C10A391E2996B1"/>
    <w:rsid w:val="0010392F"/>
    <w:pPr>
      <w:spacing w:before="200"/>
      <w:contextualSpacing/>
      <w:jc w:val="right"/>
    </w:pPr>
    <w:rPr>
      <w:rFonts w:asciiTheme="majorHAnsi" w:hAnsiTheme="majorHAnsi"/>
      <w:b/>
      <w:color w:val="2F5496" w:themeColor="accent1" w:themeShade="BF"/>
      <w:sz w:val="20"/>
      <w:szCs w:val="18"/>
    </w:rPr>
  </w:style>
  <w:style w:type="paragraph" w:customStyle="1" w:styleId="AA76C480F3ED415682D24CE43FE8A88E1">
    <w:name w:val="AA76C480F3ED415682D24CE43FE8A88E1"/>
    <w:rsid w:val="0010392F"/>
    <w:pPr>
      <w:spacing w:before="200"/>
      <w:contextualSpacing/>
      <w:jc w:val="right"/>
    </w:pPr>
    <w:rPr>
      <w:rFonts w:asciiTheme="majorHAnsi" w:hAnsiTheme="majorHAnsi"/>
      <w:color w:val="ED7D31" w:themeColor="accent2"/>
      <w:sz w:val="18"/>
      <w:szCs w:val="18"/>
    </w:rPr>
  </w:style>
  <w:style w:type="paragraph" w:customStyle="1" w:styleId="D5862934373D4F29AED43E593A7952D01">
    <w:name w:val="D5862934373D4F29AED43E593A7952D01"/>
    <w:rsid w:val="0010392F"/>
    <w:pPr>
      <w:spacing w:before="200"/>
      <w:contextualSpacing/>
      <w:jc w:val="right"/>
    </w:pPr>
    <w:rPr>
      <w:rFonts w:asciiTheme="majorHAnsi" w:hAnsiTheme="majorHAnsi"/>
      <w:color w:val="ED7D31" w:themeColor="accent2"/>
      <w:sz w:val="18"/>
      <w:szCs w:val="18"/>
    </w:rPr>
  </w:style>
  <w:style w:type="paragraph" w:customStyle="1" w:styleId="093EC1AF8007497A8140B774F8E809422">
    <w:name w:val="093EC1AF8007497A8140B774F8E809422"/>
    <w:rsid w:val="0010392F"/>
    <w:pPr>
      <w:spacing w:before="400" w:after="320" w:line="240" w:lineRule="auto"/>
    </w:pPr>
    <w:rPr>
      <w:b/>
      <w:sz w:val="20"/>
    </w:rPr>
  </w:style>
  <w:style w:type="paragraph" w:customStyle="1" w:styleId="327C149A5C6542EF9BE9399928D9D9B31">
    <w:name w:val="327C149A5C6542EF9BE9399928D9D9B31"/>
    <w:rsid w:val="0010392F"/>
    <w:pPr>
      <w:pBdr>
        <w:bottom w:val="dashed" w:sz="4" w:space="18" w:color="7F7F7F" w:themeColor="text1" w:themeTint="80"/>
      </w:pBdr>
      <w:tabs>
        <w:tab w:val="center" w:pos="4320"/>
        <w:tab w:val="right" w:pos="8640"/>
      </w:tabs>
      <w:spacing w:line="396" w:lineRule="auto"/>
    </w:pPr>
    <w:rPr>
      <w:color w:val="7F7F7F" w:themeColor="text1" w:themeTint="80"/>
      <w:sz w:val="20"/>
    </w:rPr>
  </w:style>
  <w:style w:type="paragraph" w:customStyle="1" w:styleId="29D55317377F4FADA7D7B51CA5EE59D51">
    <w:name w:val="29D55317377F4FADA7D7B51CA5EE59D51"/>
    <w:rsid w:val="0010392F"/>
    <w:pPr>
      <w:pBdr>
        <w:bottom w:val="dashed" w:sz="4" w:space="18" w:color="7F7F7F"/>
      </w:pBdr>
      <w:tabs>
        <w:tab w:val="center" w:pos="4320"/>
        <w:tab w:val="right" w:pos="8640"/>
      </w:tabs>
      <w:jc w:val="right"/>
    </w:pPr>
    <w:rPr>
      <w:color w:val="7F7F7F" w:themeColor="text1" w:themeTint="80"/>
      <w:sz w:val="20"/>
    </w:rPr>
  </w:style>
  <w:style w:type="paragraph" w:customStyle="1" w:styleId="4B47BBC3736A4AA69C2F3587FCE22B6C">
    <w:name w:val="4B47BBC3736A4AA69C2F3587FCE22B6C"/>
    <w:rsid w:val="0010392F"/>
  </w:style>
  <w:style w:type="paragraph" w:customStyle="1" w:styleId="EE394DA0B8F54A23BE63FF6CC813A08B">
    <w:name w:val="EE394DA0B8F54A23BE63FF6CC813A08B"/>
    <w:rsid w:val="0010392F"/>
  </w:style>
  <w:style w:type="paragraph" w:customStyle="1" w:styleId="4D991A2905334DFC990F5A20EAF0A3A0">
    <w:name w:val="4D991A2905334DFC990F5A20EAF0A3A0"/>
    <w:rsid w:val="0010392F"/>
  </w:style>
  <w:style w:type="paragraph" w:customStyle="1" w:styleId="5B98DA64450A4C709A01EABC7A7CC6E5">
    <w:name w:val="5B98DA64450A4C709A01EABC7A7CC6E5"/>
    <w:rsid w:val="0010392F"/>
  </w:style>
  <w:style w:type="paragraph" w:customStyle="1" w:styleId="1FFE04571F014838A149DCD9A9C0227E">
    <w:name w:val="1FFE04571F014838A149DCD9A9C0227E"/>
    <w:rsid w:val="0010392F"/>
  </w:style>
  <w:style w:type="paragraph" w:customStyle="1" w:styleId="17FB517B60E7437D9C5EE83E6AA66141">
    <w:name w:val="17FB517B60E7437D9C5EE83E6AA66141"/>
    <w:rsid w:val="0010392F"/>
  </w:style>
  <w:style w:type="paragraph" w:customStyle="1" w:styleId="D2B9373C7B3647B0A5BC7FFBA4AAFF98">
    <w:name w:val="D2B9373C7B3647B0A5BC7FFBA4AAFF98"/>
    <w:rsid w:val="0010392F"/>
  </w:style>
  <w:style w:type="paragraph" w:customStyle="1" w:styleId="C00266074F924323A959E0F0749E7BED">
    <w:name w:val="C00266074F924323A959E0F0749E7BED"/>
    <w:rsid w:val="0010392F"/>
  </w:style>
  <w:style w:type="paragraph" w:customStyle="1" w:styleId="568F64F7262748418687B5793B5E77C8">
    <w:name w:val="568F64F7262748418687B5793B5E77C8"/>
    <w:rsid w:val="0010392F"/>
  </w:style>
  <w:style w:type="paragraph" w:customStyle="1" w:styleId="B3A0510D60124549BB3F46DC2E802316">
    <w:name w:val="B3A0510D60124549BB3F46DC2E802316"/>
    <w:rsid w:val="0010392F"/>
  </w:style>
  <w:style w:type="paragraph" w:customStyle="1" w:styleId="084F6EA7586348B8857E30F34D1CD00B">
    <w:name w:val="084F6EA7586348B8857E30F34D1CD00B"/>
    <w:rsid w:val="0010392F"/>
  </w:style>
  <w:style w:type="paragraph" w:customStyle="1" w:styleId="D355B57F8A35477B8E8C96DBD652DD93">
    <w:name w:val="D355B57F8A35477B8E8C96DBD652DD93"/>
    <w:rsid w:val="0010392F"/>
  </w:style>
  <w:style w:type="paragraph" w:customStyle="1" w:styleId="CFB265AB8C264C2AA371C165FB76E77E">
    <w:name w:val="CFB265AB8C264C2AA371C165FB76E77E"/>
    <w:rsid w:val="0010392F"/>
  </w:style>
  <w:style w:type="paragraph" w:customStyle="1" w:styleId="EE9CBC4CC43941EFBB0118FD6A40FB33">
    <w:name w:val="EE9CBC4CC43941EFBB0118FD6A40FB33"/>
    <w:rsid w:val="0010392F"/>
  </w:style>
  <w:style w:type="paragraph" w:customStyle="1" w:styleId="EE10895A1A48424080D295A37834DDF4">
    <w:name w:val="EE10895A1A48424080D295A37834DDF4"/>
    <w:rsid w:val="0010392F"/>
  </w:style>
  <w:style w:type="paragraph" w:customStyle="1" w:styleId="965EABCCD3A549EFBFAEA79FE136302A">
    <w:name w:val="965EABCCD3A549EFBFAEA79FE136302A"/>
    <w:rsid w:val="0010392F"/>
  </w:style>
  <w:style w:type="paragraph" w:customStyle="1" w:styleId="1248A5C2340647279BD6E4AD08F32F6D">
    <w:name w:val="1248A5C2340647279BD6E4AD08F32F6D"/>
    <w:rsid w:val="0010392F"/>
  </w:style>
  <w:style w:type="paragraph" w:customStyle="1" w:styleId="54D55B9B74024DEDBC6B4C453BB6CD26">
    <w:name w:val="54D55B9B74024DEDBC6B4C453BB6CD26"/>
    <w:rsid w:val="0010392F"/>
  </w:style>
  <w:style w:type="paragraph" w:customStyle="1" w:styleId="EC8C51F6E5A543FCA865143F79609569">
    <w:name w:val="EC8C51F6E5A543FCA865143F79609569"/>
    <w:rsid w:val="0010392F"/>
  </w:style>
  <w:style w:type="paragraph" w:customStyle="1" w:styleId="52ED465096454798BA4BCBAF44A5315F">
    <w:name w:val="52ED465096454798BA4BCBAF44A5315F"/>
    <w:rsid w:val="0010392F"/>
  </w:style>
  <w:style w:type="paragraph" w:customStyle="1" w:styleId="76C527670AD44A449C70674B2F6D35E0">
    <w:name w:val="76C527670AD44A449C70674B2F6D35E0"/>
    <w:rsid w:val="0010392F"/>
  </w:style>
  <w:style w:type="paragraph" w:customStyle="1" w:styleId="ECC597D1D2134BBD97A62060727CB04E">
    <w:name w:val="ECC597D1D2134BBD97A62060727CB04E"/>
    <w:rsid w:val="0010392F"/>
  </w:style>
  <w:style w:type="paragraph" w:customStyle="1" w:styleId="DD1C6C7E73AE46768495701835D9AF71">
    <w:name w:val="DD1C6C7E73AE46768495701835D9AF71"/>
    <w:rsid w:val="0010392F"/>
  </w:style>
  <w:style w:type="paragraph" w:customStyle="1" w:styleId="81428FED6E584BB788B0E91D41340F5F">
    <w:name w:val="81428FED6E584BB788B0E91D41340F5F"/>
    <w:rsid w:val="0010392F"/>
  </w:style>
  <w:style w:type="paragraph" w:customStyle="1" w:styleId="D939D21C6030417981330880A8E5A1EF">
    <w:name w:val="D939D21C6030417981330880A8E5A1EF"/>
    <w:rsid w:val="0010392F"/>
  </w:style>
  <w:style w:type="paragraph" w:customStyle="1" w:styleId="44C7FCEE5EFC49EAB6746FC094C1EF5F">
    <w:name w:val="44C7FCEE5EFC49EAB6746FC094C1EF5F"/>
    <w:rsid w:val="0010392F"/>
  </w:style>
  <w:style w:type="paragraph" w:customStyle="1" w:styleId="83B48A571555438FBE90A5763E4BA04E">
    <w:name w:val="83B48A571555438FBE90A5763E4BA04E"/>
    <w:rsid w:val="0010392F"/>
  </w:style>
  <w:style w:type="paragraph" w:customStyle="1" w:styleId="EE5573B1F18D46B99A694AFD0438A221">
    <w:name w:val="EE5573B1F18D46B99A694AFD0438A221"/>
    <w:rsid w:val="0010392F"/>
  </w:style>
  <w:style w:type="paragraph" w:customStyle="1" w:styleId="885786388B3C4A74B77292EAAA0A69B4">
    <w:name w:val="885786388B3C4A74B77292EAAA0A69B4"/>
    <w:rsid w:val="0010392F"/>
  </w:style>
  <w:style w:type="paragraph" w:customStyle="1" w:styleId="2CEAF646FD2A4A8E8B7D78473FD4997A">
    <w:name w:val="2CEAF646FD2A4A8E8B7D78473FD4997A"/>
    <w:rsid w:val="0010392F"/>
  </w:style>
  <w:style w:type="paragraph" w:customStyle="1" w:styleId="9CBCA8C5B76A4259897119418F8BB134">
    <w:name w:val="9CBCA8C5B76A4259897119418F8BB134"/>
    <w:rsid w:val="0010392F"/>
  </w:style>
  <w:style w:type="paragraph" w:customStyle="1" w:styleId="650197A3501A464BBDBA204BCDAE5DAC">
    <w:name w:val="650197A3501A464BBDBA204BCDAE5DAC"/>
    <w:rsid w:val="0010392F"/>
  </w:style>
  <w:style w:type="paragraph" w:customStyle="1" w:styleId="ADB701A8FD1443CD987B3439AEEB08F1">
    <w:name w:val="ADB701A8FD1443CD987B3439AEEB08F1"/>
    <w:rsid w:val="0010392F"/>
  </w:style>
  <w:style w:type="paragraph" w:customStyle="1" w:styleId="A83813EBA354421FA02B9CA09DCD0160">
    <w:name w:val="A83813EBA354421FA02B9CA09DCD0160"/>
    <w:rsid w:val="0010392F"/>
  </w:style>
  <w:style w:type="paragraph" w:customStyle="1" w:styleId="E9C5CB03C6494127BF5C2BE323FFCEA9">
    <w:name w:val="E9C5CB03C6494127BF5C2BE323FFCEA9"/>
    <w:rsid w:val="0010392F"/>
  </w:style>
  <w:style w:type="paragraph" w:customStyle="1" w:styleId="5CBAF5ADFC1547F6AD355DB953AE8C19">
    <w:name w:val="5CBAF5ADFC1547F6AD355DB953AE8C19"/>
    <w:rsid w:val="0010392F"/>
  </w:style>
  <w:style w:type="paragraph" w:customStyle="1" w:styleId="5A82AF666ADF4FBDBCCFF10BAD4B0393">
    <w:name w:val="5A82AF666ADF4FBDBCCFF10BAD4B0393"/>
    <w:rsid w:val="0010392F"/>
  </w:style>
  <w:style w:type="paragraph" w:customStyle="1" w:styleId="80D692CC86A04933A52C328355689DDF">
    <w:name w:val="80D692CC86A04933A52C328355689DDF"/>
    <w:rsid w:val="0010392F"/>
  </w:style>
  <w:style w:type="paragraph" w:customStyle="1" w:styleId="C3A6DA8F9F484166B49F3046835FC2D6">
    <w:name w:val="C3A6DA8F9F484166B49F3046835FC2D6"/>
    <w:rsid w:val="0010392F"/>
  </w:style>
  <w:style w:type="paragraph" w:customStyle="1" w:styleId="A0F3DD3136AA4532835DBD1ADD066EA3">
    <w:name w:val="A0F3DD3136AA4532835DBD1ADD066EA3"/>
    <w:rsid w:val="0010392F"/>
  </w:style>
  <w:style w:type="paragraph" w:customStyle="1" w:styleId="323945281C944ED2B66CDA5EC0F4ACAF">
    <w:name w:val="323945281C944ED2B66CDA5EC0F4ACAF"/>
    <w:rsid w:val="0010392F"/>
  </w:style>
  <w:style w:type="paragraph" w:customStyle="1" w:styleId="7F221A9E54AF45B2934541C7F17EEBAB">
    <w:name w:val="7F221A9E54AF45B2934541C7F17EEBAB"/>
    <w:rsid w:val="0010392F"/>
  </w:style>
  <w:style w:type="paragraph" w:customStyle="1" w:styleId="011DDEA206274DB79B00A9608EF6E4EE">
    <w:name w:val="011DDEA206274DB79B00A9608EF6E4EE"/>
    <w:rsid w:val="0010392F"/>
  </w:style>
  <w:style w:type="paragraph" w:customStyle="1" w:styleId="772B435432F94ABA8870FDFE64927DBF">
    <w:name w:val="772B435432F94ABA8870FDFE64927DBF"/>
    <w:rsid w:val="0010392F"/>
  </w:style>
  <w:style w:type="paragraph" w:customStyle="1" w:styleId="3DFC7B99713E4263B321F73ADFDC9DFC">
    <w:name w:val="3DFC7B99713E4263B321F73ADFDC9DFC"/>
    <w:rsid w:val="0010392F"/>
  </w:style>
  <w:style w:type="paragraph" w:customStyle="1" w:styleId="708ADEA26890470599C3ACEC4547E747">
    <w:name w:val="708ADEA26890470599C3ACEC4547E747"/>
    <w:rsid w:val="0010392F"/>
  </w:style>
  <w:style w:type="paragraph" w:customStyle="1" w:styleId="7F740534D78F4656A1CCB307AC52E107">
    <w:name w:val="7F740534D78F4656A1CCB307AC52E107"/>
    <w:rsid w:val="0010392F"/>
  </w:style>
  <w:style w:type="paragraph" w:customStyle="1" w:styleId="6E8C6DCA89F14AA48E730258FC9F96BE">
    <w:name w:val="6E8C6DCA89F14AA48E730258FC9F96BE"/>
    <w:rsid w:val="0010392F"/>
  </w:style>
  <w:style w:type="paragraph" w:customStyle="1" w:styleId="9E0D2DFA33624FB9980CCB9982C6E3D0">
    <w:name w:val="9E0D2DFA33624FB9980CCB9982C6E3D0"/>
    <w:rsid w:val="0010392F"/>
  </w:style>
  <w:style w:type="paragraph" w:customStyle="1" w:styleId="51A3D2C8C07249259F3980D8320DD8FA">
    <w:name w:val="51A3D2C8C07249259F3980D8320DD8FA"/>
    <w:rsid w:val="0010392F"/>
  </w:style>
  <w:style w:type="paragraph" w:customStyle="1" w:styleId="AB8FE188CD024AB7BD768A1EA39786552">
    <w:name w:val="AB8FE188CD024AB7BD768A1EA39786552"/>
    <w:rsid w:val="002A7724"/>
    <w:pPr>
      <w:spacing w:before="80"/>
      <w:contextualSpacing/>
    </w:pPr>
    <w:rPr>
      <w:rFonts w:asciiTheme="majorHAnsi" w:hAnsiTheme="majorHAnsi"/>
      <w:b/>
      <w:color w:val="2F5496" w:themeColor="accent1" w:themeShade="BF"/>
      <w:sz w:val="20"/>
    </w:rPr>
  </w:style>
  <w:style w:type="paragraph" w:customStyle="1" w:styleId="479D982200A5465C97F01CCFEEECB24C2">
    <w:name w:val="479D982200A5465C97F01CCFEEECB24C2"/>
    <w:rsid w:val="002A7724"/>
    <w:pPr>
      <w:spacing w:before="200"/>
      <w:contextualSpacing/>
    </w:pPr>
    <w:rPr>
      <w:rFonts w:asciiTheme="majorHAnsi" w:hAnsiTheme="majorHAnsi"/>
      <w:color w:val="ED7D31" w:themeColor="accent2"/>
      <w:sz w:val="18"/>
    </w:rPr>
  </w:style>
  <w:style w:type="paragraph" w:customStyle="1" w:styleId="75E63B8BA9234A31B8BAAEA46BF1CDD72">
    <w:name w:val="75E63B8BA9234A31B8BAAEA46BF1CDD72"/>
    <w:rsid w:val="002A7724"/>
    <w:pPr>
      <w:spacing w:before="200"/>
      <w:contextualSpacing/>
    </w:pPr>
    <w:rPr>
      <w:rFonts w:asciiTheme="majorHAnsi" w:hAnsiTheme="majorHAnsi"/>
      <w:color w:val="ED7D31" w:themeColor="accent2"/>
      <w:sz w:val="18"/>
    </w:rPr>
  </w:style>
  <w:style w:type="paragraph" w:customStyle="1" w:styleId="AA76C480F3ED415682D24CE43FE8A88E2">
    <w:name w:val="AA76C480F3ED415682D24CE43FE8A88E2"/>
    <w:rsid w:val="002A7724"/>
    <w:pPr>
      <w:spacing w:before="200"/>
      <w:contextualSpacing/>
      <w:jc w:val="right"/>
    </w:pPr>
    <w:rPr>
      <w:rFonts w:asciiTheme="majorHAnsi" w:hAnsiTheme="majorHAnsi"/>
      <w:color w:val="ED7D31" w:themeColor="accent2"/>
      <w:sz w:val="18"/>
      <w:szCs w:val="18"/>
    </w:rPr>
  </w:style>
  <w:style w:type="paragraph" w:customStyle="1" w:styleId="D5862934373D4F29AED43E593A7952D02">
    <w:name w:val="D5862934373D4F29AED43E593A7952D02"/>
    <w:rsid w:val="002A7724"/>
    <w:pPr>
      <w:spacing w:before="200"/>
      <w:contextualSpacing/>
      <w:jc w:val="right"/>
    </w:pPr>
    <w:rPr>
      <w:rFonts w:asciiTheme="majorHAnsi" w:hAnsiTheme="majorHAnsi"/>
      <w:color w:val="ED7D31" w:themeColor="accent2"/>
      <w:sz w:val="18"/>
      <w:szCs w:val="18"/>
    </w:rPr>
  </w:style>
  <w:style w:type="paragraph" w:customStyle="1" w:styleId="093EC1AF8007497A8140B774F8E809423">
    <w:name w:val="093EC1AF8007497A8140B774F8E809423"/>
    <w:rsid w:val="002A7724"/>
    <w:pPr>
      <w:spacing w:before="400" w:after="320" w:line="240" w:lineRule="auto"/>
    </w:pPr>
    <w:rPr>
      <w:b/>
      <w:sz w:val="20"/>
    </w:rPr>
  </w:style>
  <w:style w:type="paragraph" w:customStyle="1" w:styleId="02221AF8C51C4C34846718EB0E7C3D7E">
    <w:name w:val="02221AF8C51C4C34846718EB0E7C3D7E"/>
    <w:rsid w:val="002A7724"/>
    <w:pPr>
      <w:pBdr>
        <w:bottom w:val="dashed" w:sz="4" w:space="18" w:color="7F7F7F"/>
      </w:pBdr>
      <w:tabs>
        <w:tab w:val="center" w:pos="4320"/>
        <w:tab w:val="right" w:pos="8640"/>
      </w:tabs>
      <w:jc w:val="right"/>
    </w:pPr>
    <w:rPr>
      <w:color w:val="7F7F7F" w:themeColor="text1" w:themeTint="80"/>
      <w:sz w:val="20"/>
    </w:rPr>
  </w:style>
  <w:style w:type="paragraph" w:customStyle="1" w:styleId="7EB284072C0E4849AF0BBDBF648CC068">
    <w:name w:val="7EB284072C0E4849AF0BBDBF648CC068"/>
    <w:rsid w:val="002A7724"/>
    <w:pPr>
      <w:spacing w:after="160" w:line="259" w:lineRule="auto"/>
    </w:pPr>
  </w:style>
  <w:style w:type="paragraph" w:customStyle="1" w:styleId="D8B424AF99E14FAD83924B6FDB3B7660">
    <w:name w:val="D8B424AF99E14FAD83924B6FDB3B7660"/>
    <w:rsid w:val="002A7724"/>
    <w:pPr>
      <w:spacing w:after="160" w:line="259" w:lineRule="auto"/>
    </w:pPr>
  </w:style>
  <w:style w:type="paragraph" w:customStyle="1" w:styleId="52A65CD1C5534A27884D9F9E61E14BBD">
    <w:name w:val="52A65CD1C5534A27884D9F9E61E14BBD"/>
    <w:rsid w:val="002A7724"/>
    <w:pPr>
      <w:spacing w:after="160" w:line="259" w:lineRule="auto"/>
    </w:pPr>
  </w:style>
  <w:style w:type="paragraph" w:customStyle="1" w:styleId="67CCDE47B88B47969DDCA74E0E06382A">
    <w:name w:val="67CCDE47B88B47969DDCA74E0E06382A"/>
    <w:rsid w:val="002A7724"/>
    <w:pPr>
      <w:spacing w:after="160" w:line="259" w:lineRule="auto"/>
    </w:pPr>
  </w:style>
  <w:style w:type="paragraph" w:customStyle="1" w:styleId="1F512C6088014E02866B5443122B5DD4">
    <w:name w:val="1F512C6088014E02866B5443122B5DD4"/>
    <w:rsid w:val="002A7724"/>
    <w:pPr>
      <w:spacing w:after="160" w:line="259" w:lineRule="auto"/>
    </w:pPr>
  </w:style>
  <w:style w:type="paragraph" w:customStyle="1" w:styleId="7EF979205E234EACA46DA4309903A6E5">
    <w:name w:val="7EF979205E234EACA46DA4309903A6E5"/>
    <w:rsid w:val="002A7724"/>
    <w:pPr>
      <w:spacing w:after="160" w:line="259" w:lineRule="auto"/>
    </w:pPr>
  </w:style>
  <w:style w:type="paragraph" w:customStyle="1" w:styleId="20A31E5CCBF241B981FBDA7FE74B5B2E">
    <w:name w:val="20A31E5CCBF241B981FBDA7FE74B5B2E"/>
    <w:rsid w:val="002A7724"/>
    <w:pPr>
      <w:spacing w:after="160" w:line="259" w:lineRule="auto"/>
    </w:pPr>
  </w:style>
  <w:style w:type="paragraph" w:customStyle="1" w:styleId="AC5E4F5E407943D084CC4B8EC638D607">
    <w:name w:val="AC5E4F5E407943D084CC4B8EC638D607"/>
    <w:rsid w:val="002A7724"/>
    <w:pPr>
      <w:spacing w:after="160" w:line="259" w:lineRule="auto"/>
    </w:pPr>
  </w:style>
  <w:style w:type="paragraph" w:customStyle="1" w:styleId="4B36CB98DF3D418DBD8EBE3294AE18D9">
    <w:name w:val="4B36CB98DF3D418DBD8EBE3294AE18D9"/>
    <w:rsid w:val="002A7724"/>
    <w:pPr>
      <w:spacing w:after="160" w:line="259" w:lineRule="auto"/>
    </w:pPr>
  </w:style>
  <w:style w:type="paragraph" w:customStyle="1" w:styleId="6C00982BED314617B7730534795631A8">
    <w:name w:val="6C00982BED314617B7730534795631A8"/>
    <w:rsid w:val="002A7724"/>
    <w:pPr>
      <w:spacing w:after="160" w:line="259" w:lineRule="auto"/>
    </w:pPr>
  </w:style>
  <w:style w:type="paragraph" w:customStyle="1" w:styleId="ACF40F0F93C04EF0A992A9B16ADC3652">
    <w:name w:val="ACF40F0F93C04EF0A992A9B16ADC3652"/>
    <w:rsid w:val="002A7724"/>
    <w:pPr>
      <w:spacing w:after="160" w:line="259" w:lineRule="auto"/>
    </w:pPr>
  </w:style>
  <w:style w:type="paragraph" w:customStyle="1" w:styleId="AA76C480F3ED415682D24CE43FE8A88E3">
    <w:name w:val="AA76C480F3ED415682D24CE43FE8A88E3"/>
    <w:rsid w:val="002A7724"/>
    <w:pPr>
      <w:spacing w:before="200"/>
      <w:contextualSpacing/>
      <w:jc w:val="right"/>
    </w:pPr>
    <w:rPr>
      <w:rFonts w:asciiTheme="majorHAnsi" w:hAnsiTheme="majorHAnsi"/>
      <w:color w:val="833C0B" w:themeColor="accent2" w:themeShade="80"/>
      <w:sz w:val="18"/>
      <w:szCs w:val="18"/>
    </w:rPr>
  </w:style>
  <w:style w:type="paragraph" w:customStyle="1" w:styleId="D5862934373D4F29AED43E593A7952D03">
    <w:name w:val="D5862934373D4F29AED43E593A7952D03"/>
    <w:rsid w:val="002A7724"/>
    <w:pPr>
      <w:spacing w:before="200"/>
      <w:contextualSpacing/>
      <w:jc w:val="right"/>
    </w:pPr>
    <w:rPr>
      <w:rFonts w:asciiTheme="majorHAnsi" w:hAnsiTheme="majorHAnsi"/>
      <w:color w:val="833C0B" w:themeColor="accent2" w:themeShade="80"/>
      <w:sz w:val="18"/>
      <w:szCs w:val="18"/>
    </w:rPr>
  </w:style>
  <w:style w:type="paragraph" w:customStyle="1" w:styleId="4B36CB98DF3D418DBD8EBE3294AE18D91">
    <w:name w:val="4B36CB98DF3D418DBD8EBE3294AE18D91"/>
    <w:rsid w:val="002A7724"/>
    <w:pPr>
      <w:spacing w:before="80"/>
      <w:contextualSpacing/>
    </w:pPr>
    <w:rPr>
      <w:rFonts w:asciiTheme="majorHAnsi" w:hAnsiTheme="majorHAnsi"/>
      <w:b/>
      <w:color w:val="2F5496" w:themeColor="accent1" w:themeShade="BF"/>
      <w:sz w:val="20"/>
    </w:rPr>
  </w:style>
  <w:style w:type="paragraph" w:customStyle="1" w:styleId="6C00982BED314617B7730534795631A81">
    <w:name w:val="6C00982BED314617B7730534795631A81"/>
    <w:rsid w:val="002A7724"/>
    <w:pPr>
      <w:spacing w:before="200"/>
      <w:contextualSpacing/>
    </w:pPr>
    <w:rPr>
      <w:rFonts w:asciiTheme="majorHAnsi" w:hAnsiTheme="majorHAnsi"/>
      <w:color w:val="833C0B" w:themeColor="accent2" w:themeShade="80"/>
      <w:sz w:val="18"/>
    </w:rPr>
  </w:style>
  <w:style w:type="paragraph" w:customStyle="1" w:styleId="ACF40F0F93C04EF0A992A9B16ADC36521">
    <w:name w:val="ACF40F0F93C04EF0A992A9B16ADC36521"/>
    <w:rsid w:val="002A7724"/>
    <w:pPr>
      <w:spacing w:before="200"/>
      <w:contextualSpacing/>
    </w:pPr>
    <w:rPr>
      <w:rFonts w:asciiTheme="majorHAnsi" w:hAnsiTheme="majorHAnsi"/>
      <w:color w:val="833C0B" w:themeColor="accent2" w:themeShade="80"/>
      <w:sz w:val="18"/>
    </w:rPr>
  </w:style>
  <w:style w:type="paragraph" w:customStyle="1" w:styleId="093EC1AF8007497A8140B774F8E809424">
    <w:name w:val="093EC1AF8007497A8140B774F8E809424"/>
    <w:rsid w:val="002A7724"/>
    <w:pPr>
      <w:spacing w:before="400" w:after="320" w:line="240" w:lineRule="auto"/>
    </w:pPr>
    <w:rPr>
      <w:b/>
      <w:sz w:val="20"/>
    </w:rPr>
  </w:style>
  <w:style w:type="paragraph" w:customStyle="1" w:styleId="2675C2B568044F88BD21696E00D495EF">
    <w:name w:val="2675C2B568044F88BD21696E00D495EF"/>
    <w:rsid w:val="002A7724"/>
    <w:pPr>
      <w:spacing w:after="160" w:line="259" w:lineRule="auto"/>
    </w:pPr>
  </w:style>
  <w:style w:type="paragraph" w:customStyle="1" w:styleId="87273D2E44F645AE88B21B64C888720C">
    <w:name w:val="87273D2E44F645AE88B21B64C888720C"/>
    <w:rsid w:val="002A7724"/>
    <w:pPr>
      <w:spacing w:after="160" w:line="259" w:lineRule="auto"/>
    </w:pPr>
  </w:style>
  <w:style w:type="paragraph" w:customStyle="1" w:styleId="FF6B7E6CE32048A09AA0292960B424C7">
    <w:name w:val="FF6B7E6CE32048A09AA0292960B424C7"/>
    <w:rsid w:val="002A7724"/>
    <w:pPr>
      <w:spacing w:after="160" w:line="259" w:lineRule="auto"/>
    </w:pPr>
  </w:style>
  <w:style w:type="paragraph" w:customStyle="1" w:styleId="A410922F0FB346B4A2D5E8513F86FA05">
    <w:name w:val="A410922F0FB346B4A2D5E8513F86FA05"/>
    <w:rsid w:val="002A7724"/>
    <w:pPr>
      <w:spacing w:after="160" w:line="259" w:lineRule="auto"/>
    </w:pPr>
  </w:style>
  <w:style w:type="paragraph" w:customStyle="1" w:styleId="31F542A3F9BA40C385AF85C4CA7BDE6C">
    <w:name w:val="31F542A3F9BA40C385AF85C4CA7BDE6C"/>
    <w:rsid w:val="002A7724"/>
    <w:pPr>
      <w:spacing w:after="160" w:line="259" w:lineRule="auto"/>
    </w:pPr>
  </w:style>
  <w:style w:type="paragraph" w:customStyle="1" w:styleId="B32A26E487EC4DB8BFA2B02CE0941588">
    <w:name w:val="B32A26E487EC4DB8BFA2B02CE0941588"/>
    <w:rsid w:val="002A7724"/>
    <w:pPr>
      <w:spacing w:after="160" w:line="259" w:lineRule="auto"/>
    </w:pPr>
  </w:style>
  <w:style w:type="paragraph" w:customStyle="1" w:styleId="90D70ED8AE204295A54D71D031D81DB2">
    <w:name w:val="90D70ED8AE204295A54D71D031D81DB2"/>
    <w:rsid w:val="002A7724"/>
    <w:pPr>
      <w:spacing w:after="160" w:line="259" w:lineRule="auto"/>
    </w:pPr>
  </w:style>
  <w:style w:type="paragraph" w:customStyle="1" w:styleId="952203888CBD493AA0931D52F2DB2BAC">
    <w:name w:val="952203888CBD493AA0931D52F2DB2BAC"/>
    <w:rsid w:val="002A7724"/>
    <w:pPr>
      <w:spacing w:after="160" w:line="259" w:lineRule="auto"/>
    </w:pPr>
  </w:style>
  <w:style w:type="paragraph" w:customStyle="1" w:styleId="87273D2E44F645AE88B21B64C888720C1">
    <w:name w:val="87273D2E44F645AE88B21B64C888720C1"/>
    <w:rsid w:val="002A7724"/>
    <w:pPr>
      <w:spacing w:before="200"/>
      <w:contextualSpacing/>
      <w:jc w:val="right"/>
    </w:pPr>
    <w:rPr>
      <w:rFonts w:asciiTheme="majorHAnsi" w:hAnsiTheme="majorHAnsi"/>
      <w:color w:val="833C0B" w:themeColor="accent2" w:themeShade="80"/>
      <w:sz w:val="18"/>
      <w:szCs w:val="18"/>
    </w:rPr>
  </w:style>
  <w:style w:type="paragraph" w:customStyle="1" w:styleId="FF6B7E6CE32048A09AA0292960B424C71">
    <w:name w:val="FF6B7E6CE32048A09AA0292960B424C71"/>
    <w:rsid w:val="002A7724"/>
    <w:pPr>
      <w:spacing w:before="200"/>
      <w:contextualSpacing/>
      <w:jc w:val="right"/>
    </w:pPr>
    <w:rPr>
      <w:rFonts w:asciiTheme="majorHAnsi" w:hAnsiTheme="majorHAnsi"/>
      <w:color w:val="833C0B" w:themeColor="accent2" w:themeShade="80"/>
      <w:sz w:val="18"/>
      <w:szCs w:val="18"/>
    </w:rPr>
  </w:style>
  <w:style w:type="paragraph" w:customStyle="1" w:styleId="A410922F0FB346B4A2D5E8513F86FA051">
    <w:name w:val="A410922F0FB346B4A2D5E8513F86FA051"/>
    <w:rsid w:val="002A7724"/>
    <w:pPr>
      <w:spacing w:before="80"/>
      <w:contextualSpacing/>
    </w:pPr>
    <w:rPr>
      <w:rFonts w:asciiTheme="majorHAnsi" w:hAnsiTheme="majorHAnsi"/>
      <w:b/>
      <w:color w:val="2F5496" w:themeColor="accent1" w:themeShade="BF"/>
      <w:sz w:val="20"/>
    </w:rPr>
  </w:style>
  <w:style w:type="paragraph" w:customStyle="1" w:styleId="90D70ED8AE204295A54D71D031D81DB21">
    <w:name w:val="90D70ED8AE204295A54D71D031D81DB21"/>
    <w:rsid w:val="002A7724"/>
    <w:pPr>
      <w:spacing w:before="200"/>
      <w:contextualSpacing/>
    </w:pPr>
    <w:rPr>
      <w:rFonts w:asciiTheme="majorHAnsi" w:hAnsiTheme="majorHAnsi"/>
      <w:color w:val="833C0B" w:themeColor="accent2" w:themeShade="80"/>
      <w:sz w:val="18"/>
    </w:rPr>
  </w:style>
  <w:style w:type="paragraph" w:customStyle="1" w:styleId="952203888CBD493AA0931D52F2DB2BAC1">
    <w:name w:val="952203888CBD493AA0931D52F2DB2BAC1"/>
    <w:rsid w:val="002A7724"/>
    <w:pPr>
      <w:spacing w:before="200"/>
      <w:contextualSpacing/>
    </w:pPr>
    <w:rPr>
      <w:rFonts w:asciiTheme="majorHAnsi" w:hAnsiTheme="majorHAnsi"/>
      <w:color w:val="833C0B" w:themeColor="accent2" w:themeShade="80"/>
      <w:sz w:val="18"/>
    </w:rPr>
  </w:style>
  <w:style w:type="paragraph" w:customStyle="1" w:styleId="093EC1AF8007497A8140B774F8E809425">
    <w:name w:val="093EC1AF8007497A8140B774F8E809425"/>
    <w:rsid w:val="002A7724"/>
    <w:pPr>
      <w:spacing w:before="400" w:after="320" w:line="240" w:lineRule="auto"/>
    </w:pPr>
    <w:rPr>
      <w:b/>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1.jpeg" Id="rId1" /></Relationships>
</file>

<file path=word/theme/theme1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6.xml.rels>&#65279;<?xml version="1.0" encoding="utf-8"?><Relationships xmlns="http://schemas.openxmlformats.org/package/2006/relationships"><Relationship Type="http://schemas.openxmlformats.org/officeDocument/2006/relationships/customXmlProps" Target="/customXml/itemProps46.xml" Id="rId1" /></Relationships>
</file>

<file path=customXml/_rels/item55.xml.rels>&#65279;<?xml version="1.0" encoding="utf-8"?><Relationships xmlns="http://schemas.openxmlformats.org/package/2006/relationships"><Relationship Type="http://schemas.openxmlformats.org/officeDocument/2006/relationships/customXmlProps" Target="/customXml/itemProps55.xml" Id="rId1" /></Relationships>
</file>

<file path=customXml/_rels/item64.xml.rels>&#65279;<?xml version="1.0" encoding="utf-8"?><Relationships xmlns="http://schemas.openxmlformats.org/package/2006/relationships"><Relationship Type="http://schemas.openxmlformats.org/officeDocument/2006/relationships/customXmlProps" Target="/customXml/itemProps6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5.xml><?xml version="1.0" encoding="utf-8"?>
<CoverPageProperties xmlns="http://schemas.microsoft.com/office/2006/coverPageProps">
  <PublishDate/>
  <Abstract/>
  <CompanyAddress/>
  <CompanyPhone/>
  <CompanyFax/>
  <CompanyEmail/>
</CoverPageProperties>
</file>

<file path=customXml/item64.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Letter (Origin design)</TPFriendlyName>
    <BusinessGroup xmlns="4873beb7-5857-4685-be1f-d57550cc96cc" xsi:nil="true"/>
    <APEditor xmlns="4873beb7-5857-4685-be1f-d57550cc96cc">
      <UserInfo>
        <DisplayName>REDMOND\v-luannv</DisplayName>
        <AccountId>92</AccountId>
        <AccountType/>
      </UserInfo>
    </APEditor>
    <SourceTitle xmlns="4873beb7-5857-4685-be1f-d57550cc96cc">Letter (Origin theme)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273599</Value>
      <Value>1281967</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EditorialStatus xmlns="4873beb7-5857-4685-be1f-d57550cc96cc" xsi:nil="true"/>
    <TimesCloned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2009-05-30T21:54:50+00:00</AssetStart>
    <LastHandOff xmlns="4873beb7-5857-4685-be1f-d57550cc96cc" xsi:nil="true"/>
    <TPClientViewer xmlns="4873beb7-5857-4685-be1f-d57550cc96cc">Microsoft Office Word</TPClientViewer>
    <ArtSampleDocs xmlns="4873beb7-5857-4685-be1f-d57550cc96cc" xsi:nil="true"/>
    <UACurrentWords xmlns="4873beb7-5857-4685-be1f-d57550cc96cc">0</UACurrentWords>
    <UALocRecommendation xmlns="4873beb7-5857-4685-be1f-d57550cc96cc">Localize</UALocRecommendation>
    <IsDeleted xmlns="4873beb7-5857-4685-be1f-d57550cc96cc">false</IsDeleted>
    <UANotes xmlns="4873beb7-5857-4685-be1f-d57550cc96cc">in the box</UANotes>
    <TemplateStatus xmlns="4873beb7-5857-4685-be1f-d57550cc96cc">Complete</TemplateStatu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SubmitterId xmlns="4873beb7-5857-4685-be1f-d57550cc96cc" xsi:nil="true"/>
    <TPExecutable xmlns="4873beb7-5857-4685-be1f-d57550cc96cc" xsi:nil="true"/>
    <AssetType xmlns="4873beb7-5857-4685-be1f-d57550cc96cc">TP</AssetType>
    <BugNumber xmlns="4873beb7-5857-4685-be1f-d57550cc96cc">733025</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TP010192752</AssetId>
    <TPApplication xmlns="4873beb7-5857-4685-be1f-d57550cc96cc">Word</TPApplication>
    <TPLaunchHelpLink xmlns="4873beb7-5857-4685-be1f-d57550cc96cc" xsi:nil="true"/>
    <IntlLocPriority xmlns="4873beb7-5857-4685-be1f-d57550cc96cc" xsi:nil="true"/>
    <PlannedPubDate xmlns="4873beb7-5857-4685-be1f-d57550cc96cc" xsi:nil="true"/>
    <CrawlForDependencies xmlns="4873beb7-5857-4685-be1f-d57550cc96cc">false</CrawlForDependencies>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529502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486B412C-B9E9-40D5-934C-B7DF82A2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1ECCCE37-6FAD-4954-ADD9-E4BFAE3B6931}">
  <ds:schemaRefs>
    <ds:schemaRef ds:uri="http://schemas.microsoft.com/sharepoint/v3/contenttype/forms"/>
  </ds:schemaRefs>
</ds:datastoreItem>
</file>

<file path=customXml/itemProps46.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55.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64.xml><?xml version="1.0" encoding="utf-8"?>
<ds:datastoreItem xmlns:ds="http://schemas.openxmlformats.org/officeDocument/2006/customXml" ds:itemID="{810CFE24-42B3-4B1D-A069-FF5B7022F7B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ap:Properties xmlns:vt="http://schemas.openxmlformats.org/officeDocument/2006/docPropsVTypes" xmlns:ap="http://schemas.openxmlformats.org/officeDocument/2006/extended-properties">
  <ap:Template>TM10192752</ap:Template>
  <ap:TotalTime>21</ap:TotalTime>
  <ap:Pages>1</ap:Pages>
  <ap:Words>235</ap:Words>
  <ap:Characters>1369</ap:Characters>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Letter (Origin design)</vt:lpstr>
    </vt:vector>
  </ap:TitlesOfParts>
  <ap:Company/>
  <ap:LinksUpToDate>false</ap:LinksUpToDate>
  <ap:CharactersWithSpaces>1601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2018-09-28T20:20:00Z</dcterms:created>
  <dcterms:modified xsi:type="dcterms:W3CDTF">2021-05-19T01:48:00Z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0x0101006EDDDB5EE6D98C44930B742096920B300400F5B6D36B3EF94B4E9A635CDF2A18F5B8</vt:lpwstr>
  </property>
  <property fmtid="{D5CDD505-2E9C-101B-9397-08002B2CF9AE}" pid="5" name="ImageGenCounter">
    <vt:lpwstr>0</vt:lpwstr>
  </property>
  <property fmtid="{D5CDD505-2E9C-101B-9397-08002B2CF9AE}" pid="6" name="ViolationReportStatus">
    <vt:lpwstr>None</vt:lpwstr>
  </property>
  <property fmtid="{D5CDD505-2E9C-101B-9397-08002B2CF9AE}" pid="7" name="ImageGenStatus">
    <vt:lpwstr>0</vt:lpwstr>
  </property>
  <property fmtid="{D5CDD505-2E9C-101B-9397-08002B2CF9AE}" pid="8" name="PolicheckStatus">
    <vt:lpwstr>0</vt:lpwstr>
  </property>
  <property fmtid="{D5CDD505-2E9C-101B-9397-08002B2CF9AE}" pid="9" name="Applications">
    <vt:lpwstr>448;#zwd140;#79;#tpl120;#95;#zwd120</vt:lpwstr>
  </property>
  <property fmtid="{D5CDD505-2E9C-101B-9397-08002B2CF9AE}" pid="10" name="PolicheckCounter">
    <vt:lpwstr>0</vt:lpwstr>
  </property>
  <property fmtid="{D5CDD505-2E9C-101B-9397-08002B2CF9AE}" pid="11" name="APTrustLevel">
    <vt:r8>1</vt:r8>
  </property>
</Properties>
</file>