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1Clara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layout"/>
      </w:tblPr>
      <w:tblGrid>
        <w:gridCol w:w="7728"/>
        <w:gridCol w:w="204"/>
        <w:gridCol w:w="204"/>
        <w:gridCol w:w="903"/>
      </w:tblGrid>
      <w:tr w:rsidR="00A36F67" w:rsidRPr="003D0FBD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lang w:val="pt-BR"/>
              </w:rPr>
              <w:alias w:val="Insira seu nome:"/>
              <w:tag w:val="Insira seu nome: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7779C642" w:rsidR="00A36F67" w:rsidRPr="00C9109A" w:rsidRDefault="00D611FE" w:rsidP="00D611FE">
                <w:pPr>
                  <w:pStyle w:val="Ttulo"/>
                  <w:rPr>
                    <w:lang w:val="pt-BR"/>
                  </w:rPr>
                </w:pPr>
                <w:r w:rsidRPr="00C9109A">
                  <w:rPr>
                    <w:lang w:val="pt-BR" w:bidi="pt-BR"/>
                  </w:rPr>
                  <w:t>Seu nome</w:t>
                </w:r>
              </w:p>
            </w:sdtContent>
          </w:sdt>
          <w:p w14:paraId="790F3051" w14:textId="77777777" w:rsidR="00A36F67" w:rsidRPr="00C9109A" w:rsidRDefault="00B30F62" w:rsidP="00343FBB">
            <w:pPr>
              <w:pStyle w:val="Endereodoremetente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ndereço, cidade, estado, CEP:"/>
                <w:tag w:val="Insira o endereço, cidade, estado, CEP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6F67" w:rsidRPr="00C9109A">
                  <w:rPr>
                    <w:lang w:val="pt-BR" w:bidi="pt-BR"/>
                  </w:rPr>
                  <w:t>Endereço, cidade, estado, CEP</w:t>
                </w:r>
              </w:sdtContent>
            </w:sdt>
          </w:p>
          <w:p w14:paraId="56BD97E6" w14:textId="77777777" w:rsidR="00A36F67" w:rsidRPr="00C9109A" w:rsidRDefault="00B30F62" w:rsidP="00343FBB">
            <w:pPr>
              <w:pStyle w:val="Endereodoremetente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elefone:"/>
                <w:tag w:val="Insira o telefone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C9109A">
                  <w:rPr>
                    <w:lang w:val="pt-BR" w:bidi="pt-BR"/>
                  </w:rPr>
                  <w:t>Telefone</w:t>
                </w:r>
              </w:sdtContent>
            </w:sdt>
            <w:r w:rsidR="00A36F67" w:rsidRPr="00C9109A">
              <w:rPr>
                <w:lang w:val="pt-BR" w:bidi="pt-BR"/>
              </w:rPr>
              <w:t xml:space="preserve"> 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C9109A">
                  <w:rPr>
                    <w:lang w:val="pt-BR" w:bidi="pt-BR"/>
                  </w:rPr>
                  <w:t>Email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p w14:paraId="3A7AC2B9" w14:textId="77777777" w:rsidR="00156EF1" w:rsidRPr="00C9109A" w:rsidRDefault="00B30F62" w:rsidP="00F07379">
      <w:pPr>
        <w:pStyle w:val="Data"/>
        <w:rPr>
          <w:lang w:val="pt-BR"/>
        </w:rPr>
      </w:pPr>
      <w:sdt>
        <w:sdtPr>
          <w:rPr>
            <w:lang w:val="pt-BR"/>
          </w:rPr>
          <w:alias w:val="Insira a data:"/>
          <w:tag w:val="Insira a data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C9109A">
            <w:rPr>
              <w:lang w:val="pt-BR" w:bidi="pt-BR"/>
            </w:rPr>
            <w:t>Data</w:t>
          </w:r>
        </w:sdtContent>
      </w:sdt>
    </w:p>
    <w:sdt>
      <w:sdtPr>
        <w:rPr>
          <w:lang w:val="pt-BR"/>
        </w:rPr>
        <w:alias w:val="Insira o nome do destinatário:"/>
        <w:tag w:val="Insira o nome do destinatário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2D34B372" w:rsidR="00156EF1" w:rsidRPr="00C9109A" w:rsidRDefault="00E156BA" w:rsidP="00F07379">
          <w:pPr>
            <w:pStyle w:val="Endereododestinatrio"/>
            <w:rPr>
              <w:lang w:val="pt-BR"/>
            </w:rPr>
          </w:pPr>
          <w:r w:rsidRPr="00C9109A">
            <w:rPr>
              <w:lang w:val="pt-BR" w:bidi="pt-BR"/>
            </w:rPr>
            <w:t>Nome do destinatário</w:t>
          </w:r>
        </w:p>
      </w:sdtContent>
    </w:sdt>
    <w:p w14:paraId="4809793B" w14:textId="77777777" w:rsidR="00156EF1" w:rsidRPr="00C9109A" w:rsidRDefault="00B30F62" w:rsidP="00F07379">
      <w:pPr>
        <w:pStyle w:val="Endereododestinatrio"/>
        <w:rPr>
          <w:lang w:val="pt-BR"/>
        </w:rPr>
      </w:pPr>
      <w:sdt>
        <w:sdtPr>
          <w:rPr>
            <w:lang w:val="pt-BR"/>
          </w:rPr>
          <w:alias w:val="Insira o nome da empresa do destinatário:"/>
          <w:tag w:val="Insira o nome da empresa do destinatário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156EF1" w:rsidRPr="00C9109A">
            <w:rPr>
              <w:lang w:val="pt-BR" w:bidi="pt-BR"/>
            </w:rPr>
            <w:t>Nome da empresa do destinatário</w:t>
          </w:r>
        </w:sdtContent>
      </w:sdt>
    </w:p>
    <w:p w14:paraId="2E7C9F28" w14:textId="77777777" w:rsidR="00156EF1" w:rsidRPr="00C9109A" w:rsidRDefault="00B30F62" w:rsidP="00F07379">
      <w:pPr>
        <w:pStyle w:val="Endereododestinatrio"/>
        <w:rPr>
          <w:lang w:val="pt-BR"/>
        </w:rPr>
      </w:pPr>
      <w:sdt>
        <w:sdtPr>
          <w:rPr>
            <w:lang w:val="pt-BR"/>
          </w:rPr>
          <w:alias w:val="Insira o endereço do destinatário:"/>
          <w:tag w:val="Insira o endereço do destinatário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156EF1" w:rsidRPr="00C9109A">
            <w:rPr>
              <w:lang w:val="pt-BR" w:bidi="pt-BR"/>
            </w:rPr>
            <w:t>Endereço do destinatário</w:t>
          </w:r>
        </w:sdtContent>
      </w:sdt>
    </w:p>
    <w:p w14:paraId="7DF28962" w14:textId="48F2E17E" w:rsidR="00156EF1" w:rsidRPr="00C9109A" w:rsidRDefault="00156EF1" w:rsidP="00156EF1">
      <w:pPr>
        <w:pStyle w:val="Saudao"/>
        <w:rPr>
          <w:lang w:val="pt-BR"/>
        </w:rPr>
      </w:pPr>
      <w:r w:rsidRPr="00C9109A">
        <w:rPr>
          <w:lang w:val="pt-BR" w:bidi="pt-BR"/>
        </w:rPr>
        <w:t xml:space="preserve">Prezado </w:t>
      </w:r>
      <w:sdt>
        <w:sdtPr>
          <w:rPr>
            <w:lang w:val="pt-BR"/>
          </w:rPr>
          <w:alias w:val="Insira o nome do destinatário:"/>
          <w:tag w:val="Insira o nome do destinatário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C9109A">
            <w:rPr>
              <w:lang w:val="pt-BR" w:bidi="pt-BR"/>
            </w:rPr>
            <w:t>Nome do destinatário</w:t>
          </w:r>
        </w:sdtContent>
      </w:sdt>
      <w:r w:rsidRPr="00C9109A">
        <w:rPr>
          <w:lang w:val="pt-BR" w:bidi="pt-BR"/>
        </w:rPr>
        <w:t>,</w:t>
      </w:r>
    </w:p>
    <w:sdt>
      <w:sdtPr>
        <w:rPr>
          <w:lang w:val="pt-BR"/>
        </w:rPr>
        <w:alias w:val="Insira o corpo da carta:"/>
        <w:tag w:val="Insira o corpo da carta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7777777" w:rsidR="00156EF1" w:rsidRPr="00C9109A" w:rsidRDefault="00156EF1" w:rsidP="00F07379">
          <w:pPr>
            <w:rPr>
              <w:lang w:val="pt-BR"/>
            </w:rPr>
          </w:pPr>
          <w:r w:rsidRPr="00C9109A">
            <w:rPr>
              <w:lang w:val="pt-BR" w:bidi="pt-BR"/>
            </w:rPr>
            <w:t>Para começar imediatamente, toque em qualquer texto de espaço reservado (como este) e comece a digitar para substituí-lo por seu próprio texto.</w:t>
          </w:r>
        </w:p>
        <w:p w14:paraId="3AE367DB" w14:textId="77777777" w:rsidR="00156EF1" w:rsidRPr="00C9109A" w:rsidRDefault="00156EF1" w:rsidP="00F07379">
          <w:pPr>
            <w:rPr>
              <w:lang w:val="pt-BR"/>
            </w:rPr>
          </w:pPr>
          <w:r w:rsidRPr="00C9109A">
            <w:rPr>
              <w:lang w:val="pt-BR" w:bidi="pt-BR"/>
            </w:rPr>
            <w:t>Deseja inserir uma imagem de seus arquivos ou adicionar uma forma, caixa de texto ou tabela? É fácil! Na guia Inserir da faixa de opções, toque na opção desejada.</w:t>
          </w:r>
        </w:p>
        <w:p w14:paraId="41140B89" w14:textId="77777777" w:rsidR="00156EF1" w:rsidRPr="00C9109A" w:rsidRDefault="00156EF1" w:rsidP="00F07379">
          <w:pPr>
            <w:rPr>
              <w:lang w:val="pt-BR"/>
            </w:rPr>
          </w:pPr>
          <w:r w:rsidRPr="00C9109A">
            <w:rPr>
              <w:lang w:val="pt-BR" w:bidi="pt-BR"/>
            </w:rPr>
            <w:t>Encontre ferramentas ainda mais fáceis de usar na guia Inserir, como para adicionar um hiperlink ou inserir um comentário.</w:t>
          </w:r>
        </w:p>
      </w:sdtContent>
    </w:sdt>
    <w:p w14:paraId="390B4B7B" w14:textId="77777777" w:rsidR="00156EF1" w:rsidRPr="00C9109A" w:rsidRDefault="00B30F62" w:rsidP="00F07379">
      <w:pPr>
        <w:pStyle w:val="Encerramento"/>
        <w:rPr>
          <w:lang w:val="pt-BR"/>
        </w:rPr>
      </w:pPr>
      <w:sdt>
        <w:sdtPr>
          <w:rPr>
            <w:lang w:val="pt-BR"/>
          </w:rPr>
          <w:alias w:val="Atenciosamente:"/>
          <w:tag w:val="Atenciosamente: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156EF1" w:rsidRPr="00C9109A">
            <w:rPr>
              <w:lang w:val="pt-BR" w:bidi="pt-BR"/>
            </w:rPr>
            <w:t>Atenciosamente,</w:t>
          </w:r>
        </w:sdtContent>
      </w:sdt>
    </w:p>
    <w:sdt>
      <w:sdtPr>
        <w:rPr>
          <w:lang w:val="pt-BR"/>
        </w:rPr>
        <w:alias w:val="Insira seu nome:"/>
        <w:tag w:val="Insira seu nome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77777777" w:rsidR="00D611FE" w:rsidRPr="00C9109A" w:rsidRDefault="00D611FE" w:rsidP="00D611FE">
          <w:pPr>
            <w:pStyle w:val="Assinatura"/>
            <w:rPr>
              <w:lang w:val="pt-BR"/>
            </w:rPr>
          </w:pPr>
          <w:r w:rsidRPr="00C9109A">
            <w:rPr>
              <w:lang w:val="pt-BR" w:bidi="pt-BR"/>
            </w:rPr>
            <w:t>Seu nome</w:t>
          </w:r>
        </w:p>
      </w:sdtContent>
    </w:sdt>
    <w:sectPr w:rsidR="00D611FE" w:rsidRPr="00C9109A" w:rsidSect="00D96AE9">
      <w:footerReference w:type="default" r:id="rId11"/>
      <w:footerReference w:type="first" r:id="rId12"/>
      <w:pgSz w:w="11906" w:h="16838" w:code="9"/>
      <w:pgMar w:top="1021" w:right="1418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0B956" w14:textId="77777777" w:rsidR="00B30F62" w:rsidRDefault="00B30F62">
      <w:pPr>
        <w:spacing w:after="0" w:line="240" w:lineRule="auto"/>
      </w:pPr>
      <w:r>
        <w:separator/>
      </w:r>
    </w:p>
  </w:endnote>
  <w:endnote w:type="continuationSeparator" w:id="0">
    <w:p w14:paraId="77ACC76F" w14:textId="77777777" w:rsidR="00B30F62" w:rsidRDefault="00B3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0EC01262" w:rsidR="00CB2712" w:rsidRDefault="00AE267E" w:rsidP="00CB2712"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C9109A">
            <w:rPr>
              <w:noProof/>
              <w:lang w:val="pt-BR" w:bidi="pt-BR"/>
            </w:rPr>
            <w:t>0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7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65"/>
      <w:gridCol w:w="7359"/>
      <w:gridCol w:w="180"/>
      <w:gridCol w:w="180"/>
      <w:gridCol w:w="949"/>
    </w:tblGrid>
    <w:tr w:rsidR="006515E8" w14:paraId="62A02D77" w14:textId="77777777" w:rsidTr="00D30986">
      <w:trPr>
        <w:trHeight w:hRule="exact" w:val="288"/>
      </w:trPr>
      <w:tc>
        <w:tcPr>
          <w:tcW w:w="363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341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0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0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47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9FAC0" w14:textId="77777777" w:rsidR="00B30F62" w:rsidRDefault="00B30F62">
      <w:pPr>
        <w:spacing w:after="0" w:line="240" w:lineRule="auto"/>
      </w:pPr>
      <w:r>
        <w:separator/>
      </w:r>
    </w:p>
  </w:footnote>
  <w:footnote w:type="continuationSeparator" w:id="0">
    <w:p w14:paraId="1EB6F6BC" w14:textId="77777777" w:rsidR="00B30F62" w:rsidRDefault="00B3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000A9D"/>
    <w:rsid w:val="00156EF1"/>
    <w:rsid w:val="002229ED"/>
    <w:rsid w:val="002C2563"/>
    <w:rsid w:val="002E682F"/>
    <w:rsid w:val="00343FBB"/>
    <w:rsid w:val="00360FD0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7C5C41"/>
    <w:rsid w:val="008347EF"/>
    <w:rsid w:val="00946252"/>
    <w:rsid w:val="0098300D"/>
    <w:rsid w:val="009E37DE"/>
    <w:rsid w:val="009F0B81"/>
    <w:rsid w:val="00A36F67"/>
    <w:rsid w:val="00AB1341"/>
    <w:rsid w:val="00AE267E"/>
    <w:rsid w:val="00B30F62"/>
    <w:rsid w:val="00B8163C"/>
    <w:rsid w:val="00B9569D"/>
    <w:rsid w:val="00BF473C"/>
    <w:rsid w:val="00C62B67"/>
    <w:rsid w:val="00C9109A"/>
    <w:rsid w:val="00CB2712"/>
    <w:rsid w:val="00CD5E29"/>
    <w:rsid w:val="00CF6011"/>
    <w:rsid w:val="00D25C8E"/>
    <w:rsid w:val="00D30986"/>
    <w:rsid w:val="00D35E92"/>
    <w:rsid w:val="00D4190C"/>
    <w:rsid w:val="00D611FE"/>
    <w:rsid w:val="00D66811"/>
    <w:rsid w:val="00D906CA"/>
    <w:rsid w:val="00D96AE9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A3A3A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1826C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9314E6" w:rsidP="009314E6">
          <w:pPr>
            <w:pStyle w:val="F158E15446ED4CE9B727F18170BA8BF61"/>
          </w:pPr>
          <w:r w:rsidRPr="00C9109A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9314E6" w:rsidP="009314E6">
          <w:pPr>
            <w:pStyle w:val="69BF7E26474145759303C5646D41D9FA1"/>
          </w:pPr>
          <w:r w:rsidRPr="00C9109A">
            <w:rPr>
              <w:lang w:val="pt-BR" w:bidi="pt-BR"/>
            </w:rPr>
            <w:t>Telefone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9314E6" w:rsidP="009314E6">
          <w:pPr>
            <w:pStyle w:val="82379A81AE51406DB7DB72CA7D8AF6BD1"/>
          </w:pPr>
          <w:r w:rsidRPr="00C9109A">
            <w:rPr>
              <w:lang w:val="pt-BR" w:bidi="pt-BR"/>
            </w:rPr>
            <w:t>Email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9314E6" w:rsidP="009314E6">
          <w:pPr>
            <w:pStyle w:val="5B32C6CC78034F57B31C4D60FD6303E01"/>
          </w:pPr>
          <w:r w:rsidRPr="00C9109A">
            <w:rPr>
              <w:lang w:val="pt-BR" w:bidi="pt-BR"/>
            </w:rPr>
            <w:t>Data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9314E6" w:rsidP="009314E6">
          <w:pPr>
            <w:pStyle w:val="D4F55ACD2B9E4B188E0CBC28CE22B9B31"/>
          </w:pPr>
          <w:r w:rsidRPr="00C9109A">
            <w:rPr>
              <w:lang w:val="pt-BR" w:bidi="pt-BR"/>
            </w:rPr>
            <w:t>Nome da empresa do destinatário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9314E6" w:rsidP="009314E6">
          <w:pPr>
            <w:pStyle w:val="FBC9976E17424D15A689EB842898918B1"/>
          </w:pPr>
          <w:r w:rsidRPr="00C9109A">
            <w:rPr>
              <w:lang w:val="pt-BR" w:bidi="pt-BR"/>
            </w:rPr>
            <w:t>Endereço do destinatário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9314E6" w:rsidRPr="00C9109A" w:rsidRDefault="009314E6" w:rsidP="00F07379">
          <w:pPr>
            <w:rPr>
              <w:lang w:val="pt-BR"/>
            </w:rPr>
          </w:pPr>
          <w:r w:rsidRPr="00C9109A">
            <w:rPr>
              <w:lang w:val="pt-BR" w:bidi="pt-BR"/>
            </w:rPr>
            <w:t>Para começar imediatamente, toque em qualquer texto de espaço reservado (como este) e comece a digitar para substituí-lo por seu próprio texto.</w:t>
          </w:r>
        </w:p>
        <w:p w:rsidR="009314E6" w:rsidRPr="00C9109A" w:rsidRDefault="009314E6" w:rsidP="00F07379">
          <w:pPr>
            <w:rPr>
              <w:lang w:val="pt-BR"/>
            </w:rPr>
          </w:pPr>
          <w:r w:rsidRPr="00C9109A">
            <w:rPr>
              <w:lang w:val="pt-BR" w:bidi="pt-BR"/>
            </w:rPr>
            <w:t>Deseja inserir uma imagem de seus arquivos ou adicionar uma forma, caixa de texto ou tabela? É fácil! Na guia Inserir da faixa de opções, toque na opção desejada.</w:t>
          </w:r>
        </w:p>
        <w:p w:rsidR="00CD5E17" w:rsidRDefault="009314E6" w:rsidP="009314E6">
          <w:pPr>
            <w:pStyle w:val="0D991259545C45A4AB550301A0F7F49B1"/>
          </w:pPr>
          <w:r w:rsidRPr="00C9109A">
            <w:rPr>
              <w:lang w:val="pt-BR" w:bidi="pt-BR"/>
            </w:rPr>
            <w:t>Encontre ferramentas ainda mais fáceis de usar na guia Inserir, como para adicionar um hiperlink ou inserir um comentário.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9314E6" w:rsidP="009314E6">
          <w:pPr>
            <w:pStyle w:val="CB819DE1FAB64E6083C416873166DEC51"/>
          </w:pPr>
          <w:r w:rsidRPr="00C9109A">
            <w:rPr>
              <w:lang w:val="pt-BR" w:bidi="pt-BR"/>
            </w:rPr>
            <w:t>Atenciosamente,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CC4778" w:rsidRDefault="009314E6" w:rsidP="009314E6">
          <w:pPr>
            <w:pStyle w:val="B4E46378AAA04A6D806CF428B7EE7E471"/>
          </w:pPr>
          <w:r w:rsidRPr="00C9109A">
            <w:rPr>
              <w:lang w:val="pt-BR" w:bidi="pt-BR"/>
            </w:rPr>
            <w:t>Nome do destinatário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CC4778" w:rsidRDefault="009314E6" w:rsidP="009314E6">
          <w:pPr>
            <w:pStyle w:val="5DC91CEF9E6E4C28B508410A4047E296"/>
          </w:pPr>
          <w:r w:rsidRPr="00C9109A">
            <w:rPr>
              <w:lang w:val="pt-BR" w:bidi="pt-BR"/>
            </w:rPr>
            <w:t>Nome do destinatário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CC4778" w:rsidRDefault="009314E6" w:rsidP="009314E6">
          <w:pPr>
            <w:pStyle w:val="9EC784A51EE8432686B5724ACCF2A1AE1"/>
          </w:pPr>
          <w:r w:rsidRPr="00C9109A">
            <w:rPr>
              <w:lang w:val="pt-BR" w:bidi="pt-BR"/>
            </w:rPr>
            <w:t>Seu nome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CC4778" w:rsidRDefault="009314E6" w:rsidP="009314E6">
          <w:pPr>
            <w:pStyle w:val="E5C28EAE07AD4A57AAFD9C639DDCED2A"/>
          </w:pPr>
          <w:r w:rsidRPr="00C9109A">
            <w:rPr>
              <w:lang w:val="pt-BR"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3"/>
    <w:rsid w:val="00047CCE"/>
    <w:rsid w:val="00081D60"/>
    <w:rsid w:val="000F5EC2"/>
    <w:rsid w:val="002239B3"/>
    <w:rsid w:val="0030200F"/>
    <w:rsid w:val="004E5B13"/>
    <w:rsid w:val="004F2212"/>
    <w:rsid w:val="005116D0"/>
    <w:rsid w:val="00614738"/>
    <w:rsid w:val="006B56A9"/>
    <w:rsid w:val="007E5E6F"/>
    <w:rsid w:val="008A536A"/>
    <w:rsid w:val="009314E6"/>
    <w:rsid w:val="00A44BCC"/>
    <w:rsid w:val="00CC4778"/>
    <w:rsid w:val="00CD5E17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14E6"/>
    <w:rPr>
      <w:color w:val="3B3838" w:themeColor="background2" w:themeShade="40"/>
    </w:rPr>
  </w:style>
  <w:style w:type="paragraph" w:styleId="Cabealho">
    <w:name w:val="header"/>
    <w:basedOn w:val="Normal"/>
    <w:link w:val="CabealhoChar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CabealhoChar">
    <w:name w:val="Cabeçalho Char"/>
    <w:basedOn w:val="Fontepargpadro"/>
    <w:link w:val="Cabealho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Ttulo">
    <w:name w:val="Title"/>
    <w:basedOn w:val="Normal"/>
    <w:next w:val="Normal"/>
    <w:link w:val="TtuloChar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145AF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SaudaoChar">
    <w:name w:val="Saudação Char"/>
    <w:basedOn w:val="Fontepargpadro"/>
    <w:link w:val="Saudao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Textoembloco">
    <w:name w:val="Block Text"/>
    <w:basedOn w:val="Normal"/>
    <w:uiPriority w:val="99"/>
    <w:semiHidden/>
    <w:unhideWhenUsed/>
    <w:rsid w:val="00047CC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line="288" w:lineRule="auto"/>
      <w:ind w:left="1152" w:right="1152"/>
    </w:pPr>
    <w:rPr>
      <w:rFonts w:cstheme="minorBidi"/>
      <w:i/>
      <w:iCs/>
      <w:color w:val="2E74B5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Refdenotadefim">
    <w:name w:val="endnote reference"/>
    <w:basedOn w:val="Fontepargpadro"/>
    <w:uiPriority w:val="99"/>
    <w:semiHidden/>
    <w:unhideWhenUsed/>
    <w:rsid w:val="009314E6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9314E6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9314E6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1">
    <w:name w:val="69BF7E26474145759303C5646D41D9FA1"/>
    <w:rsid w:val="009314E6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1">
    <w:name w:val="82379A81AE51406DB7DB72CA7D8AF6BD1"/>
    <w:rsid w:val="009314E6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1">
    <w:name w:val="5B32C6CC78034F57B31C4D60FD6303E01"/>
    <w:rsid w:val="009314E6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">
    <w:name w:val="5DC91CEF9E6E4C28B508410A4047E296"/>
    <w:rsid w:val="009314E6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1">
    <w:name w:val="D4F55ACD2B9E4B188E0CBC28CE22B9B31"/>
    <w:rsid w:val="009314E6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1">
    <w:name w:val="FBC9976E17424D15A689EB842898918B1"/>
    <w:rsid w:val="009314E6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1">
    <w:name w:val="B4E46378AAA04A6D806CF428B7EE7E471"/>
    <w:rsid w:val="009314E6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0D991259545C45A4AB550301A0F7F49B1">
    <w:name w:val="0D991259545C45A4AB550301A0F7F49B1"/>
    <w:rsid w:val="009314E6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1">
    <w:name w:val="CB819DE1FAB64E6083C416873166DEC51"/>
    <w:rsid w:val="009314E6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1">
    <w:name w:val="9EC784A51EE8432686B5724ACCF2A1AE1"/>
    <w:rsid w:val="009314E6"/>
    <w:pPr>
      <w:spacing w:after="600" w:line="288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61F64-BF73-4D92-8199-CAB2C351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Office_12937023_TF02901164.dotx</Template>
  <TotalTime>31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2016-11-25T12:15:00Z</dcterms:created>
  <dcterms:modified xsi:type="dcterms:W3CDTF">2017-05-08T08:25:00Z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