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="http://schemas.openxmlformats.org/wordprocessingml/2006/main">
      <w:pPr>
        <w:pStyle w:val="Title"/>
      </w:pPr>
      <w:r>
        <w:rPr>
          <w:lang w:bidi="pt-br" w:val="pt-br"/>
        </w:rPr>
        <w:t xml:space="preserve">[Seu Nome]</w:t>
      </w:r>
    </w:p>
    <w:p xmlns:w="http://schemas.openxmlformats.org/wordprocessingml/2006/main">
      <w:pPr>
        <w:pStyle w:val="ContactInfo"/>
      </w:pPr>
      <w:r>
        <w:rPr>
          <w:lang w:bidi="pt-br" w:val="pt-br"/>
        </w:rPr>
        <w:t xml:space="preserve">[Endereço] | [Cidade, CEP] | [Telefone] | [Email]</w:t>
      </w:r>
    </w:p>
    <w:p xmlns:w="http://schemas.openxmlformats.org/wordprocessingml/2006/main">
      <w:pPr>
        <w:pStyle w:val="Date"/>
      </w:pPr>
      <w:r>
        <w:rPr>
          <w:lang w:bidi="pt-br" w:val="pt-br"/>
        </w:rPr>
        <w:t xml:space="preserve">[Data]</w:t>
      </w:r>
    </w:p>
    <w:p xmlns:w="http://schemas.openxmlformats.org/wordprocessingml/2006/main">
      <w:pPr>
        <w:pStyle w:val="Address"/>
      </w:pPr>
      <w:r>
        <w:rPr>
          <w:lang w:bidi="pt-br" w:val="pt-br"/>
        </w:rPr>
        <w:t xml:space="preserve">[Nome do Destinatário]</w:t>
      </w:r>
    </w:p>
    <w:p xmlns:w="http://schemas.openxmlformats.org/wordprocessingml/2006/main">
      <w:pPr>
        <w:pStyle w:val="Address"/>
      </w:pPr>
      <w:r>
        <w:rPr>
          <w:lang w:bidi="pt-br" w:val="pt-br"/>
        </w:rPr>
        <w:t xml:space="preserve">[Título]</w:t>
      </w:r>
    </w:p>
    <w:p xmlns:w="http://schemas.openxmlformats.org/wordprocessingml/2006/main">
      <w:pPr>
        <w:pStyle w:val="Address"/>
      </w:pPr>
      <w:r>
        <w:rPr>
          <w:lang w:bidi="pt-br" w:val="pt-br"/>
        </w:rPr>
        <w:t xml:space="preserve">[Empresa]</w:t>
      </w:r>
    </w:p>
    <w:p xmlns:w="http://schemas.openxmlformats.org/wordprocessingml/2006/main">
      <w:pPr>
        <w:pStyle w:val="Address"/>
      </w:pPr>
      <w:r>
        <w:rPr>
          <w:lang w:bidi="pt-br" w:val="pt-br"/>
        </w:rPr>
        <w:t xml:space="preserve">[Endereço]</w:t>
      </w:r>
    </w:p>
    <w:p xmlns:w="http://schemas.openxmlformats.org/wordprocessingml/2006/main">
      <w:pPr>
        <w:pStyle w:val="Address"/>
      </w:pPr>
      <w:r>
        <w:rPr>
          <w:lang w:bidi="pt-br" w:val="pt-br"/>
        </w:rPr>
        <w:t xml:space="preserve">[Cidade, Estado, CEP]</w:t>
      </w:r>
    </w:p>
    <w:p xmlns:w="http://schemas.openxmlformats.org/wordprocessingml/2006/main">
      <w:pPr>
        <w:pStyle w:val="Salutation"/>
      </w:pPr>
      <w:r>
        <w:rPr>
          <w:lang w:bidi="pt-br" w:val="pt-br"/>
        </w:rPr>
        <w:t xml:space="preserve">Caro [Destinatário]:</w:t>
      </w:r>
    </w:p>
    <w:p xmlns:w="http://schemas.openxmlformats.org/wordprocessingml/2006/main">
      <w:r>
        <w:rPr>
          <w:lang w:bidi="pt-br" w:val="pt-br"/>
        </w:rPr>
        <w:t xml:space="preserve">Se estiver pronto para escrever, basta selecionar este texto e começar a digitar para substituí-lo pelo texto de sua autoria. Não inclua espaço à direita ou à esquerda dos caracteres em sua seleção.</w:t>
      </w:r>
    </w:p>
    <w:p xmlns:w="http://schemas.openxmlformats.org/wordprocessingml/2006/main">
      <w:r>
        <w:rPr>
          <w:lang w:bidi="pt-br" w:val="pt-br"/>
        </w:rPr>
        <w:t xml:space="preserve">Aplique qualquer formatação de texto vista nesta carta com apenas um clique na guia Página Inicial, no grupo Estilos.</w:t>
      </w:r>
    </w:p>
    <w:p xmlns:w="http://schemas.openxmlformats.org/wordprocessingml/2006/main">
      <w:r>
        <w:rPr>
          <w:lang w:bidi="pt-br" w:val="pt-br"/>
        </w:rPr>
        <w:t xml:space="preserve">Pensando no que escrever em sua carta de apresentação? É uma boa ideia incluir pontos essenciais que indiquem por que você se enquadra na empresa e por que é a melhor opção para o emprego específico. Não se esqueça de solicitar uma entrevista, mas seja breve. Uma carta de apresentação não pode ser longa, mesmo que você tenha muito o que contar.</w:t>
      </w:r>
    </w:p>
    <w:p xmlns:w="http://schemas.openxmlformats.org/wordprocessingml/2006/main">
      <w:pPr>
        <w:pStyle w:val="Closing"/>
      </w:pPr>
      <w:r>
        <w:rPr>
          <w:lang w:bidi="pt-br" w:val="pt-br"/>
        </w:rPr>
        <w:t xml:space="preserve">Atenciosamente,</w:t>
      </w:r>
    </w:p>
    <w:p xmlns:w="http://schemas.openxmlformats.org/wordprocessingml/2006/main">
      <w:pPr>
        <w:pStyle w:val="Signature"/>
      </w:pPr>
      <w:r>
        <w:rPr>
          <w:lang w:bidi="pt-br" w:val="pt-br"/>
        </w:rPr>
        <w:t xml:space="preserve">[Seu Nome]</w:t>
      </w:r>
    </w:p>
    <w:sectPr xmlns:w="http://schemas.openxmlformats.org/wordprocessingml/2006/main">
      <w:footerReference w:type="default" r:id="rId7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  <w:p/>
  </w:endnote>
  <w:endnote w:type="continuationSeparator" w:id="0">
    <w:p>
      <w:pPr>
        <w:spacing w:after="0" w:line="240" w:lineRule="auto"/>
      </w:pPr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Tabela do layout do rodapé"/>
    </w:tblPr>
    <w:tblGrid>
      <w:gridCol w:w="3116"/>
      <w:gridCol w:w="3117"/>
      <w:gridCol w:w="3117"/>
    </w:tblGrid>
    <w:tr>
      <w:tc>
        <w:tcPr>
          <w:tcW w:w="3116" w:type="dxa"/>
        </w:tcPr>
        <w:p>
          <w:pPr>
            <w:pStyle w:val="Footer"/>
          </w:pPr>
          <w:r>
            <w:rPr>
              <w:lang w:bidi="pt-br" w:val="pt-br"/>
            </w:rPr>
            <w:t xml:space="preserve">2</w:t>
          </w:r>
        </w:p>
      </w:tc>
      <w:tc>
        <w:tcPr>
          <w:tcW w:w="3117" w:type="dxa"/>
        </w:tcPr>
        <w:p>
          <w:pPr>
            <w:pStyle w:val="Footer"/>
            <w:jc w:val="center"/>
          </w:pPr>
        </w:p>
      </w:tc>
      <w:tc>
        <w:tcPr>
          <w:tcW w:w="3117" w:type="dxa"/>
        </w:tcPr>
        <w:p>
          <w:pPr>
            <w:pStyle w:val="Footer"/>
            <w:jc w:val="right"/>
          </w:pPr>
        </w:p>
      </w:tc>
    </w:tr>
  </w:tbl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  <w:p/>
  </w:footnote>
  <w:footnote w:type="continuationSeparator" w:id="0">
    <w:p>
      <w:pPr>
        <w:spacing w:after="0" w:line="240" w:lineRule="auto"/>
      </w:pPr>
      <w:r>
        <w:continuationSeparator/>
      </w:r>
    </w:p>
    <w:p/>
  </w:footnote>
</w:footnotes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9EE0A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1E02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367E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5C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EAE11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AF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B29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D6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5A6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9E61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7BE15-8820-49D0-9686-8C9E3EBCB0D5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pt-p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0"/>
    <w:lsdException w:name="heading 4" w:semiHidden="1" w:uiPriority="9" w:unhideWhenUsed="0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eChar">
    <w:name w:val="Caractere de Data"/>
    <w:basedOn w:val="DefaultParagraphFont"/>
    <w:link w:val="Date"/>
    <w:uiPriority w:val="1"/>
    <w:rPr>
      <w:rFonts w:eastAsiaTheme="minorEastAsia"/>
      <w:b/>
      <w:bCs/>
      <w:szCs w:val="18"/>
    </w:rPr>
  </w:style>
  <w:style w:type="paragraph" w:styleId="Title">
    <w:name w:val="Title"/>
    <w:basedOn w:val="Normal"/>
    <w:next w:val="ContactInfo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Caractere do Título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Caractere de Título 1"/>
    <w:basedOn w:val="DefaultParagraphFont"/>
    <w:link w:val="Heading1"/>
    <w:uiPriority w:val="9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BlockText">
    <w:name w:val="Block Text"/>
    <w:basedOn w:val="Normal"/>
    <w:uiPriority w:val="2"/>
    <w:semiHidden/>
    <w:unhideWhenUsed/>
    <w:rPr>
      <w:rFonts w:eastAsiaTheme="minorEastAsia"/>
      <w:iCs/>
      <w:sz w:val="30"/>
    </w:rPr>
  </w:style>
  <w:style w:type="paragraph" w:customStyle="1" w:styleId="ContactInfo">
    <w:name w:val="Informações de Contato"/>
    <w:basedOn w:val="Normal"/>
    <w:uiPriority w:val="1"/>
    <w:qFormat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Heading2Char">
    <w:name w:val="Caractere de Título 2"/>
    <w:basedOn w:val="DefaultParagraphFont"/>
    <w:link w:val="Heading2"/>
    <w:uiPriority w:val="9"/>
    <w:rPr>
      <w:rFonts w:asciiTheme="majorHAnsi" w:eastAsiaTheme="majorEastAsia" w:hAnsiTheme="majorHAnsi" w:cstheme="majorBidi"/>
      <w:color w:val="25C0D5" w:themeColor="accent1"/>
      <w:szCs w:val="26"/>
    </w:rPr>
  </w:style>
  <w:style w:type="character" w:customStyle="1" w:styleId="Heading3Char">
    <w:name w:val="Caractere de Título 3"/>
    <w:basedOn w:val="DefaultParagraphFont"/>
    <w:link w:val="Heading3"/>
    <w:uiPriority w:val="9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Caractere de Título 4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151C3A" w:themeColor="text2"/>
    </w:rPr>
  </w:style>
  <w:style w:type="paragraph" w:customStyle="1" w:styleId="Address">
    <w:name w:val="Endereço"/>
    <w:basedOn w:val="Normal"/>
    <w:uiPriority w:val="2"/>
    <w:qFormat/>
    <w:pPr>
      <w:spacing w:after="280" w:line="336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losingChar">
    <w:name w:val="Caractere de Fechamento"/>
    <w:basedOn w:val="DefaultParagraphFont"/>
    <w:link w:val="Closing"/>
    <w:uiPriority w:val="5"/>
    <w:rPr>
      <w:rFonts w:eastAsiaTheme="minorEastAsia"/>
      <w:b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SignatureChar">
    <w:name w:val="Caractere de Assinatura"/>
    <w:basedOn w:val="DefaultParagraphFont"/>
    <w:link w:val="Signature"/>
    <w:uiPriority w:val="6"/>
    <w:rPr>
      <w:rFonts w:eastAsiaTheme="minorEastAsia"/>
      <w:b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SalutationChar">
    <w:name w:val="Caractere de Saudação"/>
    <w:basedOn w:val="DefaultParagraphFont"/>
    <w:link w:val="Salutation"/>
    <w:uiPriority w:val="4"/>
    <w:rPr>
      <w:rFonts w:eastAsiaTheme="minorEastAsia"/>
      <w:b/>
      <w:bCs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color w:val="25C0D5" w:themeColor="accent1"/>
    </w:rPr>
  </w:style>
  <w:style w:type="character" w:customStyle="1" w:styleId="FooterChar">
    <w:name w:val="Caractere de Rodapé"/>
    <w:basedOn w:val="DefaultParagraphFont"/>
    <w:link w:val="Footer"/>
    <w:uiPriority w:val="99"/>
    <w:rPr>
      <w:color w:val="25C0D5" w:themeColor="accent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Caractere de Cabeçalho"/>
    <w:basedOn w:val="DefaultParagraphFont"/>
    <w:link w:val="Head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Caractere de Título 5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Caractere de Título 6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Heading7Char">
    <w:name w:val="Caractere de Título 7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312" w:lineRule="auto"/>
      <w:outlineLvl w:val="9"/>
    </w:pPr>
    <w:rPr>
      <w:color w:val="25C0D5" w:themeColor="accent1"/>
      <w:sz w:val="32"/>
    </w:rPr>
  </w:style>
  <w:style w:type="character" w:customStyle="1" w:styleId="Heading8Char">
    <w:name w:val="Caractere de Título 8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Heading9Char">
    <w:name w:val="Caractere do Título 9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
<Relationships xmlns="http://schemas.openxmlformats.org/package/2006/relationships">
    <Relationship Id="rId8" Type="http://schemas.openxmlformats.org/officeDocument/2006/relationships/fontTable" Target="fontTable.xml" />
    <Relationship Id="rId3" Type="http://schemas.openxmlformats.org/officeDocument/2006/relationships/settings" Target="settings.xml" />
    <Relationship Id="rId7" Type="http://schemas.openxmlformats.org/officeDocument/2006/relationships/footer" Target="footer1.xml" />
    <Relationship Id="rId2" Type="http://schemas.openxmlformats.org/officeDocument/2006/relationships/styles" Target="styles.xml" />
    <Relationship Id="rId1" Type="http://schemas.openxmlformats.org/officeDocument/2006/relationships/numbering" Target="numbering.xml" />
    <Relationship Id="rId6" Type="http://schemas.openxmlformats.org/officeDocument/2006/relationships/endnotes" Target="endnotes.xml" />
    <Relationship Id="rId5" Type="http://schemas.openxmlformats.org/officeDocument/2006/relationships/footnotes" Target="footnotes.xml" />
    <Relationship Id="rId4" Type="http://schemas.openxmlformats.org/officeDocument/2006/relationships/webSettings" Target="webSettings.xml" />
    <Relationship Id="rId9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8</cp:revision>
  <dcterms:created xsi:type="dcterms:W3CDTF">2014-04-15T23:54:00Z</dcterms:created>
  <dcterms:modified xsi:type="dcterms:W3CDTF">2014-08-01T20:30:00Z</dcterms:modified>
</cp:coreProperties>
</file>