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2992" w14:textId="77777777" w:rsidR="00D71C9E" w:rsidRPr="004605A9" w:rsidRDefault="00D71C9E" w:rsidP="000F3AE3">
      <w:pPr>
        <w:spacing w:after="160" w:line="240" w:lineRule="auto"/>
        <w:rPr>
          <w:b/>
          <w:color w:val="D83B01"/>
          <w:sz w:val="36"/>
        </w:rPr>
      </w:pPr>
      <w:r w:rsidRPr="004605A9">
        <w:rPr>
          <w:b/>
          <w:color w:val="D83B01"/>
          <w:sz w:val="36"/>
          <w:lang w:bidi="nl-NL"/>
        </w:rPr>
        <w:t>CHECKLIST VOOR OPSTARTEN BEDRIJF</w:t>
      </w:r>
    </w:p>
    <w:p w14:paraId="10389F82" w14:textId="77777777" w:rsidR="00D71C9E" w:rsidRPr="004605A9" w:rsidRDefault="00D71C9E" w:rsidP="006B4CE8">
      <w:pPr>
        <w:spacing w:line="360" w:lineRule="auto"/>
        <w:jc w:val="both"/>
        <w:rPr>
          <w:color w:val="2F2F2F"/>
        </w:rPr>
      </w:pPr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05A1B84D" wp14:editId="0F6B6F4D">
                <wp:extent cx="5943258" cy="269631"/>
                <wp:effectExtent l="0" t="0" r="635" b="0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3EF12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  <w:lang w:bidi="nl-NL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UW VERKOOPKANSEN EVALUEREN (WAT WILT U DOEN?)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1B84D" id="Rechthoek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15F3EF12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  <w:lang w:bidi="nl-NL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  <w:lang w:bidi="nl-NL"/>
                        </w:rPr>
                        <w:tab/>
                        <w:t>UW VERKOOPKANSEN EVALUEREN (WAT WILT U DOEN?)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4605A9" w14:paraId="0A5E278C" w14:textId="77777777" w:rsidTr="00311990">
        <w:trPr>
          <w:jc w:val="center"/>
        </w:trPr>
        <w:sdt>
          <w:sdtPr>
            <w:rPr>
              <w:color w:val="2F2F2F"/>
            </w:rPr>
            <w:id w:val="198058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D22014" w14:textId="77777777" w:rsidR="00311990" w:rsidRPr="004605A9" w:rsidRDefault="000A7CCA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2591FC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Bepaal waarom u een bedrijf wilt starten</w:t>
            </w:r>
          </w:p>
        </w:tc>
      </w:tr>
      <w:tr w:rsidR="00311990" w:rsidRPr="004605A9" w14:paraId="2A1D5940" w14:textId="77777777" w:rsidTr="00311990">
        <w:trPr>
          <w:jc w:val="center"/>
        </w:trPr>
        <w:sdt>
          <w:sdtPr>
            <w:rPr>
              <w:color w:val="2F2F2F"/>
            </w:rPr>
            <w:id w:val="-1529485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1FE5C6" w14:textId="77777777" w:rsidR="00311990" w:rsidRPr="004605A9" w:rsidRDefault="00F823AD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BEB472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Voer een </w:t>
            </w:r>
            <w:r w:rsidRPr="004605A9">
              <w:rPr>
                <w:b/>
                <w:color w:val="D83B01"/>
                <w:lang w:bidi="nl-NL"/>
              </w:rPr>
              <w:t>SWOT</w:t>
            </w:r>
            <w:r w:rsidRPr="004605A9">
              <w:rPr>
                <w:color w:val="2F2F2F"/>
                <w:lang w:bidi="nl-NL"/>
              </w:rPr>
              <w:t>-analyse uit om uw sterke en zwakke punten te identificeren.</w:t>
            </w:r>
          </w:p>
        </w:tc>
      </w:tr>
      <w:tr w:rsidR="00311990" w:rsidRPr="004605A9" w14:paraId="4436B417" w14:textId="77777777" w:rsidTr="00311990">
        <w:trPr>
          <w:jc w:val="center"/>
        </w:trPr>
        <w:sdt>
          <w:sdtPr>
            <w:rPr>
              <w:color w:val="2F2F2F"/>
            </w:rPr>
            <w:id w:val="-195314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F5ABF0" w14:textId="77777777" w:rsidR="00311990" w:rsidRPr="004605A9" w:rsidRDefault="00F823AD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D1FF29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Beslis of u een product of een dienst wilt aanbieden, een online bedrijf wilt opbouwen of juist een echte winkel wilt openen.</w:t>
            </w:r>
          </w:p>
        </w:tc>
      </w:tr>
      <w:tr w:rsidR="00311990" w:rsidRPr="004605A9" w14:paraId="1F9605F4" w14:textId="77777777" w:rsidTr="00311990">
        <w:trPr>
          <w:jc w:val="center"/>
        </w:trPr>
        <w:sdt>
          <w:sdtPr>
            <w:rPr>
              <w:color w:val="2F2F2F"/>
            </w:rPr>
            <w:id w:val="203838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A7BB4A" w14:textId="77777777" w:rsidR="00311990" w:rsidRPr="004605A9" w:rsidRDefault="00F823AD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C8ACB3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Beoordeel hoeveel kapitaal u moet riskeren en hoe lang u hiermee vooruit kunt.</w:t>
            </w:r>
          </w:p>
        </w:tc>
      </w:tr>
      <w:tr w:rsidR="00311990" w:rsidRPr="004605A9" w14:paraId="7951F7B3" w14:textId="77777777" w:rsidTr="00311990">
        <w:trPr>
          <w:jc w:val="center"/>
        </w:trPr>
        <w:sdt>
          <w:sdtPr>
            <w:rPr>
              <w:color w:val="2F2F2F"/>
            </w:rPr>
            <w:id w:val="-1428724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6F2616" w14:textId="77777777" w:rsidR="00311990" w:rsidRPr="004605A9" w:rsidRDefault="00F823AD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150448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Bepaal of u parttime of fulltime in uw bedrijf wilt werken.</w:t>
            </w:r>
          </w:p>
        </w:tc>
      </w:tr>
      <w:tr w:rsidR="00311990" w:rsidRPr="004605A9" w14:paraId="053BC410" w14:textId="77777777" w:rsidTr="00311990">
        <w:trPr>
          <w:jc w:val="center"/>
        </w:trPr>
        <w:sdt>
          <w:sdtPr>
            <w:rPr>
              <w:color w:val="2F2F2F"/>
            </w:rPr>
            <w:id w:val="-1095857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987B0C" w14:textId="77777777" w:rsidR="00311990" w:rsidRPr="004605A9" w:rsidRDefault="00311990" w:rsidP="00F823AD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B56049" w14:textId="77777777" w:rsidR="00311990" w:rsidRPr="004605A9" w:rsidRDefault="00311990" w:rsidP="00F823AD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Bespreek uw plannen met familieleden om ervoor te zorgen dat ze achter u staan.</w:t>
            </w:r>
          </w:p>
        </w:tc>
      </w:tr>
    </w:tbl>
    <w:p w14:paraId="330EF008" w14:textId="77777777" w:rsidR="006B4CE8" w:rsidRPr="004605A9" w:rsidRDefault="006B4CE8" w:rsidP="006B4CE8"/>
    <w:p w14:paraId="2574DB59" w14:textId="5F1B2E0F" w:rsidR="000F6C90" w:rsidRPr="004605A9" w:rsidRDefault="00F823AD" w:rsidP="006B4CE8">
      <w:pPr>
        <w:spacing w:line="360" w:lineRule="auto"/>
        <w:jc w:val="both"/>
      </w:pPr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2202CE86" wp14:editId="262015F9">
                <wp:extent cx="5943258" cy="269631"/>
                <wp:effectExtent l="0" t="0" r="635" b="0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FDED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ALLES INZETTEN OP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CE86" id="Rechthoek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VM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mjg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k&#10;Z9VM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5DF3FDED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2.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ALLES INZETTEN OP UW BEDRIJF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4605A9" w14:paraId="3B818FD3" w14:textId="77777777" w:rsidTr="000E342F">
        <w:trPr>
          <w:jc w:val="center"/>
        </w:trPr>
        <w:sdt>
          <w:sdtPr>
            <w:rPr>
              <w:color w:val="2F2F2F"/>
            </w:rPr>
            <w:id w:val="-247506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0FB8BB" w14:textId="77777777" w:rsidR="00F823AD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2E97C7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Maak een lijst met zakelijke ideeën die aansluiten bij uw sterke punten en interesses.</w:t>
            </w:r>
          </w:p>
        </w:tc>
      </w:tr>
      <w:tr w:rsidR="00F823AD" w:rsidRPr="004605A9" w14:paraId="28E1C6DD" w14:textId="77777777" w:rsidTr="000E342F">
        <w:trPr>
          <w:jc w:val="center"/>
        </w:trPr>
        <w:sdt>
          <w:sdtPr>
            <w:rPr>
              <w:color w:val="2F2F2F"/>
            </w:rPr>
            <w:id w:val="465548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776605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91BBE3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Identificeer bedrijven die vandaag succes hebben.</w:t>
            </w:r>
          </w:p>
        </w:tc>
      </w:tr>
      <w:tr w:rsidR="00F823AD" w:rsidRPr="004605A9" w14:paraId="4EA23CC3" w14:textId="77777777" w:rsidTr="000E342F">
        <w:trPr>
          <w:jc w:val="center"/>
        </w:trPr>
        <w:sdt>
          <w:sdtPr>
            <w:rPr>
              <w:color w:val="2F2F2F"/>
            </w:rPr>
            <w:id w:val="-116072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96C620" w14:textId="77777777" w:rsidR="00F823AD" w:rsidRPr="004605A9" w:rsidRDefault="007A4B7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3BC285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Begrijp het probleem dat uw bedrijf oplost.</w:t>
            </w:r>
          </w:p>
        </w:tc>
      </w:tr>
      <w:tr w:rsidR="00F823AD" w:rsidRPr="004605A9" w14:paraId="1C8937C9" w14:textId="77777777" w:rsidTr="000E342F">
        <w:trPr>
          <w:jc w:val="center"/>
        </w:trPr>
        <w:sdt>
          <w:sdtPr>
            <w:rPr>
              <w:color w:val="2F2F2F"/>
            </w:rPr>
            <w:id w:val="-2102870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01D384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E1C3E26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Definieer de markt die u wilt benaderen en uw doelgroep.</w:t>
            </w:r>
          </w:p>
        </w:tc>
      </w:tr>
      <w:tr w:rsidR="00F823AD" w:rsidRPr="004605A9" w14:paraId="505DF308" w14:textId="77777777" w:rsidTr="000E342F">
        <w:trPr>
          <w:jc w:val="center"/>
        </w:trPr>
        <w:sdt>
          <w:sdtPr>
            <w:rPr>
              <w:color w:val="2F2F2F"/>
            </w:rPr>
            <w:id w:val="-754974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2DD6C9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95C2C6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Valideer uw idee door te praten met potentiële klanten.</w:t>
            </w:r>
          </w:p>
        </w:tc>
      </w:tr>
      <w:tr w:rsidR="00F823AD" w:rsidRPr="004605A9" w14:paraId="3286DFFB" w14:textId="77777777" w:rsidTr="000E342F">
        <w:trPr>
          <w:jc w:val="center"/>
        </w:trPr>
        <w:sdt>
          <w:sdtPr>
            <w:rPr>
              <w:color w:val="2F2F2F"/>
            </w:rPr>
            <w:id w:val="-25791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415039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AF7E23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Ga na hoe klanten dit probleem vandaag oplossen, en wat de concurrentie te bieden heeft.</w:t>
            </w:r>
          </w:p>
        </w:tc>
      </w:tr>
      <w:tr w:rsidR="00F823AD" w:rsidRPr="004605A9" w14:paraId="0662783B" w14:textId="77777777" w:rsidTr="000E342F">
        <w:trPr>
          <w:jc w:val="center"/>
        </w:trPr>
        <w:sdt>
          <w:sdtPr>
            <w:rPr>
              <w:color w:val="2F2F2F"/>
            </w:rPr>
            <w:id w:val="-1288967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B4B5CCC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33FC4B" w14:textId="77777777" w:rsidR="00F823AD" w:rsidRPr="004605A9" w:rsidRDefault="00F823AD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Maak een beknopt financieel plan, identificeer kosten en verkoopprognoses, om te zien of uw kapitaal u winst oplevert.</w:t>
            </w:r>
          </w:p>
        </w:tc>
      </w:tr>
    </w:tbl>
    <w:p w14:paraId="0AAB1EA4" w14:textId="0747AB1D" w:rsidR="00311990" w:rsidRPr="004605A9" w:rsidRDefault="00311990" w:rsidP="006B4CE8"/>
    <w:p w14:paraId="61C33DB0" w14:textId="2CD00C2B" w:rsidR="00311990" w:rsidRPr="004605A9" w:rsidRDefault="006B4CE8" w:rsidP="006B4CE8"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446FA656" wp14:editId="0A4D0D7C">
                <wp:extent cx="5943258" cy="269631"/>
                <wp:effectExtent l="0" t="0" r="635" b="0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262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UW BEDRIJF OPZETTEN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FA656" id="Rechthoek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f&#10;xvw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637C262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3.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UW BEDRIJF OPZETTEN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4605A9" w14:paraId="60E799E3" w14:textId="77777777" w:rsidTr="000E342F">
        <w:trPr>
          <w:jc w:val="center"/>
        </w:trPr>
        <w:sdt>
          <w:sdtPr>
            <w:rPr>
              <w:color w:val="2F2F2F"/>
            </w:rPr>
            <w:id w:val="1400251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22670D" w14:textId="77777777" w:rsidR="00F823AD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4D81698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Selecteer de naam van uw bedrijf en zoek op internet om er zeker van te zijn dat het nog niet wordt gebruikt.</w:t>
            </w:r>
          </w:p>
        </w:tc>
      </w:tr>
      <w:tr w:rsidR="00F823AD" w:rsidRPr="004605A9" w14:paraId="18C270E8" w14:textId="77777777" w:rsidTr="000E342F">
        <w:trPr>
          <w:jc w:val="center"/>
        </w:trPr>
        <w:sdt>
          <w:sdtPr>
            <w:rPr>
              <w:color w:val="2F2F2F"/>
            </w:rPr>
            <w:id w:val="-1433041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0077D0C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54F832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Registreer een domeinnaam en sociale media-profielen voor het bedrijf.</w:t>
            </w:r>
          </w:p>
        </w:tc>
      </w:tr>
      <w:tr w:rsidR="00F823AD" w:rsidRPr="004605A9" w14:paraId="3DE0F621" w14:textId="77777777" w:rsidTr="000E342F">
        <w:trPr>
          <w:jc w:val="center"/>
        </w:trPr>
        <w:sdt>
          <w:sdtPr>
            <w:rPr>
              <w:color w:val="2F2F2F"/>
            </w:rPr>
            <w:id w:val="-20489849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72267B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3B315A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Registreer uw bedrijf bij de </w:t>
            </w:r>
            <w:r w:rsidRPr="004605A9">
              <w:rPr>
                <w:b/>
                <w:color w:val="D83B01"/>
                <w:lang w:bidi="nl-NL"/>
              </w:rPr>
              <w:t>Belastingdienst</w:t>
            </w:r>
            <w:r w:rsidRPr="004605A9">
              <w:rPr>
                <w:color w:val="2F2F2F"/>
                <w:lang w:bidi="nl-NL"/>
              </w:rPr>
              <w:t xml:space="preserve"> en de KvK.</w:t>
            </w:r>
          </w:p>
        </w:tc>
      </w:tr>
      <w:tr w:rsidR="00F823AD" w:rsidRPr="004605A9" w14:paraId="569B1A79" w14:textId="77777777" w:rsidTr="000E342F">
        <w:trPr>
          <w:jc w:val="center"/>
        </w:trPr>
        <w:sdt>
          <w:sdtPr>
            <w:rPr>
              <w:color w:val="2F2F2F"/>
            </w:rPr>
            <w:id w:val="1450973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4F1ECF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5DEEB3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Bepaal een juridische structuur of bedrijfsstructuur en neem het volgende op: NV, BV of ZZP. </w:t>
            </w:r>
          </w:p>
        </w:tc>
      </w:tr>
      <w:tr w:rsidR="00F823AD" w:rsidRPr="004605A9" w14:paraId="6E094339" w14:textId="77777777" w:rsidTr="000E342F">
        <w:trPr>
          <w:jc w:val="center"/>
        </w:trPr>
        <w:sdt>
          <w:sdtPr>
            <w:rPr>
              <w:color w:val="2F2F2F"/>
            </w:rPr>
            <w:id w:val="124715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7537ECF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347F6C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Zet uw website op.</w:t>
            </w:r>
          </w:p>
        </w:tc>
      </w:tr>
      <w:tr w:rsidR="00F823AD" w:rsidRPr="004605A9" w14:paraId="59929E92" w14:textId="77777777" w:rsidTr="000E342F">
        <w:trPr>
          <w:jc w:val="center"/>
        </w:trPr>
        <w:sdt>
          <w:sdtPr>
            <w:rPr>
              <w:color w:val="2F2F2F"/>
            </w:rPr>
            <w:id w:val="-632473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64DE9C" w14:textId="77777777" w:rsidR="00F823AD" w:rsidRPr="004605A9" w:rsidRDefault="00A95895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CBCFF15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Stel het boekhoudplan van uw bedrijf op: huur een boekhouder in, selecteer een boekhoudsysteem en een fiscaal jaar.</w:t>
            </w:r>
          </w:p>
        </w:tc>
      </w:tr>
      <w:tr w:rsidR="00F823AD" w:rsidRPr="004605A9" w14:paraId="025FDD67" w14:textId="77777777" w:rsidTr="000E342F">
        <w:trPr>
          <w:jc w:val="center"/>
        </w:trPr>
        <w:sdt>
          <w:sdtPr>
            <w:rPr>
              <w:color w:val="2F2F2F"/>
            </w:rPr>
            <w:id w:val="14738659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8DA2DFD" w14:textId="77777777" w:rsidR="00F823AD" w:rsidRPr="004605A9" w:rsidRDefault="00F823AD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2332C8" w14:textId="77777777" w:rsidR="00F823AD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Evalueer en kies de benodigde verzekeringen voor uw bedrijf: aansprakelijkheid, werkgeversaansprakelijkheid of zorgverzekering.</w:t>
            </w:r>
          </w:p>
        </w:tc>
      </w:tr>
      <w:tr w:rsidR="00D71C9E" w:rsidRPr="004605A9" w14:paraId="174774F0" w14:textId="77777777" w:rsidTr="000E342F">
        <w:trPr>
          <w:jc w:val="center"/>
        </w:trPr>
        <w:sdt>
          <w:sdtPr>
            <w:rPr>
              <w:color w:val="2F2F2F"/>
            </w:rPr>
            <w:id w:val="182794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BD7B7B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36E6F8" w14:textId="77777777" w:rsidR="00D71C9E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Open een zakelijke bankrekening en een zakelijke creditcard.</w:t>
            </w:r>
          </w:p>
        </w:tc>
      </w:tr>
      <w:tr w:rsidR="00D71C9E" w:rsidRPr="004605A9" w14:paraId="34358ECC" w14:textId="77777777" w:rsidTr="000E342F">
        <w:trPr>
          <w:jc w:val="center"/>
        </w:trPr>
        <w:sdt>
          <w:sdtPr>
            <w:rPr>
              <w:color w:val="2F2F2F"/>
            </w:rPr>
            <w:id w:val="-956559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B5DE18C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A280D7" w14:textId="77777777" w:rsidR="00D71C9E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Begin te netwerken met pre-marketingmaterialen zoals visitekaartjes, brochures of public relations.</w:t>
            </w:r>
          </w:p>
        </w:tc>
      </w:tr>
    </w:tbl>
    <w:p w14:paraId="24F1B36A" w14:textId="77777777" w:rsidR="006B4CE8" w:rsidRPr="004605A9" w:rsidRDefault="006B4CE8">
      <w:r w:rsidRPr="004605A9">
        <w:rPr>
          <w:lang w:bidi="nl-NL"/>
        </w:rPr>
        <w:br w:type="page"/>
      </w:r>
    </w:p>
    <w:p w14:paraId="66A46E79" w14:textId="389D9390" w:rsidR="000048CB" w:rsidRPr="004605A9" w:rsidRDefault="006B4CE8" w:rsidP="006B4CE8">
      <w:r w:rsidRPr="004605A9">
        <w:rPr>
          <w:noProof/>
          <w:color w:val="2F2F2F"/>
          <w:lang w:bidi="nl-NL"/>
        </w:rPr>
        <w:lastRenderedPageBreak/>
        <mc:AlternateContent>
          <mc:Choice Requires="wps">
            <w:drawing>
              <wp:inline distT="0" distB="0" distL="0" distR="0" wp14:anchorId="1032D06F" wp14:editId="0872F2FE">
                <wp:extent cx="5943258" cy="269631"/>
                <wp:effectExtent l="0" t="0" r="635" b="0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BDFE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ZORG DAT ER VOLDOENDE MIDDELEN BESCHIKBAAR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2D06F" id="Rechthoek 12" o:spid="_x0000_s1029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" fillcolor="#d83b01" stroked="f" strokeweight="1pt">
                <v:textbox>
                  <w:txbxContent>
                    <w:p w14:paraId="43F8BDFE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4.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ZORG DAT ER VOLDOENDE MIDDELEN BESCHIKBAAR ZIJN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D71C9E" w:rsidRPr="004605A9" w14:paraId="4DD6CFF9" w14:textId="77777777" w:rsidTr="000A7CCA">
        <w:trPr>
          <w:jc w:val="center"/>
        </w:trPr>
        <w:sdt>
          <w:sdtPr>
            <w:rPr>
              <w:color w:val="2F2F2F"/>
            </w:rPr>
            <w:id w:val="-16794120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D2EFCCF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EA57DC6" w14:textId="77777777" w:rsidR="00D71C9E" w:rsidRPr="004605A9" w:rsidRDefault="00D71C9E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Schat in hoe lang het duurt voordat uw bedrijf betalende klanten heeft.</w:t>
            </w:r>
          </w:p>
        </w:tc>
      </w:tr>
      <w:tr w:rsidR="00D71C9E" w:rsidRPr="004605A9" w14:paraId="02C40A1D" w14:textId="77777777" w:rsidTr="000A7CCA">
        <w:trPr>
          <w:jc w:val="center"/>
        </w:trPr>
        <w:sdt>
          <w:sdtPr>
            <w:rPr>
              <w:color w:val="2F2F2F"/>
            </w:rPr>
            <w:id w:val="-2017686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F56264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CC757D" w14:textId="77777777" w:rsidR="00D71C9E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Geef in het eerste jaar al uw woonlasten een cijfer en beoordeel waar deze vandaan komen.</w:t>
            </w:r>
          </w:p>
        </w:tc>
      </w:tr>
      <w:tr w:rsidR="00D71C9E" w:rsidRPr="004605A9" w14:paraId="55D90101" w14:textId="77777777" w:rsidTr="000A7CCA">
        <w:trPr>
          <w:jc w:val="center"/>
        </w:trPr>
        <w:sdt>
          <w:sdtPr>
            <w:rPr>
              <w:color w:val="2F2F2F"/>
            </w:rPr>
            <w:id w:val="1079948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5C4BBE0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6842D6" w14:textId="77777777" w:rsidR="00D71C9E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Geef aan hoeveel kapitaal nodig is om het bedrijf te starten en projecteer hoe lang het duurt voordat het winstgevend is.</w:t>
            </w:r>
          </w:p>
        </w:tc>
      </w:tr>
      <w:tr w:rsidR="00D71C9E" w:rsidRPr="004605A9" w14:paraId="63AFC9B9" w14:textId="77777777" w:rsidTr="000A7CCA">
        <w:trPr>
          <w:jc w:val="center"/>
        </w:trPr>
        <w:sdt>
          <w:sdtPr>
            <w:rPr>
              <w:color w:val="2F2F2F"/>
            </w:rPr>
            <w:id w:val="-137416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086779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A7633D8" w14:textId="77777777" w:rsidR="00D71C9E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Bepaal hiermee hoeveel maanden spaargeld of investeringen u nodig hebt om quitte te spelen of winst te maken.</w:t>
            </w:r>
          </w:p>
        </w:tc>
      </w:tr>
      <w:tr w:rsidR="00D71C9E" w:rsidRPr="004605A9" w14:paraId="2AB3859A" w14:textId="77777777" w:rsidTr="000A7CCA">
        <w:trPr>
          <w:jc w:val="center"/>
        </w:trPr>
        <w:sdt>
          <w:sdtPr>
            <w:rPr>
              <w:color w:val="2F2F2F"/>
            </w:rPr>
            <w:id w:val="448361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DAA4DB" w14:textId="77777777" w:rsidR="00D71C9E" w:rsidRPr="004605A9" w:rsidRDefault="00D71C9E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F35FEC" w14:textId="77777777" w:rsidR="00D71C9E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Als naast de spaargelden van de oprichter externe investeringen vereist zijn, werkt u een businessplan uit.</w:t>
            </w:r>
          </w:p>
        </w:tc>
      </w:tr>
    </w:tbl>
    <w:p w14:paraId="44192682" w14:textId="27553EC5" w:rsidR="00D71C9E" w:rsidRPr="004605A9" w:rsidRDefault="00D71C9E" w:rsidP="006B4CE8">
      <w:pPr>
        <w:spacing w:after="240"/>
      </w:pPr>
    </w:p>
    <w:p w14:paraId="13E72099" w14:textId="53EA5400" w:rsidR="000A7CCA" w:rsidRPr="004605A9" w:rsidRDefault="006B4CE8" w:rsidP="006B4CE8">
      <w:pPr>
        <w:tabs>
          <w:tab w:val="left" w:pos="1644"/>
        </w:tabs>
      </w:pPr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5FA558D1" wp14:editId="6FDBF731">
                <wp:extent cx="5943258" cy="269631"/>
                <wp:effectExtent l="0" t="0" r="635" b="0"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5D573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5.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PLANNING VOOR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58D1" id="Rechthoek 14" o:spid="_x0000_s1030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+b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Um59OIjDdrKPYrZAhd13gnbyt6yTvhw0ogtQk1FLV+&#10;eKBFG2hyDv2OsxLw13v3EU/VS1LOGmq7nPufW4GKM/PNUl1fjKfT2KfpMJ19ntABX0rWLyV2W18D&#10;FciYhoyTaRvxwRy2GqF+pgmxjFZJJKwk2zmXAQ+H69CNA5oxUi2XCUa96US4s49ORvKY51ipT+2z&#10;QNeXc6BGuIdDi4r5q6rusFHTwnIbQFep5I957V+A+jqVUj+D4uB4eU6o46Rc/A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p&#10;hK+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0C55D573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5.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PLANNING VOOR UW BEDRIJF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4605A9" w14:paraId="1342DC3E" w14:textId="77777777" w:rsidTr="000E342F">
        <w:trPr>
          <w:jc w:val="center"/>
        </w:trPr>
        <w:sdt>
          <w:sdtPr>
            <w:rPr>
              <w:color w:val="2F2F2F"/>
            </w:rPr>
            <w:id w:val="943188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4DA391E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2CDFBD4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Schrijf pas een </w:t>
            </w:r>
            <w:r w:rsidRPr="004605A9">
              <w:rPr>
                <w:b/>
                <w:color w:val="D83B01"/>
                <w:lang w:bidi="nl-NL"/>
              </w:rPr>
              <w:t>Managementsamenvatting</w:t>
            </w:r>
            <w:r w:rsidRPr="004605A9">
              <w:rPr>
                <w:color w:val="2F2F2F"/>
                <w:lang w:bidi="nl-NL"/>
              </w:rPr>
              <w:t xml:space="preserve"> nadat u de overige secties van het businessplan hieronder hebt ingevuld.</w:t>
            </w:r>
          </w:p>
        </w:tc>
      </w:tr>
      <w:tr w:rsidR="000A7CCA" w:rsidRPr="004605A9" w14:paraId="500B7FCF" w14:textId="77777777" w:rsidTr="000E342F">
        <w:trPr>
          <w:jc w:val="center"/>
        </w:trPr>
        <w:sdt>
          <w:sdtPr>
            <w:rPr>
              <w:color w:val="2F2F2F"/>
            </w:rPr>
            <w:id w:val="-18061460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080367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7747D4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Stel een </w:t>
            </w:r>
            <w:r w:rsidRPr="004605A9">
              <w:rPr>
                <w:b/>
                <w:color w:val="D83B01"/>
                <w:lang w:bidi="nl-NL"/>
              </w:rPr>
              <w:t>Bedrijfsoverzicht</w:t>
            </w:r>
            <w:r w:rsidRPr="004605A9">
              <w:rPr>
                <w:color w:val="2F2F2F"/>
                <w:lang w:bidi="nl-NL"/>
              </w:rPr>
              <w:t xml:space="preserve"> op met basisinformatie en een overzicht van het managementteam.</w:t>
            </w:r>
          </w:p>
        </w:tc>
      </w:tr>
      <w:tr w:rsidR="000A7CCA" w:rsidRPr="004605A9" w14:paraId="1AF2304A" w14:textId="77777777" w:rsidTr="000E342F">
        <w:trPr>
          <w:jc w:val="center"/>
        </w:trPr>
        <w:sdt>
          <w:sdtPr>
            <w:rPr>
              <w:color w:val="2F2F2F"/>
            </w:rPr>
            <w:id w:val="-7368620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330256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ED8ACA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Schrijf een sectie </w:t>
            </w:r>
            <w:r w:rsidRPr="004605A9">
              <w:rPr>
                <w:b/>
                <w:color w:val="D83B01"/>
                <w:lang w:bidi="nl-NL"/>
              </w:rPr>
              <w:t>Productbeschrijving</w:t>
            </w:r>
            <w:r w:rsidRPr="004605A9">
              <w:rPr>
                <w:color w:val="2F2F2F"/>
                <w:lang w:bidi="nl-NL"/>
              </w:rPr>
              <w:t xml:space="preserve"> waarin uw producten of diensten worden beschreven en welke problemen zij oplossen.</w:t>
            </w:r>
          </w:p>
        </w:tc>
      </w:tr>
      <w:tr w:rsidR="000A7CCA" w:rsidRPr="004605A9" w14:paraId="24793BE4" w14:textId="77777777" w:rsidTr="000E342F">
        <w:trPr>
          <w:jc w:val="center"/>
        </w:trPr>
        <w:sdt>
          <w:sdtPr>
            <w:rPr>
              <w:color w:val="2F2F2F"/>
            </w:rPr>
            <w:id w:val="-1172720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33569B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8E5C57" w14:textId="47A73E62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Doe een </w:t>
            </w:r>
            <w:r w:rsidRPr="004605A9">
              <w:rPr>
                <w:b/>
                <w:color w:val="D83B01"/>
                <w:lang w:bidi="nl-NL"/>
              </w:rPr>
              <w:t xml:space="preserve">Marktanalyse </w:t>
            </w:r>
            <w:r w:rsidRPr="004605A9">
              <w:rPr>
                <w:color w:val="2F2F2F"/>
                <w:lang w:bidi="nl-NL"/>
              </w:rPr>
              <w:t>die de totale markt en uw doelgroep beschrijft, evenals specifieke segmentbehoeften, beschikbare concurrerende aanbiedingen en trends die van invloed zijn op de analyse.</w:t>
            </w:r>
          </w:p>
        </w:tc>
      </w:tr>
      <w:tr w:rsidR="000A7CCA" w:rsidRPr="004605A9" w14:paraId="48C513E8" w14:textId="77777777" w:rsidTr="000E342F">
        <w:trPr>
          <w:jc w:val="center"/>
        </w:trPr>
        <w:sdt>
          <w:sdtPr>
            <w:rPr>
              <w:color w:val="2F2F2F"/>
            </w:rPr>
            <w:id w:val="-525020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FB5BD7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FF21EC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Stel een </w:t>
            </w:r>
            <w:r w:rsidRPr="004605A9">
              <w:rPr>
                <w:b/>
                <w:color w:val="D83B01"/>
                <w:lang w:bidi="nl-NL"/>
              </w:rPr>
              <w:t>Operationeel plan</w:t>
            </w:r>
            <w:r w:rsidRPr="004605A9">
              <w:rPr>
                <w:color w:val="2F2F2F"/>
                <w:lang w:bidi="nl-NL"/>
              </w:rPr>
              <w:t xml:space="preserve"> op voor het bedrijf, met daarin openingstijden, aantal werknemers, belangrijke leveranciers of seizoensaanpassingen waarmee uw bedrijf mogelijk rekening mee moet houden.</w:t>
            </w:r>
          </w:p>
        </w:tc>
      </w:tr>
      <w:tr w:rsidR="000A7CCA" w:rsidRPr="004605A9" w14:paraId="6E4A8210" w14:textId="77777777" w:rsidTr="000E342F">
        <w:trPr>
          <w:jc w:val="center"/>
        </w:trPr>
        <w:sdt>
          <w:sdtPr>
            <w:rPr>
              <w:color w:val="2F2F2F"/>
            </w:rPr>
            <w:id w:val="-1009902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997576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3C02F6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Schrijf een </w:t>
            </w:r>
            <w:r w:rsidRPr="004605A9">
              <w:rPr>
                <w:b/>
                <w:color w:val="D83B01"/>
                <w:lang w:bidi="nl-NL"/>
              </w:rPr>
              <w:t xml:space="preserve">Marketing- en verkoopplan </w:t>
            </w:r>
            <w:r w:rsidRPr="004605A9">
              <w:rPr>
                <w:color w:val="2F2F2F"/>
                <w:lang w:bidi="nl-NL"/>
              </w:rPr>
              <w:t>met daarin een "Go To Market" of startplan, prijsstelling, en hoe uw bedrijf leads genereert en nieuwe klanten binnenhaalt.</w:t>
            </w:r>
          </w:p>
        </w:tc>
      </w:tr>
      <w:tr w:rsidR="000A7CCA" w:rsidRPr="004605A9" w14:paraId="56D73721" w14:textId="77777777" w:rsidTr="000E342F">
        <w:trPr>
          <w:jc w:val="center"/>
        </w:trPr>
        <w:sdt>
          <w:sdtPr>
            <w:rPr>
              <w:color w:val="2F2F2F"/>
            </w:rPr>
            <w:id w:val="1090199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6C92D4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49A1F6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Maak een </w:t>
            </w:r>
            <w:r w:rsidRPr="004605A9">
              <w:rPr>
                <w:b/>
                <w:color w:val="D83B01"/>
                <w:lang w:bidi="nl-NL"/>
              </w:rPr>
              <w:t>Financieel plan</w:t>
            </w:r>
            <w:r w:rsidRPr="004605A9">
              <w:rPr>
                <w:color w:val="2F2F2F"/>
                <w:lang w:bidi="nl-NL"/>
              </w:rPr>
              <w:t xml:space="preserve"> met een break-even analyse, de verwachte winst of verlies en de verwachte cashflow.</w:t>
            </w:r>
          </w:p>
        </w:tc>
      </w:tr>
    </w:tbl>
    <w:p w14:paraId="196AC1E2" w14:textId="09DE543B" w:rsidR="000A7CCA" w:rsidRPr="004605A9" w:rsidRDefault="000F6C90" w:rsidP="006B4CE8">
      <w:pPr>
        <w:spacing w:after="240"/>
      </w:pPr>
      <w:r w:rsidRPr="004605A9">
        <w:rPr>
          <w:lang w:bidi="nl-NL"/>
        </w:rPr>
        <w:tab/>
        <w:t xml:space="preserve"> </w:t>
      </w:r>
    </w:p>
    <w:p w14:paraId="2F9CCD39" w14:textId="32B14239" w:rsidR="00D30F4A" w:rsidRPr="004605A9" w:rsidRDefault="006B4CE8" w:rsidP="006B4CE8"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55466643" wp14:editId="753495EA">
                <wp:extent cx="5943258" cy="269631"/>
                <wp:effectExtent l="0" t="0" r="635" b="0"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205B2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VOORBEREIDEN VOOR DE INBEDRIJFNAME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6643" id="Rechthoek 15" o:spid="_x0000_s1031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cW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HjY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/&#10;5mc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315205B2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6.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VOORBEREIDEN VOOR DE INBEDRIJFNAME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4605A9" w14:paraId="4588676C" w14:textId="77777777" w:rsidTr="000E342F">
        <w:trPr>
          <w:jc w:val="center"/>
        </w:trPr>
        <w:sdt>
          <w:sdtPr>
            <w:rPr>
              <w:color w:val="2F2F2F"/>
            </w:rPr>
            <w:id w:val="1742759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79E08B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A8105C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Zoek en beveilig een bedrijfslocatie, ook thuiskantoren hebben een goed ontwerp nodig.</w:t>
            </w:r>
          </w:p>
        </w:tc>
      </w:tr>
      <w:tr w:rsidR="000A7CCA" w:rsidRPr="004605A9" w14:paraId="670353DF" w14:textId="77777777" w:rsidTr="000E342F">
        <w:trPr>
          <w:jc w:val="center"/>
        </w:trPr>
        <w:sdt>
          <w:sdtPr>
            <w:rPr>
              <w:color w:val="2F2F2F"/>
            </w:rPr>
            <w:id w:val="1108637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F47773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9728C1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Identificeer personeelsbehoeften en het meest geschikte profiel voor werknemers of aannemers.</w:t>
            </w:r>
          </w:p>
        </w:tc>
      </w:tr>
      <w:tr w:rsidR="000A7CCA" w:rsidRPr="004605A9" w14:paraId="22CD2163" w14:textId="77777777" w:rsidTr="000E342F">
        <w:trPr>
          <w:jc w:val="center"/>
        </w:trPr>
        <w:sdt>
          <w:sdtPr>
            <w:rPr>
              <w:color w:val="2F2F2F"/>
            </w:rPr>
            <w:id w:val="19620634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5B57119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C092D1" w14:textId="77777777" w:rsidR="000A7CCA" w:rsidRPr="004605A9" w:rsidRDefault="000A7CCA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Personeel werven, interviewen, inhuren en trainen (indien van toepassing).</w:t>
            </w:r>
          </w:p>
        </w:tc>
      </w:tr>
      <w:tr w:rsidR="000A7CCA" w:rsidRPr="004605A9" w14:paraId="55A73146" w14:textId="77777777" w:rsidTr="000E342F">
        <w:trPr>
          <w:jc w:val="center"/>
        </w:trPr>
        <w:sdt>
          <w:sdtPr>
            <w:rPr>
              <w:color w:val="2F2F2F"/>
            </w:rPr>
            <w:id w:val="1362789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86950E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010F580" w14:textId="77777777" w:rsidR="000A7CCA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De benodigde technologie identificeren en instellen: </w:t>
            </w:r>
            <w:r w:rsidRPr="004605A9">
              <w:rPr>
                <w:b/>
                <w:color w:val="D83B01"/>
                <w:lang w:bidi="nl-NL"/>
              </w:rPr>
              <w:t>POS-systeem</w:t>
            </w:r>
            <w:r w:rsidRPr="004605A9">
              <w:rPr>
                <w:color w:val="2F2F2F"/>
                <w:lang w:bidi="nl-NL"/>
              </w:rPr>
              <w:t xml:space="preserve"> e-mail, telefoons, </w:t>
            </w:r>
            <w:r w:rsidRPr="004605A9">
              <w:rPr>
                <w:b/>
                <w:color w:val="D83B01"/>
                <w:lang w:bidi="nl-NL"/>
              </w:rPr>
              <w:t>CRM</w:t>
            </w:r>
            <w:r w:rsidRPr="004605A9">
              <w:rPr>
                <w:color w:val="2F2F2F"/>
                <w:lang w:bidi="nl-NL"/>
              </w:rPr>
              <w:t>, facturering- en betalingssystemen</w:t>
            </w:r>
          </w:p>
        </w:tc>
      </w:tr>
      <w:tr w:rsidR="000A7CCA" w:rsidRPr="004605A9" w14:paraId="26545E60" w14:textId="77777777" w:rsidTr="000E342F">
        <w:trPr>
          <w:jc w:val="center"/>
        </w:trPr>
        <w:sdt>
          <w:sdtPr>
            <w:rPr>
              <w:color w:val="2F2F2F"/>
            </w:rPr>
            <w:id w:val="-195152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1A3B5A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B6394E8" w14:textId="77777777" w:rsidR="000A7CCA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Zorg ervoor dat uw technologiesystemen met daarin uw informatie en klantinformatie beveiligd zijn.</w:t>
            </w:r>
          </w:p>
        </w:tc>
      </w:tr>
      <w:tr w:rsidR="000A7CCA" w:rsidRPr="004605A9" w14:paraId="3120B412" w14:textId="77777777" w:rsidTr="000E342F">
        <w:trPr>
          <w:jc w:val="center"/>
        </w:trPr>
        <w:sdt>
          <w:sdtPr>
            <w:rPr>
              <w:color w:val="2F2F2F"/>
            </w:rPr>
            <w:id w:val="121125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B55767" w14:textId="77777777" w:rsidR="000A7CCA" w:rsidRPr="004605A9" w:rsidRDefault="000A7CCA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E6CBAF" w14:textId="77777777" w:rsidR="000A7CCA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Afhankelijk van het bedrijfstype: identificeren van en samenwerken met de juiste leveranciers.</w:t>
            </w:r>
          </w:p>
        </w:tc>
      </w:tr>
    </w:tbl>
    <w:p w14:paraId="093C1F00" w14:textId="77777777" w:rsidR="006B4CE8" w:rsidRPr="004605A9" w:rsidRDefault="006B4CE8">
      <w:r w:rsidRPr="004605A9">
        <w:rPr>
          <w:lang w:bidi="nl-NL"/>
        </w:rPr>
        <w:br w:type="page"/>
      </w:r>
    </w:p>
    <w:p w14:paraId="3DA289E2" w14:textId="471CA332" w:rsidR="000A7CCA" w:rsidRPr="004605A9" w:rsidRDefault="006B4CE8" w:rsidP="006B4CE8">
      <w:r w:rsidRPr="004605A9">
        <w:rPr>
          <w:noProof/>
          <w:color w:val="2F2F2F"/>
          <w:lang w:bidi="nl-NL"/>
        </w:rPr>
        <w:lastRenderedPageBreak/>
        <mc:AlternateContent>
          <mc:Choice Requires="wps">
            <w:drawing>
              <wp:inline distT="0" distB="0" distL="0" distR="0" wp14:anchorId="30AD8976" wp14:editId="5E463B2D">
                <wp:extent cx="5943258" cy="269631"/>
                <wp:effectExtent l="0" t="0" r="635" b="0"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633C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  <w:lang w:bidi="nl-NL"/>
                              </w:rPr>
                              <w:tab/>
                              <w:t>MARKETING EN START VAN UW 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D8976" id="Rechthoek 16" o:spid="_x0000_s1032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E&#10;R05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4A633C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nl-NL"/>
                        </w:rPr>
                        <w:t>7.</w:t>
                      </w:r>
                      <w:r>
                        <w:rPr>
                          <w:b/>
                          <w:sz w:val="24"/>
                          <w:lang w:bidi="nl-NL"/>
                        </w:rPr>
                        <w:tab/>
                        <w:t>MARKETING EN START VAN UW BEDRIJF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4605A9" w14:paraId="5AA7A235" w14:textId="77777777" w:rsidTr="000E342F">
        <w:trPr>
          <w:jc w:val="center"/>
        </w:trPr>
        <w:sdt>
          <w:sdtPr>
            <w:rPr>
              <w:color w:val="2F2F2F"/>
            </w:rPr>
            <w:id w:val="-106787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9081AA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CB1314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Ontwikkel en verfijn een merk voor uw bedrijf en uw producten of diensten.</w:t>
            </w:r>
          </w:p>
        </w:tc>
      </w:tr>
      <w:tr w:rsidR="00935DD1" w:rsidRPr="004605A9" w14:paraId="1FD91360" w14:textId="77777777" w:rsidTr="000E342F">
        <w:trPr>
          <w:jc w:val="center"/>
        </w:trPr>
        <w:sdt>
          <w:sdtPr>
            <w:rPr>
              <w:color w:val="2F2F2F"/>
            </w:rPr>
            <w:id w:val="89554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06B114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C446B3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Bedenk en verfijn een </w:t>
            </w:r>
            <w:r w:rsidRPr="004605A9">
              <w:rPr>
                <w:b/>
                <w:color w:val="D83B01"/>
                <w:lang w:bidi="nl-NL"/>
              </w:rPr>
              <w:t>Elevator Pitch</w:t>
            </w:r>
            <w:r w:rsidRPr="004605A9">
              <w:rPr>
                <w:color w:val="2F2F2F"/>
                <w:lang w:bidi="nl-NL"/>
              </w:rPr>
              <w:t xml:space="preserve"> door gesprekken met iedereen die maar wil luisteren. </w:t>
            </w:r>
          </w:p>
        </w:tc>
      </w:tr>
      <w:tr w:rsidR="00935DD1" w:rsidRPr="004605A9" w14:paraId="5592DDA9" w14:textId="77777777" w:rsidTr="000E342F">
        <w:trPr>
          <w:jc w:val="center"/>
        </w:trPr>
        <w:sdt>
          <w:sdtPr>
            <w:rPr>
              <w:color w:val="2F2F2F"/>
            </w:rPr>
            <w:id w:val="1319846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C91540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E412E1C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Begin met het distribueren of weergeven van uw marketingmateriaal: winkelborden, brochures of spandoeken.</w:t>
            </w:r>
          </w:p>
        </w:tc>
      </w:tr>
      <w:tr w:rsidR="00935DD1" w:rsidRPr="004605A9" w14:paraId="7715F8A0" w14:textId="77777777" w:rsidTr="000E342F">
        <w:trPr>
          <w:jc w:val="center"/>
        </w:trPr>
        <w:sdt>
          <w:sdtPr>
            <w:rPr>
              <w:color w:val="2F2F2F"/>
            </w:rPr>
            <w:id w:val="463866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4E6F09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206B9E3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Start digitale marketing via blogs, e-mailberichten of SEO-strategieën om verkeer naar uw website te sturen.</w:t>
            </w:r>
          </w:p>
        </w:tc>
      </w:tr>
      <w:tr w:rsidR="00935DD1" w:rsidRPr="004605A9" w14:paraId="63E0C3AE" w14:textId="77777777" w:rsidTr="000E342F">
        <w:trPr>
          <w:jc w:val="center"/>
        </w:trPr>
        <w:sdt>
          <w:sdtPr>
            <w:rPr>
              <w:color w:val="2F2F2F"/>
            </w:rPr>
            <w:id w:val="-511452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0F0170D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5B10A31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Neem een verkoper of een verkoopteam in dienst.</w:t>
            </w:r>
          </w:p>
        </w:tc>
      </w:tr>
      <w:tr w:rsidR="00935DD1" w:rsidRPr="004605A9" w14:paraId="5096C29D" w14:textId="77777777" w:rsidTr="000E342F">
        <w:trPr>
          <w:jc w:val="center"/>
        </w:trPr>
        <w:sdt>
          <w:sdtPr>
            <w:rPr>
              <w:color w:val="2F2F2F"/>
            </w:rPr>
            <w:id w:val="53437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BFC7CC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60B1EE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Laat de lokale of regionale pers weten dat u opent.</w:t>
            </w:r>
          </w:p>
        </w:tc>
      </w:tr>
      <w:tr w:rsidR="00935DD1" w:rsidRPr="004605A9" w14:paraId="54AD125C" w14:textId="77777777" w:rsidTr="000E342F">
        <w:trPr>
          <w:jc w:val="center"/>
        </w:trPr>
        <w:sdt>
          <w:sdtPr>
            <w:rPr>
              <w:color w:val="2F2F2F"/>
            </w:rPr>
            <w:id w:val="-483091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B4E1FE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04EA8C3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 xml:space="preserve">Gebruik </w:t>
            </w:r>
            <w:r w:rsidRPr="004605A9">
              <w:rPr>
                <w:b/>
                <w:color w:val="D83B01"/>
                <w:lang w:bidi="nl-NL"/>
              </w:rPr>
              <w:t>Guerrilla-marketingtactieken</w:t>
            </w:r>
            <w:r w:rsidRPr="004605A9">
              <w:rPr>
                <w:color w:val="2F2F2F"/>
                <w:lang w:bidi="nl-NL"/>
              </w:rPr>
              <w:t xml:space="preserve"> om verkeer te genereren.</w:t>
            </w:r>
          </w:p>
        </w:tc>
      </w:tr>
      <w:tr w:rsidR="00935DD1" w:rsidRPr="004605A9" w14:paraId="71B9EA7D" w14:textId="77777777" w:rsidTr="000E342F">
        <w:trPr>
          <w:jc w:val="center"/>
        </w:trPr>
        <w:sdt>
          <w:sdtPr>
            <w:rPr>
              <w:color w:val="2F2F2F"/>
            </w:rPr>
            <w:id w:val="1818219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A6453E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BB0BA1" w14:textId="77777777" w:rsidR="00935DD1" w:rsidRPr="004605A9" w:rsidRDefault="00935DD1" w:rsidP="000E342F">
            <w:pPr>
              <w:spacing w:line="480" w:lineRule="auto"/>
              <w:rPr>
                <w:color w:val="2F2F2F"/>
              </w:rPr>
            </w:pPr>
            <w:r w:rsidRPr="004605A9">
              <w:rPr>
                <w:color w:val="2F2F2F"/>
                <w:lang w:bidi="nl-NL"/>
              </w:rPr>
              <w:t>Een openingsfeest organiseren.</w:t>
            </w:r>
          </w:p>
        </w:tc>
      </w:tr>
      <w:tr w:rsidR="00935DD1" w:rsidRPr="004605A9" w14:paraId="3CCEB218" w14:textId="77777777" w:rsidTr="000E342F">
        <w:trPr>
          <w:jc w:val="center"/>
        </w:trPr>
        <w:sdt>
          <w:sdtPr>
            <w:rPr>
              <w:color w:val="2F2F2F"/>
            </w:rPr>
            <w:id w:val="2101222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65B6CC" w14:textId="77777777" w:rsidR="00935DD1" w:rsidRPr="004605A9" w:rsidRDefault="00935DD1" w:rsidP="000E342F">
                <w:pPr>
                  <w:spacing w:line="480" w:lineRule="auto"/>
                  <w:jc w:val="center"/>
                  <w:rPr>
                    <w:color w:val="2F2F2F"/>
                  </w:rPr>
                </w:pPr>
                <w:r w:rsidRPr="004605A9">
                  <w:rPr>
                    <w:rFonts w:ascii="MS Gothic" w:eastAsia="MS Gothic" w:hAnsi="MS Gothic" w:cs="MS Gothic"/>
                    <w:color w:val="2F2F2F"/>
                    <w:lang w:bidi="nl-NL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D226D7A" w14:textId="3B403B91" w:rsidR="00935DD1" w:rsidRPr="004605A9" w:rsidRDefault="00935DD1" w:rsidP="000E342F">
            <w:pPr>
              <w:spacing w:line="480" w:lineRule="auto"/>
              <w:rPr>
                <w:b/>
                <w:color w:val="D83B01"/>
              </w:rPr>
            </w:pPr>
            <w:r w:rsidRPr="004605A9">
              <w:rPr>
                <w:b/>
                <w:color w:val="D83B01"/>
                <w:lang w:bidi="nl-NL"/>
              </w:rPr>
              <w:t xml:space="preserve">Veel plezier! </w:t>
            </w:r>
          </w:p>
        </w:tc>
      </w:tr>
    </w:tbl>
    <w:p w14:paraId="60931537" w14:textId="271D0994" w:rsidR="00935DD1" w:rsidRPr="004605A9" w:rsidRDefault="00935DD1" w:rsidP="000A7CCA">
      <w:r w:rsidRPr="004605A9">
        <w:rPr>
          <w:noProof/>
          <w:color w:val="2F2F2F"/>
          <w:lang w:bidi="nl-NL"/>
        </w:rPr>
        <mc:AlternateContent>
          <mc:Choice Requires="wps">
            <w:drawing>
              <wp:inline distT="0" distB="0" distL="0" distR="0" wp14:anchorId="6AAF09F4" wp14:editId="147C206D">
                <wp:extent cx="5943258" cy="269631"/>
                <wp:effectExtent l="0" t="0" r="635" b="0"/>
                <wp:docPr id="17" name="Rechthoek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737BE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F09F4" id="Rechthoek 17" o:spid="_x0000_s1033" alt="&quot;&quot;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S&#10;JYb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63737BE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35DD1" w:rsidRPr="004605A9" w:rsidSect="00BF5B42">
      <w:footerReference w:type="default" r:id="rId11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539B" w14:textId="77777777" w:rsidR="005C6AF6" w:rsidRDefault="005C6AF6" w:rsidP="008F1194">
      <w:pPr>
        <w:spacing w:line="240" w:lineRule="auto"/>
      </w:pPr>
      <w:r>
        <w:separator/>
      </w:r>
    </w:p>
  </w:endnote>
  <w:endnote w:type="continuationSeparator" w:id="0">
    <w:p w14:paraId="2DFB3D07" w14:textId="77777777" w:rsidR="005C6AF6" w:rsidRDefault="005C6AF6" w:rsidP="008F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C5AE6" w14:textId="374C3C47" w:rsidR="001A2376" w:rsidRDefault="006B4CE8">
        <w:pPr>
          <w:pStyle w:val="Footer"/>
          <w:jc w:val="center"/>
        </w:pPr>
        <w:r>
          <w:rPr>
            <w:noProof/>
            <w:lang w:bidi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4A8527" wp14:editId="402C4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5935752" cy="208740"/>
                  <wp:effectExtent l="0" t="0" r="8255" b="1270"/>
                  <wp:wrapNone/>
                  <wp:docPr id="38" name="Groep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3" name="Groep 3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1" name="Rechthoek 1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hthoek 2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ep 35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36" name="Rechthoek 36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hthoek 37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0BFB1FBC" id="Groep 38" o:spid="_x0000_s1026" alt="&quot;&quot;" style="position:absolute;margin-left:0;margin-top:-1.5pt;width:467.4pt;height:16.45pt;z-index:25165926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">
                  <v:group id="Groe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hthoek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  <v:rect id="Rechthoek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  </v:group>
                  <v:group id="Groe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  <v:rect id="Rechthoek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  <v:rect id="Rechthoek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  </v:group>
                </v:group>
              </w:pict>
            </mc:Fallback>
          </mc:AlternateContent>
        </w:r>
        <w:r w:rsidR="001A2376">
          <w:rPr>
            <w:lang w:bidi="nl-NL"/>
          </w:rPr>
          <w:fldChar w:fldCharType="begin"/>
        </w:r>
        <w:r w:rsidR="001A2376">
          <w:rPr>
            <w:lang w:bidi="nl-NL"/>
          </w:rPr>
          <w:instrText xml:space="preserve"> PAGE   \* MERGEFORMAT </w:instrText>
        </w:r>
        <w:r w:rsidR="001A2376">
          <w:rPr>
            <w:lang w:bidi="nl-NL"/>
          </w:rPr>
          <w:fldChar w:fldCharType="separate"/>
        </w:r>
        <w:r w:rsidR="001D7E33">
          <w:rPr>
            <w:noProof/>
            <w:lang w:bidi="nl-NL"/>
          </w:rPr>
          <w:t>1</w:t>
        </w:r>
        <w:r w:rsidR="001A2376">
          <w:rPr>
            <w:noProof/>
            <w:lang w:bidi="nl-NL"/>
          </w:rPr>
          <w:fldChar w:fldCharType="end"/>
        </w:r>
      </w:p>
    </w:sdtContent>
  </w:sdt>
  <w:p w14:paraId="5597E9B1" w14:textId="2E34B68E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48B0" w14:textId="77777777" w:rsidR="005C6AF6" w:rsidRDefault="005C6AF6" w:rsidP="008F1194">
      <w:pPr>
        <w:spacing w:line="240" w:lineRule="auto"/>
      </w:pPr>
      <w:r>
        <w:separator/>
      </w:r>
    </w:p>
  </w:footnote>
  <w:footnote w:type="continuationSeparator" w:id="0">
    <w:p w14:paraId="72DE3B16" w14:textId="77777777" w:rsidR="005C6AF6" w:rsidRDefault="005C6AF6" w:rsidP="008F1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28496">
    <w:abstractNumId w:val="8"/>
  </w:num>
  <w:num w:numId="2" w16cid:durableId="608198912">
    <w:abstractNumId w:val="10"/>
  </w:num>
  <w:num w:numId="3" w16cid:durableId="1239897416">
    <w:abstractNumId w:val="1"/>
  </w:num>
  <w:num w:numId="4" w16cid:durableId="75712187">
    <w:abstractNumId w:val="3"/>
  </w:num>
  <w:num w:numId="5" w16cid:durableId="961573859">
    <w:abstractNumId w:val="2"/>
  </w:num>
  <w:num w:numId="6" w16cid:durableId="7799595">
    <w:abstractNumId w:val="0"/>
  </w:num>
  <w:num w:numId="7" w16cid:durableId="1888486233">
    <w:abstractNumId w:val="9"/>
  </w:num>
  <w:num w:numId="8" w16cid:durableId="1039209629">
    <w:abstractNumId w:val="5"/>
  </w:num>
  <w:num w:numId="9" w16cid:durableId="1991983805">
    <w:abstractNumId w:val="7"/>
  </w:num>
  <w:num w:numId="10" w16cid:durableId="68309939">
    <w:abstractNumId w:val="6"/>
  </w:num>
  <w:num w:numId="11" w16cid:durableId="81665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94"/>
    <w:rsid w:val="000048CB"/>
    <w:rsid w:val="000A7CCA"/>
    <w:rsid w:val="000F3AE3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66009"/>
    <w:rsid w:val="00277281"/>
    <w:rsid w:val="00311990"/>
    <w:rsid w:val="00404562"/>
    <w:rsid w:val="00435F2E"/>
    <w:rsid w:val="00450BBB"/>
    <w:rsid w:val="004605A9"/>
    <w:rsid w:val="004C32B5"/>
    <w:rsid w:val="00513443"/>
    <w:rsid w:val="005426A5"/>
    <w:rsid w:val="005C6AF6"/>
    <w:rsid w:val="00631541"/>
    <w:rsid w:val="006B2F2B"/>
    <w:rsid w:val="006B4CE8"/>
    <w:rsid w:val="006D372A"/>
    <w:rsid w:val="007A4B7E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F5B42"/>
    <w:rsid w:val="00CE03B5"/>
    <w:rsid w:val="00D01C88"/>
    <w:rsid w:val="00D30F4A"/>
    <w:rsid w:val="00D5153F"/>
    <w:rsid w:val="00D71C9E"/>
    <w:rsid w:val="00E25BC6"/>
    <w:rsid w:val="00E35FFD"/>
    <w:rsid w:val="00E82221"/>
    <w:rsid w:val="00F7310A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4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2A"/>
    <w:pPr>
      <w:spacing w:after="0" w:line="216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TM16402883</ap:Template>
  <ap:TotalTime>0</ap:TotalTime>
  <ap:Pages>3</ap:Pages>
  <ap:Words>718</ap:Words>
  <ap:Characters>3951</ap:Characters>
  <ap:DocSecurity>0</ap:DocSecurity>
  <ap:Lines>32</ap:Lines>
  <ap:Paragraphs>9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4660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2022-06-23T01:07:00Z</dcterms:created>
  <dcterms:modified xsi:type="dcterms:W3CDTF">2022-07-01T09:20:00Z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