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7098819"/>
        <w:docPartObj>
          <w:docPartGallery w:val="Cover Pages"/>
          <w:docPartUnique/>
        </w:docPartObj>
      </w:sdtPr>
      <w:sdtEndPr/>
      <w:sdtContent>
        <w:p w14:paraId="453B322F" w14:textId="77777777" w:rsidR="00E600C9" w:rsidRPr="009F7EB2" w:rsidRDefault="00E600C9" w:rsidP="00E600C9">
          <w:pPr>
            <w:jc w:val="center"/>
          </w:pPr>
          <w:r w:rsidRPr="009F7EB2">
            <w:rPr>
              <w:noProof/>
              <w:lang w:eastAsia="nl-NL"/>
            </w:rPr>
            <w:drawing>
              <wp:inline distT="0" distB="0" distL="0" distR="0" wp14:anchorId="7A23C584" wp14:editId="495D45AD">
                <wp:extent cx="3470564" cy="4999277"/>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png"/>
                        <pic:cNvPicPr/>
                      </pic:nvPicPr>
                      <pic:blipFill>
                        <a:blip r:embed="rId7">
                          <a:extLst>
                            <a:ext uri="{28A0092B-C50C-407E-A947-70E740481C1C}">
                              <a14:useLocalDpi xmlns:a14="http://schemas.microsoft.com/office/drawing/2010/main" val="0"/>
                            </a:ext>
                          </a:extLst>
                        </a:blip>
                        <a:stretch>
                          <a:fillRect/>
                        </a:stretch>
                      </pic:blipFill>
                      <pic:spPr>
                        <a:xfrm>
                          <a:off x="0" y="0"/>
                          <a:ext cx="3494419" cy="5033640"/>
                        </a:xfrm>
                        <a:prstGeom prst="rect">
                          <a:avLst/>
                        </a:prstGeom>
                      </pic:spPr>
                    </pic:pic>
                  </a:graphicData>
                </a:graphic>
              </wp:inline>
            </w:drawing>
          </w:r>
        </w:p>
        <w:bookmarkStart w:id="0" w:name="_GoBack"/>
        <w:bookmarkEnd w:id="0"/>
        <w:p w14:paraId="0B010D1E" w14:textId="77777777" w:rsidR="00E600C9" w:rsidRPr="009F7EB2" w:rsidRDefault="00E600C9" w:rsidP="00E600C9">
          <w:r w:rsidRPr="009F7EB2">
            <w:rPr>
              <w:noProof/>
              <w:lang w:eastAsia="nl-NL"/>
            </w:rPr>
            <mc:AlternateContent>
              <mc:Choice Requires="wps">
                <w:drawing>
                  <wp:anchor distT="45720" distB="45720" distL="114300" distR="114300" simplePos="0" relativeHeight="251663360" behindDoc="0" locked="0" layoutInCell="1" allowOverlap="1" wp14:anchorId="1A46C6E8" wp14:editId="28496995">
                    <wp:simplePos x="0" y="0"/>
                    <wp:positionH relativeFrom="margin">
                      <wp:align>right</wp:align>
                    </wp:positionH>
                    <wp:positionV relativeFrom="paragraph">
                      <wp:posOffset>232410</wp:posOffset>
                    </wp:positionV>
                    <wp:extent cx="5941060" cy="140462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14:paraId="04F722EC" w14:textId="77777777" w:rsidR="006438D0" w:rsidRPr="008F1194" w:rsidRDefault="006438D0" w:rsidP="00E600C9">
                                <w:pPr>
                                  <w:jc w:val="center"/>
                                  <w:rPr>
                                    <w:b/>
                                    <w:color w:val="D83B01"/>
                                    <w:sz w:val="160"/>
                                  </w:rPr>
                                </w:pPr>
                                <w:r>
                                  <w:rPr>
                                    <w:b/>
                                    <w:color w:val="D83B01"/>
                                    <w:sz w:val="56"/>
                                    <w:szCs w:val="56"/>
                                    <w:lang w:bidi="nl-NL"/>
                                  </w:rPr>
                                  <w:t>UW KOFFIESHOP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A46C6E8" id="_x0000_t202" coordsize="21600,21600" o:spt="202" path="m,l,21600r21600,l21600,xe">
                    <v:stroke joinstyle="miter"/>
                    <v:path gradientshapeok="t" o:connecttype="rect"/>
                  </v:shapetype>
                  <v:shape id="Tekstvak 2" o:spid="_x0000_s1026" type="#_x0000_t202" style="position:absolute;margin-left:416.6pt;margin-top:18.3pt;width:467.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" filled="f" stroked="f">
                    <v:textbox style="mso-fit-shape-to-text:t">
                      <w:txbxContent>
                        <w:p w14:paraId="04F722EC" w14:textId="77777777" w:rsidR="006438D0" w:rsidRPr="008F1194" w:rsidRDefault="006438D0" w:rsidP="00E600C9">
                          <w:pPr>
                            <w:jc w:val="center"/>
                            <w:rPr>
                              <w:b/>
                              <w:color w:val="D83B01"/>
                              <w:sz w:val="160"/>
                            </w:rPr>
                          </w:pPr>
                          <w:r>
                            <w:rPr>
                              <w:b/>
                              <w:color w:val="D83B01"/>
                              <w:sz w:val="56"/>
                              <w:szCs w:val="56"/>
                              <w:lang w:bidi="nl-NL"/>
                            </w:rPr>
                            <w:t>UW KOFFIESHOP</w:t>
                          </w:r>
                        </w:p>
                      </w:txbxContent>
                    </v:textbox>
                    <w10:wrap type="square" anchorx="margin"/>
                  </v:shape>
                </w:pict>
              </mc:Fallback>
            </mc:AlternateContent>
          </w:r>
        </w:p>
        <w:p w14:paraId="4260FBC9" w14:textId="77777777" w:rsidR="00E600C9" w:rsidRPr="009F7EB2" w:rsidRDefault="00E600C9" w:rsidP="00E600C9"/>
        <w:p w14:paraId="1DA8173A" w14:textId="77777777" w:rsidR="00E600C9" w:rsidRPr="009F7EB2" w:rsidRDefault="00E600C9" w:rsidP="00E600C9">
          <w:r w:rsidRPr="009F7EB2">
            <w:rPr>
              <w:noProof/>
              <w:lang w:eastAsia="nl-NL"/>
            </w:rPr>
            <mc:AlternateContent>
              <mc:Choice Requires="wps">
                <w:drawing>
                  <wp:anchor distT="45720" distB="45720" distL="114300" distR="114300" simplePos="0" relativeHeight="251661312" behindDoc="0" locked="0" layoutInCell="1" allowOverlap="1" wp14:anchorId="23642E8E" wp14:editId="555AC49E">
                    <wp:simplePos x="0" y="0"/>
                    <wp:positionH relativeFrom="margin">
                      <wp:align>right</wp:align>
                    </wp:positionH>
                    <wp:positionV relativeFrom="paragraph">
                      <wp:posOffset>334645</wp:posOffset>
                    </wp:positionV>
                    <wp:extent cx="5941060" cy="140462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14:paraId="566E45B4" w14:textId="77777777" w:rsidR="006438D0" w:rsidRPr="008F1194" w:rsidRDefault="006438D0" w:rsidP="00E600C9">
                                <w:pPr>
                                  <w:jc w:val="center"/>
                                  <w:rPr>
                                    <w:b/>
                                    <w:color w:val="D83B01"/>
                                    <w:sz w:val="160"/>
                                  </w:rPr>
                                </w:pPr>
                                <w:r w:rsidRPr="000D40FD">
                                  <w:rPr>
                                    <w:b/>
                                    <w:color w:val="D83B01"/>
                                    <w:sz w:val="56"/>
                                    <w:szCs w:val="56"/>
                                    <w:lang w:bidi="nl-NL"/>
                                  </w:rPr>
                                  <w:t>ONDERNEMINGSPLAN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3642E8E" id="_x0000_s1027" type="#_x0000_t202" style="position:absolute;margin-left:416.6pt;margin-top:26.35pt;width:467.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" filled="f" stroked="f">
                    <v:textbox style="mso-fit-shape-to-text:t">
                      <w:txbxContent>
                        <w:p w14:paraId="566E45B4" w14:textId="77777777" w:rsidR="006438D0" w:rsidRPr="008F1194" w:rsidRDefault="006438D0" w:rsidP="00E600C9">
                          <w:pPr>
                            <w:jc w:val="center"/>
                            <w:rPr>
                              <w:b/>
                              <w:color w:val="D83B01"/>
                              <w:sz w:val="160"/>
                            </w:rPr>
                          </w:pPr>
                          <w:r w:rsidRPr="000D40FD">
                            <w:rPr>
                              <w:b/>
                              <w:color w:val="D83B01"/>
                              <w:sz w:val="56"/>
                              <w:szCs w:val="56"/>
                              <w:lang w:bidi="nl-NL"/>
                            </w:rPr>
                            <w:t>ONDERNEMINGSPLAN</w:t>
                          </w:r>
                        </w:p>
                      </w:txbxContent>
                    </v:textbox>
                    <w10:wrap type="square" anchorx="margin"/>
                  </v:shape>
                </w:pict>
              </mc:Fallback>
            </mc:AlternateContent>
          </w:r>
        </w:p>
        <w:p w14:paraId="548FD14E" w14:textId="77777777" w:rsidR="00E600C9" w:rsidRPr="009F7EB2" w:rsidRDefault="00E600C9" w:rsidP="00E600C9"/>
        <w:p w14:paraId="2C5D70E2" w14:textId="77777777" w:rsidR="00E600C9" w:rsidRPr="009F7EB2" w:rsidRDefault="00E600C9" w:rsidP="00E600C9"/>
        <w:p w14:paraId="17C055E3" w14:textId="77777777" w:rsidR="00E600C9" w:rsidRPr="009F7EB2" w:rsidRDefault="00E600C9" w:rsidP="00E600C9"/>
        <w:p w14:paraId="48AB9964" w14:textId="77777777" w:rsidR="001569E9" w:rsidRPr="009F7EB2" w:rsidRDefault="001569E9" w:rsidP="00E600C9">
          <w:r w:rsidRPr="009F7EB2">
            <w:rPr>
              <w:noProof/>
              <w:lang w:eastAsia="nl-NL"/>
            </w:rPr>
            <mc:AlternateContent>
              <mc:Choice Requires="wpg">
                <w:drawing>
                  <wp:anchor distT="0" distB="0" distL="114300" distR="114300" simplePos="0" relativeHeight="251665408" behindDoc="0" locked="0" layoutInCell="1" allowOverlap="1" wp14:anchorId="1635C2BC" wp14:editId="636F6302">
                    <wp:simplePos x="0" y="0"/>
                    <wp:positionH relativeFrom="margin">
                      <wp:posOffset>-1905</wp:posOffset>
                    </wp:positionH>
                    <wp:positionV relativeFrom="paragraph">
                      <wp:posOffset>1032510</wp:posOffset>
                    </wp:positionV>
                    <wp:extent cx="5746356" cy="208280"/>
                    <wp:effectExtent l="0" t="0" r="6985" b="1270"/>
                    <wp:wrapNone/>
                    <wp:docPr id="1" name="Groep 1"/>
                    <wp:cNvGraphicFramePr/>
                    <a:graphic xmlns:a="http://schemas.openxmlformats.org/drawingml/2006/main">
                      <a:graphicData uri="http://schemas.microsoft.com/office/word/2010/wordprocessingGroup">
                        <wpg:wgp>
                          <wpg:cNvGrpSpPr/>
                          <wpg:grpSpPr>
                            <a:xfrm>
                              <a:off x="0" y="0"/>
                              <a:ext cx="5746356" cy="208280"/>
                              <a:chOff x="94369" y="0"/>
                              <a:chExt cx="5747012" cy="208740"/>
                            </a:xfrm>
                          </wpg:grpSpPr>
                          <wpg:grpSp>
                            <wpg:cNvPr id="2" name="Groep 2"/>
                            <wpg:cNvGrpSpPr/>
                            <wpg:grpSpPr>
                              <a:xfrm>
                                <a:off x="3182257" y="3628"/>
                                <a:ext cx="2659124" cy="205112"/>
                                <a:chOff x="3182257" y="3628"/>
                                <a:chExt cx="2659124" cy="205112"/>
                              </a:xfrm>
                            </wpg:grpSpPr>
                            <wps:wsp>
                              <wps:cNvPr id="3" name="Rechthoek 3"/>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ep 5"/>
                            <wpg:cNvGrpSpPr/>
                            <wpg:grpSpPr>
                              <a:xfrm rot="10800000">
                                <a:off x="94369" y="0"/>
                                <a:ext cx="2659126" cy="205112"/>
                                <a:chOff x="0" y="0"/>
                                <a:chExt cx="2659126" cy="205112"/>
                              </a:xfrm>
                            </wpg:grpSpPr>
                            <wps:wsp>
                              <wps:cNvPr id="6" name="Rechthoek 6"/>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9B85354" id="Groep 1" o:spid="_x0000_s1026" style="position:absolute;margin-left:-.15pt;margin-top:81.3pt;width:452.45pt;height:16.4pt;z-index:251665408;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">
                    <v:group id="Groep 2"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" fillcolor="#d83b01" stroked="f" strokeweight="1pt"/>
                      <v:rect id="Rechthoek 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" fillcolor="#2f2f2f" stroked="f" strokeweight="1pt"/>
                    </v:group>
                    <v:group id="Groep 5"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">
                      <v:rect id="Rechthoek 6"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" fillcolor="#d83b01" stroked="f" strokeweight="1pt"/>
                      <v:rect id="Rechthoek 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" fillcolor="#2f2f2f" stroked="f" strokeweight="1pt"/>
                    </v:group>
                    <w10:wrap anchorx="margin"/>
                  </v:group>
                </w:pict>
              </mc:Fallback>
            </mc:AlternateContent>
          </w:r>
        </w:p>
        <w:p w14:paraId="7A286672" w14:textId="19DBCC5A" w:rsidR="00E600C9" w:rsidRPr="009F7EB2" w:rsidRDefault="00E600C9" w:rsidP="006D61EB">
          <w:pPr>
            <w:spacing w:line="331" w:lineRule="auto"/>
            <w:jc w:val="both"/>
            <w:rPr>
              <w:color w:val="2F2F2F"/>
            </w:rPr>
          </w:pPr>
          <w:r w:rsidRPr="009F7EB2">
            <w:rPr>
              <w:color w:val="2F2F2F"/>
              <w:lang w:bidi="nl-NL"/>
            </w:rPr>
            <w:lastRenderedPageBreak/>
            <w:t>Het maken van een uitgebreid ondernemingsplan is meestal niet nodig voordat u aan de slag kunt. Houd het kort wanneer u begint met uw bedrijf. U heeft geen tijd om een document van 50 pagina's te schrijven en niemand leest het document. Het opstellen van een ondernemingsplan biedt u echter verschillende voordelen die ruimschoots opwegen tegen de tijdsinvestering:</w:t>
          </w:r>
        </w:p>
        <w:p w14:paraId="7AEF0A70" w14:textId="77777777" w:rsidR="00E600C9" w:rsidRPr="009F7EB2" w:rsidRDefault="00E600C9" w:rsidP="006D61EB">
          <w:pPr>
            <w:pStyle w:val="ListParagraph"/>
            <w:numPr>
              <w:ilvl w:val="0"/>
              <w:numId w:val="12"/>
            </w:numPr>
            <w:spacing w:line="331" w:lineRule="auto"/>
            <w:jc w:val="both"/>
            <w:rPr>
              <w:color w:val="2F2F2F"/>
            </w:rPr>
          </w:pPr>
          <w:r w:rsidRPr="009F7EB2">
            <w:rPr>
              <w:color w:val="2F2F2F"/>
              <w:lang w:bidi="nl-NL"/>
            </w:rPr>
            <w:t>Het proces van denken over en schrijven van het plan biedt duidelijkheid over uw bedrijf</w:t>
          </w:r>
        </w:p>
        <w:p w14:paraId="3F706199" w14:textId="77777777" w:rsidR="00E600C9" w:rsidRPr="009F7EB2" w:rsidRDefault="00E600C9" w:rsidP="006D61EB">
          <w:pPr>
            <w:pStyle w:val="ListParagraph"/>
            <w:numPr>
              <w:ilvl w:val="0"/>
              <w:numId w:val="12"/>
            </w:numPr>
            <w:spacing w:line="331" w:lineRule="auto"/>
            <w:jc w:val="both"/>
            <w:rPr>
              <w:color w:val="2F2F2F"/>
            </w:rPr>
          </w:pPr>
          <w:r w:rsidRPr="009F7EB2">
            <w:rPr>
              <w:color w:val="2F2F2F"/>
              <w:lang w:bidi="nl-NL"/>
            </w:rPr>
            <w:t>Als er meer kapitaal nodig is dan uw spaargeld, willen beleggers een plan zien dat een gedegen inzicht en visie voor uw bedrijf aantoont</w:t>
          </w:r>
        </w:p>
        <w:p w14:paraId="555D0E9C" w14:textId="77777777" w:rsidR="00E600C9" w:rsidRPr="009F7EB2" w:rsidRDefault="00E600C9" w:rsidP="006D61EB">
          <w:pPr>
            <w:pStyle w:val="ListParagraph"/>
            <w:numPr>
              <w:ilvl w:val="0"/>
              <w:numId w:val="12"/>
            </w:numPr>
            <w:spacing w:line="331" w:lineRule="auto"/>
            <w:jc w:val="both"/>
            <w:rPr>
              <w:color w:val="2F2F2F"/>
            </w:rPr>
          </w:pPr>
          <w:r w:rsidRPr="009F7EB2">
            <w:rPr>
              <w:color w:val="2F2F2F"/>
              <w:lang w:bidi="nl-NL"/>
            </w:rPr>
            <w:t>Met dit plan kunt u prioriteit geven aan die taken die het belangrijkst zijn</w:t>
          </w:r>
        </w:p>
        <w:p w14:paraId="6E066351" w14:textId="77777777" w:rsidR="00E600C9" w:rsidRPr="009F7EB2" w:rsidRDefault="00E600C9" w:rsidP="006D61EB">
          <w:pPr>
            <w:pStyle w:val="ListParagraph"/>
            <w:numPr>
              <w:ilvl w:val="0"/>
              <w:numId w:val="12"/>
            </w:numPr>
            <w:spacing w:line="331" w:lineRule="auto"/>
            <w:jc w:val="both"/>
            <w:rPr>
              <w:color w:val="2F2F2F"/>
            </w:rPr>
          </w:pPr>
          <w:r w:rsidRPr="009F7EB2">
            <w:rPr>
              <w:color w:val="2F2F2F"/>
              <w:lang w:bidi="nl-NL"/>
            </w:rPr>
            <w:t xml:space="preserve">Naarmate uw bedrijf groeit biedt het plan een gemeenschappelijke visie voor nieuwe managers </w:t>
          </w:r>
        </w:p>
        <w:p w14:paraId="061D02CE" w14:textId="77777777" w:rsidR="00E600C9" w:rsidRPr="009F7EB2" w:rsidRDefault="00E600C9" w:rsidP="006D61EB">
          <w:pPr>
            <w:pStyle w:val="ListParagraph"/>
            <w:numPr>
              <w:ilvl w:val="0"/>
              <w:numId w:val="12"/>
            </w:numPr>
            <w:spacing w:line="331" w:lineRule="auto"/>
            <w:jc w:val="both"/>
            <w:rPr>
              <w:color w:val="2F2F2F"/>
            </w:rPr>
          </w:pPr>
          <w:r w:rsidRPr="009F7EB2">
            <w:rPr>
              <w:color w:val="2F2F2F"/>
              <w:lang w:bidi="nl-NL"/>
            </w:rPr>
            <w:t>Het is een document dat u voortdurend moet herzien en bijwerken</w:t>
          </w:r>
        </w:p>
        <w:p w14:paraId="22014D5D" w14:textId="77777777" w:rsidR="00E600C9" w:rsidRPr="009F7EB2" w:rsidRDefault="00E600C9" w:rsidP="006D61EB">
          <w:pPr>
            <w:spacing w:line="331" w:lineRule="auto"/>
            <w:jc w:val="both"/>
            <w:rPr>
              <w:color w:val="2F2F2F"/>
            </w:rPr>
          </w:pPr>
          <w:r w:rsidRPr="009F7EB2">
            <w:rPr>
              <w:color w:val="2F2F2F"/>
              <w:lang w:bidi="nl-NL"/>
            </w:rPr>
            <w:t xml:space="preserve">Een eenvoudig ondernemingsplan voor een startend bedrijf kan vrij snel worden voltooid. Schrijf het en houdt in uw achterhoofd wie het publiek zou kunnen zijn. Het moet begrijpelijk, leesbaar en realistisch zijn. </w:t>
          </w:r>
        </w:p>
        <w:p w14:paraId="2701A8ED" w14:textId="77777777" w:rsidR="00E600C9" w:rsidRPr="009F7EB2" w:rsidRDefault="00E600C9" w:rsidP="006D61EB">
          <w:pPr>
            <w:spacing w:line="331" w:lineRule="auto"/>
            <w:jc w:val="both"/>
            <w:rPr>
              <w:color w:val="2F2F2F"/>
            </w:rPr>
          </w:pPr>
          <w:r w:rsidRPr="009F7EB2">
            <w:rPr>
              <w:color w:val="2F2F2F"/>
              <w:lang w:bidi="nl-NL"/>
            </w:rPr>
            <w:t xml:space="preserve">Deze sjabloon is ingedeeld in zeven subplannen of secties die moeten worden voltooid. U wordt aangeraden de samenvatting als laatste te schrijven, nadat de andere secties zijn voltooid. Wanneer u na het bedrijfsoverzicht begint aan het financiële plan, moet uw verhaal gaan over uw motivatie, uw visie, waarom u succesvol zult zijn, hoe u succesvol zult worden en hoe u dit zult meten. </w:t>
          </w:r>
        </w:p>
        <w:p w14:paraId="05BA5229" w14:textId="77777777" w:rsidR="00E600C9" w:rsidRPr="009F7EB2" w:rsidRDefault="00E600C9" w:rsidP="006D61EB">
          <w:pPr>
            <w:spacing w:line="331" w:lineRule="auto"/>
            <w:jc w:val="both"/>
            <w:rPr>
              <w:color w:val="2F2F2F"/>
            </w:rPr>
          </w:pPr>
          <w:r w:rsidRPr="009F7EB2">
            <w:rPr>
              <w:color w:val="2F2F2F"/>
              <w:lang w:bidi="nl-NL"/>
            </w:rPr>
            <w:t>Het is belangrijk om uw ondernemingsplan up-to-date te houden, zodat u uw voortgang kunt zien, uw successen kunt vieren en indien nodig aanpassingen kunt maken. Dit kunt u het beste elke kwartaal doen, zo niet maandelijks.</w:t>
          </w:r>
        </w:p>
        <w:p w14:paraId="57EE9C00" w14:textId="77777777" w:rsidR="00E600C9" w:rsidRPr="009F7EB2" w:rsidRDefault="00E600C9" w:rsidP="00E600C9"/>
        <w:p w14:paraId="77E3932C" w14:textId="77777777" w:rsidR="00E600C9" w:rsidRPr="009F7EB2" w:rsidRDefault="00E600C9" w:rsidP="00E600C9"/>
        <w:p w14:paraId="709203C1" w14:textId="77777777" w:rsidR="00E600C9" w:rsidRPr="009F7EB2" w:rsidRDefault="00E600C9" w:rsidP="00E600C9"/>
        <w:p w14:paraId="2CA6FE39" w14:textId="77777777" w:rsidR="00E600C9" w:rsidRPr="009F7EB2" w:rsidRDefault="00E600C9" w:rsidP="00E600C9"/>
        <w:p w14:paraId="1D7394F8" w14:textId="77777777" w:rsidR="00E600C9" w:rsidRPr="009F7EB2" w:rsidRDefault="00E600C9" w:rsidP="00E600C9"/>
        <w:p w14:paraId="7626B3C6" w14:textId="77777777" w:rsidR="00E600C9" w:rsidRPr="009F7EB2" w:rsidRDefault="00E600C9" w:rsidP="00E600C9"/>
        <w:p w14:paraId="45CBB049" w14:textId="77777777" w:rsidR="00E600C9" w:rsidRPr="009F7EB2" w:rsidRDefault="00E600C9" w:rsidP="00E600C9"/>
        <w:p w14:paraId="3236B604" w14:textId="77777777" w:rsidR="00E600C9" w:rsidRPr="009F7EB2" w:rsidRDefault="00E600C9" w:rsidP="00E600C9"/>
        <w:p w14:paraId="77F17497" w14:textId="77777777" w:rsidR="00E600C9" w:rsidRPr="009F7EB2" w:rsidRDefault="00E600C9" w:rsidP="00E600C9"/>
        <w:p w14:paraId="0512CD74" w14:textId="77777777" w:rsidR="001569E9" w:rsidRPr="009F7EB2" w:rsidRDefault="001569E9" w:rsidP="00E600C9"/>
        <w:p w14:paraId="3D6093B6" w14:textId="0E21D60E" w:rsidR="001569E9" w:rsidRPr="009F7EB2" w:rsidRDefault="001569E9" w:rsidP="00E600C9"/>
        <w:p w14:paraId="3D0F8C47" w14:textId="431D92A7" w:rsidR="00E600C9" w:rsidRPr="009F7EB2" w:rsidRDefault="006D61EB" w:rsidP="00E600C9">
          <w:r w:rsidRPr="009F7EB2">
            <w:rPr>
              <w:noProof/>
              <w:lang w:eastAsia="nl-NL"/>
            </w:rPr>
            <mc:AlternateContent>
              <mc:Choice Requires="wpg">
                <w:drawing>
                  <wp:anchor distT="0" distB="0" distL="114300" distR="114300" simplePos="0" relativeHeight="251667456" behindDoc="0" locked="0" layoutInCell="1" allowOverlap="1" wp14:anchorId="6844F5D5" wp14:editId="34551DD8">
                    <wp:simplePos x="0" y="0"/>
                    <wp:positionH relativeFrom="margin">
                      <wp:posOffset>0</wp:posOffset>
                    </wp:positionH>
                    <wp:positionV relativeFrom="paragraph">
                      <wp:posOffset>931545</wp:posOffset>
                    </wp:positionV>
                    <wp:extent cx="5746115" cy="208280"/>
                    <wp:effectExtent l="0" t="0" r="6985" b="1270"/>
                    <wp:wrapNone/>
                    <wp:docPr id="8" name="Groep 8"/>
                    <wp:cNvGraphicFramePr/>
                    <a:graphic xmlns:a="http://schemas.openxmlformats.org/drawingml/2006/main">
                      <a:graphicData uri="http://schemas.microsoft.com/office/word/2010/wordprocessingGroup">
                        <wpg:wgp>
                          <wpg:cNvGrpSpPr/>
                          <wpg:grpSpPr>
                            <a:xfrm>
                              <a:off x="0" y="0"/>
                              <a:ext cx="5746115" cy="208280"/>
                              <a:chOff x="94369" y="0"/>
                              <a:chExt cx="5747012" cy="208740"/>
                            </a:xfrm>
                          </wpg:grpSpPr>
                          <wpg:grpSp>
                            <wpg:cNvPr id="9" name="Groep 9"/>
                            <wpg:cNvGrpSpPr/>
                            <wpg:grpSpPr>
                              <a:xfrm>
                                <a:off x="3182257" y="3628"/>
                                <a:ext cx="2659124" cy="205112"/>
                                <a:chOff x="3182257" y="3628"/>
                                <a:chExt cx="2659124" cy="205112"/>
                              </a:xfrm>
                            </wpg:grpSpPr>
                            <wps:wsp>
                              <wps:cNvPr id="10" name="Rechthoek 10"/>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ep 12"/>
                            <wpg:cNvGrpSpPr/>
                            <wpg:grpSpPr>
                              <a:xfrm rot="10800000">
                                <a:off x="94369" y="0"/>
                                <a:ext cx="2659126" cy="205112"/>
                                <a:chOff x="0" y="0"/>
                                <a:chExt cx="2659126" cy="205112"/>
                              </a:xfrm>
                            </wpg:grpSpPr>
                            <wps:wsp>
                              <wps:cNvPr id="14" name="Rechthoek 14"/>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hthoek 1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62E5546" id="Groep 8" o:spid="_x0000_s1026" style="position:absolute;margin-left:0;margin-top:73.35pt;width:452.45pt;height:16.4pt;z-index:251667456;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">
                    <v:group id="Groep 9"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" fillcolor="#d83b01" stroked="f" strokeweight="1pt"/>
                      <v:rect id="Rechthoek 11"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" fillcolor="#2f2f2f" stroked="f" strokeweight="1pt"/>
                    </v:group>
                    <v:group id="Groep 12"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hthoek 14"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" fillcolor="#d83b01" stroked="f" strokeweight="1pt"/>
                      <v:rect id="Rechthoek 1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" fillcolor="#2f2f2f" stroked="f" strokeweight="1pt"/>
                    </v:group>
                    <w10:wrap anchorx="margin"/>
                  </v:group>
                </w:pict>
              </mc:Fallback>
            </mc:AlternateContent>
          </w:r>
        </w:p>
        <w:p w14:paraId="18854D7F" w14:textId="798B403B" w:rsidR="00E600C9" w:rsidRPr="009F7EB2" w:rsidRDefault="00E600C9" w:rsidP="00E600C9">
          <w:pPr>
            <w:spacing w:line="240" w:lineRule="auto"/>
            <w:jc w:val="both"/>
            <w:rPr>
              <w:color w:val="D83B01"/>
              <w:sz w:val="28"/>
            </w:rPr>
          </w:pPr>
          <w:r w:rsidRPr="009F7EB2">
            <w:rPr>
              <w:color w:val="D83B01"/>
              <w:sz w:val="28"/>
              <w:szCs w:val="28"/>
              <w:lang w:bidi="nl-NL"/>
            </w:rPr>
            <w:lastRenderedPageBreak/>
            <w:t>SAMENVATTING</w:t>
          </w:r>
        </w:p>
        <w:p w14:paraId="4CFAC279" w14:textId="74FFDB63" w:rsidR="00E600C9" w:rsidRPr="009F7EB2" w:rsidRDefault="00E600C9" w:rsidP="00E600C9">
          <w:pPr>
            <w:spacing w:line="360" w:lineRule="auto"/>
            <w:jc w:val="both"/>
            <w:rPr>
              <w:color w:val="2F2F2F"/>
            </w:rPr>
          </w:pPr>
          <w:r w:rsidRPr="009F7EB2">
            <w:rPr>
              <w:b/>
              <w:color w:val="D83B01"/>
              <w:lang w:bidi="nl-NL"/>
            </w:rPr>
            <w:t>De samenvatting moet als laatste worden geschreven</w:t>
          </w:r>
          <w:r w:rsidRPr="009F7EB2">
            <w:rPr>
              <w:color w:val="2F2F2F"/>
              <w:lang w:bidi="nl-NL"/>
            </w:rPr>
            <w:t>, nadat u de rest van het plan hebt voltooid. Het biedt een overzicht (niet meer dan een pagina) van uw bedrijf en het probleem dat u beoogt op te lossen, waarom uw oplossing anders is, uw ideale klant en de verwachte resultaten. U moet een hoogstaande en optimistische beschrijving van uw bedrijf geven.</w:t>
          </w:r>
        </w:p>
        <w:p w14:paraId="4B0384C8" w14:textId="77777777" w:rsidR="00E600C9" w:rsidRPr="009F7EB2" w:rsidRDefault="00E600C9" w:rsidP="00E600C9">
          <w:pPr>
            <w:spacing w:line="360" w:lineRule="auto"/>
            <w:jc w:val="both"/>
            <w:rPr>
              <w:color w:val="2F2F2F"/>
            </w:rPr>
          </w:pPr>
          <w:r w:rsidRPr="009F7EB2">
            <w:rPr>
              <w:color w:val="2F2F2F"/>
              <w:lang w:bidi="nl-NL"/>
            </w:rPr>
            <w:t xml:space="preserve">Als u op zoek bent naar investeringen, neem dan op hoeveel geld u wilt, waar u het voor gaat gebruiken en hoe dit het bedrijf winstgevender zal maken. </w:t>
          </w:r>
        </w:p>
        <w:p w14:paraId="6109CAEA" w14:textId="77777777" w:rsidR="00E600C9" w:rsidRPr="009F7EB2" w:rsidRDefault="00E600C9" w:rsidP="00E600C9">
          <w:pPr>
            <w:spacing w:line="360" w:lineRule="auto"/>
            <w:jc w:val="both"/>
            <w:rPr>
              <w:color w:val="2F2F2F"/>
            </w:rPr>
          </w:pPr>
          <w:r w:rsidRPr="009F7EB2">
            <w:rPr>
              <w:color w:val="2F2F2F"/>
              <w:lang w:bidi="nl-NL"/>
            </w:rPr>
            <w:t xml:space="preserve">Dit is het eerste wat een potentiële belegger leest, zodat het zijn interesse in de eerste vijf minuten moet grijpen. </w:t>
          </w:r>
        </w:p>
        <w:p w14:paraId="4FBA602D" w14:textId="77777777" w:rsidR="00E600C9" w:rsidRPr="009F7EB2" w:rsidRDefault="00E600C9" w:rsidP="00E600C9">
          <w:pPr>
            <w:spacing w:line="360" w:lineRule="auto"/>
            <w:jc w:val="both"/>
            <w:rPr>
              <w:color w:val="2F2F2F"/>
            </w:rPr>
          </w:pPr>
          <w:r w:rsidRPr="009F7EB2">
            <w:rPr>
              <w:color w:val="2F2F2F"/>
              <w:lang w:bidi="nl-NL"/>
            </w:rPr>
            <w:t xml:space="preserve">U kunt ervoor kiezen om het te ordenen met behulp van de onderstaande koppen.  </w:t>
          </w:r>
        </w:p>
        <w:p w14:paraId="3C089123" w14:textId="77777777" w:rsidR="00E600C9" w:rsidRPr="009F7EB2" w:rsidRDefault="00E600C9" w:rsidP="00E600C9">
          <w:pPr>
            <w:pStyle w:val="ListParagraph"/>
            <w:numPr>
              <w:ilvl w:val="0"/>
              <w:numId w:val="13"/>
            </w:numPr>
            <w:spacing w:line="480" w:lineRule="auto"/>
            <w:jc w:val="both"/>
            <w:rPr>
              <w:color w:val="2F2F2F"/>
            </w:rPr>
          </w:pPr>
          <w:r w:rsidRPr="009F7EB2">
            <w:rPr>
              <w:b/>
              <w:color w:val="D83B01"/>
              <w:lang w:bidi="nl-NL"/>
            </w:rPr>
            <w:t xml:space="preserve">Kans: </w:t>
          </w:r>
          <w:r w:rsidRPr="009F7EB2">
            <w:rPr>
              <w:color w:val="2F2F2F"/>
              <w:lang w:bidi="nl-NL"/>
            </w:rPr>
            <w:t>Welk probleem gaat u oplossen?</w:t>
          </w:r>
        </w:p>
        <w:p w14:paraId="2FB4D00C" w14:textId="77777777" w:rsidR="00E600C9" w:rsidRPr="009F7EB2" w:rsidRDefault="00E600C9" w:rsidP="00E600C9">
          <w:pPr>
            <w:pStyle w:val="ListParagraph"/>
            <w:numPr>
              <w:ilvl w:val="0"/>
              <w:numId w:val="13"/>
            </w:numPr>
            <w:spacing w:line="480" w:lineRule="auto"/>
            <w:jc w:val="both"/>
            <w:rPr>
              <w:color w:val="2F2F2F"/>
            </w:rPr>
          </w:pPr>
          <w:r w:rsidRPr="009F7EB2">
            <w:rPr>
              <w:b/>
              <w:color w:val="D83B01"/>
              <w:lang w:bidi="nl-NL"/>
            </w:rPr>
            <w:t xml:space="preserve">Missie: </w:t>
          </w:r>
          <w:r w:rsidRPr="009F7EB2">
            <w:rPr>
              <w:color w:val="2F2F2F"/>
              <w:lang w:bidi="nl-NL"/>
            </w:rPr>
            <w:t xml:space="preserve">Geef aan wat het bedrijf beoogt te doen voor klanten, medewerkers en eigenaren. </w:t>
          </w:r>
        </w:p>
        <w:p w14:paraId="469E1827" w14:textId="77777777" w:rsidR="00E600C9" w:rsidRPr="009F7EB2" w:rsidRDefault="00E600C9" w:rsidP="00E600C9">
          <w:pPr>
            <w:pStyle w:val="ListParagraph"/>
            <w:numPr>
              <w:ilvl w:val="0"/>
              <w:numId w:val="13"/>
            </w:numPr>
            <w:spacing w:line="480" w:lineRule="auto"/>
            <w:jc w:val="both"/>
            <w:rPr>
              <w:color w:val="2F2F2F"/>
            </w:rPr>
          </w:pPr>
          <w:r w:rsidRPr="009F7EB2">
            <w:rPr>
              <w:b/>
              <w:color w:val="D83B01"/>
              <w:lang w:bidi="nl-NL"/>
            </w:rPr>
            <w:t xml:space="preserve">Uw oplossing: </w:t>
          </w:r>
          <w:r w:rsidRPr="009F7EB2">
            <w:rPr>
              <w:color w:val="2F2F2F"/>
              <w:lang w:bidi="nl-NL"/>
            </w:rPr>
            <w:t>Hoe zal uw product of service het probleem op unieke wijze oplossen?</w:t>
          </w:r>
        </w:p>
        <w:p w14:paraId="3A11680F" w14:textId="77777777" w:rsidR="00E600C9" w:rsidRPr="009F7EB2" w:rsidRDefault="00E600C9" w:rsidP="00E600C9">
          <w:pPr>
            <w:pStyle w:val="ListParagraph"/>
            <w:numPr>
              <w:ilvl w:val="0"/>
              <w:numId w:val="13"/>
            </w:numPr>
            <w:spacing w:line="480" w:lineRule="auto"/>
            <w:jc w:val="both"/>
            <w:rPr>
              <w:color w:val="2F2F2F"/>
            </w:rPr>
          </w:pPr>
          <w:r w:rsidRPr="009F7EB2">
            <w:rPr>
              <w:b/>
              <w:color w:val="D83B01"/>
              <w:lang w:bidi="nl-NL"/>
            </w:rPr>
            <w:t xml:space="preserve">Marktfocus: </w:t>
          </w:r>
          <w:r w:rsidRPr="009F7EB2">
            <w:rPr>
              <w:color w:val="2F2F2F"/>
              <w:lang w:bidi="nl-NL"/>
            </w:rPr>
            <w:t>Op welke doelgroep en ideale klanten gaat u zich richten?</w:t>
          </w:r>
        </w:p>
        <w:p w14:paraId="48D1E3C3" w14:textId="77777777" w:rsidR="00E600C9" w:rsidRPr="009F7EB2" w:rsidRDefault="00E600C9" w:rsidP="00E600C9">
          <w:pPr>
            <w:pStyle w:val="ListParagraph"/>
            <w:numPr>
              <w:ilvl w:val="0"/>
              <w:numId w:val="13"/>
            </w:numPr>
            <w:spacing w:line="480" w:lineRule="auto"/>
            <w:jc w:val="both"/>
            <w:rPr>
              <w:color w:val="2F2F2F"/>
            </w:rPr>
          </w:pPr>
          <w:r w:rsidRPr="009F7EB2">
            <w:rPr>
              <w:b/>
              <w:color w:val="D83B01"/>
              <w:lang w:bidi="nl-NL"/>
            </w:rPr>
            <w:t xml:space="preserve">Verwacht rendement: </w:t>
          </w:r>
          <w:r w:rsidRPr="009F7EB2">
            <w:rPr>
              <w:color w:val="2F2F2F"/>
              <w:lang w:bidi="nl-NL"/>
            </w:rPr>
            <w:t>Wat zijn belangrijke mijlpalen qua omzet, winst en klanten?</w:t>
          </w:r>
        </w:p>
        <w:p w14:paraId="371B814A" w14:textId="77777777" w:rsidR="00E600C9" w:rsidRPr="009F7EB2" w:rsidRDefault="00E600C9" w:rsidP="00E600C9"/>
        <w:p w14:paraId="353BB85E" w14:textId="77777777" w:rsidR="00E600C9" w:rsidRPr="009F7EB2" w:rsidRDefault="00E600C9" w:rsidP="00E600C9"/>
        <w:p w14:paraId="4F1CC8BC" w14:textId="77777777" w:rsidR="00E600C9" w:rsidRPr="009F7EB2" w:rsidRDefault="00E600C9" w:rsidP="00E600C9"/>
        <w:p w14:paraId="1E4DC54B" w14:textId="77777777" w:rsidR="00E600C9" w:rsidRPr="009F7EB2" w:rsidRDefault="00E600C9" w:rsidP="00E600C9"/>
        <w:p w14:paraId="28967E6D" w14:textId="77777777" w:rsidR="00E600C9" w:rsidRPr="009F7EB2" w:rsidRDefault="00E600C9" w:rsidP="00E600C9"/>
        <w:p w14:paraId="307CED92" w14:textId="77777777" w:rsidR="00E600C9" w:rsidRPr="009F7EB2" w:rsidRDefault="00E600C9" w:rsidP="00E600C9"/>
        <w:p w14:paraId="43B2C8F0" w14:textId="77777777" w:rsidR="00E600C9" w:rsidRPr="009F7EB2" w:rsidRDefault="00E600C9" w:rsidP="00E600C9"/>
        <w:p w14:paraId="3CD3834B" w14:textId="77777777" w:rsidR="00E600C9" w:rsidRPr="009F7EB2" w:rsidRDefault="00E600C9" w:rsidP="00E600C9"/>
        <w:p w14:paraId="1960A180" w14:textId="77777777" w:rsidR="00E600C9" w:rsidRPr="009F7EB2" w:rsidRDefault="00E600C9" w:rsidP="00E600C9"/>
        <w:p w14:paraId="2B206964" w14:textId="77777777" w:rsidR="00E600C9" w:rsidRPr="009F7EB2" w:rsidRDefault="00E600C9" w:rsidP="00E600C9"/>
        <w:p w14:paraId="1577FC85" w14:textId="77777777" w:rsidR="001569E9" w:rsidRPr="009F7EB2" w:rsidRDefault="001569E9" w:rsidP="00E600C9"/>
        <w:p w14:paraId="371F2FF7" w14:textId="77777777" w:rsidR="001569E9" w:rsidRPr="009F7EB2" w:rsidRDefault="001569E9" w:rsidP="00E600C9"/>
        <w:p w14:paraId="427FF2AB" w14:textId="77777777" w:rsidR="00E600C9" w:rsidRPr="009F7EB2" w:rsidRDefault="00E600C9" w:rsidP="00E600C9"/>
        <w:p w14:paraId="418D5F17" w14:textId="77777777" w:rsidR="00E600C9" w:rsidRPr="009F7EB2" w:rsidRDefault="001569E9" w:rsidP="00E600C9">
          <w:r w:rsidRPr="009F7EB2">
            <w:rPr>
              <w:noProof/>
              <w:lang w:eastAsia="nl-NL"/>
            </w:rPr>
            <mc:AlternateContent>
              <mc:Choice Requires="wpg">
                <w:drawing>
                  <wp:anchor distT="0" distB="0" distL="114300" distR="114300" simplePos="0" relativeHeight="251669504" behindDoc="0" locked="0" layoutInCell="1" allowOverlap="1" wp14:anchorId="357BD766" wp14:editId="2E737293">
                    <wp:simplePos x="0" y="0"/>
                    <wp:positionH relativeFrom="margin">
                      <wp:posOffset>-1905</wp:posOffset>
                    </wp:positionH>
                    <wp:positionV relativeFrom="paragraph">
                      <wp:posOffset>739775</wp:posOffset>
                    </wp:positionV>
                    <wp:extent cx="5746356" cy="208280"/>
                    <wp:effectExtent l="0" t="0" r="6985" b="1270"/>
                    <wp:wrapNone/>
                    <wp:docPr id="16" name="Groep 16"/>
                    <wp:cNvGraphicFramePr/>
                    <a:graphic xmlns:a="http://schemas.openxmlformats.org/drawingml/2006/main">
                      <a:graphicData uri="http://schemas.microsoft.com/office/word/2010/wordprocessingGroup">
                        <wpg:wgp>
                          <wpg:cNvGrpSpPr/>
                          <wpg:grpSpPr>
                            <a:xfrm>
                              <a:off x="0" y="0"/>
                              <a:ext cx="5746356" cy="208280"/>
                              <a:chOff x="94369" y="0"/>
                              <a:chExt cx="5747012" cy="208740"/>
                            </a:xfrm>
                          </wpg:grpSpPr>
                          <wpg:grpSp>
                            <wpg:cNvPr id="17" name="Groep 17"/>
                            <wpg:cNvGrpSpPr/>
                            <wpg:grpSpPr>
                              <a:xfrm>
                                <a:off x="3182257" y="3628"/>
                                <a:ext cx="2659124" cy="205112"/>
                                <a:chOff x="3182257" y="3628"/>
                                <a:chExt cx="2659124" cy="205112"/>
                              </a:xfrm>
                            </wpg:grpSpPr>
                            <wps:wsp>
                              <wps:cNvPr id="18" name="Rechthoek 18"/>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 name="Groep 20"/>
                            <wpg:cNvGrpSpPr/>
                            <wpg:grpSpPr>
                              <a:xfrm rot="10800000">
                                <a:off x="94369" y="0"/>
                                <a:ext cx="2659126" cy="205112"/>
                                <a:chOff x="0" y="0"/>
                                <a:chExt cx="2659126" cy="205112"/>
                              </a:xfrm>
                            </wpg:grpSpPr>
                            <wps:wsp>
                              <wps:cNvPr id="21" name="Rechthoek 21"/>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hthoek 2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4B0C64B" id="Groep 16" o:spid="_x0000_s1026" style="position:absolute;margin-left:-.15pt;margin-top:58.25pt;width:452.45pt;height:16.4pt;z-index:251669504;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">
                    <v:group id="Groep 17"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hoek 18"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" fillcolor="#d83b01" stroked="f" strokeweight="1pt"/>
                      <v:rect id="Rechthoek 19"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" fillcolor="#2f2f2f" stroked="f" strokeweight="1pt"/>
                    </v:group>
                    <v:group id="Groep 20"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">
                      <v:rect id="Rechthoek 21"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" fillcolor="#d83b01" stroked="f" strokeweight="1pt"/>
                      <v:rect id="Rechthoek 2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" fillcolor="#2f2f2f" stroked="f" strokeweight="1pt"/>
                    </v:group>
                    <w10:wrap anchorx="margin"/>
                  </v:group>
                </w:pict>
              </mc:Fallback>
            </mc:AlternateContent>
          </w:r>
        </w:p>
        <w:p w14:paraId="6785CE71" w14:textId="77777777" w:rsidR="00E600C9" w:rsidRPr="009F7EB2" w:rsidRDefault="00E600C9" w:rsidP="00E600C9">
          <w:pPr>
            <w:spacing w:line="240" w:lineRule="auto"/>
            <w:jc w:val="both"/>
            <w:rPr>
              <w:color w:val="D83B01"/>
              <w:sz w:val="28"/>
            </w:rPr>
          </w:pPr>
          <w:r w:rsidRPr="009F7EB2">
            <w:rPr>
              <w:color w:val="D83B01"/>
              <w:sz w:val="28"/>
              <w:szCs w:val="28"/>
              <w:lang w:bidi="nl-NL"/>
            </w:rPr>
            <w:lastRenderedPageBreak/>
            <w:t>BEDRIJFSOVERZICHT</w:t>
          </w:r>
        </w:p>
        <w:p w14:paraId="134DC422" w14:textId="77777777" w:rsidR="00E600C9" w:rsidRPr="009F7EB2" w:rsidRDefault="00E600C9" w:rsidP="006D61EB">
          <w:pPr>
            <w:spacing w:line="348" w:lineRule="auto"/>
            <w:jc w:val="both"/>
            <w:rPr>
              <w:color w:val="2F2F2F"/>
            </w:rPr>
          </w:pPr>
          <w:r w:rsidRPr="009F7EB2">
            <w:rPr>
              <w:color w:val="2F2F2F"/>
              <w:lang w:bidi="nl-NL"/>
            </w:rPr>
            <w:t>Geef een korte samenvatting van uw (voorgenomen) bedrijf, inclusief welke producten of diensten het levert, hoe u bent begonnen, uw missie en doelstellingen, het managementteam, de juridische structuur en eigendom, en informatie over locaties of faciliteiten. Na het lezen van dit gedeelte moet de lezer begrijpen van wat uw bedrijf van plan is te doen en hoe het georganiseerd is.</w:t>
          </w:r>
        </w:p>
        <w:p w14:paraId="296A023A" w14:textId="77777777" w:rsidR="00E600C9" w:rsidRPr="009F7EB2" w:rsidRDefault="00E600C9" w:rsidP="006D61EB">
          <w:pPr>
            <w:spacing w:line="348" w:lineRule="auto"/>
            <w:jc w:val="both"/>
            <w:rPr>
              <w:color w:val="2F2F2F"/>
            </w:rPr>
          </w:pPr>
          <w:r w:rsidRPr="009F7EB2">
            <w:rPr>
              <w:color w:val="2F2F2F"/>
              <w:lang w:bidi="nl-NL"/>
            </w:rPr>
            <w:t xml:space="preserve">Afhankelijk van het type bedrijf hebt u mogelijk de volgende secties nodig. Neem alleen op wat u nodig hebt en verwijder al het andere.  </w:t>
          </w:r>
        </w:p>
        <w:p w14:paraId="62E4358C"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Bedrijfssamenvatting: </w:t>
          </w:r>
          <w:r w:rsidRPr="009F7EB2">
            <w:rPr>
              <w:color w:val="2F2F2F"/>
              <w:lang w:bidi="nl-NL"/>
            </w:rPr>
            <w:t>Dit vormt de inleiding tot uw bedrijf. Zie het als de elevator-pitch waar uw bedrijf voor staat en wat het van plan is om te doen. U vermeldt de bedrijfsdoelen en enkele doelstellingen op de korte termijn.</w:t>
          </w:r>
        </w:p>
        <w:p w14:paraId="67E72AD3"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Missieverklaring: </w:t>
          </w:r>
          <w:r w:rsidRPr="009F7EB2">
            <w:rPr>
              <w:color w:val="2F2F2F"/>
              <w:lang w:bidi="nl-NL"/>
            </w:rPr>
            <w:t>Een beknopte verklaring over de leidende beginsels van uw bedrijf en de betekenis van het bedrijf voor klanten, werknemers en eigenaren.</w:t>
          </w:r>
        </w:p>
        <w:p w14:paraId="2A62E13B"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Bedrijfsgeschiedenis: </w:t>
          </w:r>
          <w:r w:rsidRPr="009F7EB2">
            <w:rPr>
              <w:color w:val="2F2F2F"/>
              <w:lang w:bidi="nl-NL"/>
            </w:rPr>
            <w:t>Verstrek het achtergrondverhaal, vooral uw persoonlijke verhaal waarom u het bedrijf hebt opgericht. Breng de lezer op de hoogte waar het bedrijf nu staat qua verkoop, winst, belangrijke producten en klanten.</w:t>
          </w:r>
        </w:p>
        <w:p w14:paraId="2E676296"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Markten en producten: </w:t>
          </w:r>
          <w:r w:rsidRPr="009F7EB2">
            <w:rPr>
              <w:color w:val="2F2F2F"/>
              <w:lang w:bidi="nl-NL"/>
            </w:rPr>
            <w:t xml:space="preserve">Geef een overzicht van de markt en de behoeften waarop uw bedrijf zich richt. Neem korte beschrijvingen op van de producten en diensten die u wilt aanbieden en welke markten en klanttypen u wilt benaderen. U geeft meer informatie hierover in een ander gedeelte van dit plan. </w:t>
          </w:r>
        </w:p>
        <w:p w14:paraId="4F3DD947"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Managementteam: </w:t>
          </w:r>
          <w:r w:rsidRPr="009F7EB2">
            <w:rPr>
              <w:color w:val="2F2F2F"/>
              <w:lang w:bidi="nl-NL"/>
            </w:rPr>
            <w:t xml:space="preserve">Geef enkele details over wie het bedrijf leidt (indien van toepassing) en andere belangrijke rollen, met een korte bio van elk persoon. Neem indien nodig een organigram op. </w:t>
          </w:r>
        </w:p>
        <w:p w14:paraId="12C548E5" w14:textId="77777777"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Juridische structuur en eigendom: </w:t>
          </w:r>
          <w:r w:rsidRPr="009F7EB2">
            <w:rPr>
              <w:color w:val="2F2F2F"/>
              <w:lang w:bidi="nl-NL"/>
            </w:rPr>
            <w:t>Beschrijf de manier waarop u uw bedrijf hebt gestructureerd en wie de eigendomsrechten heeft.</w:t>
          </w:r>
        </w:p>
        <w:p w14:paraId="358A3356" w14:textId="6CE3AFE4" w:rsidR="00E600C9" w:rsidRPr="009F7EB2" w:rsidRDefault="00E600C9" w:rsidP="006D61EB">
          <w:pPr>
            <w:pStyle w:val="ListParagraph"/>
            <w:numPr>
              <w:ilvl w:val="0"/>
              <w:numId w:val="14"/>
            </w:numPr>
            <w:spacing w:line="348" w:lineRule="auto"/>
            <w:jc w:val="both"/>
            <w:rPr>
              <w:color w:val="2F2F2F"/>
            </w:rPr>
          </w:pPr>
          <w:r w:rsidRPr="009F7EB2">
            <w:rPr>
              <w:b/>
              <w:color w:val="D83B01"/>
              <w:lang w:bidi="nl-NL"/>
            </w:rPr>
            <w:t xml:space="preserve">Locaties en faciliteiten: </w:t>
          </w:r>
          <w:r w:rsidRPr="009F7EB2">
            <w:rPr>
              <w:color w:val="2F2F2F"/>
              <w:lang w:bidi="nl-NL"/>
            </w:rPr>
            <w:t xml:space="preserve">Beschrijf uw werklocatie of plannen </w:t>
          </w:r>
          <w:r w:rsidR="009F7EB2" w:rsidRPr="009F7EB2">
            <w:rPr>
              <w:color w:val="2F2F2F"/>
              <w:lang w:bidi="nl-NL"/>
            </w:rPr>
            <w:t xml:space="preserve">over toekomstige werklocaties. </w:t>
          </w:r>
          <w:r w:rsidRPr="009F7EB2">
            <w:rPr>
              <w:color w:val="2F2F2F"/>
              <w:lang w:bidi="nl-NL"/>
            </w:rPr>
            <w:t>Dit kunnen onder meer gehuurde of eigen thuiskantoren, commerciële kantoren, magazijnen, winkels of productielocaties zijn. Werkruimtes of plannen om deze te verwerven.</w:t>
          </w:r>
        </w:p>
        <w:p w14:paraId="11E04249" w14:textId="77777777" w:rsidR="00E600C9" w:rsidRPr="009F7EB2" w:rsidRDefault="00E600C9" w:rsidP="00E600C9"/>
        <w:p w14:paraId="635BAE67" w14:textId="77777777" w:rsidR="00E600C9" w:rsidRPr="009F7EB2" w:rsidRDefault="00E600C9" w:rsidP="00E600C9"/>
        <w:p w14:paraId="4F3E94FC" w14:textId="77777777" w:rsidR="00E600C9" w:rsidRPr="009F7EB2" w:rsidRDefault="00E600C9" w:rsidP="00E600C9"/>
        <w:p w14:paraId="2EE67325" w14:textId="77777777" w:rsidR="00E600C9" w:rsidRPr="009F7EB2" w:rsidRDefault="00E600C9" w:rsidP="00E600C9"/>
        <w:p w14:paraId="59DC25FC" w14:textId="77777777" w:rsidR="00E600C9" w:rsidRPr="009F7EB2" w:rsidRDefault="00E600C9" w:rsidP="00E600C9"/>
        <w:p w14:paraId="6DAA22B0" w14:textId="77777777" w:rsidR="001569E9" w:rsidRPr="009F7EB2" w:rsidRDefault="001569E9" w:rsidP="00E600C9">
          <w:r w:rsidRPr="009F7EB2">
            <w:rPr>
              <w:noProof/>
              <w:lang w:eastAsia="nl-NL"/>
            </w:rPr>
            <mc:AlternateContent>
              <mc:Choice Requires="wpg">
                <w:drawing>
                  <wp:anchor distT="0" distB="0" distL="114300" distR="114300" simplePos="0" relativeHeight="251671552" behindDoc="0" locked="0" layoutInCell="1" allowOverlap="1" wp14:anchorId="75FFF0A5" wp14:editId="6F05DD44">
                    <wp:simplePos x="0" y="0"/>
                    <wp:positionH relativeFrom="margin">
                      <wp:posOffset>-1905</wp:posOffset>
                    </wp:positionH>
                    <wp:positionV relativeFrom="paragraph">
                      <wp:posOffset>791210</wp:posOffset>
                    </wp:positionV>
                    <wp:extent cx="5746356" cy="208280"/>
                    <wp:effectExtent l="0" t="0" r="6985" b="1270"/>
                    <wp:wrapNone/>
                    <wp:docPr id="45" name="Groep 45"/>
                    <wp:cNvGraphicFramePr/>
                    <a:graphic xmlns:a="http://schemas.openxmlformats.org/drawingml/2006/main">
                      <a:graphicData uri="http://schemas.microsoft.com/office/word/2010/wordprocessingGroup">
                        <wpg:wgp>
                          <wpg:cNvGrpSpPr/>
                          <wpg:grpSpPr>
                            <a:xfrm>
                              <a:off x="0" y="0"/>
                              <a:ext cx="5746356" cy="208280"/>
                              <a:chOff x="94369" y="0"/>
                              <a:chExt cx="5747012" cy="208740"/>
                            </a:xfrm>
                          </wpg:grpSpPr>
                          <wpg:grpSp>
                            <wpg:cNvPr id="46" name="Groep 46"/>
                            <wpg:cNvGrpSpPr/>
                            <wpg:grpSpPr>
                              <a:xfrm>
                                <a:off x="3182257" y="3628"/>
                                <a:ext cx="2659124" cy="205112"/>
                                <a:chOff x="3182257" y="3628"/>
                                <a:chExt cx="2659124" cy="205112"/>
                              </a:xfrm>
                            </wpg:grpSpPr>
                            <wps:wsp>
                              <wps:cNvPr id="47" name="Rechthoek 47"/>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echthoek 48"/>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 name="Groep 49"/>
                            <wpg:cNvGrpSpPr/>
                            <wpg:grpSpPr>
                              <a:xfrm rot="10800000">
                                <a:off x="94369" y="0"/>
                                <a:ext cx="2659126" cy="205112"/>
                                <a:chOff x="0" y="0"/>
                                <a:chExt cx="2659126" cy="205112"/>
                              </a:xfrm>
                            </wpg:grpSpPr>
                            <wps:wsp>
                              <wps:cNvPr id="50" name="Rechthoek 50"/>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hthoek 51"/>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BC103B4" id="Groep 45" o:spid="_x0000_s1026" style="position:absolute;margin-left:-.15pt;margin-top:62.3pt;width:452.45pt;height:16.4pt;z-index:251671552;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">
                    <v:group id="Groep 46"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hthoek 47"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" fillcolor="#d83b01" stroked="f" strokeweight="1pt"/>
                      <v:rect id="Rechthoek 48"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" fillcolor="#2f2f2f" stroked="f" strokeweight="1pt"/>
                    </v:group>
                    <v:group id="Groep 49"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">
                      <v:rect id="Rechthoek 50"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" fillcolor="#d83b01" stroked="f" strokeweight="1pt"/>
                      <v:rect id="Rechthoek 51"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" fillcolor="#2f2f2f" stroked="f" strokeweight="1pt"/>
                    </v:group>
                    <w10:wrap anchorx="margin"/>
                  </v:group>
                </w:pict>
              </mc:Fallback>
            </mc:AlternateContent>
          </w:r>
        </w:p>
        <w:p w14:paraId="3301BA97" w14:textId="77777777" w:rsidR="00E600C9" w:rsidRPr="009F7EB2" w:rsidRDefault="00E600C9" w:rsidP="00E600C9">
          <w:pPr>
            <w:spacing w:line="240" w:lineRule="auto"/>
            <w:jc w:val="both"/>
            <w:rPr>
              <w:color w:val="D83B01"/>
              <w:sz w:val="28"/>
            </w:rPr>
          </w:pPr>
          <w:r w:rsidRPr="009F7EB2">
            <w:rPr>
              <w:color w:val="D83B01"/>
              <w:sz w:val="28"/>
              <w:szCs w:val="28"/>
              <w:lang w:bidi="nl-NL"/>
            </w:rPr>
            <w:lastRenderedPageBreak/>
            <w:t>PRODUCTBESCHRIJVING</w:t>
          </w:r>
        </w:p>
        <w:p w14:paraId="6460080C" w14:textId="77777777" w:rsidR="00E600C9" w:rsidRPr="009F7EB2" w:rsidRDefault="00E600C9" w:rsidP="00F65EC3">
          <w:pPr>
            <w:spacing w:line="324" w:lineRule="auto"/>
            <w:jc w:val="both"/>
            <w:rPr>
              <w:color w:val="2F2F2F"/>
            </w:rPr>
          </w:pPr>
          <w:r w:rsidRPr="009F7EB2">
            <w:rPr>
              <w:color w:val="2F2F2F"/>
              <w:lang w:bidi="nl-NL"/>
            </w:rPr>
            <w:t xml:space="preserve">In deze sectie worden eerst de zakelijke kansen omschreven. Het zou de vraag moeten beantwoorden: welk probleem probeert u op te lossen? Gebruik eventueel een casus om het pijnpunt van de klant te beschrijven en hoe ze dit momenteel oplossen. Als uw product of dienst iets toevoegt dat door de markt niet als een probleem wordt geïdentificeerd (bijvoorbeeld een nieuwe mobiele app of een nieuwe kledinglijn), beschrijf dan ook hoe uw oplossing stress vermindert, geld bespaart of de klant vreugde schenkt. </w:t>
          </w:r>
        </w:p>
        <w:p w14:paraId="5321A25A" w14:textId="77777777" w:rsidR="00E600C9" w:rsidRPr="009F7EB2" w:rsidRDefault="00E600C9" w:rsidP="00F65EC3">
          <w:pPr>
            <w:spacing w:line="324" w:lineRule="auto"/>
            <w:jc w:val="both"/>
            <w:rPr>
              <w:color w:val="2F2F2F"/>
            </w:rPr>
          </w:pPr>
          <w:r w:rsidRPr="009F7EB2">
            <w:rPr>
              <w:color w:val="2F2F2F"/>
              <w:lang w:bidi="nl-NL"/>
            </w:rPr>
            <w:t xml:space="preserve">Beschrijf na het identificeren van de kans gedetailleerd uw oplossing (product of dienst) en hoe het een probleem oplost en uw klanten ten goede komt. In dit gedeelte moet ook een gedetailleerdere beschrijving worden gegeven van het product of de dienst, de manier waarop het zal worden geproduceerd of geleverd, de prijsstelling en of er in de toekomst een upgrade of uitbreiding voor beschikbaar komt. Als er andere belangrijke spelers in de markt zijn, zoals leveranciers, distributeurs of anderen, kunt u die in deze sectie beschrijven. </w:t>
          </w:r>
        </w:p>
        <w:p w14:paraId="4C5E4969" w14:textId="77777777" w:rsidR="00E600C9" w:rsidRPr="009F7EB2" w:rsidRDefault="00E600C9" w:rsidP="00F65EC3">
          <w:pPr>
            <w:spacing w:line="324" w:lineRule="auto"/>
            <w:jc w:val="both"/>
            <w:rPr>
              <w:color w:val="2F2F2F"/>
            </w:rPr>
          </w:pPr>
          <w:r w:rsidRPr="009F7EB2">
            <w:rPr>
              <w:color w:val="2F2F2F"/>
              <w:lang w:bidi="nl-NL"/>
            </w:rPr>
            <w:t xml:space="preserve">Afhankelijk van het type bedrijf hebt u mogelijk de volgende secties nodig. Neem alleen op wat u nodig hebt en verwijder al het andere.   </w:t>
          </w:r>
        </w:p>
        <w:p w14:paraId="58331E81" w14:textId="77777777" w:rsidR="00E600C9" w:rsidRPr="009F7EB2" w:rsidRDefault="00E600C9" w:rsidP="00F65EC3">
          <w:pPr>
            <w:pStyle w:val="ListParagraph"/>
            <w:numPr>
              <w:ilvl w:val="0"/>
              <w:numId w:val="15"/>
            </w:numPr>
            <w:spacing w:line="324" w:lineRule="auto"/>
            <w:jc w:val="both"/>
            <w:rPr>
              <w:color w:val="2F2F2F"/>
            </w:rPr>
          </w:pPr>
          <w:r w:rsidRPr="009F7EB2">
            <w:rPr>
              <w:b/>
              <w:color w:val="D83B01"/>
              <w:lang w:bidi="nl-NL"/>
            </w:rPr>
            <w:t xml:space="preserve">Kans: </w:t>
          </w:r>
          <w:r w:rsidRPr="009F7EB2">
            <w:rPr>
              <w:color w:val="2F2F2F"/>
              <w:lang w:bidi="nl-NL"/>
            </w:rPr>
            <w:t xml:space="preserve">Beschrijf hoe u de markt voor uw product of oplossing ziet. Op een hoog niveau, wat is de markt en wie zijn de spelers, zijn het zakelijke klanten of consumenten, een specifieke geografie, etc? Meer informatie over de markt wordt weergegeven in de volgende sectie van het plan. Beschrijf vervolgens de huidige staat van de beschikbare producten of diensten en hoe uw aanbod beter zal zijn. </w:t>
          </w:r>
        </w:p>
        <w:p w14:paraId="3C262124" w14:textId="77777777" w:rsidR="00E600C9" w:rsidRPr="009F7EB2" w:rsidRDefault="00E600C9" w:rsidP="00F65EC3">
          <w:pPr>
            <w:pStyle w:val="ListParagraph"/>
            <w:numPr>
              <w:ilvl w:val="0"/>
              <w:numId w:val="15"/>
            </w:numPr>
            <w:spacing w:line="324" w:lineRule="auto"/>
            <w:jc w:val="both"/>
            <w:rPr>
              <w:color w:val="2F2F2F"/>
            </w:rPr>
          </w:pPr>
          <w:r w:rsidRPr="009F7EB2">
            <w:rPr>
              <w:b/>
              <w:color w:val="D83B01"/>
              <w:lang w:bidi="nl-NL"/>
            </w:rPr>
            <w:t xml:space="preserve">Productoverzicht: </w:t>
          </w:r>
          <w:r w:rsidRPr="009F7EB2">
            <w:rPr>
              <w:color w:val="2F2F2F"/>
              <w:lang w:bidi="nl-NL"/>
            </w:rPr>
            <w:t>Geef zo veel mogelijk details over uw product- of serviceaanbod. Als het handig is om enkele foto’s toe te voegen, is dit een goede plek.</w:t>
          </w:r>
        </w:p>
        <w:p w14:paraId="1DD23999" w14:textId="77777777" w:rsidR="00E600C9" w:rsidRPr="009F7EB2" w:rsidRDefault="00E600C9" w:rsidP="00F65EC3">
          <w:pPr>
            <w:pStyle w:val="ListParagraph"/>
            <w:numPr>
              <w:ilvl w:val="0"/>
              <w:numId w:val="15"/>
            </w:numPr>
            <w:spacing w:line="324" w:lineRule="auto"/>
            <w:jc w:val="both"/>
            <w:rPr>
              <w:color w:val="2F2F2F"/>
            </w:rPr>
          </w:pPr>
          <w:r w:rsidRPr="009F7EB2">
            <w:rPr>
              <w:b/>
              <w:color w:val="D83B01"/>
              <w:lang w:bidi="nl-NL"/>
            </w:rPr>
            <w:t xml:space="preserve">Belangrijke deelnemers: </w:t>
          </w:r>
          <w:r w:rsidRPr="009F7EB2">
            <w:rPr>
              <w:color w:val="2F2F2F"/>
              <w:lang w:bidi="nl-NL"/>
            </w:rPr>
            <w:t>In sommige bedrijven worden producten op maat gemaakt en heeft elke onderbreking in de aanvoer gevolgen voor de onderneming. Er kunnen belangrijke bijdragers zijn aan een service die u aanbiedt, dus is het belangrijk om deze te identificeren. Identificeer strategische partners in uw bedrijf, zoals cruciale leveranciers, distributeurs, verwijzingspartners of anderen.</w:t>
          </w:r>
        </w:p>
        <w:p w14:paraId="24F85C0E" w14:textId="77777777" w:rsidR="00E600C9" w:rsidRPr="009F7EB2" w:rsidRDefault="00E600C9" w:rsidP="00F65EC3">
          <w:pPr>
            <w:pStyle w:val="ListParagraph"/>
            <w:numPr>
              <w:ilvl w:val="0"/>
              <w:numId w:val="15"/>
            </w:numPr>
            <w:spacing w:line="324" w:lineRule="auto"/>
            <w:jc w:val="both"/>
            <w:rPr>
              <w:color w:val="2F2F2F"/>
            </w:rPr>
          </w:pPr>
          <w:r w:rsidRPr="009F7EB2">
            <w:rPr>
              <w:b/>
              <w:color w:val="D83B01"/>
              <w:lang w:bidi="nl-NL"/>
            </w:rPr>
            <w:t xml:space="preserve">Prijsstelling: </w:t>
          </w:r>
          <w:r w:rsidRPr="009F7EB2">
            <w:rPr>
              <w:color w:val="2F2F2F"/>
              <w:lang w:bidi="nl-NL"/>
            </w:rPr>
            <w:t xml:space="preserve">Geef de prijzen van uw product of dienst, de bruto marge en eventuele upgradepaden op. Als u een winkel heeft, beschrijf dan waarom uw prijzen aantrekkelijk zijn voor uw doelgroep.  </w:t>
          </w:r>
        </w:p>
        <w:p w14:paraId="66F044C6" w14:textId="77777777" w:rsidR="00E600C9" w:rsidRPr="009F7EB2" w:rsidRDefault="00623E77" w:rsidP="00E600C9">
          <w:r w:rsidRPr="009F7EB2">
            <w:rPr>
              <w:noProof/>
              <w:lang w:eastAsia="nl-NL"/>
            </w:rPr>
            <mc:AlternateContent>
              <mc:Choice Requires="wpg">
                <w:drawing>
                  <wp:anchor distT="0" distB="0" distL="114300" distR="114300" simplePos="0" relativeHeight="251673600" behindDoc="0" locked="0" layoutInCell="1" allowOverlap="1" wp14:anchorId="3B52A184" wp14:editId="009E864E">
                    <wp:simplePos x="0" y="0"/>
                    <wp:positionH relativeFrom="margin">
                      <wp:posOffset>-10795</wp:posOffset>
                    </wp:positionH>
                    <wp:positionV relativeFrom="paragraph">
                      <wp:posOffset>1891665</wp:posOffset>
                    </wp:positionV>
                    <wp:extent cx="5746384" cy="208280"/>
                    <wp:effectExtent l="0" t="0" r="6985" b="1270"/>
                    <wp:wrapNone/>
                    <wp:docPr id="52" name="Groep 52"/>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53" name="Groep 53"/>
                            <wpg:cNvGrpSpPr/>
                            <wpg:grpSpPr>
                              <a:xfrm>
                                <a:off x="3182257" y="3628"/>
                                <a:ext cx="2659008" cy="205112"/>
                                <a:chOff x="3182257" y="3628"/>
                                <a:chExt cx="2659008" cy="205112"/>
                              </a:xfrm>
                            </wpg:grpSpPr>
                            <wps:wsp>
                              <wps:cNvPr id="54" name="Rechthoek 54"/>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hthoek 55"/>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 name="Groep 56"/>
                            <wpg:cNvGrpSpPr/>
                            <wpg:grpSpPr>
                              <a:xfrm rot="10800000">
                                <a:off x="94486" y="0"/>
                                <a:ext cx="2659009" cy="205112"/>
                                <a:chOff x="0" y="0"/>
                                <a:chExt cx="2659009" cy="205112"/>
                              </a:xfrm>
                            </wpg:grpSpPr>
                            <wps:wsp>
                              <wps:cNvPr id="57" name="Rechthoek 57"/>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Rechthoek 5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996A2E9" id="Groep 52" o:spid="_x0000_s1026" style="position:absolute;margin-left:-.85pt;margin-top:148.95pt;width:452.45pt;height:16.4pt;z-index:251673600;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">
                    <v:group id="Groep 53"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hthoek 54"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" fillcolor="#d83b01" stroked="f" strokeweight="1pt"/>
                      <v:rect id="Rechthoek 55"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" fillcolor="#2f2f2f" stroked="f" strokeweight="1pt"/>
                    </v:group>
                    <v:group id="Groep 56"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">
                      <v:rect id="Rechthoek 57"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" fillcolor="#d83b01" stroked="f" strokeweight="1pt"/>
                      <v:rect id="Rechthoek 5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" fillcolor="#2f2f2f" stroked="f" strokeweight="1pt"/>
                    </v:group>
                    <w10:wrap anchorx="margin"/>
                  </v:group>
                </w:pict>
              </mc:Fallback>
            </mc:AlternateContent>
          </w:r>
          <w:r w:rsidR="00E600C9" w:rsidRPr="009F7EB2">
            <w:rPr>
              <w:lang w:bidi="nl-NL"/>
            </w:rPr>
            <w:br w:type="page"/>
          </w:r>
        </w:p>
      </w:sdtContent>
    </w:sdt>
    <w:p w14:paraId="2A8B48E8" w14:textId="77777777" w:rsidR="00E600C9" w:rsidRPr="009F7EB2" w:rsidRDefault="00E600C9" w:rsidP="00E600C9">
      <w:pPr>
        <w:spacing w:line="240" w:lineRule="auto"/>
        <w:jc w:val="both"/>
        <w:rPr>
          <w:color w:val="D83B01"/>
          <w:sz w:val="28"/>
        </w:rPr>
      </w:pPr>
      <w:r w:rsidRPr="009F7EB2">
        <w:rPr>
          <w:color w:val="D83B01"/>
          <w:sz w:val="28"/>
          <w:szCs w:val="28"/>
          <w:lang w:bidi="nl-NL"/>
        </w:rPr>
        <w:lastRenderedPageBreak/>
        <w:t>MARKTANALYSE</w:t>
      </w:r>
    </w:p>
    <w:p w14:paraId="3C78B21D" w14:textId="77777777" w:rsidR="00E600C9" w:rsidRPr="009F7EB2" w:rsidRDefault="00E600C9" w:rsidP="00E600C9">
      <w:pPr>
        <w:spacing w:line="360" w:lineRule="auto"/>
        <w:jc w:val="both"/>
        <w:rPr>
          <w:color w:val="2F2F2F"/>
        </w:rPr>
      </w:pPr>
      <w:r w:rsidRPr="009F7EB2">
        <w:rPr>
          <w:color w:val="2F2F2F"/>
          <w:lang w:bidi="nl-NL"/>
        </w:rPr>
        <w:t xml:space="preserve">De marktanalyse biedt de lezer inzicht in hoe goed u uw markt kent en of deze groot genoeg is om uw bedrijfsdoelstellingen te ondersteunen. De sectie biedt een overzicht van de branche waarin uw bedrijf zich bevindt. Wanneer u deze sector beperkt tot de ideale klant op basis van uw bedrijfsstrategie, definieert u uw doelmarkt. Een gedetailleerde beschrijving en dimensionering van de doelgroep zal de lezer helpen de marktwaarde te begrijpen die u nastreeft (het aantal potentiële klanten vermenigvuldigd met de gemiddelde opbrengst voor uw product of dienst). </w:t>
      </w:r>
    </w:p>
    <w:p w14:paraId="7D55E776" w14:textId="69F563B9" w:rsidR="00E600C9" w:rsidRPr="009F7EB2" w:rsidRDefault="00E600C9" w:rsidP="00E600C9">
      <w:pPr>
        <w:spacing w:line="360" w:lineRule="auto"/>
        <w:jc w:val="both"/>
        <w:rPr>
          <w:color w:val="2F2F2F"/>
        </w:rPr>
      </w:pPr>
      <w:r w:rsidRPr="009F7EB2">
        <w:rPr>
          <w:color w:val="2F2F2F"/>
          <w:lang w:bidi="nl-NL"/>
        </w:rPr>
        <w:t xml:space="preserve">Bij het definiëren van de doelgroep kunt u belangrijke elementen identificeren, zoals geografische locatie, demografische gegevens, kenmerken van kopers, de behoeften van uw doelgroep en hoe momenteel aan deze behoeften wordt tegemoet gekomen. Als er directe concurrenten zijn, moet worden vergeleken hoe uw toekomstige oplossing verschilt van hun product of dienst. </w:t>
      </w:r>
    </w:p>
    <w:p w14:paraId="639D8D68" w14:textId="77777777" w:rsidR="00E600C9" w:rsidRPr="009F7EB2" w:rsidRDefault="00E600C9" w:rsidP="00E600C9">
      <w:pPr>
        <w:spacing w:line="360" w:lineRule="auto"/>
        <w:jc w:val="both"/>
        <w:rPr>
          <w:color w:val="2F2F2F"/>
        </w:rPr>
      </w:pPr>
      <w:r w:rsidRPr="009F7EB2">
        <w:rPr>
          <w:color w:val="2F2F2F"/>
          <w:lang w:bidi="nl-NL"/>
        </w:rPr>
        <w:t xml:space="preserve">In dit gedeelte kunt u ook een SWOT-analyse (Sterkte en zwakke punten, kansen en bedreigingen) opnemen, om de positie van uw bedrijf ten opzichte van de concurrentie beter te kunnen beoordelen. </w:t>
      </w:r>
    </w:p>
    <w:p w14:paraId="2E46AC38" w14:textId="77777777" w:rsidR="00E600C9" w:rsidRPr="009F7EB2" w:rsidRDefault="00E600C9" w:rsidP="00E600C9">
      <w:pPr>
        <w:spacing w:line="360" w:lineRule="auto"/>
        <w:jc w:val="both"/>
        <w:rPr>
          <w:color w:val="2F2F2F"/>
        </w:rPr>
      </w:pPr>
      <w:r w:rsidRPr="009F7EB2">
        <w:rPr>
          <w:color w:val="2F2F2F"/>
          <w:lang w:bidi="nl-NL"/>
        </w:rPr>
        <w:t xml:space="preserve">Afhankelijk van het type bedrijf hebt u mogelijk de volgende secties nodig. Neem alleen op wat u nodig hebt en verwijder al het andere.  </w:t>
      </w:r>
    </w:p>
    <w:p w14:paraId="6849A739" w14:textId="77777777" w:rsidR="00E600C9" w:rsidRPr="009F7EB2" w:rsidRDefault="00E600C9" w:rsidP="00E600C9">
      <w:pPr>
        <w:pStyle w:val="ListParagraph"/>
        <w:numPr>
          <w:ilvl w:val="0"/>
          <w:numId w:val="16"/>
        </w:numPr>
        <w:spacing w:line="360" w:lineRule="auto"/>
        <w:jc w:val="both"/>
        <w:rPr>
          <w:color w:val="2F2F2F"/>
        </w:rPr>
      </w:pPr>
      <w:r w:rsidRPr="009F7EB2">
        <w:rPr>
          <w:b/>
          <w:color w:val="D83B01"/>
          <w:lang w:bidi="nl-NL"/>
        </w:rPr>
        <w:t xml:space="preserve">Bedrijfstak: </w:t>
      </w:r>
      <w:r w:rsidRPr="009F7EB2">
        <w:rPr>
          <w:color w:val="2F2F2F"/>
          <w:lang w:bidi="nl-NL"/>
        </w:rPr>
        <w:t xml:space="preserve">Begin met een brede omschrijving van de afzetmogelijkheden. Als u bijvoorbeeld van plan bent een juwelierszaak te openen, valt uw zaak onder het bedrijfstype detailhandel, maar alleen lokaal versus als u online verkoopt. De totale handel in de juwelenindustrie zal in 2020 wereldwijd naar verwachting meer dan $250 miljard bedragen. Uw lokale juwelierszaak zal een veel kleinere markt bedienen. Identificeer het aantal gezinnen of klanten in uw lokale afzetmarkt dat in uw demografische doelgroep past. </w:t>
      </w:r>
    </w:p>
    <w:p w14:paraId="6CA12F77" w14:textId="77777777" w:rsidR="00E600C9" w:rsidRPr="009F7EB2" w:rsidRDefault="00E600C9" w:rsidP="00E600C9">
      <w:pPr>
        <w:pStyle w:val="ListParagraph"/>
        <w:numPr>
          <w:ilvl w:val="0"/>
          <w:numId w:val="16"/>
        </w:numPr>
        <w:spacing w:line="360" w:lineRule="auto"/>
        <w:jc w:val="both"/>
        <w:rPr>
          <w:color w:val="2F2F2F"/>
        </w:rPr>
      </w:pPr>
      <w:r w:rsidRPr="009F7EB2">
        <w:rPr>
          <w:b/>
          <w:color w:val="D83B01"/>
          <w:lang w:bidi="nl-NL"/>
        </w:rPr>
        <w:t xml:space="preserve">Marktsegmentatie: </w:t>
      </w:r>
      <w:r w:rsidRPr="009F7EB2">
        <w:rPr>
          <w:color w:val="2F2F2F"/>
          <w:lang w:bidi="nl-NL"/>
        </w:rPr>
        <w:t>In deze sectie definieert u de belangrijkste marktsegmenten en de segment(en) waarop u zich nu gaat richten. Een marktsegment is een groep personen (of ander bedrijven). Binnen de branche kunt u kleinere segmenten identificeren, zoals fijne sieraden, bruiloften of populaire sieraden. U kunt de markt ook segmenteren op basis van criteria zoals kwaliteit, prijs, productassortiment, geografie, etniciteit, leeftijdsgroep, enz. Een paar andere elementen om te overwegen zijn vragen als: Groeit uw segment, krimpt het, of blijft het de komende jaren gelijk? Welk marktpercentage denkt u dat u kunt innemen? Welk marktaandeel verwacht u over 2-3 jaar te hebben? Afbeeldingen kunnen het beste worden gebruikt in een sectie als deze om groei (lijngrafiek) of percentages van markten of groepen weer te geven (cirkeldiagram).</w:t>
      </w:r>
    </w:p>
    <w:p w14:paraId="7EA6C86F" w14:textId="77777777" w:rsidR="00E600C9" w:rsidRPr="009F7EB2" w:rsidRDefault="00623E77" w:rsidP="006438D0">
      <w:pPr>
        <w:pStyle w:val="ListParagraph"/>
        <w:numPr>
          <w:ilvl w:val="0"/>
          <w:numId w:val="16"/>
        </w:numPr>
        <w:spacing w:line="348" w:lineRule="auto"/>
        <w:ind w:left="357" w:hanging="357"/>
        <w:jc w:val="both"/>
        <w:rPr>
          <w:color w:val="2F2F2F"/>
        </w:rPr>
      </w:pPr>
      <w:r w:rsidRPr="009F7EB2">
        <w:rPr>
          <w:noProof/>
          <w:lang w:eastAsia="nl-NL"/>
        </w:rPr>
        <mc:AlternateContent>
          <mc:Choice Requires="wpg">
            <w:drawing>
              <wp:anchor distT="0" distB="0" distL="114300" distR="114300" simplePos="0" relativeHeight="251675648" behindDoc="0" locked="0" layoutInCell="1" allowOverlap="1" wp14:anchorId="02445C70" wp14:editId="49D6DC12">
                <wp:simplePos x="0" y="0"/>
                <wp:positionH relativeFrom="margin">
                  <wp:posOffset>-10795</wp:posOffset>
                </wp:positionH>
                <wp:positionV relativeFrom="paragraph">
                  <wp:posOffset>909955</wp:posOffset>
                </wp:positionV>
                <wp:extent cx="5746384" cy="208280"/>
                <wp:effectExtent l="0" t="0" r="6985" b="1270"/>
                <wp:wrapNone/>
                <wp:docPr id="230" name="Groep 230"/>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231" name="Groep 231"/>
                        <wpg:cNvGrpSpPr/>
                        <wpg:grpSpPr>
                          <a:xfrm>
                            <a:off x="3182257" y="3628"/>
                            <a:ext cx="2659008" cy="205112"/>
                            <a:chOff x="3182257" y="3628"/>
                            <a:chExt cx="2659008" cy="205112"/>
                          </a:xfrm>
                        </wpg:grpSpPr>
                        <wps:wsp>
                          <wps:cNvPr id="232" name="Rechthoek 232"/>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Rechthoek 233"/>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34" name="Groep 234"/>
                        <wpg:cNvGrpSpPr/>
                        <wpg:grpSpPr>
                          <a:xfrm rot="10800000">
                            <a:off x="94486" y="0"/>
                            <a:ext cx="2659009" cy="205112"/>
                            <a:chOff x="0" y="0"/>
                            <a:chExt cx="2659009" cy="205112"/>
                          </a:xfrm>
                        </wpg:grpSpPr>
                        <wps:wsp>
                          <wps:cNvPr id="235" name="Rechthoek 235"/>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Rechthoek 236"/>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3F51628" id="Groep 230" o:spid="_x0000_s1026" style="position:absolute;margin-left:-.85pt;margin-top:71.65pt;width:452.45pt;height:16.4pt;z-index:251675648;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">
                <v:group id="Groep 231"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hthoek 232"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" fillcolor="#d83b01" stroked="f" strokeweight="1pt"/>
                  <v:rect id="Rechthoek 233"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" fillcolor="#2f2f2f" stroked="f" strokeweight="1pt"/>
                </v:group>
                <v:group id="Groep 234"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">
                  <v:rect id="Rechthoek 235"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" fillcolor="#d83b01" stroked="f" strokeweight="1pt"/>
                  <v:rect id="Rechthoek 236"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" fillcolor="#2f2f2f" stroked="f" strokeweight="1pt"/>
                </v:group>
                <w10:wrap anchorx="margin"/>
              </v:group>
            </w:pict>
          </mc:Fallback>
        </mc:AlternateContent>
      </w:r>
      <w:r w:rsidR="00E600C9" w:rsidRPr="009F7EB2">
        <w:rPr>
          <w:b/>
          <w:color w:val="D83B01"/>
          <w:lang w:bidi="nl-NL"/>
        </w:rPr>
        <w:t>Concurrentie:</w:t>
      </w:r>
      <w:r w:rsidR="00E600C9" w:rsidRPr="009F7EB2">
        <w:rPr>
          <w:color w:val="2F2F2F"/>
          <w:lang w:bidi="nl-NL"/>
        </w:rPr>
        <w:t xml:space="preserve"> Bedrijven concurreren allemaal op de een of andere manier. Het kan specifieke, rechtstreekse concurrentie zijn of concurrentie met de manier waarop klanten al tijden dingen </w:t>
      </w:r>
      <w:r w:rsidR="00E600C9" w:rsidRPr="009F7EB2">
        <w:rPr>
          <w:color w:val="2F2F2F"/>
          <w:lang w:bidi="nl-NL"/>
        </w:rPr>
        <w:lastRenderedPageBreak/>
        <w:t>doen. Ze zijn gewend hun probleem op een andere manier op te lossen. Wanneer u de concurrentie identificeert, moet u bepalen wie er nog meer producten of services levert om hetzelfde probleem op te lossen waar u zich mee bezighoudt? Wat zijn de voordelen van uw bedrijf op deze concurrenten? Hoe zal uw stem gehoord worden boven het geluid van concurrenten? Soms bevat een bedrijfsplan een matrix met functies en wordt vergeleken hoe elk bedrijf die functies aanbiedt of niet aanbiedt. Dit gedeelte weerspiegelt hoe uw oplossing verschilt van de concurrentie en beter geschikt is voor de doelmarkt die u hebt geïdentificeerd.</w:t>
      </w:r>
    </w:p>
    <w:p w14:paraId="5F645337" w14:textId="77777777" w:rsidR="00E600C9" w:rsidRPr="009F7EB2" w:rsidRDefault="00E600C9" w:rsidP="006438D0">
      <w:pPr>
        <w:pStyle w:val="ListParagraph"/>
        <w:numPr>
          <w:ilvl w:val="0"/>
          <w:numId w:val="16"/>
        </w:numPr>
        <w:spacing w:line="348" w:lineRule="auto"/>
        <w:ind w:left="357" w:hanging="357"/>
        <w:jc w:val="both"/>
        <w:rPr>
          <w:color w:val="2F2F2F"/>
        </w:rPr>
      </w:pPr>
      <w:r w:rsidRPr="009F7EB2">
        <w:rPr>
          <w:b/>
          <w:color w:val="D83B01"/>
          <w:lang w:bidi="nl-NL"/>
        </w:rPr>
        <w:t xml:space="preserve">SWOT-analyse: </w:t>
      </w:r>
      <w:r w:rsidRPr="009F7EB2">
        <w:rPr>
          <w:color w:val="2F2F2F"/>
          <w:lang w:bidi="nl-NL"/>
        </w:rPr>
        <w:t>U kunt een SWOT-analyse opnemen door de onderstaande vakjes in te vullen, om uw bedrijf te beoordelen op sterktes en zwaktes (intern) en kansen en bedreigingen (extern) in de huidige marktomgeving. Dit is een goede oefening om op jaarbasis te doen. Nadat u uw analyse hebt voltooid, denkt u na over hoe uw sterke punten u kunnen helpen kansen te maximaliseren en bedreigingen te minimaliseren. Hoe kunnen uw zwakheden uw vermogen om de kansen te benutten vertragen. Hoe kunnen uw zwakheden u blootstellen aan bedreigingen?</w:t>
      </w:r>
    </w:p>
    <w:p w14:paraId="26D95FCA" w14:textId="77777777" w:rsidR="00E600C9" w:rsidRPr="009F7EB2" w:rsidRDefault="00E600C9" w:rsidP="00E600C9">
      <w:r w:rsidRPr="009F7EB2">
        <w:rPr>
          <w:noProof/>
          <w:color w:val="2F2F2F"/>
          <w:lang w:eastAsia="nl-NL"/>
        </w:rPr>
        <w:drawing>
          <wp:inline distT="0" distB="0" distL="0" distR="0" wp14:anchorId="39DD5884" wp14:editId="72CE0B2E">
            <wp:extent cx="5943600" cy="285900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859008"/>
                    </a:xfrm>
                    <a:prstGeom prst="rect">
                      <a:avLst/>
                    </a:prstGeom>
                  </pic:spPr>
                </pic:pic>
              </a:graphicData>
            </a:graphic>
          </wp:inline>
        </w:drawing>
      </w:r>
    </w:p>
    <w:p w14:paraId="7C3C970E" w14:textId="77777777" w:rsidR="00E600C9" w:rsidRPr="009F7EB2" w:rsidRDefault="00E600C9" w:rsidP="00E600C9"/>
    <w:p w14:paraId="3B7BE9A6" w14:textId="77777777" w:rsidR="00E600C9" w:rsidRPr="009F7EB2" w:rsidRDefault="00E600C9" w:rsidP="00E600C9"/>
    <w:p w14:paraId="1BBF5EFF" w14:textId="77777777" w:rsidR="00E600C9" w:rsidRPr="009F7EB2" w:rsidRDefault="00E600C9" w:rsidP="00E600C9"/>
    <w:p w14:paraId="17AC2060" w14:textId="77777777" w:rsidR="00E600C9" w:rsidRPr="009F7EB2" w:rsidRDefault="00E600C9" w:rsidP="00E600C9"/>
    <w:p w14:paraId="4162BE25" w14:textId="77777777" w:rsidR="00E600C9" w:rsidRPr="009F7EB2" w:rsidRDefault="00E600C9" w:rsidP="00E600C9"/>
    <w:p w14:paraId="04255EEC" w14:textId="77777777" w:rsidR="001569E9" w:rsidRPr="009F7EB2" w:rsidRDefault="001569E9" w:rsidP="00E600C9"/>
    <w:p w14:paraId="28B7302B" w14:textId="77777777" w:rsidR="001569E9" w:rsidRPr="009F7EB2" w:rsidRDefault="001569E9" w:rsidP="00E600C9"/>
    <w:p w14:paraId="16BFB073" w14:textId="77777777" w:rsidR="001569E9" w:rsidRPr="009F7EB2" w:rsidRDefault="001569E9" w:rsidP="00E600C9"/>
    <w:p w14:paraId="52E0E28D" w14:textId="77777777" w:rsidR="00E600C9" w:rsidRPr="009F7EB2" w:rsidRDefault="001569E9" w:rsidP="00E600C9">
      <w:r w:rsidRPr="009F7EB2">
        <w:rPr>
          <w:noProof/>
          <w:lang w:eastAsia="nl-NL"/>
        </w:rPr>
        <mc:AlternateContent>
          <mc:Choice Requires="wpg">
            <w:drawing>
              <wp:anchor distT="0" distB="0" distL="114300" distR="114300" simplePos="0" relativeHeight="251677696" behindDoc="0" locked="0" layoutInCell="1" allowOverlap="1" wp14:anchorId="5043202F" wp14:editId="29FF779E">
                <wp:simplePos x="0" y="0"/>
                <wp:positionH relativeFrom="margin">
                  <wp:posOffset>-1905</wp:posOffset>
                </wp:positionH>
                <wp:positionV relativeFrom="paragraph">
                  <wp:posOffset>744855</wp:posOffset>
                </wp:positionV>
                <wp:extent cx="5746356" cy="208280"/>
                <wp:effectExtent l="0" t="0" r="6985" b="1270"/>
                <wp:wrapNone/>
                <wp:docPr id="237" name="Groep 237"/>
                <wp:cNvGraphicFramePr/>
                <a:graphic xmlns:a="http://schemas.openxmlformats.org/drawingml/2006/main">
                  <a:graphicData uri="http://schemas.microsoft.com/office/word/2010/wordprocessingGroup">
                    <wpg:wgp>
                      <wpg:cNvGrpSpPr/>
                      <wpg:grpSpPr>
                        <a:xfrm>
                          <a:off x="0" y="0"/>
                          <a:ext cx="5746356" cy="208280"/>
                          <a:chOff x="94369" y="0"/>
                          <a:chExt cx="5747012" cy="208740"/>
                        </a:xfrm>
                      </wpg:grpSpPr>
                      <wpg:grpSp>
                        <wpg:cNvPr id="238" name="Groep 238"/>
                        <wpg:cNvGrpSpPr/>
                        <wpg:grpSpPr>
                          <a:xfrm>
                            <a:off x="3182257" y="3628"/>
                            <a:ext cx="2659124" cy="205112"/>
                            <a:chOff x="3182257" y="3628"/>
                            <a:chExt cx="2659124" cy="205112"/>
                          </a:xfrm>
                        </wpg:grpSpPr>
                        <wps:wsp>
                          <wps:cNvPr id="239" name="Rechthoek 239"/>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Rechthoek 240"/>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1" name="Groep 241"/>
                        <wpg:cNvGrpSpPr/>
                        <wpg:grpSpPr>
                          <a:xfrm rot="10800000">
                            <a:off x="94369" y="0"/>
                            <a:ext cx="2659126" cy="205112"/>
                            <a:chOff x="0" y="0"/>
                            <a:chExt cx="2659126" cy="205112"/>
                          </a:xfrm>
                        </wpg:grpSpPr>
                        <wps:wsp>
                          <wps:cNvPr id="242" name="Rechthoek 242"/>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Rechthoek 243"/>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8786F33" id="Groep 237" o:spid="_x0000_s1026" style="position:absolute;margin-left:-.15pt;margin-top:58.65pt;width:452.45pt;height:16.4pt;z-index:251677696;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">
                <v:group id="Groep 238"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hthoek 239"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" fillcolor="#d83b01" stroked="f" strokeweight="1pt"/>
                  <v:rect id="Rechthoek 240"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" fillcolor="#2f2f2f" stroked="f" strokeweight="1pt"/>
                </v:group>
                <v:group id="Groep 241"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">
                  <v:rect id="Rechthoek 242"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" fillcolor="#d83b01" stroked="f" strokeweight="1pt"/>
                  <v:rect id="Rechthoek 243"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" fillcolor="#2f2f2f" stroked="f" strokeweight="1pt"/>
                </v:group>
                <w10:wrap anchorx="margin"/>
              </v:group>
            </w:pict>
          </mc:Fallback>
        </mc:AlternateContent>
      </w:r>
    </w:p>
    <w:p w14:paraId="18600C99" w14:textId="77777777" w:rsidR="00E600C9" w:rsidRPr="009F7EB2" w:rsidRDefault="00E600C9" w:rsidP="00E600C9">
      <w:pPr>
        <w:spacing w:line="240" w:lineRule="auto"/>
        <w:jc w:val="both"/>
        <w:rPr>
          <w:color w:val="D83B01"/>
          <w:sz w:val="28"/>
        </w:rPr>
      </w:pPr>
      <w:r w:rsidRPr="009F7EB2">
        <w:rPr>
          <w:color w:val="D83B01"/>
          <w:sz w:val="28"/>
          <w:szCs w:val="28"/>
          <w:lang w:bidi="nl-NL"/>
        </w:rPr>
        <w:lastRenderedPageBreak/>
        <w:t>OPERATIONEEL PLAN</w:t>
      </w:r>
    </w:p>
    <w:p w14:paraId="37D00719" w14:textId="77777777" w:rsidR="00E600C9" w:rsidRPr="009F7EB2" w:rsidRDefault="00E600C9" w:rsidP="006438D0">
      <w:pPr>
        <w:spacing w:line="312" w:lineRule="auto"/>
        <w:jc w:val="both"/>
        <w:rPr>
          <w:color w:val="2F2F2F"/>
        </w:rPr>
      </w:pPr>
      <w:r w:rsidRPr="009F7EB2">
        <w:rPr>
          <w:color w:val="2F2F2F"/>
          <w:lang w:bidi="nl-NL"/>
        </w:rPr>
        <w:t>Bovendien moet u aangeven hoe u een loyale klantenbasis ontwikkelt. Dit omvat managementverantwoordelijkheden met datums en budgetten, om ervoor te zorgen dat resultaten kunnen worden gevolgd. Wat zijn de beoogde fasen voor toekomstige groei en de capaciteiten die nodig zijn om deze groei te realiseren?</w:t>
      </w:r>
    </w:p>
    <w:p w14:paraId="42AD28CB" w14:textId="77777777" w:rsidR="00E600C9" w:rsidRPr="009F7EB2" w:rsidRDefault="00E600C9" w:rsidP="006438D0">
      <w:pPr>
        <w:spacing w:line="312" w:lineRule="auto"/>
        <w:jc w:val="both"/>
        <w:rPr>
          <w:color w:val="2F2F2F"/>
        </w:rPr>
      </w:pPr>
      <w:r w:rsidRPr="009F7EB2">
        <w:rPr>
          <w:color w:val="2F2F2F"/>
          <w:lang w:bidi="nl-NL"/>
        </w:rPr>
        <w:t>In het werkplan wordt beschreven hoe uw bedrijf werkt. Afhankelijk van het soort bedrijf dat u heeft, zijn belangrijke elementen van dit plan hoe u producten of services op de markt brengt en hoe u klanten ondersteunt. Het vormt de basis voor de logistiek, technologie en basisaanpak van uw bedrijf. Afhankelijk van het type bedrijf hebt u mogelijk de volgende secties nodig. Neem alleen op wat u nodig hebt en verwijder al het andere. Denk eraan: probeer uw bedrijfsplan zo kort mogelijk te houden. Te veel details kunnen uw plan veel te lang maken.</w:t>
      </w:r>
    </w:p>
    <w:p w14:paraId="0802BE01" w14:textId="77777777" w:rsidR="00E600C9" w:rsidRPr="009F7EB2" w:rsidRDefault="00E600C9" w:rsidP="006438D0">
      <w:pPr>
        <w:pStyle w:val="ListParagraph"/>
        <w:numPr>
          <w:ilvl w:val="0"/>
          <w:numId w:val="17"/>
        </w:numPr>
        <w:spacing w:line="312" w:lineRule="auto"/>
        <w:jc w:val="both"/>
        <w:rPr>
          <w:color w:val="2F2F2F"/>
        </w:rPr>
      </w:pPr>
      <w:r w:rsidRPr="009F7EB2">
        <w:rPr>
          <w:b/>
          <w:color w:val="D83B01"/>
          <w:lang w:bidi="nl-NL"/>
        </w:rPr>
        <w:t xml:space="preserve">Sourcing en orderverwerking: </w:t>
      </w:r>
      <w:r w:rsidRPr="009F7EB2">
        <w:rPr>
          <w:color w:val="2F2F2F"/>
          <w:lang w:bidi="nl-NL"/>
        </w:rPr>
        <w:t>Op basis van het type bedrijf dat u runt, geeft u aan of u kant-en-klare producten of componenten van leveranciers koopt en voegt u details toe over hoe deze worden geleverd en de contracten die zijn opgesteld om deze te verkrijgen. Beschrijf ook de procedures van uw bedrijf om producten of diensten aan uw klanten te leveren. Als voorraad van goederen een belangrijk onderdeel is van het succes van uw bedrijf, moet u een overzicht opnemen van de manier waarop u belangrijke items opslaat, beheert en bijhoudt.</w:t>
      </w:r>
    </w:p>
    <w:p w14:paraId="6C3FE010" w14:textId="77777777" w:rsidR="00E600C9" w:rsidRPr="009F7EB2" w:rsidRDefault="00E600C9" w:rsidP="006438D0">
      <w:pPr>
        <w:pStyle w:val="ListParagraph"/>
        <w:numPr>
          <w:ilvl w:val="0"/>
          <w:numId w:val="17"/>
        </w:numPr>
        <w:spacing w:line="312" w:lineRule="auto"/>
        <w:jc w:val="both"/>
        <w:rPr>
          <w:color w:val="2F2F2F"/>
        </w:rPr>
      </w:pPr>
      <w:r w:rsidRPr="009F7EB2">
        <w:rPr>
          <w:b/>
          <w:color w:val="D83B01"/>
          <w:lang w:bidi="nl-NL"/>
        </w:rPr>
        <w:t>Betaling:</w:t>
      </w:r>
      <w:r w:rsidRPr="009F7EB2">
        <w:rPr>
          <w:color w:val="2F2F2F"/>
          <w:lang w:bidi="nl-NL"/>
        </w:rPr>
        <w:t xml:space="preserve"> Beschrijf uw standaardbetalingsvoorwaarden en de betalingsmethoden die u accepteert. Beschrijf de tariefplannen (eenmalig vast, terugkerend, gemengd enz.) en eventuele gevolgen voor de cashflow.</w:t>
      </w:r>
    </w:p>
    <w:p w14:paraId="6983AC63" w14:textId="0B01DD8E" w:rsidR="00E600C9" w:rsidRPr="009F7EB2" w:rsidRDefault="00E600C9" w:rsidP="006438D0">
      <w:pPr>
        <w:pStyle w:val="ListParagraph"/>
        <w:numPr>
          <w:ilvl w:val="0"/>
          <w:numId w:val="17"/>
        </w:numPr>
        <w:spacing w:line="312" w:lineRule="auto"/>
        <w:jc w:val="both"/>
        <w:rPr>
          <w:color w:val="2F2F2F"/>
        </w:rPr>
      </w:pPr>
      <w:r w:rsidRPr="009F7EB2">
        <w:rPr>
          <w:b/>
          <w:color w:val="D83B01"/>
          <w:lang w:bidi="nl-NL"/>
        </w:rPr>
        <w:t>Technologie:</w:t>
      </w:r>
      <w:r w:rsidRPr="009F7EB2">
        <w:rPr>
          <w:color w:val="2F2F2F"/>
          <w:lang w:bidi="nl-NL"/>
        </w:rPr>
        <w:t xml:space="preserve"> Als technologie van cruciaal belang is voor uw bedrijf, of dit nu deel uitmaakt van uw productaanbod of fundamenteel is voor het leveren van een product of dienst, beschrijft u het gebruik van de belangrijkste technologieën die uw eigendom zijn. Indien uw bedrijfsgegevens (bedrijf of klant) mogelijk gevaar lopen, beschrijft u het gegevensbeveiligingsplan, evenals eventuele back-up of herstel in het geval van een ramp of een storing. </w:t>
      </w:r>
    </w:p>
    <w:p w14:paraId="7B79456D" w14:textId="77777777" w:rsidR="00E600C9" w:rsidRPr="009F7EB2" w:rsidRDefault="00E600C9" w:rsidP="006438D0">
      <w:pPr>
        <w:pStyle w:val="ListParagraph"/>
        <w:numPr>
          <w:ilvl w:val="0"/>
          <w:numId w:val="17"/>
        </w:numPr>
        <w:spacing w:line="312" w:lineRule="auto"/>
        <w:jc w:val="both"/>
        <w:rPr>
          <w:color w:val="2F2F2F"/>
        </w:rPr>
      </w:pPr>
      <w:r w:rsidRPr="009F7EB2">
        <w:rPr>
          <w:b/>
          <w:color w:val="D83B01"/>
          <w:lang w:bidi="nl-NL"/>
        </w:rPr>
        <w:t xml:space="preserve">Belangrijke klanten: </w:t>
      </w:r>
      <w:r w:rsidRPr="009F7EB2">
        <w:rPr>
          <w:color w:val="2F2F2F"/>
          <w:lang w:bidi="nl-NL"/>
        </w:rPr>
        <w:t xml:space="preserve">Identificeer klanten die belangrijk zijn voor het succes van uw bedrijf, of nu gaat om een partnerschap, hun omvang of als toegang tot een nieuwe markt. Het kan ook belangrijk zijn om klanten te identificeren die meer dan 10% van uw bedrijfsomzet binnenbrengen. </w:t>
      </w:r>
    </w:p>
    <w:p w14:paraId="76696346" w14:textId="77777777" w:rsidR="00E600C9" w:rsidRPr="009F7EB2" w:rsidRDefault="00E600C9" w:rsidP="006438D0">
      <w:pPr>
        <w:pStyle w:val="ListParagraph"/>
        <w:numPr>
          <w:ilvl w:val="0"/>
          <w:numId w:val="17"/>
        </w:numPr>
        <w:spacing w:line="312" w:lineRule="auto"/>
        <w:jc w:val="both"/>
        <w:rPr>
          <w:color w:val="2F2F2F"/>
        </w:rPr>
      </w:pPr>
      <w:r w:rsidRPr="009F7EB2">
        <w:rPr>
          <w:b/>
          <w:color w:val="D83B01"/>
          <w:lang w:bidi="nl-NL"/>
        </w:rPr>
        <w:t xml:space="preserve">Belangrijke werknemers en organisatie: </w:t>
      </w:r>
      <w:r w:rsidRPr="009F7EB2">
        <w:rPr>
          <w:color w:val="2F2F2F"/>
          <w:lang w:bidi="nl-NL"/>
        </w:rPr>
        <w:t xml:space="preserve">Geef een beschrijving van unieke vaardigheden of ervaringen waarover uw huidige team moet beschikken. Beschrijf indien belangrijk de bedrijfsspecifieke wervings- of trainingsprocessen. Vermeld alle belangrijke medewerkers. Neem een organigram op dat deze sectie kan ondersteunen. </w:t>
      </w:r>
    </w:p>
    <w:p w14:paraId="44127E39" w14:textId="77777777" w:rsidR="00E600C9" w:rsidRPr="009F7EB2" w:rsidRDefault="001569E9" w:rsidP="006438D0">
      <w:pPr>
        <w:pStyle w:val="ListParagraph"/>
        <w:numPr>
          <w:ilvl w:val="0"/>
          <w:numId w:val="17"/>
        </w:numPr>
        <w:spacing w:line="312" w:lineRule="auto"/>
        <w:jc w:val="both"/>
        <w:rPr>
          <w:color w:val="2F2F2F"/>
        </w:rPr>
      </w:pPr>
      <w:r w:rsidRPr="009F7EB2">
        <w:rPr>
          <w:noProof/>
          <w:lang w:eastAsia="nl-NL"/>
        </w:rPr>
        <mc:AlternateContent>
          <mc:Choice Requires="wpg">
            <w:drawing>
              <wp:anchor distT="0" distB="0" distL="114300" distR="114300" simplePos="0" relativeHeight="251679744" behindDoc="0" locked="0" layoutInCell="1" allowOverlap="1" wp14:anchorId="57AFE106" wp14:editId="519B6DC0">
                <wp:simplePos x="0" y="0"/>
                <wp:positionH relativeFrom="margin">
                  <wp:posOffset>-1905</wp:posOffset>
                </wp:positionH>
                <wp:positionV relativeFrom="paragraph">
                  <wp:posOffset>1671320</wp:posOffset>
                </wp:positionV>
                <wp:extent cx="5746356" cy="208280"/>
                <wp:effectExtent l="0" t="0" r="6985" b="1270"/>
                <wp:wrapNone/>
                <wp:docPr id="251" name="Groep 251"/>
                <wp:cNvGraphicFramePr/>
                <a:graphic xmlns:a="http://schemas.openxmlformats.org/drawingml/2006/main">
                  <a:graphicData uri="http://schemas.microsoft.com/office/word/2010/wordprocessingGroup">
                    <wpg:wgp>
                      <wpg:cNvGrpSpPr/>
                      <wpg:grpSpPr>
                        <a:xfrm>
                          <a:off x="0" y="0"/>
                          <a:ext cx="5746356" cy="208280"/>
                          <a:chOff x="94369" y="0"/>
                          <a:chExt cx="5747012" cy="208740"/>
                        </a:xfrm>
                      </wpg:grpSpPr>
                      <wpg:grpSp>
                        <wpg:cNvPr id="252" name="Groep 252"/>
                        <wpg:cNvGrpSpPr/>
                        <wpg:grpSpPr>
                          <a:xfrm>
                            <a:off x="3182257" y="3628"/>
                            <a:ext cx="2659124" cy="205112"/>
                            <a:chOff x="3182257" y="3628"/>
                            <a:chExt cx="2659124" cy="205112"/>
                          </a:xfrm>
                        </wpg:grpSpPr>
                        <wps:wsp>
                          <wps:cNvPr id="253" name="Rechthoek 253"/>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4" name="Rechthoek 25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5" name="Groep 255"/>
                        <wpg:cNvGrpSpPr/>
                        <wpg:grpSpPr>
                          <a:xfrm rot="10800000">
                            <a:off x="94369" y="0"/>
                            <a:ext cx="2659126" cy="205112"/>
                            <a:chOff x="0" y="0"/>
                            <a:chExt cx="2659126" cy="205112"/>
                          </a:xfrm>
                        </wpg:grpSpPr>
                        <wps:wsp>
                          <wps:cNvPr id="256" name="Rechthoek 256"/>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Rechthoek 25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24FD320" id="Groep 251" o:spid="_x0000_s1026" style="position:absolute;margin-left:-.15pt;margin-top:131.6pt;width:452.45pt;height:16.4pt;z-index:251679744;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">
                <v:group id="Groep 252"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Rechthoek 253"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" fillcolor="#d83b01" stroked="f" strokeweight="1pt"/>
                  <v:rect id="Rechthoek 25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" fillcolor="#2f2f2f" stroked="f" strokeweight="1pt"/>
                </v:group>
                <v:group id="Groep 255"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">
                  <v:rect id="Rechthoek 256"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" fillcolor="#d83b01" stroked="f" strokeweight="1pt"/>
                  <v:rect id="Rechthoek 25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" fillcolor="#2f2f2f" stroked="f" strokeweight="1pt"/>
                </v:group>
                <w10:wrap anchorx="margin"/>
              </v:group>
            </w:pict>
          </mc:Fallback>
        </mc:AlternateContent>
      </w:r>
      <w:r w:rsidR="00E600C9" w:rsidRPr="009F7EB2">
        <w:rPr>
          <w:b/>
          <w:color w:val="D83B01"/>
          <w:lang w:bidi="nl-NL"/>
        </w:rPr>
        <w:t xml:space="preserve">Faciliteiten: </w:t>
      </w:r>
      <w:r w:rsidR="00E600C9" w:rsidRPr="009F7EB2">
        <w:rPr>
          <w:color w:val="2F2F2F"/>
          <w:lang w:bidi="nl-NL"/>
        </w:rPr>
        <w:t xml:space="preserve">Afhankelijk van het type bedrijf, hebt u een bedrijfsruimte gehuurd, gedeeld of in eigendom. Som deze op, inclusief hun doel en uw toekomstige plannen voor deze faciliteiten. </w:t>
      </w:r>
    </w:p>
    <w:p w14:paraId="14812C0C" w14:textId="77777777" w:rsidR="00E600C9" w:rsidRPr="009F7EB2" w:rsidRDefault="00E600C9" w:rsidP="001569E9">
      <w:pPr>
        <w:keepNext/>
        <w:keepLines/>
        <w:spacing w:line="240" w:lineRule="auto"/>
        <w:jc w:val="both"/>
        <w:rPr>
          <w:color w:val="D83B01"/>
          <w:sz w:val="28"/>
        </w:rPr>
      </w:pPr>
      <w:r w:rsidRPr="009F7EB2">
        <w:rPr>
          <w:color w:val="D83B01"/>
          <w:sz w:val="28"/>
          <w:szCs w:val="28"/>
          <w:lang w:bidi="nl-NL"/>
        </w:rPr>
        <w:lastRenderedPageBreak/>
        <w:t>MARKETING- EN VERKOOPPLAN</w:t>
      </w:r>
    </w:p>
    <w:p w14:paraId="3A838BF2" w14:textId="77777777" w:rsidR="00E600C9" w:rsidRPr="009F7EB2" w:rsidRDefault="00E600C9" w:rsidP="00E600C9">
      <w:pPr>
        <w:spacing w:line="360" w:lineRule="auto"/>
        <w:jc w:val="both"/>
        <w:rPr>
          <w:color w:val="2F2F2F"/>
        </w:rPr>
      </w:pPr>
      <w:r w:rsidRPr="009F7EB2">
        <w:rPr>
          <w:color w:val="2F2F2F"/>
          <w:lang w:bidi="nl-NL"/>
        </w:rPr>
        <w:t>Het promoten van uw bedrijf, of het nu gaat om het genereren van leads of het marketen van een website of winkel, is een van de belangrijkste functies van elke onderneming. Geef in dit deel van het plan details hoe u uw bedrijf promoot. Beschrijf de kernboodschappen en kanalen die u gebruikt voor het genereren van potentiële klanten en het promoveren van het bedrijf. In deze sectie moet ook de verkoopstrategie worden beschreven. Afhankelijk van het type bedrijf hebt u mogelijk de volgende secties nodig. Neem alleen op wat u nodig hebt en verwijder al het andere.</w:t>
      </w:r>
    </w:p>
    <w:p w14:paraId="639C969B" w14:textId="77777777" w:rsidR="00E600C9" w:rsidRPr="009F7EB2" w:rsidRDefault="00E600C9" w:rsidP="00E600C9">
      <w:pPr>
        <w:pStyle w:val="ListParagraph"/>
        <w:numPr>
          <w:ilvl w:val="0"/>
          <w:numId w:val="18"/>
        </w:numPr>
        <w:spacing w:line="360" w:lineRule="auto"/>
        <w:jc w:val="both"/>
        <w:rPr>
          <w:color w:val="2F2F2F"/>
        </w:rPr>
      </w:pPr>
      <w:r w:rsidRPr="009F7EB2">
        <w:rPr>
          <w:b/>
          <w:color w:val="D83B01"/>
          <w:lang w:bidi="nl-NL"/>
        </w:rPr>
        <w:t xml:space="preserve">Kernboodschappen: </w:t>
      </w:r>
      <w:r w:rsidRPr="009F7EB2">
        <w:rPr>
          <w:color w:val="2F2F2F"/>
          <w:lang w:bidi="nl-NL"/>
        </w:rPr>
        <w:t xml:space="preserve">Beschrijf de kernboodschappen die uw producten of diensten interessanter maken voor potentiële klanten. Als u voorbeelden van documentatie of grafische afbeeldingen van sommige boodschappen hebt, neemt u deze hier op. </w:t>
      </w:r>
    </w:p>
    <w:p w14:paraId="094AB465" w14:textId="77777777" w:rsidR="00E600C9" w:rsidRPr="009F7EB2" w:rsidRDefault="00E600C9" w:rsidP="00E600C9">
      <w:pPr>
        <w:pStyle w:val="ListParagraph"/>
        <w:numPr>
          <w:ilvl w:val="0"/>
          <w:numId w:val="18"/>
        </w:numPr>
        <w:spacing w:line="360" w:lineRule="auto"/>
        <w:contextualSpacing w:val="0"/>
        <w:jc w:val="both"/>
        <w:rPr>
          <w:color w:val="2F2F2F"/>
        </w:rPr>
      </w:pPr>
      <w:r w:rsidRPr="009F7EB2">
        <w:rPr>
          <w:b/>
          <w:color w:val="D83B01"/>
          <w:lang w:bidi="nl-NL"/>
        </w:rPr>
        <w:t xml:space="preserve">Marketingactiviteiten: </w:t>
      </w:r>
      <w:r w:rsidRPr="009F7EB2">
        <w:rPr>
          <w:color w:val="2F2F2F"/>
          <w:lang w:bidi="nl-NL"/>
        </w:rPr>
        <w:t xml:space="preserve">Welke van de volgende promotionele activiteiten biedt uw bedrijf de beste kans op productherkenning, nieuwe klanten, winkelverkeer of afspraken? </w:t>
      </w:r>
    </w:p>
    <w:p w14:paraId="11F73261"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Mediareclame (kranten, tijdschrift, TV en radio)</w:t>
      </w:r>
    </w:p>
    <w:p w14:paraId="535462BE"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Direct mail</w:t>
      </w:r>
    </w:p>
    <w:p w14:paraId="675CF301"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Telefonische toenadering</w:t>
      </w:r>
    </w:p>
    <w:p w14:paraId="73E36159"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Seminars of zakelijke conferenties</w:t>
      </w:r>
    </w:p>
    <w:p w14:paraId="751A9A6D"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Gemeenschappelijke reclame met andere bedrijven</w:t>
      </w:r>
    </w:p>
    <w:p w14:paraId="18A3349F" w14:textId="77777777" w:rsidR="00E600C9" w:rsidRPr="009F7EB2" w:rsidRDefault="00E600C9" w:rsidP="00E600C9">
      <w:pPr>
        <w:pStyle w:val="ListParagraph"/>
        <w:numPr>
          <w:ilvl w:val="1"/>
          <w:numId w:val="19"/>
        </w:numPr>
        <w:spacing w:line="360" w:lineRule="auto"/>
        <w:jc w:val="both"/>
        <w:rPr>
          <w:color w:val="2F2F2F"/>
        </w:rPr>
      </w:pPr>
      <w:r w:rsidRPr="009F7EB2">
        <w:rPr>
          <w:color w:val="2F2F2F"/>
          <w:lang w:bidi="nl-NL"/>
        </w:rPr>
        <w:t>Mond-tot-mond of vaste displays</w:t>
      </w:r>
    </w:p>
    <w:p w14:paraId="48267654" w14:textId="77777777" w:rsidR="00E600C9" w:rsidRPr="009F7EB2" w:rsidRDefault="00E600C9" w:rsidP="00E600C9">
      <w:pPr>
        <w:pStyle w:val="ListParagraph"/>
        <w:numPr>
          <w:ilvl w:val="1"/>
          <w:numId w:val="19"/>
        </w:numPr>
        <w:spacing w:line="360" w:lineRule="auto"/>
        <w:contextualSpacing w:val="0"/>
        <w:jc w:val="both"/>
        <w:rPr>
          <w:color w:val="2F2F2F"/>
        </w:rPr>
      </w:pPr>
      <w:r w:rsidRPr="009F7EB2">
        <w:rPr>
          <w:color w:val="2F2F2F"/>
          <w:lang w:bidi="nl-NL"/>
        </w:rPr>
        <w:t>Digitale marketing, zoals sociale media, e-mailmarketing of SEO</w:t>
      </w:r>
    </w:p>
    <w:p w14:paraId="069641B2" w14:textId="77777777" w:rsidR="00E600C9" w:rsidRPr="009F7EB2" w:rsidRDefault="00E600C9" w:rsidP="00E600C9">
      <w:pPr>
        <w:pStyle w:val="ListParagraph"/>
        <w:numPr>
          <w:ilvl w:val="0"/>
          <w:numId w:val="19"/>
        </w:numPr>
        <w:rPr>
          <w:color w:val="2F2F2F"/>
        </w:rPr>
      </w:pPr>
      <w:r w:rsidRPr="009F7EB2">
        <w:rPr>
          <w:b/>
          <w:color w:val="D83B01"/>
          <w:lang w:bidi="nl-NL"/>
        </w:rPr>
        <w:t xml:space="preserve">Verkoopstrategie: </w:t>
      </w:r>
      <w:r w:rsidRPr="009F7EB2">
        <w:rPr>
          <w:color w:val="2F2F2F"/>
          <w:lang w:bidi="nl-NL"/>
        </w:rPr>
        <w:t>Indien nodig, wat wordt uw verkoopaanpak? Zijn er full-time verkopers of contractverkopers, of wordt er gekozen voor een andere aanpak?</w:t>
      </w:r>
    </w:p>
    <w:p w14:paraId="4D630096" w14:textId="77777777" w:rsidR="00E600C9" w:rsidRPr="009F7EB2" w:rsidRDefault="00E600C9" w:rsidP="00E600C9"/>
    <w:p w14:paraId="6A1A59CC" w14:textId="77777777" w:rsidR="00E600C9" w:rsidRPr="009F7EB2" w:rsidRDefault="00E600C9" w:rsidP="00E600C9"/>
    <w:p w14:paraId="0FF3E91D" w14:textId="77777777" w:rsidR="00E600C9" w:rsidRPr="009F7EB2" w:rsidRDefault="00E600C9" w:rsidP="00E600C9"/>
    <w:p w14:paraId="1B42B6A2" w14:textId="77777777" w:rsidR="00E600C9" w:rsidRPr="009F7EB2" w:rsidRDefault="00E600C9" w:rsidP="00E600C9"/>
    <w:p w14:paraId="6965280F" w14:textId="77777777" w:rsidR="00E600C9" w:rsidRPr="009F7EB2" w:rsidRDefault="00E600C9" w:rsidP="00E600C9"/>
    <w:p w14:paraId="68BEC507" w14:textId="77777777" w:rsidR="00E600C9" w:rsidRPr="009F7EB2" w:rsidRDefault="00E600C9" w:rsidP="00E600C9"/>
    <w:p w14:paraId="799987DD" w14:textId="77777777" w:rsidR="00E600C9" w:rsidRPr="009F7EB2" w:rsidRDefault="00E600C9" w:rsidP="00E600C9"/>
    <w:p w14:paraId="11FE1FD3" w14:textId="77777777" w:rsidR="00E600C9" w:rsidRPr="009F7EB2" w:rsidRDefault="00E600C9" w:rsidP="00E600C9"/>
    <w:p w14:paraId="5D17A2EA" w14:textId="77777777" w:rsidR="00E600C9" w:rsidRPr="009F7EB2" w:rsidRDefault="00E600C9" w:rsidP="00E600C9"/>
    <w:p w14:paraId="6ED1CCDD" w14:textId="77777777" w:rsidR="00E600C9" w:rsidRPr="009F7EB2" w:rsidRDefault="00E600C9" w:rsidP="00E600C9"/>
    <w:p w14:paraId="01AD1CAC" w14:textId="77777777" w:rsidR="001569E9" w:rsidRPr="009F7EB2" w:rsidRDefault="001569E9" w:rsidP="00E600C9">
      <w:r w:rsidRPr="009F7EB2">
        <w:rPr>
          <w:noProof/>
          <w:lang w:eastAsia="nl-NL"/>
        </w:rPr>
        <mc:AlternateContent>
          <mc:Choice Requires="wpg">
            <w:drawing>
              <wp:anchor distT="0" distB="0" distL="114300" distR="114300" simplePos="0" relativeHeight="251681792" behindDoc="0" locked="0" layoutInCell="1" allowOverlap="1" wp14:anchorId="0E1993F4" wp14:editId="7E8B9EEE">
                <wp:simplePos x="0" y="0"/>
                <wp:positionH relativeFrom="margin">
                  <wp:posOffset>-11430</wp:posOffset>
                </wp:positionH>
                <wp:positionV relativeFrom="paragraph">
                  <wp:posOffset>744220</wp:posOffset>
                </wp:positionV>
                <wp:extent cx="5746115" cy="208280"/>
                <wp:effectExtent l="0" t="0" r="6985" b="1270"/>
                <wp:wrapNone/>
                <wp:docPr id="258" name="Groep 258"/>
                <wp:cNvGraphicFramePr/>
                <a:graphic xmlns:a="http://schemas.openxmlformats.org/drawingml/2006/main">
                  <a:graphicData uri="http://schemas.microsoft.com/office/word/2010/wordprocessingGroup">
                    <wpg:wgp>
                      <wpg:cNvGrpSpPr/>
                      <wpg:grpSpPr>
                        <a:xfrm>
                          <a:off x="0" y="0"/>
                          <a:ext cx="5746115" cy="208280"/>
                          <a:chOff x="94369" y="0"/>
                          <a:chExt cx="5747012" cy="208740"/>
                        </a:xfrm>
                      </wpg:grpSpPr>
                      <wpg:grpSp>
                        <wpg:cNvPr id="259" name="Groep 259"/>
                        <wpg:cNvGrpSpPr/>
                        <wpg:grpSpPr>
                          <a:xfrm>
                            <a:off x="3182257" y="3628"/>
                            <a:ext cx="2659124" cy="205112"/>
                            <a:chOff x="3182257" y="3628"/>
                            <a:chExt cx="2659124" cy="205112"/>
                          </a:xfrm>
                        </wpg:grpSpPr>
                        <wps:wsp>
                          <wps:cNvPr id="260" name="Rechthoek 260"/>
                          <wps:cNvSpPr/>
                          <wps:spPr>
                            <a:xfrm>
                              <a:off x="3280769" y="3628"/>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Rechthoek 261"/>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2" name="Groep 262"/>
                        <wpg:cNvGrpSpPr/>
                        <wpg:grpSpPr>
                          <a:xfrm rot="10800000">
                            <a:off x="94369" y="0"/>
                            <a:ext cx="2659126" cy="205112"/>
                            <a:chOff x="0" y="0"/>
                            <a:chExt cx="2659126" cy="205112"/>
                          </a:xfrm>
                        </wpg:grpSpPr>
                        <wps:wsp>
                          <wps:cNvPr id="263" name="Rechthoek 263"/>
                          <wps:cNvSpPr/>
                          <wps:spPr>
                            <a:xfrm>
                              <a:off x="98514" y="0"/>
                              <a:ext cx="2560612"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Rechthoek 264"/>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6738970" id="Groep 258" o:spid="_x0000_s1026" style="position:absolute;margin-left:-.9pt;margin-top:58.6pt;width:452.45pt;height:16.4pt;z-index:251681792;mso-position-horizontal-relative:margin;mso-width-relative:margin" coordorigin="943" coordsize="5747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">
                <v:group id="Groep 259" o:spid="_x0000_s1027" style="position:absolute;left:31822;top:36;width:26591;height:2051" coordorigin="31822,36"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hthoek 260" o:spid="_x0000_s1028" style="position:absolute;left:32807;top:36;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" fillcolor="#d83b01" stroked="f" strokeweight="1pt"/>
                  <v:rect id="Rechthoek 261"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" fillcolor="#2f2f2f" stroked="f" strokeweight="1pt"/>
                </v:group>
                <v:group id="Groep 262" o:spid="_x0000_s1030" style="position:absolute;left:943;width:26591;height:2051;rotation:180" coordsize="2659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">
                  <v:rect id="Rechthoek 263" o:spid="_x0000_s1031" style="position:absolute;left:985;width:2560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" fillcolor="#d83b01" stroked="f" strokeweight="1pt"/>
                  <v:rect id="Rechthoek 264"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" fillcolor="#2f2f2f" stroked="f" strokeweight="1pt"/>
                </v:group>
                <w10:wrap anchorx="margin"/>
              </v:group>
            </w:pict>
          </mc:Fallback>
        </mc:AlternateContent>
      </w:r>
    </w:p>
    <w:p w14:paraId="693192A0" w14:textId="77777777" w:rsidR="00E600C9" w:rsidRPr="009F7EB2" w:rsidRDefault="00E600C9" w:rsidP="00E600C9">
      <w:pPr>
        <w:spacing w:line="240" w:lineRule="auto"/>
        <w:jc w:val="both"/>
        <w:rPr>
          <w:color w:val="D83B01"/>
          <w:sz w:val="28"/>
        </w:rPr>
      </w:pPr>
      <w:r w:rsidRPr="009F7EB2">
        <w:rPr>
          <w:color w:val="D83B01"/>
          <w:sz w:val="28"/>
          <w:szCs w:val="28"/>
          <w:lang w:bidi="nl-NL"/>
        </w:rPr>
        <w:lastRenderedPageBreak/>
        <w:t>FINANCIEEL PLAN</w:t>
      </w:r>
    </w:p>
    <w:p w14:paraId="2DD30169" w14:textId="77777777" w:rsidR="00E600C9" w:rsidRPr="009F7EB2" w:rsidRDefault="00E600C9" w:rsidP="00F65EC3">
      <w:pPr>
        <w:spacing w:line="324" w:lineRule="auto"/>
        <w:jc w:val="both"/>
        <w:rPr>
          <w:color w:val="2F2F2F"/>
        </w:rPr>
      </w:pPr>
      <w:r w:rsidRPr="009F7EB2">
        <w:rPr>
          <w:color w:val="2F2F2F"/>
          <w:lang w:bidi="nl-NL"/>
        </w:rPr>
        <w:t xml:space="preserve">Het opstellen van een financieel plan is waar alle bedrijfsplanning samenkomt. Tot nu toe hebt u de doelmarkt en uw potentiële klanten geïdentificeerd, samen met de prijsstelling. Met deze items, samen met uw aannames, kunt u een schatting maken van de verkoopprognose. Aan de andere zijde staan de uitgaven die u verwacht te maken. Het is belangrijk om dit regelmatig na te gaan, om te zien wanneer u winstgevend bent. Het is ook belangrijk bij de start van uw bedrijf, om te weten welke uitgaven u heeft voordat de verkoop op gang komt en de eerste inkomsten binnenkomen. </w:t>
      </w:r>
    </w:p>
    <w:p w14:paraId="12E9D83D" w14:textId="77777777" w:rsidR="00E600C9" w:rsidRPr="009F7EB2" w:rsidRDefault="00E600C9" w:rsidP="00F65EC3">
      <w:pPr>
        <w:spacing w:line="324" w:lineRule="auto"/>
        <w:jc w:val="both"/>
        <w:rPr>
          <w:color w:val="2F2F2F"/>
        </w:rPr>
      </w:pPr>
      <w:r w:rsidRPr="009F7EB2">
        <w:rPr>
          <w:color w:val="2F2F2F"/>
          <w:lang w:bidi="nl-NL"/>
        </w:rPr>
        <w:t>Deze sectie moet op zijn minst uw geschatte opstartkosten en de winst- en verliesprognose bevatten en een samenvatting van de aannames die u bij deze projecties maakt. Aannames moeten initiële en doorlopende verkoop omvatten, samen met de tijdlijnen van deze in een stroomdiagram.</w:t>
      </w:r>
    </w:p>
    <w:p w14:paraId="30194D64" w14:textId="77777777" w:rsidR="00E600C9" w:rsidRPr="009F7EB2" w:rsidRDefault="00E600C9" w:rsidP="00F65EC3">
      <w:pPr>
        <w:pStyle w:val="ListParagraph"/>
        <w:numPr>
          <w:ilvl w:val="0"/>
          <w:numId w:val="21"/>
        </w:numPr>
        <w:spacing w:line="324" w:lineRule="auto"/>
        <w:jc w:val="both"/>
        <w:rPr>
          <w:color w:val="2F2F2F"/>
        </w:rPr>
      </w:pPr>
      <w:r w:rsidRPr="009F7EB2">
        <w:rPr>
          <w:b/>
          <w:color w:val="D83B01"/>
          <w:lang w:bidi="nl-NL"/>
        </w:rPr>
        <w:t xml:space="preserve">Geschatte opstartkosten: </w:t>
      </w:r>
      <w:r w:rsidRPr="009F7EB2">
        <w:rPr>
          <w:color w:val="2F2F2F"/>
          <w:lang w:bidi="nl-NL"/>
        </w:rPr>
        <w:t xml:space="preserve">De onderstaande tabel bevat een voorbeeld van doorlopende en eenmalige uitgaven waar u mogelijk mee krijgt te maken bij het openen van uw bedrijf. Veel bedrijven krijgen op krediet betaald en hebben geen geld dat onmiddellijk binnenkomt. Het is belangrijk om in te schatten wanneer er geld binnenkomt, zodat u een aanname kunt maken over hoeveel maanden u terugkerende en eenmalige uitgaven zult moeten financieren met spaargeld of een initiële investering. U vindt een lege tabel in de bijlage zodat u uw eigen opstartkostenprognoses kunt maken. </w:t>
      </w:r>
    </w:p>
    <w:p w14:paraId="55BAB5C4" w14:textId="77777777" w:rsidR="00E600C9" w:rsidRPr="009F7EB2" w:rsidRDefault="00E600C9" w:rsidP="00E600C9"/>
    <w:p w14:paraId="76DC0222" w14:textId="77777777" w:rsidR="00E600C9" w:rsidRPr="009F7EB2" w:rsidRDefault="00E600C9" w:rsidP="00E600C9"/>
    <w:p w14:paraId="714ABBB3" w14:textId="77777777" w:rsidR="00E600C9" w:rsidRPr="009F7EB2" w:rsidRDefault="00E600C9" w:rsidP="00E600C9"/>
    <w:p w14:paraId="5B0FAADA" w14:textId="77777777" w:rsidR="00E600C9" w:rsidRPr="009F7EB2" w:rsidRDefault="00E600C9" w:rsidP="00E600C9"/>
    <w:p w14:paraId="031A4B89" w14:textId="77777777" w:rsidR="00E600C9" w:rsidRPr="009F7EB2" w:rsidRDefault="00E600C9" w:rsidP="00E600C9"/>
    <w:p w14:paraId="22D06E2F" w14:textId="77777777" w:rsidR="00E600C9" w:rsidRPr="009F7EB2" w:rsidRDefault="00E600C9" w:rsidP="00E600C9"/>
    <w:p w14:paraId="311FC962" w14:textId="77777777" w:rsidR="00E600C9" w:rsidRPr="009F7EB2" w:rsidRDefault="00E600C9" w:rsidP="00E600C9"/>
    <w:p w14:paraId="2B7D89F2" w14:textId="77777777" w:rsidR="00E600C9" w:rsidRPr="009F7EB2" w:rsidRDefault="00E600C9" w:rsidP="00E600C9"/>
    <w:p w14:paraId="0A21DE7C" w14:textId="77777777" w:rsidR="00E600C9" w:rsidRPr="009F7EB2" w:rsidRDefault="00E600C9" w:rsidP="00E600C9"/>
    <w:p w14:paraId="5060FF28" w14:textId="77777777" w:rsidR="00E600C9" w:rsidRPr="009F7EB2" w:rsidRDefault="00E600C9" w:rsidP="00E600C9"/>
    <w:p w14:paraId="34297FA4" w14:textId="77777777" w:rsidR="00E600C9" w:rsidRPr="009F7EB2" w:rsidRDefault="00623E77" w:rsidP="00E600C9">
      <w:r w:rsidRPr="009F7EB2">
        <w:rPr>
          <w:noProof/>
          <w:lang w:eastAsia="nl-NL"/>
        </w:rPr>
        <mc:AlternateContent>
          <mc:Choice Requires="wpg">
            <w:drawing>
              <wp:anchor distT="0" distB="0" distL="114300" distR="114300" simplePos="0" relativeHeight="251683840" behindDoc="0" locked="0" layoutInCell="1" allowOverlap="1" wp14:anchorId="6C87F11F" wp14:editId="5CF23A90">
                <wp:simplePos x="0" y="0"/>
                <wp:positionH relativeFrom="margin">
                  <wp:posOffset>-10795</wp:posOffset>
                </wp:positionH>
                <wp:positionV relativeFrom="paragraph">
                  <wp:posOffset>2152015</wp:posOffset>
                </wp:positionV>
                <wp:extent cx="5746384" cy="208280"/>
                <wp:effectExtent l="0" t="0" r="6985" b="1270"/>
                <wp:wrapNone/>
                <wp:docPr id="272" name="Groep 272"/>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273" name="Groep 273"/>
                        <wpg:cNvGrpSpPr/>
                        <wpg:grpSpPr>
                          <a:xfrm>
                            <a:off x="3182257" y="3628"/>
                            <a:ext cx="2659008" cy="205112"/>
                            <a:chOff x="3182257" y="3628"/>
                            <a:chExt cx="2659008" cy="205112"/>
                          </a:xfrm>
                        </wpg:grpSpPr>
                        <wps:wsp>
                          <wps:cNvPr id="274" name="Rechthoek 274"/>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5" name="Rechthoek 275"/>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6" name="Groep 276"/>
                        <wpg:cNvGrpSpPr/>
                        <wpg:grpSpPr>
                          <a:xfrm rot="10800000">
                            <a:off x="94486" y="0"/>
                            <a:ext cx="2659009" cy="205112"/>
                            <a:chOff x="0" y="0"/>
                            <a:chExt cx="2659009" cy="205112"/>
                          </a:xfrm>
                        </wpg:grpSpPr>
                        <wps:wsp>
                          <wps:cNvPr id="277" name="Rechthoek 277"/>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 name="Rechthoek 27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52EE748" id="Groep 272" o:spid="_x0000_s1026" style="position:absolute;margin-left:-.85pt;margin-top:169.45pt;width:452.45pt;height:16.4pt;z-index:251683840;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">
                <v:group id="Groep 273"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hthoek 274"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" fillcolor="#d83b01" stroked="f" strokeweight="1pt"/>
                  <v:rect id="Rechthoek 275"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" fillcolor="#2f2f2f" stroked="f" strokeweight="1pt"/>
                </v:group>
                <v:group id="Groep 276"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">
                  <v:rect id="Rechthoek 277"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" fillcolor="#d83b01" stroked="f" strokeweight="1pt"/>
                  <v:rect id="Rechthoek 27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" fillcolor="#2f2f2f" stroked="f" strokeweight="1pt"/>
                </v:group>
                <w10:wrap anchorx="margin"/>
              </v:group>
            </w:pict>
          </mc:Fallback>
        </mc:AlternateContent>
      </w:r>
    </w:p>
    <w:p w14:paraId="371295D0" w14:textId="77777777" w:rsidR="00EA5F84" w:rsidRPr="009F7EB2" w:rsidRDefault="00EA5F84" w:rsidP="00E600C9">
      <w:pPr>
        <w:sectPr w:rsidR="00EA5F84" w:rsidRPr="009F7EB2" w:rsidSect="009F7EB2">
          <w:footerReference w:type="default" r:id="rId9"/>
          <w:pgSz w:w="11906" w:h="16838" w:code="9"/>
          <w:pgMar w:top="1440" w:right="1440" w:bottom="1440" w:left="1440" w:header="720" w:footer="142" w:gutter="0"/>
          <w:cols w:space="720"/>
          <w:docGrid w:linePitch="360"/>
        </w:sectPr>
      </w:pPr>
    </w:p>
    <w:tbl>
      <w:tblPr>
        <w:tblpPr w:leftFromText="180" w:rightFromText="180" w:vertAnchor="text" w:horzAnchor="margin" w:tblpY="89"/>
        <w:tblW w:w="12928" w:type="dxa"/>
        <w:tblLayout w:type="fixed"/>
        <w:tblCellMar>
          <w:left w:w="115" w:type="dxa"/>
          <w:right w:w="115" w:type="dxa"/>
        </w:tblCellMar>
        <w:tblLook w:val="04A0" w:firstRow="1" w:lastRow="0" w:firstColumn="1" w:lastColumn="0" w:noHBand="0" w:noVBand="1"/>
      </w:tblPr>
      <w:tblGrid>
        <w:gridCol w:w="5583"/>
        <w:gridCol w:w="1326"/>
        <w:gridCol w:w="2115"/>
        <w:gridCol w:w="2279"/>
        <w:gridCol w:w="1625"/>
      </w:tblGrid>
      <w:tr w:rsidR="00DA7DF6" w:rsidRPr="009F7EB2" w14:paraId="22A9B804" w14:textId="77777777" w:rsidTr="00AC5CA8">
        <w:trPr>
          <w:trHeight w:val="144"/>
        </w:trPr>
        <w:tc>
          <w:tcPr>
            <w:tcW w:w="12928" w:type="dxa"/>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14:paraId="5F0A213B" w14:textId="77777777" w:rsidR="00DA7DF6" w:rsidRPr="009F7EB2" w:rsidRDefault="00DA7DF6" w:rsidP="00DA7DF6">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lastRenderedPageBreak/>
              <w:t>OPSTARTKOSTEN</w:t>
            </w:r>
          </w:p>
        </w:tc>
      </w:tr>
      <w:tr w:rsidR="00DA7DF6" w:rsidRPr="009F7EB2" w14:paraId="2C170D54" w14:textId="77777777" w:rsidTr="00AC5CA8">
        <w:trPr>
          <w:trHeight w:val="144"/>
        </w:trPr>
        <w:tc>
          <w:tcPr>
            <w:tcW w:w="5583" w:type="dxa"/>
            <w:tcBorders>
              <w:top w:val="nil"/>
              <w:left w:val="single" w:sz="4" w:space="0" w:color="404040"/>
              <w:bottom w:val="single" w:sz="4" w:space="0" w:color="404040"/>
              <w:right w:val="single" w:sz="4" w:space="0" w:color="404040"/>
            </w:tcBorders>
            <w:shd w:val="clear" w:color="000000" w:fill="E6E6E6"/>
            <w:noWrap/>
            <w:vAlign w:val="center"/>
            <w:hideMark/>
          </w:tcPr>
          <w:p w14:paraId="6405344A" w14:textId="77777777" w:rsidR="00DA7DF6" w:rsidRPr="009F7EB2" w:rsidRDefault="00DA7DF6" w:rsidP="00DA7DF6">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Uw koffieshop</w:t>
            </w:r>
          </w:p>
        </w:tc>
        <w:tc>
          <w:tcPr>
            <w:tcW w:w="7345" w:type="dxa"/>
            <w:gridSpan w:val="4"/>
            <w:tcBorders>
              <w:top w:val="single" w:sz="4" w:space="0" w:color="404040"/>
              <w:left w:val="nil"/>
              <w:bottom w:val="single" w:sz="4" w:space="0" w:color="404040"/>
              <w:right w:val="single" w:sz="4" w:space="0" w:color="404040"/>
            </w:tcBorders>
            <w:shd w:val="clear" w:color="000000" w:fill="E6E6E6"/>
            <w:noWrap/>
            <w:hideMark/>
          </w:tcPr>
          <w:p w14:paraId="36B3D59F" w14:textId="77777777" w:rsidR="00DA7DF6" w:rsidRPr="009F7EB2" w:rsidRDefault="00DA7DF6" w:rsidP="00DA7DF6">
            <w:pPr>
              <w:spacing w:after="0" w:line="240" w:lineRule="auto"/>
              <w:jc w:val="right"/>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1 januari 2018</w:t>
            </w:r>
          </w:p>
        </w:tc>
      </w:tr>
      <w:tr w:rsidR="00DA7DF6" w:rsidRPr="009F7EB2" w14:paraId="0DEFADA6" w14:textId="77777777" w:rsidTr="00AC5CA8">
        <w:trPr>
          <w:trHeight w:val="20"/>
        </w:trPr>
        <w:tc>
          <w:tcPr>
            <w:tcW w:w="12928"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14:paraId="0B671DD2" w14:textId="77777777" w:rsidR="00DA7DF6" w:rsidRPr="009F7EB2" w:rsidRDefault="00DA7DF6" w:rsidP="00DA7DF6">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383BA0B7" w14:textId="77777777" w:rsidTr="00AC5CA8">
        <w:trPr>
          <w:trHeight w:val="144"/>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3EE58129" w14:textId="77777777" w:rsidR="00DA7DF6" w:rsidRPr="009F7EB2" w:rsidRDefault="00DA7DF6" w:rsidP="00DA7DF6">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KOSTEN ARTIKELEN</w:t>
            </w:r>
          </w:p>
        </w:tc>
        <w:tc>
          <w:tcPr>
            <w:tcW w:w="1326" w:type="dxa"/>
            <w:tcBorders>
              <w:top w:val="nil"/>
              <w:left w:val="nil"/>
              <w:bottom w:val="single" w:sz="4" w:space="0" w:color="404040"/>
              <w:right w:val="single" w:sz="4" w:space="0" w:color="404040"/>
            </w:tcBorders>
            <w:shd w:val="clear" w:color="000000" w:fill="E6E6E6"/>
            <w:noWrap/>
            <w:vAlign w:val="center"/>
            <w:hideMark/>
          </w:tcPr>
          <w:p w14:paraId="0598E328" w14:textId="77777777" w:rsidR="00DA7DF6" w:rsidRPr="009F7EB2" w:rsidRDefault="00DA7DF6" w:rsidP="00DA7DF6">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MAANDEN</w:t>
            </w:r>
          </w:p>
        </w:tc>
        <w:tc>
          <w:tcPr>
            <w:tcW w:w="2115" w:type="dxa"/>
            <w:tcBorders>
              <w:top w:val="nil"/>
              <w:left w:val="nil"/>
              <w:bottom w:val="single" w:sz="4" w:space="0" w:color="404040"/>
              <w:right w:val="single" w:sz="4" w:space="0" w:color="404040"/>
            </w:tcBorders>
            <w:shd w:val="clear" w:color="000000" w:fill="E6E6E6"/>
            <w:noWrap/>
            <w:vAlign w:val="center"/>
            <w:hideMark/>
          </w:tcPr>
          <w:p w14:paraId="554F202A" w14:textId="77777777" w:rsidR="00DA7DF6" w:rsidRPr="009F7EB2" w:rsidRDefault="00DA7DF6" w:rsidP="00DA7DF6">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UITGAVEN/MAAND</w:t>
            </w:r>
          </w:p>
        </w:tc>
        <w:tc>
          <w:tcPr>
            <w:tcW w:w="2279" w:type="dxa"/>
            <w:tcBorders>
              <w:top w:val="nil"/>
              <w:left w:val="nil"/>
              <w:bottom w:val="single" w:sz="4" w:space="0" w:color="404040"/>
              <w:right w:val="single" w:sz="4" w:space="0" w:color="404040"/>
            </w:tcBorders>
            <w:shd w:val="clear" w:color="000000" w:fill="E6E6E6"/>
            <w:noWrap/>
            <w:vAlign w:val="center"/>
            <w:hideMark/>
          </w:tcPr>
          <w:p w14:paraId="5791D2A8" w14:textId="77777777" w:rsidR="00DA7DF6" w:rsidRPr="009F7EB2" w:rsidRDefault="00DA7DF6" w:rsidP="00DA7DF6">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EENMALIGE UITGAVEN</w:t>
            </w:r>
          </w:p>
        </w:tc>
        <w:tc>
          <w:tcPr>
            <w:tcW w:w="1625" w:type="dxa"/>
            <w:tcBorders>
              <w:top w:val="nil"/>
              <w:left w:val="nil"/>
              <w:bottom w:val="single" w:sz="4" w:space="0" w:color="404040"/>
              <w:right w:val="single" w:sz="4" w:space="0" w:color="404040"/>
            </w:tcBorders>
            <w:shd w:val="clear" w:color="000000" w:fill="E6E6E6"/>
            <w:noWrap/>
            <w:vAlign w:val="center"/>
            <w:hideMark/>
          </w:tcPr>
          <w:p w14:paraId="104B6A59" w14:textId="77777777" w:rsidR="00DA7DF6" w:rsidRPr="009F7EB2" w:rsidRDefault="00DA7DF6" w:rsidP="00DA7DF6">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TOTALE UITGAVEN</w:t>
            </w:r>
          </w:p>
        </w:tc>
      </w:tr>
      <w:tr w:rsidR="00DA7DF6" w:rsidRPr="009F7EB2" w14:paraId="7BFB8CE5" w14:textId="77777777" w:rsidTr="00AC5CA8">
        <w:trPr>
          <w:trHeight w:val="20"/>
        </w:trPr>
        <w:tc>
          <w:tcPr>
            <w:tcW w:w="12928"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14:paraId="629151CA" w14:textId="77777777" w:rsidR="00DA7DF6" w:rsidRPr="009F7EB2" w:rsidRDefault="00DA7DF6" w:rsidP="00DA7DF6">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4E502EEC"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7C591736"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Reclame/marketing</w:t>
            </w:r>
          </w:p>
        </w:tc>
        <w:tc>
          <w:tcPr>
            <w:tcW w:w="1326" w:type="dxa"/>
            <w:tcBorders>
              <w:top w:val="nil"/>
              <w:left w:val="nil"/>
              <w:bottom w:val="single" w:sz="4" w:space="0" w:color="404040"/>
              <w:right w:val="single" w:sz="4" w:space="0" w:color="404040"/>
            </w:tcBorders>
            <w:shd w:val="clear" w:color="000000" w:fill="E6E6E6"/>
            <w:noWrap/>
            <w:vAlign w:val="center"/>
            <w:hideMark/>
          </w:tcPr>
          <w:p w14:paraId="00DC73B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3</w:t>
            </w:r>
          </w:p>
        </w:tc>
        <w:tc>
          <w:tcPr>
            <w:tcW w:w="2115" w:type="dxa"/>
            <w:tcBorders>
              <w:top w:val="nil"/>
              <w:left w:val="nil"/>
              <w:bottom w:val="single" w:sz="4" w:space="0" w:color="404040"/>
              <w:right w:val="single" w:sz="4" w:space="0" w:color="404040"/>
            </w:tcBorders>
            <w:shd w:val="clear" w:color="000000" w:fill="E6E6E6"/>
            <w:noWrap/>
            <w:vAlign w:val="center"/>
            <w:hideMark/>
          </w:tcPr>
          <w:p w14:paraId="2450327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€ 300</w:t>
            </w:r>
          </w:p>
        </w:tc>
        <w:tc>
          <w:tcPr>
            <w:tcW w:w="2279" w:type="dxa"/>
            <w:tcBorders>
              <w:top w:val="nil"/>
              <w:left w:val="nil"/>
              <w:bottom w:val="single" w:sz="4" w:space="0" w:color="404040"/>
              <w:right w:val="single" w:sz="4" w:space="0" w:color="404040"/>
            </w:tcBorders>
            <w:shd w:val="clear" w:color="000000" w:fill="E6E6E6"/>
            <w:noWrap/>
            <w:vAlign w:val="center"/>
            <w:hideMark/>
          </w:tcPr>
          <w:p w14:paraId="33AD945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251FC18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€ 2.900</w:t>
            </w:r>
          </w:p>
        </w:tc>
      </w:tr>
      <w:tr w:rsidR="00DA7DF6" w:rsidRPr="009F7EB2" w14:paraId="08D4AD0D"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7524F1E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Salaris werknemers</w:t>
            </w:r>
          </w:p>
        </w:tc>
        <w:tc>
          <w:tcPr>
            <w:tcW w:w="1326" w:type="dxa"/>
            <w:tcBorders>
              <w:top w:val="nil"/>
              <w:left w:val="nil"/>
              <w:bottom w:val="single" w:sz="4" w:space="0" w:color="404040"/>
              <w:right w:val="single" w:sz="4" w:space="0" w:color="404040"/>
            </w:tcBorders>
            <w:shd w:val="clear" w:color="000000" w:fill="E6E6E6"/>
            <w:noWrap/>
            <w:vAlign w:val="center"/>
            <w:hideMark/>
          </w:tcPr>
          <w:p w14:paraId="25603AAD"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4</w:t>
            </w:r>
          </w:p>
        </w:tc>
        <w:tc>
          <w:tcPr>
            <w:tcW w:w="2115" w:type="dxa"/>
            <w:tcBorders>
              <w:top w:val="nil"/>
              <w:left w:val="nil"/>
              <w:bottom w:val="single" w:sz="4" w:space="0" w:color="404040"/>
              <w:right w:val="single" w:sz="4" w:space="0" w:color="404040"/>
            </w:tcBorders>
            <w:shd w:val="clear" w:color="000000" w:fill="E6E6E6"/>
            <w:noWrap/>
            <w:vAlign w:val="center"/>
            <w:hideMark/>
          </w:tcPr>
          <w:p w14:paraId="77B7D516"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€ 3.500</w:t>
            </w:r>
          </w:p>
        </w:tc>
        <w:tc>
          <w:tcPr>
            <w:tcW w:w="2279" w:type="dxa"/>
            <w:tcBorders>
              <w:top w:val="nil"/>
              <w:left w:val="nil"/>
              <w:bottom w:val="single" w:sz="4" w:space="0" w:color="404040"/>
              <w:right w:val="single" w:sz="4" w:space="0" w:color="404040"/>
            </w:tcBorders>
            <w:shd w:val="clear" w:color="000000" w:fill="E6E6E6"/>
            <w:noWrap/>
            <w:vAlign w:val="center"/>
            <w:hideMark/>
          </w:tcPr>
          <w:p w14:paraId="6276AFD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w:t>
            </w:r>
          </w:p>
        </w:tc>
        <w:tc>
          <w:tcPr>
            <w:tcW w:w="1625" w:type="dxa"/>
            <w:tcBorders>
              <w:top w:val="nil"/>
              <w:left w:val="nil"/>
              <w:bottom w:val="single" w:sz="4" w:space="0" w:color="404040"/>
              <w:right w:val="single" w:sz="4" w:space="0" w:color="404040"/>
            </w:tcBorders>
            <w:shd w:val="clear" w:color="000000" w:fill="E6E6E6"/>
            <w:noWrap/>
            <w:vAlign w:val="center"/>
            <w:hideMark/>
          </w:tcPr>
          <w:p w14:paraId="7E43C475"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€ 14.002</w:t>
            </w:r>
          </w:p>
        </w:tc>
      </w:tr>
      <w:tr w:rsidR="00DA7DF6" w:rsidRPr="009F7EB2" w14:paraId="3CD12B87"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61FF789A"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Loonheffingen en secundaire arbeidsvoorwaarden</w:t>
            </w:r>
          </w:p>
        </w:tc>
        <w:tc>
          <w:tcPr>
            <w:tcW w:w="1326" w:type="dxa"/>
            <w:tcBorders>
              <w:top w:val="nil"/>
              <w:left w:val="nil"/>
              <w:bottom w:val="single" w:sz="4" w:space="0" w:color="404040"/>
              <w:right w:val="single" w:sz="4" w:space="0" w:color="404040"/>
            </w:tcBorders>
            <w:shd w:val="clear" w:color="000000" w:fill="E6E6E6"/>
            <w:noWrap/>
            <w:vAlign w:val="center"/>
            <w:hideMark/>
          </w:tcPr>
          <w:p w14:paraId="20C2A495"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4</w:t>
            </w:r>
          </w:p>
        </w:tc>
        <w:tc>
          <w:tcPr>
            <w:tcW w:w="2115" w:type="dxa"/>
            <w:tcBorders>
              <w:top w:val="nil"/>
              <w:left w:val="nil"/>
              <w:bottom w:val="single" w:sz="4" w:space="0" w:color="404040"/>
              <w:right w:val="single" w:sz="4" w:space="0" w:color="404040"/>
            </w:tcBorders>
            <w:shd w:val="clear" w:color="000000" w:fill="E6E6E6"/>
            <w:noWrap/>
            <w:vAlign w:val="center"/>
            <w:hideMark/>
          </w:tcPr>
          <w:p w14:paraId="6630AC8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€ 500</w:t>
            </w:r>
          </w:p>
        </w:tc>
        <w:tc>
          <w:tcPr>
            <w:tcW w:w="2279" w:type="dxa"/>
            <w:tcBorders>
              <w:top w:val="nil"/>
              <w:left w:val="nil"/>
              <w:bottom w:val="single" w:sz="4" w:space="0" w:color="404040"/>
              <w:right w:val="single" w:sz="4" w:space="0" w:color="404040"/>
            </w:tcBorders>
            <w:shd w:val="clear" w:color="000000" w:fill="E6E6E6"/>
            <w:noWrap/>
            <w:vAlign w:val="center"/>
            <w:hideMark/>
          </w:tcPr>
          <w:p w14:paraId="7457FDC0"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6EAEA3D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€ 4.000</w:t>
            </w:r>
          </w:p>
        </w:tc>
      </w:tr>
      <w:tr w:rsidR="00DA7DF6" w:rsidRPr="009F7EB2" w14:paraId="42ACDDDD"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3F7FB694"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Huur-/lease-betalingen/nutsvoorzieningen</w:t>
            </w:r>
          </w:p>
        </w:tc>
        <w:tc>
          <w:tcPr>
            <w:tcW w:w="1326" w:type="dxa"/>
            <w:tcBorders>
              <w:top w:val="nil"/>
              <w:left w:val="nil"/>
              <w:bottom w:val="single" w:sz="4" w:space="0" w:color="404040"/>
              <w:right w:val="single" w:sz="4" w:space="0" w:color="404040"/>
            </w:tcBorders>
            <w:shd w:val="clear" w:color="000000" w:fill="E6E6E6"/>
            <w:noWrap/>
            <w:vAlign w:val="center"/>
            <w:hideMark/>
          </w:tcPr>
          <w:p w14:paraId="218C321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4</w:t>
            </w:r>
          </w:p>
        </w:tc>
        <w:tc>
          <w:tcPr>
            <w:tcW w:w="2115" w:type="dxa"/>
            <w:tcBorders>
              <w:top w:val="nil"/>
              <w:left w:val="nil"/>
              <w:bottom w:val="single" w:sz="4" w:space="0" w:color="404040"/>
              <w:right w:val="single" w:sz="4" w:space="0" w:color="404040"/>
            </w:tcBorders>
            <w:shd w:val="clear" w:color="000000" w:fill="E6E6E6"/>
            <w:noWrap/>
            <w:vAlign w:val="center"/>
            <w:hideMark/>
          </w:tcPr>
          <w:p w14:paraId="1A6B8763"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€ 750</w:t>
            </w:r>
          </w:p>
        </w:tc>
        <w:tc>
          <w:tcPr>
            <w:tcW w:w="2279" w:type="dxa"/>
            <w:tcBorders>
              <w:top w:val="nil"/>
              <w:left w:val="nil"/>
              <w:bottom w:val="single" w:sz="4" w:space="0" w:color="404040"/>
              <w:right w:val="single" w:sz="4" w:space="0" w:color="404040"/>
            </w:tcBorders>
            <w:shd w:val="clear" w:color="000000" w:fill="E6E6E6"/>
            <w:noWrap/>
            <w:vAlign w:val="center"/>
            <w:hideMark/>
          </w:tcPr>
          <w:p w14:paraId="2A35965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€ 3.000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64D4617D"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€ 6.000</w:t>
            </w:r>
          </w:p>
        </w:tc>
      </w:tr>
      <w:tr w:rsidR="00DA7DF6" w:rsidRPr="009F7EB2" w14:paraId="5A5DA82D"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7CC83EDF"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Portokosten/verzending</w:t>
            </w:r>
          </w:p>
        </w:tc>
        <w:tc>
          <w:tcPr>
            <w:tcW w:w="1326" w:type="dxa"/>
            <w:tcBorders>
              <w:top w:val="nil"/>
              <w:left w:val="nil"/>
              <w:bottom w:val="single" w:sz="4" w:space="0" w:color="404040"/>
              <w:right w:val="single" w:sz="4" w:space="0" w:color="404040"/>
            </w:tcBorders>
            <w:shd w:val="clear" w:color="000000" w:fill="E6E6E6"/>
            <w:noWrap/>
            <w:vAlign w:val="center"/>
            <w:hideMark/>
          </w:tcPr>
          <w:p w14:paraId="2920FE2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1</w:t>
            </w:r>
          </w:p>
        </w:tc>
        <w:tc>
          <w:tcPr>
            <w:tcW w:w="2115" w:type="dxa"/>
            <w:tcBorders>
              <w:top w:val="nil"/>
              <w:left w:val="nil"/>
              <w:bottom w:val="single" w:sz="4" w:space="0" w:color="404040"/>
              <w:right w:val="single" w:sz="4" w:space="0" w:color="404040"/>
            </w:tcBorders>
            <w:shd w:val="clear" w:color="000000" w:fill="E6E6E6"/>
            <w:noWrap/>
            <w:vAlign w:val="center"/>
            <w:hideMark/>
          </w:tcPr>
          <w:p w14:paraId="71C3E64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€ 25</w:t>
            </w:r>
          </w:p>
        </w:tc>
        <w:tc>
          <w:tcPr>
            <w:tcW w:w="2279" w:type="dxa"/>
            <w:tcBorders>
              <w:top w:val="nil"/>
              <w:left w:val="nil"/>
              <w:bottom w:val="single" w:sz="4" w:space="0" w:color="404040"/>
              <w:right w:val="single" w:sz="4" w:space="0" w:color="404040"/>
            </w:tcBorders>
            <w:shd w:val="clear" w:color="000000" w:fill="E6E6E6"/>
            <w:noWrap/>
            <w:vAlign w:val="center"/>
            <w:hideMark/>
          </w:tcPr>
          <w:p w14:paraId="03661B25"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€ 25</w:t>
            </w:r>
          </w:p>
        </w:tc>
        <w:tc>
          <w:tcPr>
            <w:tcW w:w="1625" w:type="dxa"/>
            <w:tcBorders>
              <w:top w:val="nil"/>
              <w:left w:val="nil"/>
              <w:bottom w:val="single" w:sz="4" w:space="0" w:color="404040"/>
              <w:right w:val="single" w:sz="4" w:space="0" w:color="404040"/>
            </w:tcBorders>
            <w:shd w:val="clear" w:color="000000" w:fill="E6E6E6"/>
            <w:noWrap/>
            <w:vAlign w:val="center"/>
            <w:hideMark/>
          </w:tcPr>
          <w:p w14:paraId="7F2C1CE6"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€ 50</w:t>
            </w:r>
          </w:p>
        </w:tc>
      </w:tr>
      <w:tr w:rsidR="00DA7DF6" w:rsidRPr="009F7EB2" w14:paraId="2E64751E"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5609B3AB"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Communicatie/telefoon</w:t>
            </w:r>
          </w:p>
        </w:tc>
        <w:tc>
          <w:tcPr>
            <w:tcW w:w="1326" w:type="dxa"/>
            <w:tcBorders>
              <w:top w:val="nil"/>
              <w:left w:val="nil"/>
              <w:bottom w:val="single" w:sz="4" w:space="0" w:color="404040"/>
              <w:right w:val="single" w:sz="4" w:space="0" w:color="404040"/>
            </w:tcBorders>
            <w:shd w:val="clear" w:color="000000" w:fill="E6E6E6"/>
            <w:noWrap/>
            <w:vAlign w:val="center"/>
            <w:hideMark/>
          </w:tcPr>
          <w:p w14:paraId="4D3E817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4</w:t>
            </w:r>
          </w:p>
        </w:tc>
        <w:tc>
          <w:tcPr>
            <w:tcW w:w="2115" w:type="dxa"/>
            <w:tcBorders>
              <w:top w:val="nil"/>
              <w:left w:val="nil"/>
              <w:bottom w:val="single" w:sz="4" w:space="0" w:color="404040"/>
              <w:right w:val="single" w:sz="4" w:space="0" w:color="404040"/>
            </w:tcBorders>
            <w:shd w:val="clear" w:color="000000" w:fill="E6E6E6"/>
            <w:noWrap/>
            <w:vAlign w:val="center"/>
            <w:hideMark/>
          </w:tcPr>
          <w:p w14:paraId="71FA4E2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€ 70</w:t>
            </w:r>
          </w:p>
        </w:tc>
        <w:tc>
          <w:tcPr>
            <w:tcW w:w="2279" w:type="dxa"/>
            <w:tcBorders>
              <w:top w:val="nil"/>
              <w:left w:val="nil"/>
              <w:bottom w:val="single" w:sz="4" w:space="0" w:color="404040"/>
              <w:right w:val="single" w:sz="4" w:space="0" w:color="404040"/>
            </w:tcBorders>
            <w:shd w:val="clear" w:color="000000" w:fill="E6E6E6"/>
            <w:noWrap/>
            <w:vAlign w:val="center"/>
            <w:hideMark/>
          </w:tcPr>
          <w:p w14:paraId="2A94514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€ 280</w:t>
            </w:r>
          </w:p>
        </w:tc>
        <w:tc>
          <w:tcPr>
            <w:tcW w:w="1625" w:type="dxa"/>
            <w:tcBorders>
              <w:top w:val="nil"/>
              <w:left w:val="nil"/>
              <w:bottom w:val="single" w:sz="4" w:space="0" w:color="404040"/>
              <w:right w:val="single" w:sz="4" w:space="0" w:color="404040"/>
            </w:tcBorders>
            <w:shd w:val="clear" w:color="000000" w:fill="E6E6E6"/>
            <w:noWrap/>
            <w:vAlign w:val="center"/>
            <w:hideMark/>
          </w:tcPr>
          <w:p w14:paraId="16FE21D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€ 560</w:t>
            </w:r>
          </w:p>
        </w:tc>
      </w:tr>
      <w:tr w:rsidR="00DA7DF6" w:rsidRPr="009F7EB2" w14:paraId="5E2720C7"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5EEDD517"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Computerapparatuur</w:t>
            </w:r>
          </w:p>
        </w:tc>
        <w:tc>
          <w:tcPr>
            <w:tcW w:w="1326" w:type="dxa"/>
            <w:tcBorders>
              <w:top w:val="nil"/>
              <w:left w:val="nil"/>
              <w:bottom w:val="single" w:sz="4" w:space="0" w:color="404040"/>
              <w:right w:val="single" w:sz="4" w:space="0" w:color="404040"/>
            </w:tcBorders>
            <w:shd w:val="clear" w:color="000000" w:fill="E6E6E6"/>
            <w:noWrap/>
            <w:vAlign w:val="center"/>
            <w:hideMark/>
          </w:tcPr>
          <w:p w14:paraId="6514C15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84A660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0939B7B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€ 1.500</w:t>
            </w:r>
          </w:p>
        </w:tc>
        <w:tc>
          <w:tcPr>
            <w:tcW w:w="1625" w:type="dxa"/>
            <w:tcBorders>
              <w:top w:val="nil"/>
              <w:left w:val="nil"/>
              <w:bottom w:val="single" w:sz="4" w:space="0" w:color="404040"/>
              <w:right w:val="single" w:sz="4" w:space="0" w:color="404040"/>
            </w:tcBorders>
            <w:shd w:val="clear" w:color="000000" w:fill="E6E6E6"/>
            <w:noWrap/>
            <w:vAlign w:val="center"/>
            <w:hideMark/>
          </w:tcPr>
          <w:p w14:paraId="0649F420"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€ 1.500</w:t>
            </w:r>
          </w:p>
        </w:tc>
      </w:tr>
      <w:tr w:rsidR="00DA7DF6" w:rsidRPr="009F7EB2" w14:paraId="256FC65A"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1E21522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Computersoftware</w:t>
            </w:r>
          </w:p>
        </w:tc>
        <w:tc>
          <w:tcPr>
            <w:tcW w:w="1326" w:type="dxa"/>
            <w:tcBorders>
              <w:top w:val="nil"/>
              <w:left w:val="nil"/>
              <w:bottom w:val="single" w:sz="4" w:space="0" w:color="404040"/>
              <w:right w:val="single" w:sz="4" w:space="0" w:color="404040"/>
            </w:tcBorders>
            <w:shd w:val="clear" w:color="000000" w:fill="E6E6E6"/>
            <w:noWrap/>
            <w:vAlign w:val="center"/>
            <w:hideMark/>
          </w:tcPr>
          <w:p w14:paraId="7F587BA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008D84D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502D588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€ 300</w:t>
            </w:r>
          </w:p>
        </w:tc>
        <w:tc>
          <w:tcPr>
            <w:tcW w:w="1625" w:type="dxa"/>
            <w:tcBorders>
              <w:top w:val="nil"/>
              <w:left w:val="nil"/>
              <w:bottom w:val="single" w:sz="4" w:space="0" w:color="404040"/>
              <w:right w:val="single" w:sz="4" w:space="0" w:color="404040"/>
            </w:tcBorders>
            <w:shd w:val="clear" w:color="000000" w:fill="E6E6E6"/>
            <w:noWrap/>
            <w:vAlign w:val="center"/>
            <w:hideMark/>
          </w:tcPr>
          <w:p w14:paraId="76AB51D8"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€ 300</w:t>
            </w:r>
          </w:p>
        </w:tc>
      </w:tr>
      <w:tr w:rsidR="00DA7DF6" w:rsidRPr="009F7EB2" w14:paraId="551DAAD6"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4C194057"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Verzekering</w:t>
            </w:r>
          </w:p>
        </w:tc>
        <w:tc>
          <w:tcPr>
            <w:tcW w:w="1326" w:type="dxa"/>
            <w:tcBorders>
              <w:top w:val="nil"/>
              <w:left w:val="nil"/>
              <w:bottom w:val="single" w:sz="4" w:space="0" w:color="404040"/>
              <w:right w:val="single" w:sz="4" w:space="0" w:color="404040"/>
            </w:tcBorders>
            <w:shd w:val="clear" w:color="000000" w:fill="E6E6E6"/>
            <w:noWrap/>
            <w:vAlign w:val="center"/>
            <w:hideMark/>
          </w:tcPr>
          <w:p w14:paraId="7FC614A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D145790"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40700EF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25FC24D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21BECB04"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6E2FBB1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Rentelasten</w:t>
            </w:r>
          </w:p>
        </w:tc>
        <w:tc>
          <w:tcPr>
            <w:tcW w:w="1326" w:type="dxa"/>
            <w:tcBorders>
              <w:top w:val="nil"/>
              <w:left w:val="nil"/>
              <w:bottom w:val="single" w:sz="4" w:space="0" w:color="404040"/>
              <w:right w:val="single" w:sz="4" w:space="0" w:color="404040"/>
            </w:tcBorders>
            <w:shd w:val="clear" w:color="000000" w:fill="E6E6E6"/>
            <w:noWrap/>
            <w:vAlign w:val="center"/>
            <w:hideMark/>
          </w:tcPr>
          <w:p w14:paraId="38286786"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01184C56"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1C352BC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3EDC3A8B"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47446512"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2F7F1273"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Bankkosten</w:t>
            </w:r>
          </w:p>
        </w:tc>
        <w:tc>
          <w:tcPr>
            <w:tcW w:w="1326" w:type="dxa"/>
            <w:tcBorders>
              <w:top w:val="nil"/>
              <w:left w:val="nil"/>
              <w:bottom w:val="single" w:sz="4" w:space="0" w:color="404040"/>
              <w:right w:val="single" w:sz="4" w:space="0" w:color="404040"/>
            </w:tcBorders>
            <w:shd w:val="clear" w:color="000000" w:fill="E6E6E6"/>
            <w:noWrap/>
            <w:vAlign w:val="center"/>
            <w:hideMark/>
          </w:tcPr>
          <w:p w14:paraId="38F38FE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72E39D3A"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2113A8E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0A42FF2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53D36646"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25E649D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Benodigdheden</w:t>
            </w:r>
          </w:p>
        </w:tc>
        <w:tc>
          <w:tcPr>
            <w:tcW w:w="1326" w:type="dxa"/>
            <w:tcBorders>
              <w:top w:val="nil"/>
              <w:left w:val="nil"/>
              <w:bottom w:val="single" w:sz="4" w:space="0" w:color="404040"/>
              <w:right w:val="single" w:sz="4" w:space="0" w:color="404040"/>
            </w:tcBorders>
            <w:shd w:val="clear" w:color="000000" w:fill="E6E6E6"/>
            <w:noWrap/>
            <w:vAlign w:val="center"/>
            <w:hideMark/>
          </w:tcPr>
          <w:p w14:paraId="0EAAAE7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44F304E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3A0F3828"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74EA192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3E30B071"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7007705B"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Reiskosten &amp; entertainment</w:t>
            </w:r>
          </w:p>
        </w:tc>
        <w:tc>
          <w:tcPr>
            <w:tcW w:w="1326" w:type="dxa"/>
            <w:tcBorders>
              <w:top w:val="nil"/>
              <w:left w:val="nil"/>
              <w:bottom w:val="single" w:sz="4" w:space="0" w:color="404040"/>
              <w:right w:val="single" w:sz="4" w:space="0" w:color="404040"/>
            </w:tcBorders>
            <w:shd w:val="clear" w:color="000000" w:fill="E6E6E6"/>
            <w:noWrap/>
            <w:vAlign w:val="center"/>
            <w:hideMark/>
          </w:tcPr>
          <w:p w14:paraId="686E469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997390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69733BB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04C6156D"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1B64EB87"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6CEDC194"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Apparatuur</w:t>
            </w:r>
          </w:p>
        </w:tc>
        <w:tc>
          <w:tcPr>
            <w:tcW w:w="1326" w:type="dxa"/>
            <w:tcBorders>
              <w:top w:val="nil"/>
              <w:left w:val="nil"/>
              <w:bottom w:val="single" w:sz="4" w:space="0" w:color="404040"/>
              <w:right w:val="single" w:sz="4" w:space="0" w:color="404040"/>
            </w:tcBorders>
            <w:shd w:val="clear" w:color="000000" w:fill="E6E6E6"/>
            <w:noWrap/>
            <w:vAlign w:val="center"/>
            <w:hideMark/>
          </w:tcPr>
          <w:p w14:paraId="7828457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3BFF075B"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41CA0F6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€ 5.000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7FBD474A"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€ 5.000</w:t>
            </w:r>
          </w:p>
        </w:tc>
      </w:tr>
      <w:tr w:rsidR="00DA7DF6" w:rsidRPr="009F7EB2" w14:paraId="2A69D2C4"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09AC6773"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Meubilair &amp; verlichting</w:t>
            </w:r>
          </w:p>
        </w:tc>
        <w:tc>
          <w:tcPr>
            <w:tcW w:w="1326" w:type="dxa"/>
            <w:tcBorders>
              <w:top w:val="nil"/>
              <w:left w:val="nil"/>
              <w:bottom w:val="single" w:sz="4" w:space="0" w:color="404040"/>
              <w:right w:val="single" w:sz="4" w:space="0" w:color="404040"/>
            </w:tcBorders>
            <w:shd w:val="clear" w:color="000000" w:fill="E6E6E6"/>
            <w:noWrap/>
            <w:vAlign w:val="center"/>
            <w:hideMark/>
          </w:tcPr>
          <w:p w14:paraId="36094C3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1DBEB97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38DE0D5B"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39B330F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523AFE59"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38C75FAD"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Verbeteringen aan gehuurde objecten</w:t>
            </w:r>
          </w:p>
        </w:tc>
        <w:tc>
          <w:tcPr>
            <w:tcW w:w="1326" w:type="dxa"/>
            <w:tcBorders>
              <w:top w:val="nil"/>
              <w:left w:val="nil"/>
              <w:bottom w:val="single" w:sz="4" w:space="0" w:color="404040"/>
              <w:right w:val="single" w:sz="4" w:space="0" w:color="404040"/>
            </w:tcBorders>
            <w:shd w:val="clear" w:color="000000" w:fill="E6E6E6"/>
            <w:noWrap/>
            <w:vAlign w:val="center"/>
            <w:hideMark/>
          </w:tcPr>
          <w:p w14:paraId="53AE4BB5"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09B531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41D0831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7742A182"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510EE6E5"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3C3C7B9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Borg</w:t>
            </w:r>
          </w:p>
        </w:tc>
        <w:tc>
          <w:tcPr>
            <w:tcW w:w="1326" w:type="dxa"/>
            <w:tcBorders>
              <w:top w:val="nil"/>
              <w:left w:val="nil"/>
              <w:bottom w:val="single" w:sz="4" w:space="0" w:color="404040"/>
              <w:right w:val="single" w:sz="4" w:space="0" w:color="404040"/>
            </w:tcBorders>
            <w:shd w:val="clear" w:color="000000" w:fill="E6E6E6"/>
            <w:noWrap/>
            <w:vAlign w:val="center"/>
            <w:hideMark/>
          </w:tcPr>
          <w:p w14:paraId="775D3E5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4F2D998C"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23687923"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79FBEF0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1B467343"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43BCADF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Zakelijke licenties/vergunningen/heffingen</w:t>
            </w:r>
          </w:p>
        </w:tc>
        <w:tc>
          <w:tcPr>
            <w:tcW w:w="1326" w:type="dxa"/>
            <w:tcBorders>
              <w:top w:val="nil"/>
              <w:left w:val="nil"/>
              <w:bottom w:val="single" w:sz="4" w:space="0" w:color="404040"/>
              <w:right w:val="single" w:sz="4" w:space="0" w:color="404040"/>
            </w:tcBorders>
            <w:shd w:val="clear" w:color="000000" w:fill="E6E6E6"/>
            <w:noWrap/>
            <w:vAlign w:val="center"/>
            <w:hideMark/>
          </w:tcPr>
          <w:p w14:paraId="3869CCB8"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4DDF8456"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12E4BAC0"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6BDD139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3EC9CCC5"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78C08350"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Zakelijke dienstverlening: juridisch, accounting</w:t>
            </w:r>
          </w:p>
        </w:tc>
        <w:tc>
          <w:tcPr>
            <w:tcW w:w="1326" w:type="dxa"/>
            <w:tcBorders>
              <w:top w:val="nil"/>
              <w:left w:val="nil"/>
              <w:bottom w:val="single" w:sz="4" w:space="0" w:color="404040"/>
              <w:right w:val="single" w:sz="4" w:space="0" w:color="404040"/>
            </w:tcBorders>
            <w:shd w:val="clear" w:color="000000" w:fill="E6E6E6"/>
            <w:noWrap/>
            <w:vAlign w:val="center"/>
            <w:hideMark/>
          </w:tcPr>
          <w:p w14:paraId="0C7A9A30"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5679DC4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1C05975F"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€ 1.500</w:t>
            </w:r>
          </w:p>
        </w:tc>
        <w:tc>
          <w:tcPr>
            <w:tcW w:w="1625" w:type="dxa"/>
            <w:tcBorders>
              <w:top w:val="nil"/>
              <w:left w:val="nil"/>
              <w:bottom w:val="single" w:sz="4" w:space="0" w:color="404040"/>
              <w:right w:val="single" w:sz="4" w:space="0" w:color="404040"/>
            </w:tcBorders>
            <w:shd w:val="clear" w:color="000000" w:fill="E6E6E6"/>
            <w:noWrap/>
            <w:vAlign w:val="center"/>
            <w:hideMark/>
          </w:tcPr>
          <w:p w14:paraId="1D8CD4BB"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€ 1.500</w:t>
            </w:r>
          </w:p>
        </w:tc>
      </w:tr>
      <w:tr w:rsidR="00DA7DF6" w:rsidRPr="009F7EB2" w14:paraId="5A96B729"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5EC17C4E"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Consultant(s)</w:t>
            </w:r>
          </w:p>
        </w:tc>
        <w:tc>
          <w:tcPr>
            <w:tcW w:w="1326" w:type="dxa"/>
            <w:tcBorders>
              <w:top w:val="nil"/>
              <w:left w:val="nil"/>
              <w:bottom w:val="single" w:sz="4" w:space="0" w:color="404040"/>
              <w:right w:val="single" w:sz="4" w:space="0" w:color="404040"/>
            </w:tcBorders>
            <w:shd w:val="clear" w:color="000000" w:fill="E6E6E6"/>
            <w:noWrap/>
            <w:vAlign w:val="center"/>
            <w:hideMark/>
          </w:tcPr>
          <w:p w14:paraId="3FCA94E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59BF303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16A9A71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057AFF09"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0E96B131"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62FD9741"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Voorraad</w:t>
            </w:r>
          </w:p>
        </w:tc>
        <w:tc>
          <w:tcPr>
            <w:tcW w:w="1326" w:type="dxa"/>
            <w:tcBorders>
              <w:top w:val="nil"/>
              <w:left w:val="nil"/>
              <w:bottom w:val="single" w:sz="4" w:space="0" w:color="404040"/>
              <w:right w:val="single" w:sz="4" w:space="0" w:color="404040"/>
            </w:tcBorders>
            <w:shd w:val="clear" w:color="000000" w:fill="E6E6E6"/>
            <w:noWrap/>
            <w:vAlign w:val="center"/>
            <w:hideMark/>
          </w:tcPr>
          <w:p w14:paraId="35A08004"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95BE66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05A2EC2A"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1625" w:type="dxa"/>
            <w:tcBorders>
              <w:top w:val="nil"/>
              <w:left w:val="nil"/>
              <w:bottom w:val="single" w:sz="4" w:space="0" w:color="404040"/>
              <w:right w:val="single" w:sz="4" w:space="0" w:color="404040"/>
            </w:tcBorders>
            <w:shd w:val="clear" w:color="000000" w:fill="E6E6E6"/>
            <w:noWrap/>
            <w:vAlign w:val="center"/>
            <w:hideMark/>
          </w:tcPr>
          <w:p w14:paraId="564ACC9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DA7DF6" w:rsidRPr="009F7EB2" w14:paraId="40444687"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46186876"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Liquide middelen (werkkapitaal)</w:t>
            </w:r>
          </w:p>
        </w:tc>
        <w:tc>
          <w:tcPr>
            <w:tcW w:w="1326" w:type="dxa"/>
            <w:tcBorders>
              <w:top w:val="nil"/>
              <w:left w:val="nil"/>
              <w:bottom w:val="single" w:sz="4" w:space="0" w:color="404040"/>
              <w:right w:val="single" w:sz="4" w:space="0" w:color="404040"/>
            </w:tcBorders>
            <w:shd w:val="clear" w:color="000000" w:fill="E6E6E6"/>
            <w:noWrap/>
            <w:vAlign w:val="center"/>
            <w:hideMark/>
          </w:tcPr>
          <w:p w14:paraId="316C5188"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2380A001"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188718CA"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€ 4.000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11CEA95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€ 4.000</w:t>
            </w:r>
          </w:p>
        </w:tc>
      </w:tr>
      <w:tr w:rsidR="00DA7DF6" w:rsidRPr="009F7EB2" w14:paraId="5E9F712E" w14:textId="77777777" w:rsidTr="00AC5CA8">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14:paraId="1652788B" w14:textId="77777777" w:rsidR="00DA7DF6" w:rsidRPr="009F7EB2" w:rsidRDefault="00DA7DF6" w:rsidP="00DA7DF6">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Diversen</w:t>
            </w:r>
          </w:p>
        </w:tc>
        <w:tc>
          <w:tcPr>
            <w:tcW w:w="1326" w:type="dxa"/>
            <w:tcBorders>
              <w:top w:val="nil"/>
              <w:left w:val="nil"/>
              <w:bottom w:val="single" w:sz="4" w:space="0" w:color="404040"/>
              <w:right w:val="single" w:sz="4" w:space="0" w:color="404040"/>
            </w:tcBorders>
            <w:shd w:val="clear" w:color="000000" w:fill="E6E6E6"/>
            <w:noWrap/>
            <w:vAlign w:val="center"/>
            <w:hideMark/>
          </w:tcPr>
          <w:p w14:paraId="74E73B9E"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2115" w:type="dxa"/>
            <w:tcBorders>
              <w:top w:val="nil"/>
              <w:left w:val="nil"/>
              <w:bottom w:val="single" w:sz="4" w:space="0" w:color="404040"/>
              <w:right w:val="single" w:sz="4" w:space="0" w:color="404040"/>
            </w:tcBorders>
            <w:shd w:val="clear" w:color="000000" w:fill="E6E6E6"/>
            <w:noWrap/>
            <w:vAlign w:val="center"/>
            <w:hideMark/>
          </w:tcPr>
          <w:p w14:paraId="65E71568"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c>
          <w:tcPr>
            <w:tcW w:w="2279" w:type="dxa"/>
            <w:tcBorders>
              <w:top w:val="nil"/>
              <w:left w:val="nil"/>
              <w:bottom w:val="single" w:sz="4" w:space="0" w:color="404040"/>
              <w:right w:val="single" w:sz="4" w:space="0" w:color="404040"/>
            </w:tcBorders>
            <w:shd w:val="clear" w:color="000000" w:fill="E6E6E6"/>
            <w:noWrap/>
            <w:vAlign w:val="center"/>
            <w:hideMark/>
          </w:tcPr>
          <w:p w14:paraId="6D2D1E1B"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€ 1.000</w:t>
            </w:r>
          </w:p>
        </w:tc>
        <w:tc>
          <w:tcPr>
            <w:tcW w:w="1625" w:type="dxa"/>
            <w:tcBorders>
              <w:top w:val="nil"/>
              <w:left w:val="nil"/>
              <w:bottom w:val="single" w:sz="4" w:space="0" w:color="404040"/>
              <w:right w:val="single" w:sz="4" w:space="0" w:color="404040"/>
            </w:tcBorders>
            <w:shd w:val="clear" w:color="000000" w:fill="E6E6E6"/>
            <w:noWrap/>
            <w:vAlign w:val="center"/>
            <w:hideMark/>
          </w:tcPr>
          <w:p w14:paraId="76E8DE27" w14:textId="77777777" w:rsidR="00DA7DF6" w:rsidRPr="009F7EB2" w:rsidRDefault="00DA7DF6" w:rsidP="00DA7DF6">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€ 1.000</w:t>
            </w:r>
          </w:p>
        </w:tc>
      </w:tr>
      <w:tr w:rsidR="00DA7DF6" w:rsidRPr="009F7EB2" w14:paraId="0590B740" w14:textId="77777777" w:rsidTr="00AC5CA8">
        <w:trPr>
          <w:trHeight w:val="20"/>
        </w:trPr>
        <w:tc>
          <w:tcPr>
            <w:tcW w:w="5583" w:type="dxa"/>
            <w:tcBorders>
              <w:top w:val="nil"/>
              <w:left w:val="single" w:sz="4" w:space="0" w:color="404040"/>
              <w:bottom w:val="single" w:sz="4" w:space="0" w:color="404040"/>
              <w:right w:val="single" w:sz="4" w:space="0" w:color="404040"/>
            </w:tcBorders>
            <w:shd w:val="clear" w:color="000000" w:fill="D83B01"/>
            <w:vAlign w:val="center"/>
            <w:hideMark/>
          </w:tcPr>
          <w:p w14:paraId="25C5EB06" w14:textId="77777777" w:rsidR="00DA7DF6" w:rsidRPr="009F7EB2" w:rsidRDefault="00DA7DF6" w:rsidP="00DA7DF6">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GESCHAT STARTBUDGET</w:t>
            </w:r>
          </w:p>
        </w:tc>
        <w:tc>
          <w:tcPr>
            <w:tcW w:w="1326" w:type="dxa"/>
            <w:tcBorders>
              <w:top w:val="nil"/>
              <w:left w:val="nil"/>
              <w:bottom w:val="single" w:sz="4" w:space="0" w:color="404040"/>
              <w:right w:val="single" w:sz="4" w:space="0" w:color="404040"/>
            </w:tcBorders>
            <w:shd w:val="clear" w:color="000000" w:fill="D83B01"/>
            <w:noWrap/>
            <w:vAlign w:val="center"/>
            <w:hideMark/>
          </w:tcPr>
          <w:p w14:paraId="34D5FB94" w14:textId="77777777" w:rsidR="00DA7DF6" w:rsidRPr="009F7EB2" w:rsidRDefault="00DA7DF6" w:rsidP="00DA7DF6">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2115" w:type="dxa"/>
            <w:tcBorders>
              <w:top w:val="nil"/>
              <w:left w:val="nil"/>
              <w:bottom w:val="single" w:sz="4" w:space="0" w:color="404040"/>
              <w:right w:val="single" w:sz="4" w:space="0" w:color="404040"/>
            </w:tcBorders>
            <w:shd w:val="clear" w:color="000000" w:fill="D83B01"/>
            <w:noWrap/>
            <w:vAlign w:val="center"/>
            <w:hideMark/>
          </w:tcPr>
          <w:p w14:paraId="102131AA" w14:textId="77777777" w:rsidR="00DA7DF6" w:rsidRPr="009F7EB2" w:rsidRDefault="00DA7DF6" w:rsidP="00DA7DF6">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2279" w:type="dxa"/>
            <w:tcBorders>
              <w:top w:val="nil"/>
              <w:left w:val="nil"/>
              <w:bottom w:val="single" w:sz="4" w:space="0" w:color="404040"/>
              <w:right w:val="single" w:sz="4" w:space="0" w:color="404040"/>
            </w:tcBorders>
            <w:shd w:val="clear" w:color="000000" w:fill="D83B01"/>
            <w:noWrap/>
            <w:vAlign w:val="center"/>
            <w:hideMark/>
          </w:tcPr>
          <w:p w14:paraId="647AF284" w14:textId="77777777" w:rsidR="00DA7DF6" w:rsidRPr="009F7EB2" w:rsidRDefault="00DA7DF6" w:rsidP="00DA7DF6">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1625" w:type="dxa"/>
            <w:tcBorders>
              <w:top w:val="nil"/>
              <w:left w:val="nil"/>
              <w:bottom w:val="single" w:sz="4" w:space="0" w:color="404040"/>
              <w:right w:val="single" w:sz="4" w:space="0" w:color="404040"/>
            </w:tcBorders>
            <w:shd w:val="clear" w:color="000000" w:fill="D83B01"/>
            <w:noWrap/>
            <w:vAlign w:val="center"/>
            <w:hideMark/>
          </w:tcPr>
          <w:p w14:paraId="5BB68ECA" w14:textId="77777777" w:rsidR="00DA7DF6" w:rsidRPr="009F7EB2" w:rsidRDefault="00DA7DF6" w:rsidP="00DA7DF6">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€ 40.812</w:t>
            </w:r>
          </w:p>
        </w:tc>
      </w:tr>
    </w:tbl>
    <w:p w14:paraId="1BD2B9E4" w14:textId="77777777" w:rsidR="00DA7DF6" w:rsidRPr="009F7EB2" w:rsidRDefault="00623E77" w:rsidP="00E600C9">
      <w:r w:rsidRPr="009F7EB2">
        <w:rPr>
          <w:noProof/>
          <w:lang w:eastAsia="nl-NL"/>
        </w:rPr>
        <mc:AlternateContent>
          <mc:Choice Requires="wpg">
            <w:drawing>
              <wp:anchor distT="0" distB="0" distL="114300" distR="114300" simplePos="0" relativeHeight="251685888" behindDoc="0" locked="0" layoutInCell="1" allowOverlap="1" wp14:anchorId="6D8740D3" wp14:editId="5C936B47">
                <wp:simplePos x="0" y="0"/>
                <wp:positionH relativeFrom="margin">
                  <wp:posOffset>5080</wp:posOffset>
                </wp:positionH>
                <wp:positionV relativeFrom="paragraph">
                  <wp:posOffset>6372860</wp:posOffset>
                </wp:positionV>
                <wp:extent cx="8229600" cy="208280"/>
                <wp:effectExtent l="0" t="0" r="0" b="1270"/>
                <wp:wrapNone/>
                <wp:docPr id="279" name="Groep 279"/>
                <wp:cNvGraphicFramePr/>
                <a:graphic xmlns:a="http://schemas.openxmlformats.org/drawingml/2006/main">
                  <a:graphicData uri="http://schemas.microsoft.com/office/word/2010/wordprocessingGroup">
                    <wpg:wgp>
                      <wpg:cNvGrpSpPr/>
                      <wpg:grpSpPr>
                        <a:xfrm>
                          <a:off x="0" y="0"/>
                          <a:ext cx="8229600" cy="208280"/>
                          <a:chOff x="-10" y="0"/>
                          <a:chExt cx="5935764" cy="208740"/>
                        </a:xfrm>
                      </wpg:grpSpPr>
                      <wpg:grpSp>
                        <wpg:cNvPr id="280" name="Groep 280"/>
                        <wpg:cNvGrpSpPr/>
                        <wpg:grpSpPr>
                          <a:xfrm>
                            <a:off x="3182257" y="3628"/>
                            <a:ext cx="2753497" cy="205112"/>
                            <a:chOff x="3182257" y="3628"/>
                            <a:chExt cx="2753497" cy="205112"/>
                          </a:xfrm>
                        </wpg:grpSpPr>
                        <wps:wsp>
                          <wps:cNvPr id="281" name="Rechthoek 281"/>
                          <wps:cNvSpPr/>
                          <wps:spPr>
                            <a:xfrm>
                              <a:off x="3280766" y="3628"/>
                              <a:ext cx="2654988"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Rechthoek 282"/>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3" name="Groep 283"/>
                        <wpg:cNvGrpSpPr/>
                        <wpg:grpSpPr>
                          <a:xfrm rot="10800000">
                            <a:off x="-10" y="0"/>
                            <a:ext cx="2753505" cy="205112"/>
                            <a:chOff x="0" y="0"/>
                            <a:chExt cx="2753505" cy="205112"/>
                          </a:xfrm>
                        </wpg:grpSpPr>
                        <wps:wsp>
                          <wps:cNvPr id="284" name="Rechthoek 284"/>
                          <wps:cNvSpPr/>
                          <wps:spPr>
                            <a:xfrm>
                              <a:off x="98517" y="0"/>
                              <a:ext cx="2654988"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hthoek 28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21A1608" id="Groep 279" o:spid="_x0000_s1026" style="position:absolute;margin-left:.4pt;margin-top:501.8pt;width:9in;height:16.4pt;z-index:251685888;mso-position-horizontal-relative:margin;mso-width-relative:margin" coordori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">
                <v:group id="Groep 280"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hthoek 281"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" fillcolor="#d83b01" stroked="f" strokeweight="1pt"/>
                  <v:rect id="Rechthoek 282"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" fillcolor="#2f2f2f" stroked="f" strokeweight="1pt"/>
                </v:group>
                <v:group id="Groep 283" o:spid="_x0000_s1030" style="position:absolute;width:27534;height:2051;rotation:180" coordsize="27535,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">
                  <v:rect id="Rechthoek 284" o:spid="_x0000_s1031" style="position:absolute;left:985;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" fillcolor="#d83b01" stroked="f" strokeweight="1pt"/>
                  <v:rect id="Rechthoek 28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" fillcolor="#2f2f2f" stroked="f" strokeweight="1pt"/>
                </v:group>
                <w10:wrap anchorx="margin"/>
              </v:group>
            </w:pict>
          </mc:Fallback>
        </mc:AlternateContent>
      </w:r>
      <w:bookmarkStart w:id="1" w:name="RANGE!A1:E29"/>
    </w:p>
    <w:bookmarkEnd w:id="1"/>
    <w:p w14:paraId="7E3216AC" w14:textId="77777777" w:rsidR="00DA7DF6" w:rsidRPr="009F7EB2" w:rsidRDefault="008E5632" w:rsidP="00DA7DF6">
      <w:pPr>
        <w:pStyle w:val="ListParagraph"/>
        <w:numPr>
          <w:ilvl w:val="0"/>
          <w:numId w:val="21"/>
        </w:numPr>
        <w:spacing w:after="0" w:line="360" w:lineRule="auto"/>
        <w:jc w:val="both"/>
      </w:pPr>
      <w:r w:rsidRPr="009F7EB2">
        <w:rPr>
          <w:b/>
          <w:color w:val="D83B01"/>
          <w:lang w:bidi="nl-NL"/>
        </w:rPr>
        <w:lastRenderedPageBreak/>
        <w:t xml:space="preserve">Verwachte winst- en verliesmodel: </w:t>
      </w:r>
      <w:r w:rsidRPr="009F7EB2">
        <w:rPr>
          <w:lang w:bidi="nl-NL"/>
        </w:rPr>
        <w:t>Het onderstaande model geeft een voorbeeld van de prognoses van een klein bedrijf tijdens de eerste 12 maanden. Het bovenste gedeelte van de tabel toont de verwachte omzet en brutowinst. Dit is een goede plek om te beginnen met het maken van uw verkoopprognose. In de volgende sectie worden de terugkerende uitgaven gespecificeerd die u voor dezelfde maanden projecteert. Deze moet overeenkomen met de geschatte startkosten die u in de vorige sectie hebt voltooid. Onderaan dit model kunt u zien wanneer u winstgevend wordt en welke uitgaven het meest impact hebben op de winstgevendheid. U vindt een lege tabel in de bijlage zodat u uw eigen opstartkostenprognoses kunt maken.</w:t>
      </w:r>
      <w:bookmarkStart w:id="2" w:name="RANGE!A1:N34"/>
    </w:p>
    <w:tbl>
      <w:tblPr>
        <w:tblW w:w="12927" w:type="dxa"/>
        <w:tblLook w:val="04A0" w:firstRow="1" w:lastRow="0" w:firstColumn="1" w:lastColumn="0" w:noHBand="0" w:noVBand="1"/>
      </w:tblPr>
      <w:tblGrid>
        <w:gridCol w:w="2121"/>
        <w:gridCol w:w="906"/>
        <w:gridCol w:w="761"/>
        <w:gridCol w:w="761"/>
        <w:gridCol w:w="875"/>
        <w:gridCol w:w="735"/>
        <w:gridCol w:w="712"/>
        <w:gridCol w:w="762"/>
        <w:gridCol w:w="762"/>
        <w:gridCol w:w="735"/>
        <w:gridCol w:w="875"/>
        <w:gridCol w:w="762"/>
        <w:gridCol w:w="381"/>
        <w:gridCol w:w="381"/>
        <w:gridCol w:w="1398"/>
      </w:tblGrid>
      <w:tr w:rsidR="00DA7DF6" w:rsidRPr="009F7EB2" w14:paraId="32F8E846" w14:textId="77777777" w:rsidTr="00DA7DF6">
        <w:trPr>
          <w:divId w:val="1272130857"/>
          <w:trHeight w:val="20"/>
        </w:trPr>
        <w:tc>
          <w:tcPr>
            <w:tcW w:w="0" w:type="auto"/>
            <w:gridSpan w:val="15"/>
            <w:tcBorders>
              <w:top w:val="nil"/>
              <w:left w:val="single" w:sz="4" w:space="0" w:color="404040"/>
              <w:bottom w:val="nil"/>
              <w:right w:val="nil"/>
            </w:tcBorders>
            <w:shd w:val="clear" w:color="000000" w:fill="D83B01"/>
            <w:noWrap/>
            <w:vAlign w:val="center"/>
            <w:hideMark/>
          </w:tcPr>
          <w:p w14:paraId="629CC330" w14:textId="77777777" w:rsidR="00DA7DF6" w:rsidRPr="009F7EB2" w:rsidRDefault="00DA7DF6" w:rsidP="00DA7DF6">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OPSTARTKOSTEN</w:t>
            </w:r>
          </w:p>
        </w:tc>
      </w:tr>
      <w:tr w:rsidR="00DA7DF6" w:rsidRPr="009F7EB2" w14:paraId="222F2F36" w14:textId="77777777" w:rsidTr="00DA7DF6">
        <w:trPr>
          <w:divId w:val="1272130857"/>
          <w:trHeight w:val="145"/>
        </w:trPr>
        <w:tc>
          <w:tcPr>
            <w:tcW w:w="0" w:type="auto"/>
            <w:gridSpan w:val="13"/>
            <w:tcBorders>
              <w:top w:val="single" w:sz="4" w:space="0" w:color="404040"/>
              <w:left w:val="single" w:sz="4" w:space="0" w:color="404040"/>
              <w:bottom w:val="single" w:sz="4" w:space="0" w:color="404040"/>
              <w:right w:val="single" w:sz="4" w:space="0" w:color="404040"/>
            </w:tcBorders>
            <w:shd w:val="clear" w:color="000000" w:fill="E6E6E6"/>
            <w:noWrap/>
            <w:vAlign w:val="center"/>
            <w:hideMark/>
          </w:tcPr>
          <w:p w14:paraId="11F3851F" w14:textId="77777777" w:rsidR="00DA7DF6" w:rsidRPr="009F7EB2" w:rsidRDefault="00DA7DF6" w:rsidP="00DA7DF6">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Uw koffieshop</w:t>
            </w:r>
          </w:p>
        </w:tc>
        <w:tc>
          <w:tcPr>
            <w:tcW w:w="0" w:type="auto"/>
            <w:gridSpan w:val="2"/>
            <w:tcBorders>
              <w:top w:val="nil"/>
              <w:left w:val="nil"/>
              <w:bottom w:val="nil"/>
              <w:right w:val="nil"/>
            </w:tcBorders>
            <w:shd w:val="clear" w:color="000000" w:fill="E6E6E6"/>
            <w:noWrap/>
            <w:hideMark/>
          </w:tcPr>
          <w:p w14:paraId="4646B8DF" w14:textId="77777777" w:rsidR="00DA7DF6" w:rsidRPr="009F7EB2" w:rsidRDefault="00DA7DF6" w:rsidP="00DA7DF6">
            <w:pPr>
              <w:spacing w:after="0" w:line="240" w:lineRule="auto"/>
              <w:jc w:val="right"/>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1 januari 2018</w:t>
            </w:r>
          </w:p>
        </w:tc>
      </w:tr>
      <w:tr w:rsidR="00DA7DF6" w:rsidRPr="009F7EB2" w14:paraId="47287D40" w14:textId="77777777" w:rsidTr="00DA7DF6">
        <w:trPr>
          <w:divId w:val="1272130857"/>
          <w:trHeight w:val="20"/>
        </w:trPr>
        <w:tc>
          <w:tcPr>
            <w:tcW w:w="0" w:type="auto"/>
            <w:gridSpan w:val="15"/>
            <w:tcBorders>
              <w:top w:val="nil"/>
              <w:left w:val="single" w:sz="4" w:space="0" w:color="404040"/>
              <w:bottom w:val="single" w:sz="4" w:space="0" w:color="404040"/>
              <w:right w:val="nil"/>
            </w:tcBorders>
            <w:shd w:val="clear" w:color="000000" w:fill="D83B01"/>
            <w:vAlign w:val="center"/>
            <w:hideMark/>
          </w:tcPr>
          <w:p w14:paraId="0732E930" w14:textId="77777777" w:rsidR="00DA7DF6" w:rsidRPr="009F7EB2" w:rsidRDefault="00DA7DF6" w:rsidP="00DA7DF6">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594BD21C"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759DD88" w14:textId="77777777" w:rsidR="00DA7DF6" w:rsidRPr="009F7EB2" w:rsidRDefault="00DA7DF6" w:rsidP="00DA7DF6">
            <w:pPr>
              <w:spacing w:after="0" w:line="240" w:lineRule="auto"/>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INKOMSTEN</w:t>
            </w:r>
          </w:p>
        </w:tc>
        <w:tc>
          <w:tcPr>
            <w:tcW w:w="906" w:type="dxa"/>
            <w:tcBorders>
              <w:top w:val="nil"/>
              <w:left w:val="nil"/>
              <w:bottom w:val="single" w:sz="4" w:space="0" w:color="404040"/>
              <w:right w:val="single" w:sz="4" w:space="0" w:color="404040"/>
            </w:tcBorders>
            <w:shd w:val="clear" w:color="000000" w:fill="E6E6E6"/>
            <w:vAlign w:val="center"/>
            <w:hideMark/>
          </w:tcPr>
          <w:p w14:paraId="4D94B014"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JAN</w:t>
            </w:r>
          </w:p>
        </w:tc>
        <w:tc>
          <w:tcPr>
            <w:tcW w:w="0" w:type="auto"/>
            <w:tcBorders>
              <w:top w:val="nil"/>
              <w:left w:val="nil"/>
              <w:bottom w:val="single" w:sz="4" w:space="0" w:color="404040"/>
              <w:right w:val="single" w:sz="4" w:space="0" w:color="404040"/>
            </w:tcBorders>
            <w:shd w:val="clear" w:color="000000" w:fill="E6E6E6"/>
            <w:vAlign w:val="center"/>
            <w:hideMark/>
          </w:tcPr>
          <w:p w14:paraId="5C33CAE7"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FEB</w:t>
            </w:r>
          </w:p>
        </w:tc>
        <w:tc>
          <w:tcPr>
            <w:tcW w:w="0" w:type="auto"/>
            <w:tcBorders>
              <w:top w:val="nil"/>
              <w:left w:val="nil"/>
              <w:bottom w:val="single" w:sz="4" w:space="0" w:color="404040"/>
              <w:right w:val="single" w:sz="4" w:space="0" w:color="404040"/>
            </w:tcBorders>
            <w:shd w:val="clear" w:color="000000" w:fill="E6E6E6"/>
            <w:vAlign w:val="center"/>
            <w:hideMark/>
          </w:tcPr>
          <w:p w14:paraId="49FBDF60"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MRT</w:t>
            </w:r>
          </w:p>
        </w:tc>
        <w:tc>
          <w:tcPr>
            <w:tcW w:w="0" w:type="auto"/>
            <w:tcBorders>
              <w:top w:val="nil"/>
              <w:left w:val="nil"/>
              <w:bottom w:val="single" w:sz="4" w:space="0" w:color="404040"/>
              <w:right w:val="single" w:sz="4" w:space="0" w:color="404040"/>
            </w:tcBorders>
            <w:shd w:val="clear" w:color="000000" w:fill="E6E6E6"/>
            <w:vAlign w:val="center"/>
            <w:hideMark/>
          </w:tcPr>
          <w:p w14:paraId="5EB54F73"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APR</w:t>
            </w:r>
          </w:p>
        </w:tc>
        <w:tc>
          <w:tcPr>
            <w:tcW w:w="0" w:type="auto"/>
            <w:tcBorders>
              <w:top w:val="nil"/>
              <w:left w:val="nil"/>
              <w:bottom w:val="single" w:sz="4" w:space="0" w:color="404040"/>
              <w:right w:val="single" w:sz="4" w:space="0" w:color="404040"/>
            </w:tcBorders>
            <w:shd w:val="clear" w:color="000000" w:fill="E6E6E6"/>
            <w:vAlign w:val="center"/>
            <w:hideMark/>
          </w:tcPr>
          <w:p w14:paraId="6CB5C5FE"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MEI</w:t>
            </w:r>
          </w:p>
        </w:tc>
        <w:tc>
          <w:tcPr>
            <w:tcW w:w="0" w:type="auto"/>
            <w:tcBorders>
              <w:top w:val="nil"/>
              <w:left w:val="nil"/>
              <w:bottom w:val="single" w:sz="4" w:space="0" w:color="404040"/>
              <w:right w:val="single" w:sz="4" w:space="0" w:color="404040"/>
            </w:tcBorders>
            <w:shd w:val="clear" w:color="000000" w:fill="E6E6E6"/>
            <w:vAlign w:val="center"/>
            <w:hideMark/>
          </w:tcPr>
          <w:p w14:paraId="14798B9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JUN</w:t>
            </w:r>
          </w:p>
        </w:tc>
        <w:tc>
          <w:tcPr>
            <w:tcW w:w="0" w:type="auto"/>
            <w:tcBorders>
              <w:top w:val="nil"/>
              <w:left w:val="nil"/>
              <w:bottom w:val="single" w:sz="4" w:space="0" w:color="404040"/>
              <w:right w:val="single" w:sz="4" w:space="0" w:color="404040"/>
            </w:tcBorders>
            <w:shd w:val="clear" w:color="000000" w:fill="E6E6E6"/>
            <w:vAlign w:val="center"/>
            <w:hideMark/>
          </w:tcPr>
          <w:p w14:paraId="15ED3CD5"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JUL</w:t>
            </w:r>
          </w:p>
        </w:tc>
        <w:tc>
          <w:tcPr>
            <w:tcW w:w="0" w:type="auto"/>
            <w:tcBorders>
              <w:top w:val="nil"/>
              <w:left w:val="nil"/>
              <w:bottom w:val="single" w:sz="4" w:space="0" w:color="404040"/>
              <w:right w:val="single" w:sz="4" w:space="0" w:color="404040"/>
            </w:tcBorders>
            <w:shd w:val="clear" w:color="000000" w:fill="E6E6E6"/>
            <w:vAlign w:val="center"/>
            <w:hideMark/>
          </w:tcPr>
          <w:p w14:paraId="49437F76"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AUG</w:t>
            </w:r>
          </w:p>
        </w:tc>
        <w:tc>
          <w:tcPr>
            <w:tcW w:w="0" w:type="auto"/>
            <w:tcBorders>
              <w:top w:val="nil"/>
              <w:left w:val="nil"/>
              <w:bottom w:val="single" w:sz="4" w:space="0" w:color="404040"/>
              <w:right w:val="single" w:sz="4" w:space="0" w:color="404040"/>
            </w:tcBorders>
            <w:shd w:val="clear" w:color="000000" w:fill="E6E6E6"/>
            <w:vAlign w:val="center"/>
            <w:hideMark/>
          </w:tcPr>
          <w:p w14:paraId="3D7DA1AB"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SEP</w:t>
            </w:r>
          </w:p>
        </w:tc>
        <w:tc>
          <w:tcPr>
            <w:tcW w:w="0" w:type="auto"/>
            <w:tcBorders>
              <w:top w:val="nil"/>
              <w:left w:val="nil"/>
              <w:bottom w:val="single" w:sz="4" w:space="0" w:color="404040"/>
              <w:right w:val="single" w:sz="4" w:space="0" w:color="404040"/>
            </w:tcBorders>
            <w:shd w:val="clear" w:color="000000" w:fill="E6E6E6"/>
            <w:vAlign w:val="center"/>
            <w:hideMark/>
          </w:tcPr>
          <w:p w14:paraId="17AFE1C2"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OKT</w:t>
            </w:r>
          </w:p>
        </w:tc>
        <w:tc>
          <w:tcPr>
            <w:tcW w:w="0" w:type="auto"/>
            <w:tcBorders>
              <w:top w:val="nil"/>
              <w:left w:val="nil"/>
              <w:bottom w:val="single" w:sz="4" w:space="0" w:color="404040"/>
              <w:right w:val="single" w:sz="4" w:space="0" w:color="404040"/>
            </w:tcBorders>
            <w:shd w:val="clear" w:color="000000" w:fill="E6E6E6"/>
            <w:vAlign w:val="center"/>
            <w:hideMark/>
          </w:tcPr>
          <w:p w14:paraId="517491A3"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14:paraId="000402F8"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DEC</w:t>
            </w:r>
          </w:p>
        </w:tc>
        <w:tc>
          <w:tcPr>
            <w:tcW w:w="0" w:type="auto"/>
            <w:tcBorders>
              <w:top w:val="nil"/>
              <w:left w:val="nil"/>
              <w:bottom w:val="single" w:sz="4" w:space="0" w:color="404040"/>
              <w:right w:val="single" w:sz="4" w:space="0" w:color="404040"/>
            </w:tcBorders>
            <w:shd w:val="clear" w:color="000000" w:fill="E6E6E6"/>
            <w:vAlign w:val="center"/>
            <w:hideMark/>
          </w:tcPr>
          <w:p w14:paraId="34F29506"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JTD</w:t>
            </w:r>
          </w:p>
        </w:tc>
      </w:tr>
      <w:tr w:rsidR="00DA7DF6" w:rsidRPr="009F7EB2" w14:paraId="3C99F2A9" w14:textId="77777777"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14:paraId="4CC8560C" w14:textId="77777777" w:rsidR="00DA7DF6" w:rsidRPr="009F7EB2" w:rsidRDefault="00DA7DF6" w:rsidP="00DA7DF6">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10BAB562"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8FF113C"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Geschatte verkoopcijfers</w:t>
            </w:r>
          </w:p>
        </w:tc>
        <w:tc>
          <w:tcPr>
            <w:tcW w:w="906" w:type="dxa"/>
            <w:tcBorders>
              <w:top w:val="nil"/>
              <w:left w:val="nil"/>
              <w:bottom w:val="single" w:sz="4" w:space="0" w:color="404040"/>
              <w:right w:val="single" w:sz="4" w:space="0" w:color="404040"/>
            </w:tcBorders>
            <w:shd w:val="clear" w:color="000000" w:fill="E6E6E6"/>
            <w:noWrap/>
            <w:vAlign w:val="center"/>
            <w:hideMark/>
          </w:tcPr>
          <w:p w14:paraId="6C4534D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€ 5.000 </w:t>
            </w:r>
          </w:p>
        </w:tc>
        <w:tc>
          <w:tcPr>
            <w:tcW w:w="0" w:type="auto"/>
            <w:tcBorders>
              <w:top w:val="nil"/>
              <w:left w:val="nil"/>
              <w:bottom w:val="single" w:sz="4" w:space="0" w:color="404040"/>
              <w:right w:val="single" w:sz="4" w:space="0" w:color="404040"/>
            </w:tcBorders>
            <w:shd w:val="clear" w:color="000000" w:fill="E6E6E6"/>
            <w:noWrap/>
            <w:vAlign w:val="center"/>
            <w:hideMark/>
          </w:tcPr>
          <w:p w14:paraId="3607FFE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€ 13.000 </w:t>
            </w:r>
          </w:p>
        </w:tc>
        <w:tc>
          <w:tcPr>
            <w:tcW w:w="0" w:type="auto"/>
            <w:tcBorders>
              <w:top w:val="nil"/>
              <w:left w:val="nil"/>
              <w:bottom w:val="single" w:sz="4" w:space="0" w:color="404040"/>
              <w:right w:val="single" w:sz="4" w:space="0" w:color="404040"/>
            </w:tcBorders>
            <w:shd w:val="clear" w:color="000000" w:fill="E6E6E6"/>
            <w:noWrap/>
            <w:vAlign w:val="center"/>
            <w:hideMark/>
          </w:tcPr>
          <w:p w14:paraId="6BF03F5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€ 16.000 </w:t>
            </w:r>
          </w:p>
        </w:tc>
        <w:tc>
          <w:tcPr>
            <w:tcW w:w="0" w:type="auto"/>
            <w:tcBorders>
              <w:top w:val="nil"/>
              <w:left w:val="nil"/>
              <w:bottom w:val="single" w:sz="4" w:space="0" w:color="404040"/>
              <w:right w:val="single" w:sz="4" w:space="0" w:color="404040"/>
            </w:tcBorders>
            <w:shd w:val="clear" w:color="000000" w:fill="E6E6E6"/>
            <w:noWrap/>
            <w:vAlign w:val="center"/>
            <w:hideMark/>
          </w:tcPr>
          <w:p w14:paraId="7ABBD0D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€ 7.000 </w:t>
            </w:r>
          </w:p>
        </w:tc>
        <w:tc>
          <w:tcPr>
            <w:tcW w:w="0" w:type="auto"/>
            <w:tcBorders>
              <w:top w:val="nil"/>
              <w:left w:val="nil"/>
              <w:bottom w:val="single" w:sz="4" w:space="0" w:color="404040"/>
              <w:right w:val="single" w:sz="4" w:space="0" w:color="404040"/>
            </w:tcBorders>
            <w:shd w:val="clear" w:color="000000" w:fill="E6E6E6"/>
            <w:noWrap/>
            <w:vAlign w:val="center"/>
            <w:hideMark/>
          </w:tcPr>
          <w:p w14:paraId="1246A97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€ 14.500 </w:t>
            </w:r>
          </w:p>
        </w:tc>
        <w:tc>
          <w:tcPr>
            <w:tcW w:w="0" w:type="auto"/>
            <w:tcBorders>
              <w:top w:val="nil"/>
              <w:left w:val="nil"/>
              <w:bottom w:val="single" w:sz="4" w:space="0" w:color="404040"/>
              <w:right w:val="single" w:sz="4" w:space="0" w:color="404040"/>
            </w:tcBorders>
            <w:shd w:val="clear" w:color="000000" w:fill="E6E6E6"/>
            <w:noWrap/>
            <w:vAlign w:val="center"/>
            <w:hideMark/>
          </w:tcPr>
          <w:p w14:paraId="3BE0BF8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€ 16.400 </w:t>
            </w:r>
          </w:p>
        </w:tc>
        <w:tc>
          <w:tcPr>
            <w:tcW w:w="0" w:type="auto"/>
            <w:tcBorders>
              <w:top w:val="nil"/>
              <w:left w:val="nil"/>
              <w:bottom w:val="single" w:sz="4" w:space="0" w:color="404040"/>
              <w:right w:val="single" w:sz="4" w:space="0" w:color="404040"/>
            </w:tcBorders>
            <w:shd w:val="clear" w:color="000000" w:fill="E6E6E6"/>
            <w:noWrap/>
            <w:vAlign w:val="center"/>
            <w:hideMark/>
          </w:tcPr>
          <w:p w14:paraId="381FA05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€ 22.500 </w:t>
            </w:r>
          </w:p>
        </w:tc>
        <w:tc>
          <w:tcPr>
            <w:tcW w:w="0" w:type="auto"/>
            <w:tcBorders>
              <w:top w:val="nil"/>
              <w:left w:val="nil"/>
              <w:bottom w:val="single" w:sz="4" w:space="0" w:color="404040"/>
              <w:right w:val="single" w:sz="4" w:space="0" w:color="404040"/>
            </w:tcBorders>
            <w:shd w:val="clear" w:color="000000" w:fill="E6E6E6"/>
            <w:noWrap/>
            <w:vAlign w:val="center"/>
            <w:hideMark/>
          </w:tcPr>
          <w:p w14:paraId="3055FED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€ 23.125 </w:t>
            </w:r>
          </w:p>
        </w:tc>
        <w:tc>
          <w:tcPr>
            <w:tcW w:w="0" w:type="auto"/>
            <w:tcBorders>
              <w:top w:val="nil"/>
              <w:left w:val="nil"/>
              <w:bottom w:val="single" w:sz="4" w:space="0" w:color="404040"/>
              <w:right w:val="single" w:sz="4" w:space="0" w:color="404040"/>
            </w:tcBorders>
            <w:shd w:val="clear" w:color="000000" w:fill="E6E6E6"/>
            <w:noWrap/>
            <w:vAlign w:val="center"/>
            <w:hideMark/>
          </w:tcPr>
          <w:p w14:paraId="6E1E7FE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€ 24.549 </w:t>
            </w:r>
          </w:p>
        </w:tc>
        <w:tc>
          <w:tcPr>
            <w:tcW w:w="0" w:type="auto"/>
            <w:tcBorders>
              <w:top w:val="nil"/>
              <w:left w:val="nil"/>
              <w:bottom w:val="single" w:sz="4" w:space="0" w:color="404040"/>
              <w:right w:val="single" w:sz="4" w:space="0" w:color="404040"/>
            </w:tcBorders>
            <w:shd w:val="clear" w:color="000000" w:fill="E6E6E6"/>
            <w:noWrap/>
            <w:vAlign w:val="center"/>
            <w:hideMark/>
          </w:tcPr>
          <w:p w14:paraId="231CCBA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€ 22.000 </w:t>
            </w:r>
          </w:p>
        </w:tc>
        <w:tc>
          <w:tcPr>
            <w:tcW w:w="0" w:type="auto"/>
            <w:tcBorders>
              <w:top w:val="nil"/>
              <w:left w:val="nil"/>
              <w:bottom w:val="single" w:sz="4" w:space="0" w:color="404040"/>
              <w:right w:val="single" w:sz="4" w:space="0" w:color="404040"/>
            </w:tcBorders>
            <w:shd w:val="clear" w:color="000000" w:fill="E6E6E6"/>
            <w:noWrap/>
            <w:vAlign w:val="center"/>
            <w:hideMark/>
          </w:tcPr>
          <w:p w14:paraId="22BDBBA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63D5DF4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€ 27.349 </w:t>
            </w:r>
          </w:p>
        </w:tc>
        <w:tc>
          <w:tcPr>
            <w:tcW w:w="0" w:type="auto"/>
            <w:tcBorders>
              <w:top w:val="nil"/>
              <w:left w:val="nil"/>
              <w:bottom w:val="single" w:sz="4" w:space="0" w:color="404040"/>
              <w:right w:val="single" w:sz="4" w:space="0" w:color="404040"/>
            </w:tcBorders>
            <w:shd w:val="clear" w:color="000000" w:fill="E6E6E6"/>
            <w:noWrap/>
            <w:vAlign w:val="center"/>
            <w:hideMark/>
          </w:tcPr>
          <w:p w14:paraId="1EE34AD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€ 216.423 </w:t>
            </w:r>
          </w:p>
        </w:tc>
      </w:tr>
      <w:tr w:rsidR="00DA7DF6" w:rsidRPr="009F7EB2" w14:paraId="2173A311"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65CD2892"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Minus retouren &amp; kortingen</w:t>
            </w:r>
          </w:p>
        </w:tc>
        <w:tc>
          <w:tcPr>
            <w:tcW w:w="906" w:type="dxa"/>
            <w:tcBorders>
              <w:top w:val="nil"/>
              <w:left w:val="nil"/>
              <w:bottom w:val="single" w:sz="4" w:space="0" w:color="404040"/>
              <w:right w:val="single" w:sz="4" w:space="0" w:color="404040"/>
            </w:tcBorders>
            <w:shd w:val="clear" w:color="000000" w:fill="E6E6E6"/>
            <w:noWrap/>
            <w:vAlign w:val="center"/>
            <w:hideMark/>
          </w:tcPr>
          <w:p w14:paraId="0A9A5D2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EF5760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(€ 350)</w:t>
            </w:r>
          </w:p>
        </w:tc>
        <w:tc>
          <w:tcPr>
            <w:tcW w:w="0" w:type="auto"/>
            <w:tcBorders>
              <w:top w:val="nil"/>
              <w:left w:val="nil"/>
              <w:bottom w:val="single" w:sz="4" w:space="0" w:color="404040"/>
              <w:right w:val="single" w:sz="4" w:space="0" w:color="404040"/>
            </w:tcBorders>
            <w:shd w:val="clear" w:color="000000" w:fill="E6E6E6"/>
            <w:noWrap/>
            <w:vAlign w:val="center"/>
            <w:hideMark/>
          </w:tcPr>
          <w:p w14:paraId="09BD5C2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085492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(€ 206)</w:t>
            </w:r>
          </w:p>
        </w:tc>
        <w:tc>
          <w:tcPr>
            <w:tcW w:w="0" w:type="auto"/>
            <w:tcBorders>
              <w:top w:val="nil"/>
              <w:left w:val="nil"/>
              <w:bottom w:val="single" w:sz="4" w:space="0" w:color="404040"/>
              <w:right w:val="single" w:sz="4" w:space="0" w:color="404040"/>
            </w:tcBorders>
            <w:shd w:val="clear" w:color="000000" w:fill="E6E6E6"/>
            <w:noWrap/>
            <w:vAlign w:val="center"/>
            <w:hideMark/>
          </w:tcPr>
          <w:p w14:paraId="5454B9E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(€ 234)</w:t>
            </w:r>
          </w:p>
        </w:tc>
        <w:tc>
          <w:tcPr>
            <w:tcW w:w="0" w:type="auto"/>
            <w:tcBorders>
              <w:top w:val="nil"/>
              <w:left w:val="nil"/>
              <w:bottom w:val="single" w:sz="4" w:space="0" w:color="404040"/>
              <w:right w:val="single" w:sz="4" w:space="0" w:color="404040"/>
            </w:tcBorders>
            <w:shd w:val="clear" w:color="000000" w:fill="E6E6E6"/>
            <w:noWrap/>
            <w:vAlign w:val="center"/>
            <w:hideMark/>
          </w:tcPr>
          <w:p w14:paraId="516CD77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792D66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73930D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(€ 280)</w:t>
            </w:r>
          </w:p>
        </w:tc>
        <w:tc>
          <w:tcPr>
            <w:tcW w:w="0" w:type="auto"/>
            <w:tcBorders>
              <w:top w:val="nil"/>
              <w:left w:val="nil"/>
              <w:bottom w:val="single" w:sz="4" w:space="0" w:color="404040"/>
              <w:right w:val="single" w:sz="4" w:space="0" w:color="404040"/>
            </w:tcBorders>
            <w:shd w:val="clear" w:color="000000" w:fill="E6E6E6"/>
            <w:noWrap/>
            <w:vAlign w:val="center"/>
            <w:hideMark/>
          </w:tcPr>
          <w:p w14:paraId="2814BEF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(€ 1.200)</w:t>
            </w:r>
          </w:p>
        </w:tc>
        <w:tc>
          <w:tcPr>
            <w:tcW w:w="0" w:type="auto"/>
            <w:tcBorders>
              <w:top w:val="nil"/>
              <w:left w:val="nil"/>
              <w:bottom w:val="single" w:sz="4" w:space="0" w:color="404040"/>
              <w:right w:val="single" w:sz="4" w:space="0" w:color="404040"/>
            </w:tcBorders>
            <w:shd w:val="clear" w:color="000000" w:fill="E6E6E6"/>
            <w:noWrap/>
            <w:vAlign w:val="center"/>
            <w:hideMark/>
          </w:tcPr>
          <w:p w14:paraId="3EEEEF6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(€ 1.600)</w:t>
            </w:r>
          </w:p>
        </w:tc>
        <w:tc>
          <w:tcPr>
            <w:tcW w:w="0" w:type="auto"/>
            <w:tcBorders>
              <w:top w:val="nil"/>
              <w:left w:val="nil"/>
              <w:bottom w:val="single" w:sz="4" w:space="0" w:color="404040"/>
              <w:right w:val="single" w:sz="4" w:space="0" w:color="404040"/>
            </w:tcBorders>
            <w:shd w:val="clear" w:color="000000" w:fill="E6E6E6"/>
            <w:noWrap/>
            <w:vAlign w:val="center"/>
            <w:hideMark/>
          </w:tcPr>
          <w:p w14:paraId="6F63554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50CB5F3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(€ 2.400)</w:t>
            </w:r>
          </w:p>
        </w:tc>
        <w:tc>
          <w:tcPr>
            <w:tcW w:w="0" w:type="auto"/>
            <w:tcBorders>
              <w:top w:val="nil"/>
              <w:left w:val="nil"/>
              <w:bottom w:val="single" w:sz="4" w:space="0" w:color="404040"/>
              <w:right w:val="single" w:sz="4" w:space="0" w:color="404040"/>
            </w:tcBorders>
            <w:shd w:val="clear" w:color="000000" w:fill="E6E6E6"/>
            <w:noWrap/>
            <w:vAlign w:val="center"/>
            <w:hideMark/>
          </w:tcPr>
          <w:p w14:paraId="25113D9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(€ 6.270)</w:t>
            </w:r>
          </w:p>
        </w:tc>
      </w:tr>
      <w:tr w:rsidR="00DA7DF6" w:rsidRPr="009F7EB2" w14:paraId="06E5F390"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6C439046"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Service-inkomsten</w:t>
            </w:r>
          </w:p>
        </w:tc>
        <w:tc>
          <w:tcPr>
            <w:tcW w:w="906" w:type="dxa"/>
            <w:tcBorders>
              <w:top w:val="nil"/>
              <w:left w:val="nil"/>
              <w:bottom w:val="single" w:sz="4" w:space="0" w:color="404040"/>
              <w:right w:val="single" w:sz="4" w:space="0" w:color="404040"/>
            </w:tcBorders>
            <w:shd w:val="clear" w:color="000000" w:fill="E6E6E6"/>
            <w:noWrap/>
            <w:vAlign w:val="center"/>
            <w:hideMark/>
          </w:tcPr>
          <w:p w14:paraId="7702CA1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110779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FC92A4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367F61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6593D8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899539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6D284D2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€ 350 </w:t>
            </w:r>
          </w:p>
        </w:tc>
        <w:tc>
          <w:tcPr>
            <w:tcW w:w="0" w:type="auto"/>
            <w:tcBorders>
              <w:top w:val="nil"/>
              <w:left w:val="nil"/>
              <w:bottom w:val="single" w:sz="4" w:space="0" w:color="404040"/>
              <w:right w:val="single" w:sz="4" w:space="0" w:color="404040"/>
            </w:tcBorders>
            <w:shd w:val="clear" w:color="000000" w:fill="E6E6E6"/>
            <w:noWrap/>
            <w:vAlign w:val="center"/>
            <w:hideMark/>
          </w:tcPr>
          <w:p w14:paraId="3E258D3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€ 100 </w:t>
            </w:r>
          </w:p>
        </w:tc>
        <w:tc>
          <w:tcPr>
            <w:tcW w:w="0" w:type="auto"/>
            <w:tcBorders>
              <w:top w:val="nil"/>
              <w:left w:val="nil"/>
              <w:bottom w:val="single" w:sz="4" w:space="0" w:color="404040"/>
              <w:right w:val="single" w:sz="4" w:space="0" w:color="404040"/>
            </w:tcBorders>
            <w:shd w:val="clear" w:color="000000" w:fill="E6E6E6"/>
            <w:noWrap/>
            <w:vAlign w:val="center"/>
            <w:hideMark/>
          </w:tcPr>
          <w:p w14:paraId="41A7571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BC5CF1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EA6CA9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5FB630B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€ 1.360 </w:t>
            </w:r>
          </w:p>
        </w:tc>
        <w:tc>
          <w:tcPr>
            <w:tcW w:w="0" w:type="auto"/>
            <w:tcBorders>
              <w:top w:val="nil"/>
              <w:left w:val="nil"/>
              <w:bottom w:val="single" w:sz="4" w:space="0" w:color="404040"/>
              <w:right w:val="single" w:sz="4" w:space="0" w:color="404040"/>
            </w:tcBorders>
            <w:shd w:val="clear" w:color="000000" w:fill="E6E6E6"/>
            <w:noWrap/>
            <w:vAlign w:val="center"/>
            <w:hideMark/>
          </w:tcPr>
          <w:p w14:paraId="6B78732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€ 3.305 </w:t>
            </w:r>
          </w:p>
        </w:tc>
      </w:tr>
      <w:tr w:rsidR="00DA7DF6" w:rsidRPr="009F7EB2" w14:paraId="051D2EB2"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3EBD99E1"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Overige inkomsten </w:t>
            </w:r>
          </w:p>
        </w:tc>
        <w:tc>
          <w:tcPr>
            <w:tcW w:w="906" w:type="dxa"/>
            <w:tcBorders>
              <w:top w:val="nil"/>
              <w:left w:val="nil"/>
              <w:bottom w:val="single" w:sz="4" w:space="0" w:color="404040"/>
              <w:right w:val="single" w:sz="4" w:space="0" w:color="404040"/>
            </w:tcBorders>
            <w:shd w:val="clear" w:color="000000" w:fill="E6E6E6"/>
            <w:noWrap/>
            <w:vAlign w:val="center"/>
            <w:hideMark/>
          </w:tcPr>
          <w:p w14:paraId="0AC519E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680034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80B338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0C5AA3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A202C2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F4B30D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29D329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3AADB8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€ 1.500 </w:t>
            </w:r>
          </w:p>
        </w:tc>
        <w:tc>
          <w:tcPr>
            <w:tcW w:w="0" w:type="auto"/>
            <w:tcBorders>
              <w:top w:val="nil"/>
              <w:left w:val="nil"/>
              <w:bottom w:val="single" w:sz="4" w:space="0" w:color="404040"/>
              <w:right w:val="single" w:sz="4" w:space="0" w:color="404040"/>
            </w:tcBorders>
            <w:shd w:val="clear" w:color="000000" w:fill="E6E6E6"/>
            <w:noWrap/>
            <w:vAlign w:val="center"/>
            <w:hideMark/>
          </w:tcPr>
          <w:p w14:paraId="4CB533A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E8C0E9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E18D78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5A10341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AAC754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€ 1.500 </w:t>
            </w:r>
          </w:p>
        </w:tc>
      </w:tr>
      <w:tr w:rsidR="00DA7DF6" w:rsidRPr="009F7EB2" w14:paraId="4D8BAF69"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4B9511B8"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Netto-omzet</w:t>
            </w:r>
          </w:p>
        </w:tc>
        <w:tc>
          <w:tcPr>
            <w:tcW w:w="906" w:type="dxa"/>
            <w:tcBorders>
              <w:top w:val="nil"/>
              <w:left w:val="nil"/>
              <w:bottom w:val="single" w:sz="4" w:space="0" w:color="404040"/>
              <w:right w:val="single" w:sz="4" w:space="0" w:color="404040"/>
            </w:tcBorders>
            <w:shd w:val="clear" w:color="000000" w:fill="E6E6E6"/>
            <w:noWrap/>
            <w:vAlign w:val="center"/>
            <w:hideMark/>
          </w:tcPr>
          <w:p w14:paraId="30D59C6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€ 5.000 </w:t>
            </w:r>
          </w:p>
        </w:tc>
        <w:tc>
          <w:tcPr>
            <w:tcW w:w="0" w:type="auto"/>
            <w:tcBorders>
              <w:top w:val="nil"/>
              <w:left w:val="nil"/>
              <w:bottom w:val="single" w:sz="4" w:space="0" w:color="404040"/>
              <w:right w:val="single" w:sz="4" w:space="0" w:color="404040"/>
            </w:tcBorders>
            <w:shd w:val="clear" w:color="000000" w:fill="E6E6E6"/>
            <w:noWrap/>
            <w:vAlign w:val="center"/>
            <w:hideMark/>
          </w:tcPr>
          <w:p w14:paraId="0DDD1B9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€ 12.650 </w:t>
            </w:r>
          </w:p>
        </w:tc>
        <w:tc>
          <w:tcPr>
            <w:tcW w:w="0" w:type="auto"/>
            <w:tcBorders>
              <w:top w:val="nil"/>
              <w:left w:val="nil"/>
              <w:bottom w:val="single" w:sz="4" w:space="0" w:color="404040"/>
              <w:right w:val="single" w:sz="4" w:space="0" w:color="404040"/>
            </w:tcBorders>
            <w:shd w:val="clear" w:color="000000" w:fill="E6E6E6"/>
            <w:noWrap/>
            <w:vAlign w:val="center"/>
            <w:hideMark/>
          </w:tcPr>
          <w:p w14:paraId="76784E56"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€ 16.000 </w:t>
            </w:r>
          </w:p>
        </w:tc>
        <w:tc>
          <w:tcPr>
            <w:tcW w:w="0" w:type="auto"/>
            <w:tcBorders>
              <w:top w:val="nil"/>
              <w:left w:val="nil"/>
              <w:bottom w:val="single" w:sz="4" w:space="0" w:color="404040"/>
              <w:right w:val="single" w:sz="4" w:space="0" w:color="404040"/>
            </w:tcBorders>
            <w:shd w:val="clear" w:color="000000" w:fill="E6E6E6"/>
            <w:noWrap/>
            <w:vAlign w:val="center"/>
            <w:hideMark/>
          </w:tcPr>
          <w:p w14:paraId="00623B5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€ 6.794 </w:t>
            </w:r>
          </w:p>
        </w:tc>
        <w:tc>
          <w:tcPr>
            <w:tcW w:w="0" w:type="auto"/>
            <w:tcBorders>
              <w:top w:val="nil"/>
              <w:left w:val="nil"/>
              <w:bottom w:val="single" w:sz="4" w:space="0" w:color="404040"/>
              <w:right w:val="single" w:sz="4" w:space="0" w:color="404040"/>
            </w:tcBorders>
            <w:shd w:val="clear" w:color="000000" w:fill="E6E6E6"/>
            <w:noWrap/>
            <w:vAlign w:val="center"/>
            <w:hideMark/>
          </w:tcPr>
          <w:p w14:paraId="538A78D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€ 14,266 </w:t>
            </w:r>
          </w:p>
        </w:tc>
        <w:tc>
          <w:tcPr>
            <w:tcW w:w="0" w:type="auto"/>
            <w:tcBorders>
              <w:top w:val="nil"/>
              <w:left w:val="nil"/>
              <w:bottom w:val="single" w:sz="4" w:space="0" w:color="404040"/>
              <w:right w:val="single" w:sz="4" w:space="0" w:color="404040"/>
            </w:tcBorders>
            <w:shd w:val="clear" w:color="000000" w:fill="E6E6E6"/>
            <w:noWrap/>
            <w:vAlign w:val="center"/>
            <w:hideMark/>
          </w:tcPr>
          <w:p w14:paraId="024B28A7"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€ 16.650 </w:t>
            </w:r>
          </w:p>
        </w:tc>
        <w:tc>
          <w:tcPr>
            <w:tcW w:w="0" w:type="auto"/>
            <w:tcBorders>
              <w:top w:val="nil"/>
              <w:left w:val="nil"/>
              <w:bottom w:val="single" w:sz="4" w:space="0" w:color="404040"/>
              <w:right w:val="single" w:sz="4" w:space="0" w:color="404040"/>
            </w:tcBorders>
            <w:shd w:val="clear" w:color="000000" w:fill="E6E6E6"/>
            <w:noWrap/>
            <w:vAlign w:val="center"/>
            <w:hideMark/>
          </w:tcPr>
          <w:p w14:paraId="18634E4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€ 22.850 </w:t>
            </w:r>
          </w:p>
        </w:tc>
        <w:tc>
          <w:tcPr>
            <w:tcW w:w="0" w:type="auto"/>
            <w:tcBorders>
              <w:top w:val="nil"/>
              <w:left w:val="nil"/>
              <w:bottom w:val="single" w:sz="4" w:space="0" w:color="404040"/>
              <w:right w:val="single" w:sz="4" w:space="0" w:color="404040"/>
            </w:tcBorders>
            <w:shd w:val="clear" w:color="000000" w:fill="E6E6E6"/>
            <w:noWrap/>
            <w:vAlign w:val="center"/>
            <w:hideMark/>
          </w:tcPr>
          <w:p w14:paraId="34BF022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€ 24.445 </w:t>
            </w:r>
          </w:p>
        </w:tc>
        <w:tc>
          <w:tcPr>
            <w:tcW w:w="0" w:type="auto"/>
            <w:tcBorders>
              <w:top w:val="nil"/>
              <w:left w:val="nil"/>
              <w:bottom w:val="single" w:sz="4" w:space="0" w:color="404040"/>
              <w:right w:val="single" w:sz="4" w:space="0" w:color="404040"/>
            </w:tcBorders>
            <w:shd w:val="clear" w:color="000000" w:fill="E6E6E6"/>
            <w:noWrap/>
            <w:vAlign w:val="center"/>
            <w:hideMark/>
          </w:tcPr>
          <w:p w14:paraId="1EC2E63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€ 23.349 </w:t>
            </w:r>
          </w:p>
        </w:tc>
        <w:tc>
          <w:tcPr>
            <w:tcW w:w="0" w:type="auto"/>
            <w:tcBorders>
              <w:top w:val="nil"/>
              <w:left w:val="nil"/>
              <w:bottom w:val="single" w:sz="4" w:space="0" w:color="404040"/>
              <w:right w:val="single" w:sz="4" w:space="0" w:color="404040"/>
            </w:tcBorders>
            <w:shd w:val="clear" w:color="000000" w:fill="E6E6E6"/>
            <w:noWrap/>
            <w:vAlign w:val="center"/>
            <w:hideMark/>
          </w:tcPr>
          <w:p w14:paraId="3606A77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€ 20.400 </w:t>
            </w:r>
          </w:p>
        </w:tc>
        <w:tc>
          <w:tcPr>
            <w:tcW w:w="0" w:type="auto"/>
            <w:tcBorders>
              <w:top w:val="nil"/>
              <w:left w:val="nil"/>
              <w:bottom w:val="single" w:sz="4" w:space="0" w:color="404040"/>
              <w:right w:val="single" w:sz="4" w:space="0" w:color="404040"/>
            </w:tcBorders>
            <w:shd w:val="clear" w:color="000000" w:fill="E6E6E6"/>
            <w:noWrap/>
            <w:vAlign w:val="center"/>
            <w:hideMark/>
          </w:tcPr>
          <w:p w14:paraId="3853781E"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7533E25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€ 26.309 </w:t>
            </w:r>
          </w:p>
        </w:tc>
        <w:tc>
          <w:tcPr>
            <w:tcW w:w="0" w:type="auto"/>
            <w:tcBorders>
              <w:top w:val="nil"/>
              <w:left w:val="nil"/>
              <w:bottom w:val="single" w:sz="4" w:space="0" w:color="404040"/>
              <w:right w:val="single" w:sz="4" w:space="0" w:color="404040"/>
            </w:tcBorders>
            <w:shd w:val="clear" w:color="000000" w:fill="E6E6E6"/>
            <w:noWrap/>
            <w:vAlign w:val="center"/>
            <w:hideMark/>
          </w:tcPr>
          <w:p w14:paraId="627F6D2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€ 214.958 </w:t>
            </w:r>
          </w:p>
        </w:tc>
      </w:tr>
      <w:tr w:rsidR="00DA7DF6" w:rsidRPr="009F7EB2" w14:paraId="00F94B20"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02D5301B"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Kostprijs van verkochte goederen</w:t>
            </w:r>
          </w:p>
        </w:tc>
        <w:tc>
          <w:tcPr>
            <w:tcW w:w="906" w:type="dxa"/>
            <w:tcBorders>
              <w:top w:val="nil"/>
              <w:left w:val="nil"/>
              <w:bottom w:val="single" w:sz="4" w:space="0" w:color="404040"/>
              <w:right w:val="single" w:sz="4" w:space="0" w:color="404040"/>
            </w:tcBorders>
            <w:shd w:val="clear" w:color="000000" w:fill="E6E6E6"/>
            <w:noWrap/>
            <w:vAlign w:val="center"/>
            <w:hideMark/>
          </w:tcPr>
          <w:p w14:paraId="47A330EF"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€ 2.000 </w:t>
            </w:r>
          </w:p>
        </w:tc>
        <w:tc>
          <w:tcPr>
            <w:tcW w:w="0" w:type="auto"/>
            <w:tcBorders>
              <w:top w:val="nil"/>
              <w:left w:val="nil"/>
              <w:bottom w:val="single" w:sz="4" w:space="0" w:color="404040"/>
              <w:right w:val="single" w:sz="4" w:space="0" w:color="404040"/>
            </w:tcBorders>
            <w:shd w:val="clear" w:color="000000" w:fill="E6E6E6"/>
            <w:noWrap/>
            <w:vAlign w:val="center"/>
            <w:hideMark/>
          </w:tcPr>
          <w:p w14:paraId="5A99125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€ 5.200 </w:t>
            </w:r>
          </w:p>
        </w:tc>
        <w:tc>
          <w:tcPr>
            <w:tcW w:w="0" w:type="auto"/>
            <w:tcBorders>
              <w:top w:val="nil"/>
              <w:left w:val="nil"/>
              <w:bottom w:val="single" w:sz="4" w:space="0" w:color="404040"/>
              <w:right w:val="single" w:sz="4" w:space="0" w:color="404040"/>
            </w:tcBorders>
            <w:shd w:val="clear" w:color="000000" w:fill="E6E6E6"/>
            <w:noWrap/>
            <w:vAlign w:val="center"/>
            <w:hideMark/>
          </w:tcPr>
          <w:p w14:paraId="3D61C2C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€ 6.400 </w:t>
            </w:r>
          </w:p>
        </w:tc>
        <w:tc>
          <w:tcPr>
            <w:tcW w:w="0" w:type="auto"/>
            <w:tcBorders>
              <w:top w:val="nil"/>
              <w:left w:val="nil"/>
              <w:bottom w:val="single" w:sz="4" w:space="0" w:color="404040"/>
              <w:right w:val="single" w:sz="4" w:space="0" w:color="404040"/>
            </w:tcBorders>
            <w:shd w:val="clear" w:color="000000" w:fill="E6E6E6"/>
            <w:noWrap/>
            <w:vAlign w:val="center"/>
            <w:hideMark/>
          </w:tcPr>
          <w:p w14:paraId="6A7A8CC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€ 2.800 </w:t>
            </w:r>
          </w:p>
        </w:tc>
        <w:tc>
          <w:tcPr>
            <w:tcW w:w="0" w:type="auto"/>
            <w:tcBorders>
              <w:top w:val="nil"/>
              <w:left w:val="nil"/>
              <w:bottom w:val="single" w:sz="4" w:space="0" w:color="404040"/>
              <w:right w:val="single" w:sz="4" w:space="0" w:color="404040"/>
            </w:tcBorders>
            <w:shd w:val="clear" w:color="000000" w:fill="E6E6E6"/>
            <w:noWrap/>
            <w:vAlign w:val="center"/>
            <w:hideMark/>
          </w:tcPr>
          <w:p w14:paraId="7A77C6D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€ 5.800 </w:t>
            </w:r>
          </w:p>
        </w:tc>
        <w:tc>
          <w:tcPr>
            <w:tcW w:w="0" w:type="auto"/>
            <w:tcBorders>
              <w:top w:val="nil"/>
              <w:left w:val="nil"/>
              <w:bottom w:val="single" w:sz="4" w:space="0" w:color="404040"/>
              <w:right w:val="single" w:sz="4" w:space="0" w:color="404040"/>
            </w:tcBorders>
            <w:shd w:val="clear" w:color="000000" w:fill="E6E6E6"/>
            <w:noWrap/>
            <w:vAlign w:val="center"/>
            <w:hideMark/>
          </w:tcPr>
          <w:p w14:paraId="601445C7"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€ 6.560 </w:t>
            </w:r>
          </w:p>
        </w:tc>
        <w:tc>
          <w:tcPr>
            <w:tcW w:w="0" w:type="auto"/>
            <w:tcBorders>
              <w:top w:val="nil"/>
              <w:left w:val="nil"/>
              <w:bottom w:val="single" w:sz="4" w:space="0" w:color="404040"/>
              <w:right w:val="single" w:sz="4" w:space="0" w:color="404040"/>
            </w:tcBorders>
            <w:shd w:val="clear" w:color="000000" w:fill="E6E6E6"/>
            <w:noWrap/>
            <w:vAlign w:val="center"/>
            <w:hideMark/>
          </w:tcPr>
          <w:p w14:paraId="04C5C02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€ 9.000 </w:t>
            </w:r>
          </w:p>
        </w:tc>
        <w:tc>
          <w:tcPr>
            <w:tcW w:w="0" w:type="auto"/>
            <w:tcBorders>
              <w:top w:val="nil"/>
              <w:left w:val="nil"/>
              <w:bottom w:val="single" w:sz="4" w:space="0" w:color="404040"/>
              <w:right w:val="single" w:sz="4" w:space="0" w:color="404040"/>
            </w:tcBorders>
            <w:shd w:val="clear" w:color="000000" w:fill="E6E6E6"/>
            <w:noWrap/>
            <w:vAlign w:val="center"/>
            <w:hideMark/>
          </w:tcPr>
          <w:p w14:paraId="31688DD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€ 9.250 </w:t>
            </w:r>
          </w:p>
        </w:tc>
        <w:tc>
          <w:tcPr>
            <w:tcW w:w="0" w:type="auto"/>
            <w:tcBorders>
              <w:top w:val="nil"/>
              <w:left w:val="nil"/>
              <w:bottom w:val="single" w:sz="4" w:space="0" w:color="404040"/>
              <w:right w:val="single" w:sz="4" w:space="0" w:color="404040"/>
            </w:tcBorders>
            <w:shd w:val="clear" w:color="000000" w:fill="E6E6E6"/>
            <w:noWrap/>
            <w:vAlign w:val="center"/>
            <w:hideMark/>
          </w:tcPr>
          <w:p w14:paraId="1316B233"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€ 9.820 </w:t>
            </w:r>
          </w:p>
        </w:tc>
        <w:tc>
          <w:tcPr>
            <w:tcW w:w="0" w:type="auto"/>
            <w:tcBorders>
              <w:top w:val="nil"/>
              <w:left w:val="nil"/>
              <w:bottom w:val="single" w:sz="4" w:space="0" w:color="404040"/>
              <w:right w:val="single" w:sz="4" w:space="0" w:color="404040"/>
            </w:tcBorders>
            <w:shd w:val="clear" w:color="000000" w:fill="E6E6E6"/>
            <w:noWrap/>
            <w:vAlign w:val="center"/>
            <w:hideMark/>
          </w:tcPr>
          <w:p w14:paraId="68BF055F"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€ 8.800 </w:t>
            </w:r>
          </w:p>
        </w:tc>
        <w:tc>
          <w:tcPr>
            <w:tcW w:w="0" w:type="auto"/>
            <w:tcBorders>
              <w:top w:val="nil"/>
              <w:left w:val="nil"/>
              <w:bottom w:val="single" w:sz="4" w:space="0" w:color="404040"/>
              <w:right w:val="single" w:sz="4" w:space="0" w:color="404040"/>
            </w:tcBorders>
            <w:shd w:val="clear" w:color="000000" w:fill="E6E6E6"/>
            <w:noWrap/>
            <w:vAlign w:val="center"/>
            <w:hideMark/>
          </w:tcPr>
          <w:p w14:paraId="033E0C3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€ 10.000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7E6779BC"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€ 10.940 </w:t>
            </w:r>
          </w:p>
        </w:tc>
        <w:tc>
          <w:tcPr>
            <w:tcW w:w="0" w:type="auto"/>
            <w:tcBorders>
              <w:top w:val="nil"/>
              <w:left w:val="nil"/>
              <w:bottom w:val="single" w:sz="4" w:space="0" w:color="404040"/>
              <w:right w:val="single" w:sz="4" w:space="0" w:color="404040"/>
            </w:tcBorders>
            <w:shd w:val="clear" w:color="000000" w:fill="E6E6E6"/>
            <w:noWrap/>
            <w:vAlign w:val="center"/>
            <w:hideMark/>
          </w:tcPr>
          <w:p w14:paraId="62B626BF"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€ 86.569 </w:t>
            </w:r>
          </w:p>
        </w:tc>
      </w:tr>
      <w:tr w:rsidR="00DA7DF6" w:rsidRPr="009F7EB2" w14:paraId="64073231"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6C3C704"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Brutowinst</w:t>
            </w:r>
          </w:p>
        </w:tc>
        <w:tc>
          <w:tcPr>
            <w:tcW w:w="906" w:type="dxa"/>
            <w:tcBorders>
              <w:top w:val="nil"/>
              <w:left w:val="nil"/>
              <w:bottom w:val="single" w:sz="4" w:space="0" w:color="404040"/>
              <w:right w:val="single" w:sz="4" w:space="0" w:color="404040"/>
            </w:tcBorders>
            <w:shd w:val="clear" w:color="000000" w:fill="E6E6E6"/>
            <w:noWrap/>
            <w:vAlign w:val="center"/>
            <w:hideMark/>
          </w:tcPr>
          <w:p w14:paraId="4FB6CDB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€ 3.000 </w:t>
            </w:r>
          </w:p>
        </w:tc>
        <w:tc>
          <w:tcPr>
            <w:tcW w:w="0" w:type="auto"/>
            <w:tcBorders>
              <w:top w:val="nil"/>
              <w:left w:val="nil"/>
              <w:bottom w:val="single" w:sz="4" w:space="0" w:color="404040"/>
              <w:right w:val="single" w:sz="4" w:space="0" w:color="404040"/>
            </w:tcBorders>
            <w:shd w:val="clear" w:color="000000" w:fill="E6E6E6"/>
            <w:noWrap/>
            <w:vAlign w:val="center"/>
            <w:hideMark/>
          </w:tcPr>
          <w:p w14:paraId="32FF45E4"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€ 7.450 </w:t>
            </w:r>
          </w:p>
        </w:tc>
        <w:tc>
          <w:tcPr>
            <w:tcW w:w="0" w:type="auto"/>
            <w:tcBorders>
              <w:top w:val="nil"/>
              <w:left w:val="nil"/>
              <w:bottom w:val="single" w:sz="4" w:space="0" w:color="404040"/>
              <w:right w:val="single" w:sz="4" w:space="0" w:color="404040"/>
            </w:tcBorders>
            <w:shd w:val="clear" w:color="000000" w:fill="E6E6E6"/>
            <w:noWrap/>
            <w:vAlign w:val="center"/>
            <w:hideMark/>
          </w:tcPr>
          <w:p w14:paraId="0629163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€ 9.600 </w:t>
            </w:r>
          </w:p>
        </w:tc>
        <w:tc>
          <w:tcPr>
            <w:tcW w:w="0" w:type="auto"/>
            <w:tcBorders>
              <w:top w:val="nil"/>
              <w:left w:val="nil"/>
              <w:bottom w:val="single" w:sz="4" w:space="0" w:color="404040"/>
              <w:right w:val="single" w:sz="4" w:space="0" w:color="404040"/>
            </w:tcBorders>
            <w:shd w:val="clear" w:color="000000" w:fill="E6E6E6"/>
            <w:noWrap/>
            <w:vAlign w:val="center"/>
            <w:hideMark/>
          </w:tcPr>
          <w:p w14:paraId="714531E3"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€ 3.994 </w:t>
            </w:r>
          </w:p>
        </w:tc>
        <w:tc>
          <w:tcPr>
            <w:tcW w:w="0" w:type="auto"/>
            <w:tcBorders>
              <w:top w:val="nil"/>
              <w:left w:val="nil"/>
              <w:bottom w:val="single" w:sz="4" w:space="0" w:color="404040"/>
              <w:right w:val="single" w:sz="4" w:space="0" w:color="404040"/>
            </w:tcBorders>
            <w:shd w:val="clear" w:color="000000" w:fill="E6E6E6"/>
            <w:noWrap/>
            <w:vAlign w:val="center"/>
            <w:hideMark/>
          </w:tcPr>
          <w:p w14:paraId="0697B460"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€ 8.466 </w:t>
            </w:r>
          </w:p>
        </w:tc>
        <w:tc>
          <w:tcPr>
            <w:tcW w:w="0" w:type="auto"/>
            <w:tcBorders>
              <w:top w:val="nil"/>
              <w:left w:val="nil"/>
              <w:bottom w:val="single" w:sz="4" w:space="0" w:color="404040"/>
              <w:right w:val="single" w:sz="4" w:space="0" w:color="404040"/>
            </w:tcBorders>
            <w:shd w:val="clear" w:color="000000" w:fill="E6E6E6"/>
            <w:noWrap/>
            <w:vAlign w:val="center"/>
            <w:hideMark/>
          </w:tcPr>
          <w:p w14:paraId="04EF715D"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€ 10.090 </w:t>
            </w:r>
          </w:p>
        </w:tc>
        <w:tc>
          <w:tcPr>
            <w:tcW w:w="0" w:type="auto"/>
            <w:tcBorders>
              <w:top w:val="nil"/>
              <w:left w:val="nil"/>
              <w:bottom w:val="single" w:sz="4" w:space="0" w:color="404040"/>
              <w:right w:val="single" w:sz="4" w:space="0" w:color="404040"/>
            </w:tcBorders>
            <w:shd w:val="clear" w:color="000000" w:fill="E6E6E6"/>
            <w:noWrap/>
            <w:vAlign w:val="center"/>
            <w:hideMark/>
          </w:tcPr>
          <w:p w14:paraId="70DCAFE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€ 13.850 </w:t>
            </w:r>
          </w:p>
        </w:tc>
        <w:tc>
          <w:tcPr>
            <w:tcW w:w="0" w:type="auto"/>
            <w:tcBorders>
              <w:top w:val="nil"/>
              <w:left w:val="nil"/>
              <w:bottom w:val="single" w:sz="4" w:space="0" w:color="404040"/>
              <w:right w:val="single" w:sz="4" w:space="0" w:color="404040"/>
            </w:tcBorders>
            <w:shd w:val="clear" w:color="000000" w:fill="E6E6E6"/>
            <w:noWrap/>
            <w:vAlign w:val="center"/>
            <w:hideMark/>
          </w:tcPr>
          <w:p w14:paraId="5D546CA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€ 15.195 </w:t>
            </w:r>
          </w:p>
        </w:tc>
        <w:tc>
          <w:tcPr>
            <w:tcW w:w="0" w:type="auto"/>
            <w:tcBorders>
              <w:top w:val="nil"/>
              <w:left w:val="nil"/>
              <w:bottom w:val="single" w:sz="4" w:space="0" w:color="404040"/>
              <w:right w:val="single" w:sz="4" w:space="0" w:color="404040"/>
            </w:tcBorders>
            <w:shd w:val="clear" w:color="000000" w:fill="E6E6E6"/>
            <w:noWrap/>
            <w:vAlign w:val="center"/>
            <w:hideMark/>
          </w:tcPr>
          <w:p w14:paraId="0AD9571B"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€ 13.529 </w:t>
            </w:r>
          </w:p>
        </w:tc>
        <w:tc>
          <w:tcPr>
            <w:tcW w:w="0" w:type="auto"/>
            <w:tcBorders>
              <w:top w:val="nil"/>
              <w:left w:val="nil"/>
              <w:bottom w:val="single" w:sz="4" w:space="0" w:color="404040"/>
              <w:right w:val="single" w:sz="4" w:space="0" w:color="404040"/>
            </w:tcBorders>
            <w:shd w:val="clear" w:color="000000" w:fill="E6E6E6"/>
            <w:noWrap/>
            <w:vAlign w:val="center"/>
            <w:hideMark/>
          </w:tcPr>
          <w:p w14:paraId="4EEF53C4"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€ 11.600 </w:t>
            </w:r>
          </w:p>
        </w:tc>
        <w:tc>
          <w:tcPr>
            <w:tcW w:w="0" w:type="auto"/>
            <w:tcBorders>
              <w:top w:val="nil"/>
              <w:left w:val="nil"/>
              <w:bottom w:val="single" w:sz="4" w:space="0" w:color="404040"/>
              <w:right w:val="single" w:sz="4" w:space="0" w:color="404040"/>
            </w:tcBorders>
            <w:shd w:val="clear" w:color="000000" w:fill="E6E6E6"/>
            <w:noWrap/>
            <w:vAlign w:val="center"/>
            <w:hideMark/>
          </w:tcPr>
          <w:p w14:paraId="4E6D5F71"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54F358B4"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€ 15.369 </w:t>
            </w:r>
          </w:p>
        </w:tc>
        <w:tc>
          <w:tcPr>
            <w:tcW w:w="0" w:type="auto"/>
            <w:tcBorders>
              <w:top w:val="nil"/>
              <w:left w:val="nil"/>
              <w:bottom w:val="single" w:sz="4" w:space="0" w:color="404040"/>
              <w:right w:val="single" w:sz="4" w:space="0" w:color="404040"/>
            </w:tcBorders>
            <w:shd w:val="clear" w:color="000000" w:fill="E6E6E6"/>
            <w:noWrap/>
            <w:vAlign w:val="center"/>
            <w:hideMark/>
          </w:tcPr>
          <w:p w14:paraId="169EC563"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€ 128.389 </w:t>
            </w:r>
          </w:p>
        </w:tc>
      </w:tr>
      <w:tr w:rsidR="00DA7DF6" w:rsidRPr="009F7EB2" w14:paraId="1A6DDBF0" w14:textId="77777777"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14:paraId="031D69BB" w14:textId="77777777" w:rsidR="00DA7DF6" w:rsidRPr="009F7EB2" w:rsidRDefault="00DA7DF6" w:rsidP="00DA7DF6">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3A6385BF"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039B5817" w14:textId="77777777" w:rsidR="00DA7DF6" w:rsidRPr="009F7EB2" w:rsidRDefault="00DA7DF6" w:rsidP="00DA7DF6">
            <w:pPr>
              <w:spacing w:after="0" w:line="240" w:lineRule="auto"/>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UITGAVEN</w:t>
            </w:r>
          </w:p>
        </w:tc>
        <w:tc>
          <w:tcPr>
            <w:tcW w:w="906" w:type="dxa"/>
            <w:tcBorders>
              <w:top w:val="nil"/>
              <w:left w:val="nil"/>
              <w:bottom w:val="single" w:sz="4" w:space="0" w:color="404040"/>
              <w:right w:val="single" w:sz="4" w:space="0" w:color="404040"/>
            </w:tcBorders>
            <w:shd w:val="clear" w:color="000000" w:fill="E6E6E6"/>
            <w:vAlign w:val="center"/>
            <w:hideMark/>
          </w:tcPr>
          <w:p w14:paraId="798F22EC"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JAN</w:t>
            </w:r>
          </w:p>
        </w:tc>
        <w:tc>
          <w:tcPr>
            <w:tcW w:w="0" w:type="auto"/>
            <w:tcBorders>
              <w:top w:val="nil"/>
              <w:left w:val="nil"/>
              <w:bottom w:val="single" w:sz="4" w:space="0" w:color="404040"/>
              <w:right w:val="single" w:sz="4" w:space="0" w:color="404040"/>
            </w:tcBorders>
            <w:shd w:val="clear" w:color="000000" w:fill="E6E6E6"/>
            <w:vAlign w:val="center"/>
            <w:hideMark/>
          </w:tcPr>
          <w:p w14:paraId="033BBD43"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FEB</w:t>
            </w:r>
          </w:p>
        </w:tc>
        <w:tc>
          <w:tcPr>
            <w:tcW w:w="0" w:type="auto"/>
            <w:tcBorders>
              <w:top w:val="nil"/>
              <w:left w:val="nil"/>
              <w:bottom w:val="single" w:sz="4" w:space="0" w:color="404040"/>
              <w:right w:val="single" w:sz="4" w:space="0" w:color="404040"/>
            </w:tcBorders>
            <w:shd w:val="clear" w:color="000000" w:fill="E6E6E6"/>
            <w:vAlign w:val="center"/>
            <w:hideMark/>
          </w:tcPr>
          <w:p w14:paraId="25D85AD4"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MRT</w:t>
            </w:r>
          </w:p>
        </w:tc>
        <w:tc>
          <w:tcPr>
            <w:tcW w:w="0" w:type="auto"/>
            <w:tcBorders>
              <w:top w:val="nil"/>
              <w:left w:val="nil"/>
              <w:bottom w:val="single" w:sz="4" w:space="0" w:color="404040"/>
              <w:right w:val="single" w:sz="4" w:space="0" w:color="404040"/>
            </w:tcBorders>
            <w:shd w:val="clear" w:color="000000" w:fill="E6E6E6"/>
            <w:vAlign w:val="center"/>
            <w:hideMark/>
          </w:tcPr>
          <w:p w14:paraId="7821464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APR</w:t>
            </w:r>
          </w:p>
        </w:tc>
        <w:tc>
          <w:tcPr>
            <w:tcW w:w="0" w:type="auto"/>
            <w:tcBorders>
              <w:top w:val="nil"/>
              <w:left w:val="nil"/>
              <w:bottom w:val="single" w:sz="4" w:space="0" w:color="404040"/>
              <w:right w:val="single" w:sz="4" w:space="0" w:color="404040"/>
            </w:tcBorders>
            <w:shd w:val="clear" w:color="000000" w:fill="E6E6E6"/>
            <w:vAlign w:val="center"/>
            <w:hideMark/>
          </w:tcPr>
          <w:p w14:paraId="2F927C78"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MEI</w:t>
            </w:r>
          </w:p>
        </w:tc>
        <w:tc>
          <w:tcPr>
            <w:tcW w:w="0" w:type="auto"/>
            <w:tcBorders>
              <w:top w:val="nil"/>
              <w:left w:val="nil"/>
              <w:bottom w:val="single" w:sz="4" w:space="0" w:color="404040"/>
              <w:right w:val="single" w:sz="4" w:space="0" w:color="404040"/>
            </w:tcBorders>
            <w:shd w:val="clear" w:color="000000" w:fill="E6E6E6"/>
            <w:vAlign w:val="center"/>
            <w:hideMark/>
          </w:tcPr>
          <w:p w14:paraId="21BDDD8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JUN</w:t>
            </w:r>
          </w:p>
        </w:tc>
        <w:tc>
          <w:tcPr>
            <w:tcW w:w="0" w:type="auto"/>
            <w:tcBorders>
              <w:top w:val="nil"/>
              <w:left w:val="nil"/>
              <w:bottom w:val="single" w:sz="4" w:space="0" w:color="404040"/>
              <w:right w:val="single" w:sz="4" w:space="0" w:color="404040"/>
            </w:tcBorders>
            <w:shd w:val="clear" w:color="000000" w:fill="E6E6E6"/>
            <w:vAlign w:val="center"/>
            <w:hideMark/>
          </w:tcPr>
          <w:p w14:paraId="0BE8B7B9"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JUL</w:t>
            </w:r>
          </w:p>
        </w:tc>
        <w:tc>
          <w:tcPr>
            <w:tcW w:w="0" w:type="auto"/>
            <w:tcBorders>
              <w:top w:val="nil"/>
              <w:left w:val="nil"/>
              <w:bottom w:val="single" w:sz="4" w:space="0" w:color="404040"/>
              <w:right w:val="single" w:sz="4" w:space="0" w:color="404040"/>
            </w:tcBorders>
            <w:shd w:val="clear" w:color="000000" w:fill="E6E6E6"/>
            <w:vAlign w:val="center"/>
            <w:hideMark/>
          </w:tcPr>
          <w:p w14:paraId="79DCFDB5"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AUG</w:t>
            </w:r>
          </w:p>
        </w:tc>
        <w:tc>
          <w:tcPr>
            <w:tcW w:w="0" w:type="auto"/>
            <w:tcBorders>
              <w:top w:val="nil"/>
              <w:left w:val="nil"/>
              <w:bottom w:val="single" w:sz="4" w:space="0" w:color="404040"/>
              <w:right w:val="single" w:sz="4" w:space="0" w:color="404040"/>
            </w:tcBorders>
            <w:shd w:val="clear" w:color="000000" w:fill="E6E6E6"/>
            <w:vAlign w:val="center"/>
            <w:hideMark/>
          </w:tcPr>
          <w:p w14:paraId="2DFE103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SEP</w:t>
            </w:r>
          </w:p>
        </w:tc>
        <w:tc>
          <w:tcPr>
            <w:tcW w:w="0" w:type="auto"/>
            <w:tcBorders>
              <w:top w:val="nil"/>
              <w:left w:val="nil"/>
              <w:bottom w:val="single" w:sz="4" w:space="0" w:color="404040"/>
              <w:right w:val="single" w:sz="4" w:space="0" w:color="404040"/>
            </w:tcBorders>
            <w:shd w:val="clear" w:color="000000" w:fill="E6E6E6"/>
            <w:vAlign w:val="center"/>
            <w:hideMark/>
          </w:tcPr>
          <w:p w14:paraId="06C14423"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OKT</w:t>
            </w:r>
          </w:p>
        </w:tc>
        <w:tc>
          <w:tcPr>
            <w:tcW w:w="0" w:type="auto"/>
            <w:tcBorders>
              <w:top w:val="nil"/>
              <w:left w:val="nil"/>
              <w:bottom w:val="single" w:sz="4" w:space="0" w:color="404040"/>
              <w:right w:val="single" w:sz="4" w:space="0" w:color="404040"/>
            </w:tcBorders>
            <w:shd w:val="clear" w:color="000000" w:fill="E6E6E6"/>
            <w:vAlign w:val="center"/>
            <w:hideMark/>
          </w:tcPr>
          <w:p w14:paraId="3F5F95A2"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14:paraId="50FC340E"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DEC</w:t>
            </w:r>
          </w:p>
        </w:tc>
        <w:tc>
          <w:tcPr>
            <w:tcW w:w="0" w:type="auto"/>
            <w:tcBorders>
              <w:top w:val="nil"/>
              <w:left w:val="nil"/>
              <w:bottom w:val="single" w:sz="4" w:space="0" w:color="404040"/>
              <w:right w:val="single" w:sz="4" w:space="0" w:color="404040"/>
            </w:tcBorders>
            <w:shd w:val="clear" w:color="000000" w:fill="E6E6E6"/>
            <w:vAlign w:val="center"/>
            <w:hideMark/>
          </w:tcPr>
          <w:p w14:paraId="7665CC82"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JTD</w:t>
            </w:r>
          </w:p>
        </w:tc>
      </w:tr>
      <w:tr w:rsidR="00DA7DF6" w:rsidRPr="009F7EB2" w14:paraId="2CFDE9EB" w14:textId="77777777"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14:paraId="170EC73B" w14:textId="77777777" w:rsidR="00DA7DF6" w:rsidRPr="009F7EB2" w:rsidRDefault="00DA7DF6" w:rsidP="00DA7DF6">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6D16B24C"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24039ACA"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Salarissen en lonen</w:t>
            </w:r>
          </w:p>
        </w:tc>
        <w:tc>
          <w:tcPr>
            <w:tcW w:w="906" w:type="dxa"/>
            <w:tcBorders>
              <w:top w:val="nil"/>
              <w:left w:val="nil"/>
              <w:bottom w:val="single" w:sz="4" w:space="0" w:color="404040"/>
              <w:right w:val="single" w:sz="4" w:space="0" w:color="404040"/>
            </w:tcBorders>
            <w:shd w:val="clear" w:color="000000" w:fill="E6E6E6"/>
            <w:noWrap/>
            <w:vAlign w:val="center"/>
            <w:hideMark/>
          </w:tcPr>
          <w:p w14:paraId="3955F69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€ 2.500 </w:t>
            </w:r>
          </w:p>
        </w:tc>
        <w:tc>
          <w:tcPr>
            <w:tcW w:w="0" w:type="auto"/>
            <w:tcBorders>
              <w:top w:val="nil"/>
              <w:left w:val="nil"/>
              <w:bottom w:val="single" w:sz="4" w:space="0" w:color="404040"/>
              <w:right w:val="single" w:sz="4" w:space="0" w:color="404040"/>
            </w:tcBorders>
            <w:shd w:val="clear" w:color="000000" w:fill="E6E6E6"/>
            <w:noWrap/>
            <w:vAlign w:val="center"/>
            <w:hideMark/>
          </w:tcPr>
          <w:p w14:paraId="31E3174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€ 2.500 </w:t>
            </w:r>
          </w:p>
        </w:tc>
        <w:tc>
          <w:tcPr>
            <w:tcW w:w="0" w:type="auto"/>
            <w:tcBorders>
              <w:top w:val="nil"/>
              <w:left w:val="nil"/>
              <w:bottom w:val="single" w:sz="4" w:space="0" w:color="404040"/>
              <w:right w:val="single" w:sz="4" w:space="0" w:color="404040"/>
            </w:tcBorders>
            <w:shd w:val="clear" w:color="000000" w:fill="E6E6E6"/>
            <w:noWrap/>
            <w:vAlign w:val="center"/>
            <w:hideMark/>
          </w:tcPr>
          <w:p w14:paraId="7001507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€ 3.500 </w:t>
            </w:r>
          </w:p>
        </w:tc>
        <w:tc>
          <w:tcPr>
            <w:tcW w:w="0" w:type="auto"/>
            <w:tcBorders>
              <w:top w:val="nil"/>
              <w:left w:val="nil"/>
              <w:bottom w:val="single" w:sz="4" w:space="0" w:color="404040"/>
              <w:right w:val="single" w:sz="4" w:space="0" w:color="404040"/>
            </w:tcBorders>
            <w:shd w:val="clear" w:color="000000" w:fill="E6E6E6"/>
            <w:noWrap/>
            <w:vAlign w:val="center"/>
            <w:hideMark/>
          </w:tcPr>
          <w:p w14:paraId="7D77E1B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€ 5.000 </w:t>
            </w:r>
          </w:p>
        </w:tc>
        <w:tc>
          <w:tcPr>
            <w:tcW w:w="0" w:type="auto"/>
            <w:tcBorders>
              <w:top w:val="nil"/>
              <w:left w:val="nil"/>
              <w:bottom w:val="single" w:sz="4" w:space="0" w:color="404040"/>
              <w:right w:val="single" w:sz="4" w:space="0" w:color="404040"/>
            </w:tcBorders>
            <w:shd w:val="clear" w:color="000000" w:fill="E6E6E6"/>
            <w:noWrap/>
            <w:vAlign w:val="center"/>
            <w:hideMark/>
          </w:tcPr>
          <w:p w14:paraId="7B1BA55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€ 5.000 </w:t>
            </w:r>
          </w:p>
        </w:tc>
        <w:tc>
          <w:tcPr>
            <w:tcW w:w="0" w:type="auto"/>
            <w:tcBorders>
              <w:top w:val="nil"/>
              <w:left w:val="nil"/>
              <w:bottom w:val="single" w:sz="4" w:space="0" w:color="404040"/>
              <w:right w:val="single" w:sz="4" w:space="0" w:color="404040"/>
            </w:tcBorders>
            <w:shd w:val="clear" w:color="000000" w:fill="E6E6E6"/>
            <w:noWrap/>
            <w:vAlign w:val="center"/>
            <w:hideMark/>
          </w:tcPr>
          <w:p w14:paraId="6EA1DAE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€ 5.000 </w:t>
            </w:r>
          </w:p>
        </w:tc>
        <w:tc>
          <w:tcPr>
            <w:tcW w:w="0" w:type="auto"/>
            <w:tcBorders>
              <w:top w:val="nil"/>
              <w:left w:val="nil"/>
              <w:bottom w:val="single" w:sz="4" w:space="0" w:color="404040"/>
              <w:right w:val="single" w:sz="4" w:space="0" w:color="404040"/>
            </w:tcBorders>
            <w:shd w:val="clear" w:color="000000" w:fill="E6E6E6"/>
            <w:noWrap/>
            <w:vAlign w:val="center"/>
            <w:hideMark/>
          </w:tcPr>
          <w:p w14:paraId="5258D9D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€ 8.000 </w:t>
            </w:r>
          </w:p>
        </w:tc>
        <w:tc>
          <w:tcPr>
            <w:tcW w:w="0" w:type="auto"/>
            <w:tcBorders>
              <w:top w:val="nil"/>
              <w:left w:val="nil"/>
              <w:bottom w:val="single" w:sz="4" w:space="0" w:color="404040"/>
              <w:right w:val="single" w:sz="4" w:space="0" w:color="404040"/>
            </w:tcBorders>
            <w:shd w:val="clear" w:color="000000" w:fill="E6E6E6"/>
            <w:noWrap/>
            <w:vAlign w:val="center"/>
            <w:hideMark/>
          </w:tcPr>
          <w:p w14:paraId="35A8FC6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€ 9.000 </w:t>
            </w:r>
          </w:p>
        </w:tc>
        <w:tc>
          <w:tcPr>
            <w:tcW w:w="0" w:type="auto"/>
            <w:tcBorders>
              <w:top w:val="nil"/>
              <w:left w:val="nil"/>
              <w:bottom w:val="single" w:sz="4" w:space="0" w:color="404040"/>
              <w:right w:val="single" w:sz="4" w:space="0" w:color="404040"/>
            </w:tcBorders>
            <w:shd w:val="clear" w:color="000000" w:fill="E6E6E6"/>
            <w:noWrap/>
            <w:vAlign w:val="center"/>
            <w:hideMark/>
          </w:tcPr>
          <w:p w14:paraId="2EE8786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€ 9.000 </w:t>
            </w:r>
          </w:p>
        </w:tc>
        <w:tc>
          <w:tcPr>
            <w:tcW w:w="0" w:type="auto"/>
            <w:tcBorders>
              <w:top w:val="nil"/>
              <w:left w:val="nil"/>
              <w:bottom w:val="single" w:sz="4" w:space="0" w:color="404040"/>
              <w:right w:val="single" w:sz="4" w:space="0" w:color="404040"/>
            </w:tcBorders>
            <w:shd w:val="clear" w:color="000000" w:fill="E6E6E6"/>
            <w:noWrap/>
            <w:vAlign w:val="center"/>
            <w:hideMark/>
          </w:tcPr>
          <w:p w14:paraId="275EDD1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€ 9.000 </w:t>
            </w:r>
          </w:p>
        </w:tc>
        <w:tc>
          <w:tcPr>
            <w:tcW w:w="0" w:type="auto"/>
            <w:tcBorders>
              <w:top w:val="nil"/>
              <w:left w:val="nil"/>
              <w:bottom w:val="single" w:sz="4" w:space="0" w:color="404040"/>
              <w:right w:val="single" w:sz="4" w:space="0" w:color="404040"/>
            </w:tcBorders>
            <w:shd w:val="clear" w:color="000000" w:fill="E6E6E6"/>
            <w:noWrap/>
            <w:vAlign w:val="center"/>
            <w:hideMark/>
          </w:tcPr>
          <w:p w14:paraId="7D5533A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48ABFF5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€ 9.000 </w:t>
            </w:r>
          </w:p>
        </w:tc>
        <w:tc>
          <w:tcPr>
            <w:tcW w:w="0" w:type="auto"/>
            <w:tcBorders>
              <w:top w:val="nil"/>
              <w:left w:val="nil"/>
              <w:bottom w:val="single" w:sz="4" w:space="0" w:color="404040"/>
              <w:right w:val="single" w:sz="4" w:space="0" w:color="404040"/>
            </w:tcBorders>
            <w:shd w:val="clear" w:color="000000" w:fill="E6E6E6"/>
            <w:noWrap/>
            <w:vAlign w:val="center"/>
            <w:hideMark/>
          </w:tcPr>
          <w:p w14:paraId="096E71F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€ 76.500 </w:t>
            </w:r>
          </w:p>
        </w:tc>
      </w:tr>
      <w:tr w:rsidR="00DA7DF6" w:rsidRPr="009F7EB2" w14:paraId="6B2BE0DD"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1AC2F5D6"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Marketing/reclame</w:t>
            </w:r>
          </w:p>
        </w:tc>
        <w:tc>
          <w:tcPr>
            <w:tcW w:w="906" w:type="dxa"/>
            <w:tcBorders>
              <w:top w:val="nil"/>
              <w:left w:val="nil"/>
              <w:bottom w:val="single" w:sz="4" w:space="0" w:color="404040"/>
              <w:right w:val="single" w:sz="4" w:space="0" w:color="404040"/>
            </w:tcBorders>
            <w:shd w:val="clear" w:color="000000" w:fill="E6E6E6"/>
            <w:noWrap/>
            <w:vAlign w:val="center"/>
            <w:hideMark/>
          </w:tcPr>
          <w:p w14:paraId="445DDFB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€ 400 </w:t>
            </w:r>
          </w:p>
        </w:tc>
        <w:tc>
          <w:tcPr>
            <w:tcW w:w="0" w:type="auto"/>
            <w:tcBorders>
              <w:top w:val="nil"/>
              <w:left w:val="nil"/>
              <w:bottom w:val="single" w:sz="4" w:space="0" w:color="404040"/>
              <w:right w:val="single" w:sz="4" w:space="0" w:color="404040"/>
            </w:tcBorders>
            <w:shd w:val="clear" w:color="000000" w:fill="E6E6E6"/>
            <w:noWrap/>
            <w:vAlign w:val="center"/>
            <w:hideMark/>
          </w:tcPr>
          <w:p w14:paraId="605B780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€ 450 </w:t>
            </w:r>
          </w:p>
        </w:tc>
        <w:tc>
          <w:tcPr>
            <w:tcW w:w="0" w:type="auto"/>
            <w:tcBorders>
              <w:top w:val="nil"/>
              <w:left w:val="nil"/>
              <w:bottom w:val="single" w:sz="4" w:space="0" w:color="404040"/>
              <w:right w:val="single" w:sz="4" w:space="0" w:color="404040"/>
            </w:tcBorders>
            <w:shd w:val="clear" w:color="000000" w:fill="E6E6E6"/>
            <w:noWrap/>
            <w:vAlign w:val="center"/>
            <w:hideMark/>
          </w:tcPr>
          <w:p w14:paraId="301929A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€ 450 </w:t>
            </w:r>
          </w:p>
        </w:tc>
        <w:tc>
          <w:tcPr>
            <w:tcW w:w="0" w:type="auto"/>
            <w:tcBorders>
              <w:top w:val="nil"/>
              <w:left w:val="nil"/>
              <w:bottom w:val="single" w:sz="4" w:space="0" w:color="404040"/>
              <w:right w:val="single" w:sz="4" w:space="0" w:color="404040"/>
            </w:tcBorders>
            <w:shd w:val="clear" w:color="000000" w:fill="E6E6E6"/>
            <w:noWrap/>
            <w:vAlign w:val="center"/>
            <w:hideMark/>
          </w:tcPr>
          <w:p w14:paraId="50605FA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€ 450 </w:t>
            </w:r>
          </w:p>
        </w:tc>
        <w:tc>
          <w:tcPr>
            <w:tcW w:w="0" w:type="auto"/>
            <w:tcBorders>
              <w:top w:val="nil"/>
              <w:left w:val="nil"/>
              <w:bottom w:val="single" w:sz="4" w:space="0" w:color="404040"/>
              <w:right w:val="single" w:sz="4" w:space="0" w:color="404040"/>
            </w:tcBorders>
            <w:shd w:val="clear" w:color="000000" w:fill="E6E6E6"/>
            <w:noWrap/>
            <w:vAlign w:val="center"/>
            <w:hideMark/>
          </w:tcPr>
          <w:p w14:paraId="1C41B3E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1F9E730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1CB0183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2A9E61D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191CE0E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03ECEFA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€ 900 </w:t>
            </w:r>
          </w:p>
        </w:tc>
        <w:tc>
          <w:tcPr>
            <w:tcW w:w="0" w:type="auto"/>
            <w:tcBorders>
              <w:top w:val="nil"/>
              <w:left w:val="nil"/>
              <w:bottom w:val="single" w:sz="4" w:space="0" w:color="404040"/>
              <w:right w:val="single" w:sz="4" w:space="0" w:color="404040"/>
            </w:tcBorders>
            <w:shd w:val="clear" w:color="000000" w:fill="E6E6E6"/>
            <w:noWrap/>
            <w:vAlign w:val="center"/>
            <w:hideMark/>
          </w:tcPr>
          <w:p w14:paraId="33B2F5E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7390215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€ 1.200 </w:t>
            </w:r>
          </w:p>
        </w:tc>
        <w:tc>
          <w:tcPr>
            <w:tcW w:w="0" w:type="auto"/>
            <w:tcBorders>
              <w:top w:val="nil"/>
              <w:left w:val="nil"/>
              <w:bottom w:val="single" w:sz="4" w:space="0" w:color="404040"/>
              <w:right w:val="single" w:sz="4" w:space="0" w:color="404040"/>
            </w:tcBorders>
            <w:shd w:val="clear" w:color="000000" w:fill="E6E6E6"/>
            <w:noWrap/>
            <w:vAlign w:val="center"/>
            <w:hideMark/>
          </w:tcPr>
          <w:p w14:paraId="7B5AF31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€ 9.550 </w:t>
            </w:r>
          </w:p>
        </w:tc>
      </w:tr>
      <w:tr w:rsidR="00DA7DF6" w:rsidRPr="009F7EB2" w14:paraId="35B88222"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0D5E6AB6"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Verkoopcommissies</w:t>
            </w:r>
          </w:p>
        </w:tc>
        <w:tc>
          <w:tcPr>
            <w:tcW w:w="906" w:type="dxa"/>
            <w:tcBorders>
              <w:top w:val="nil"/>
              <w:left w:val="nil"/>
              <w:bottom w:val="single" w:sz="4" w:space="0" w:color="404040"/>
              <w:right w:val="single" w:sz="4" w:space="0" w:color="404040"/>
            </w:tcBorders>
            <w:shd w:val="clear" w:color="000000" w:fill="E6E6E6"/>
            <w:noWrap/>
            <w:vAlign w:val="center"/>
            <w:hideMark/>
          </w:tcPr>
          <w:p w14:paraId="7A30754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3010D2C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€ 650 </w:t>
            </w:r>
          </w:p>
        </w:tc>
        <w:tc>
          <w:tcPr>
            <w:tcW w:w="0" w:type="auto"/>
            <w:tcBorders>
              <w:top w:val="nil"/>
              <w:left w:val="nil"/>
              <w:bottom w:val="single" w:sz="4" w:space="0" w:color="404040"/>
              <w:right w:val="single" w:sz="4" w:space="0" w:color="404040"/>
            </w:tcBorders>
            <w:shd w:val="clear" w:color="000000" w:fill="E6E6E6"/>
            <w:noWrap/>
            <w:vAlign w:val="center"/>
            <w:hideMark/>
          </w:tcPr>
          <w:p w14:paraId="1072108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€ 800 </w:t>
            </w:r>
          </w:p>
        </w:tc>
        <w:tc>
          <w:tcPr>
            <w:tcW w:w="0" w:type="auto"/>
            <w:tcBorders>
              <w:top w:val="nil"/>
              <w:left w:val="nil"/>
              <w:bottom w:val="single" w:sz="4" w:space="0" w:color="404040"/>
              <w:right w:val="single" w:sz="4" w:space="0" w:color="404040"/>
            </w:tcBorders>
            <w:shd w:val="clear" w:color="000000" w:fill="E6E6E6"/>
            <w:noWrap/>
            <w:vAlign w:val="center"/>
            <w:hideMark/>
          </w:tcPr>
          <w:p w14:paraId="02F1D44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€ 350 </w:t>
            </w:r>
          </w:p>
        </w:tc>
        <w:tc>
          <w:tcPr>
            <w:tcW w:w="0" w:type="auto"/>
            <w:tcBorders>
              <w:top w:val="nil"/>
              <w:left w:val="nil"/>
              <w:bottom w:val="single" w:sz="4" w:space="0" w:color="404040"/>
              <w:right w:val="single" w:sz="4" w:space="0" w:color="404040"/>
            </w:tcBorders>
            <w:shd w:val="clear" w:color="000000" w:fill="E6E6E6"/>
            <w:noWrap/>
            <w:vAlign w:val="center"/>
            <w:hideMark/>
          </w:tcPr>
          <w:p w14:paraId="1269869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€ 725 </w:t>
            </w:r>
          </w:p>
        </w:tc>
        <w:tc>
          <w:tcPr>
            <w:tcW w:w="0" w:type="auto"/>
            <w:tcBorders>
              <w:top w:val="nil"/>
              <w:left w:val="nil"/>
              <w:bottom w:val="single" w:sz="4" w:space="0" w:color="404040"/>
              <w:right w:val="single" w:sz="4" w:space="0" w:color="404040"/>
            </w:tcBorders>
            <w:shd w:val="clear" w:color="000000" w:fill="E6E6E6"/>
            <w:noWrap/>
            <w:vAlign w:val="center"/>
            <w:hideMark/>
          </w:tcPr>
          <w:p w14:paraId="755CACF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€ 820 </w:t>
            </w:r>
          </w:p>
        </w:tc>
        <w:tc>
          <w:tcPr>
            <w:tcW w:w="0" w:type="auto"/>
            <w:tcBorders>
              <w:top w:val="nil"/>
              <w:left w:val="nil"/>
              <w:bottom w:val="single" w:sz="4" w:space="0" w:color="404040"/>
              <w:right w:val="single" w:sz="4" w:space="0" w:color="404040"/>
            </w:tcBorders>
            <w:shd w:val="clear" w:color="000000" w:fill="E6E6E6"/>
            <w:noWrap/>
            <w:vAlign w:val="center"/>
            <w:hideMark/>
          </w:tcPr>
          <w:p w14:paraId="7F6552D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€ 1.125 </w:t>
            </w:r>
          </w:p>
        </w:tc>
        <w:tc>
          <w:tcPr>
            <w:tcW w:w="0" w:type="auto"/>
            <w:tcBorders>
              <w:top w:val="nil"/>
              <w:left w:val="nil"/>
              <w:bottom w:val="single" w:sz="4" w:space="0" w:color="404040"/>
              <w:right w:val="single" w:sz="4" w:space="0" w:color="404040"/>
            </w:tcBorders>
            <w:shd w:val="clear" w:color="000000" w:fill="E6E6E6"/>
            <w:noWrap/>
            <w:vAlign w:val="center"/>
            <w:hideMark/>
          </w:tcPr>
          <w:p w14:paraId="6D28799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€ 1.156 </w:t>
            </w:r>
          </w:p>
        </w:tc>
        <w:tc>
          <w:tcPr>
            <w:tcW w:w="0" w:type="auto"/>
            <w:tcBorders>
              <w:top w:val="nil"/>
              <w:left w:val="nil"/>
              <w:bottom w:val="single" w:sz="4" w:space="0" w:color="404040"/>
              <w:right w:val="single" w:sz="4" w:space="0" w:color="404040"/>
            </w:tcBorders>
            <w:shd w:val="clear" w:color="000000" w:fill="E6E6E6"/>
            <w:noWrap/>
            <w:vAlign w:val="center"/>
            <w:hideMark/>
          </w:tcPr>
          <w:p w14:paraId="44CD948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€ 1.227 </w:t>
            </w:r>
          </w:p>
        </w:tc>
        <w:tc>
          <w:tcPr>
            <w:tcW w:w="0" w:type="auto"/>
            <w:tcBorders>
              <w:top w:val="nil"/>
              <w:left w:val="nil"/>
              <w:bottom w:val="single" w:sz="4" w:space="0" w:color="404040"/>
              <w:right w:val="single" w:sz="4" w:space="0" w:color="404040"/>
            </w:tcBorders>
            <w:shd w:val="clear" w:color="000000" w:fill="E6E6E6"/>
            <w:noWrap/>
            <w:vAlign w:val="center"/>
            <w:hideMark/>
          </w:tcPr>
          <w:p w14:paraId="1DC911C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€ 1.100 </w:t>
            </w:r>
          </w:p>
        </w:tc>
        <w:tc>
          <w:tcPr>
            <w:tcW w:w="0" w:type="auto"/>
            <w:tcBorders>
              <w:top w:val="nil"/>
              <w:left w:val="nil"/>
              <w:bottom w:val="single" w:sz="4" w:space="0" w:color="404040"/>
              <w:right w:val="single" w:sz="4" w:space="0" w:color="404040"/>
            </w:tcBorders>
            <w:shd w:val="clear" w:color="000000" w:fill="E6E6E6"/>
            <w:noWrap/>
            <w:vAlign w:val="center"/>
            <w:hideMark/>
          </w:tcPr>
          <w:p w14:paraId="45BC0BB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5A1A07B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€ 1.367 </w:t>
            </w:r>
          </w:p>
        </w:tc>
        <w:tc>
          <w:tcPr>
            <w:tcW w:w="0" w:type="auto"/>
            <w:tcBorders>
              <w:top w:val="nil"/>
              <w:left w:val="nil"/>
              <w:bottom w:val="single" w:sz="4" w:space="0" w:color="404040"/>
              <w:right w:val="single" w:sz="4" w:space="0" w:color="404040"/>
            </w:tcBorders>
            <w:shd w:val="clear" w:color="000000" w:fill="E6E6E6"/>
            <w:noWrap/>
            <w:vAlign w:val="center"/>
            <w:hideMark/>
          </w:tcPr>
          <w:p w14:paraId="33A756C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€ 10.821 </w:t>
            </w:r>
          </w:p>
        </w:tc>
      </w:tr>
      <w:tr w:rsidR="00DA7DF6" w:rsidRPr="009F7EB2" w14:paraId="34C709EC"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02651F88"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Huur</w:t>
            </w:r>
          </w:p>
        </w:tc>
        <w:tc>
          <w:tcPr>
            <w:tcW w:w="906" w:type="dxa"/>
            <w:tcBorders>
              <w:top w:val="nil"/>
              <w:left w:val="nil"/>
              <w:bottom w:val="single" w:sz="4" w:space="0" w:color="404040"/>
              <w:right w:val="single" w:sz="4" w:space="0" w:color="404040"/>
            </w:tcBorders>
            <w:shd w:val="clear" w:color="000000" w:fill="E6E6E6"/>
            <w:noWrap/>
            <w:vAlign w:val="center"/>
            <w:hideMark/>
          </w:tcPr>
          <w:p w14:paraId="7C775B5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09F784D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77AF855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239C448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3CFD15A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54348D1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7F16B5D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254B530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55BBE29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23EFBE0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3F59D4D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7447A5E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€ 1.250 </w:t>
            </w:r>
          </w:p>
        </w:tc>
        <w:tc>
          <w:tcPr>
            <w:tcW w:w="0" w:type="auto"/>
            <w:tcBorders>
              <w:top w:val="nil"/>
              <w:left w:val="nil"/>
              <w:bottom w:val="single" w:sz="4" w:space="0" w:color="404040"/>
              <w:right w:val="single" w:sz="4" w:space="0" w:color="404040"/>
            </w:tcBorders>
            <w:shd w:val="clear" w:color="000000" w:fill="E6E6E6"/>
            <w:noWrap/>
            <w:vAlign w:val="center"/>
            <w:hideMark/>
          </w:tcPr>
          <w:p w14:paraId="7BB39E2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€ 15.000 </w:t>
            </w:r>
          </w:p>
        </w:tc>
      </w:tr>
      <w:tr w:rsidR="00DA7DF6" w:rsidRPr="009F7EB2" w14:paraId="7EBB5897"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52D46EC9"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Nutsvoorzieningen</w:t>
            </w:r>
          </w:p>
        </w:tc>
        <w:tc>
          <w:tcPr>
            <w:tcW w:w="906" w:type="dxa"/>
            <w:tcBorders>
              <w:top w:val="nil"/>
              <w:left w:val="nil"/>
              <w:bottom w:val="single" w:sz="4" w:space="0" w:color="404040"/>
              <w:right w:val="single" w:sz="4" w:space="0" w:color="404040"/>
            </w:tcBorders>
            <w:shd w:val="clear" w:color="000000" w:fill="E6E6E6"/>
            <w:noWrap/>
            <w:vAlign w:val="center"/>
            <w:hideMark/>
          </w:tcPr>
          <w:p w14:paraId="3AAAFCD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4CB3C76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€ 150 </w:t>
            </w:r>
          </w:p>
        </w:tc>
        <w:tc>
          <w:tcPr>
            <w:tcW w:w="0" w:type="auto"/>
            <w:tcBorders>
              <w:top w:val="nil"/>
              <w:left w:val="nil"/>
              <w:bottom w:val="single" w:sz="4" w:space="0" w:color="404040"/>
              <w:right w:val="single" w:sz="4" w:space="0" w:color="404040"/>
            </w:tcBorders>
            <w:shd w:val="clear" w:color="000000" w:fill="E6E6E6"/>
            <w:noWrap/>
            <w:vAlign w:val="center"/>
            <w:hideMark/>
          </w:tcPr>
          <w:p w14:paraId="27F5DD2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€ 200 </w:t>
            </w:r>
          </w:p>
        </w:tc>
        <w:tc>
          <w:tcPr>
            <w:tcW w:w="0" w:type="auto"/>
            <w:tcBorders>
              <w:top w:val="nil"/>
              <w:left w:val="nil"/>
              <w:bottom w:val="single" w:sz="4" w:space="0" w:color="404040"/>
              <w:right w:val="single" w:sz="4" w:space="0" w:color="404040"/>
            </w:tcBorders>
            <w:shd w:val="clear" w:color="000000" w:fill="E6E6E6"/>
            <w:noWrap/>
            <w:vAlign w:val="center"/>
            <w:hideMark/>
          </w:tcPr>
          <w:p w14:paraId="1E325BD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€ 200 </w:t>
            </w:r>
          </w:p>
        </w:tc>
        <w:tc>
          <w:tcPr>
            <w:tcW w:w="0" w:type="auto"/>
            <w:tcBorders>
              <w:top w:val="nil"/>
              <w:left w:val="nil"/>
              <w:bottom w:val="single" w:sz="4" w:space="0" w:color="404040"/>
              <w:right w:val="single" w:sz="4" w:space="0" w:color="404040"/>
            </w:tcBorders>
            <w:shd w:val="clear" w:color="000000" w:fill="E6E6E6"/>
            <w:noWrap/>
            <w:vAlign w:val="center"/>
            <w:hideMark/>
          </w:tcPr>
          <w:p w14:paraId="0CF9265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€ 200 </w:t>
            </w:r>
          </w:p>
        </w:tc>
        <w:tc>
          <w:tcPr>
            <w:tcW w:w="0" w:type="auto"/>
            <w:tcBorders>
              <w:top w:val="nil"/>
              <w:left w:val="nil"/>
              <w:bottom w:val="single" w:sz="4" w:space="0" w:color="404040"/>
              <w:right w:val="single" w:sz="4" w:space="0" w:color="404040"/>
            </w:tcBorders>
            <w:shd w:val="clear" w:color="000000" w:fill="E6E6E6"/>
            <w:noWrap/>
            <w:vAlign w:val="center"/>
            <w:hideMark/>
          </w:tcPr>
          <w:p w14:paraId="4D3F862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190B789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681EFA1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076C78F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€ 200 </w:t>
            </w:r>
          </w:p>
        </w:tc>
        <w:tc>
          <w:tcPr>
            <w:tcW w:w="0" w:type="auto"/>
            <w:tcBorders>
              <w:top w:val="nil"/>
              <w:left w:val="nil"/>
              <w:bottom w:val="single" w:sz="4" w:space="0" w:color="404040"/>
              <w:right w:val="single" w:sz="4" w:space="0" w:color="404040"/>
            </w:tcBorders>
            <w:shd w:val="clear" w:color="000000" w:fill="E6E6E6"/>
            <w:noWrap/>
            <w:vAlign w:val="center"/>
            <w:hideMark/>
          </w:tcPr>
          <w:p w14:paraId="6769F2F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€ 200 </w:t>
            </w:r>
          </w:p>
        </w:tc>
        <w:tc>
          <w:tcPr>
            <w:tcW w:w="0" w:type="auto"/>
            <w:tcBorders>
              <w:top w:val="nil"/>
              <w:left w:val="nil"/>
              <w:bottom w:val="single" w:sz="4" w:space="0" w:color="404040"/>
              <w:right w:val="single" w:sz="4" w:space="0" w:color="404040"/>
            </w:tcBorders>
            <w:shd w:val="clear" w:color="000000" w:fill="E6E6E6"/>
            <w:noWrap/>
            <w:vAlign w:val="center"/>
            <w:hideMark/>
          </w:tcPr>
          <w:p w14:paraId="669C1B3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0DCD137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0F710AE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€ 2.650 </w:t>
            </w:r>
          </w:p>
        </w:tc>
      </w:tr>
      <w:tr w:rsidR="00DA7DF6" w:rsidRPr="009F7EB2" w14:paraId="05A138CD"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442868C"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Website-uitgaven</w:t>
            </w:r>
          </w:p>
        </w:tc>
        <w:tc>
          <w:tcPr>
            <w:tcW w:w="906" w:type="dxa"/>
            <w:tcBorders>
              <w:top w:val="nil"/>
              <w:left w:val="nil"/>
              <w:bottom w:val="single" w:sz="4" w:space="0" w:color="404040"/>
              <w:right w:val="single" w:sz="4" w:space="0" w:color="404040"/>
            </w:tcBorders>
            <w:shd w:val="clear" w:color="000000" w:fill="E6E6E6"/>
            <w:noWrap/>
            <w:vAlign w:val="center"/>
            <w:hideMark/>
          </w:tcPr>
          <w:p w14:paraId="3730A61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605FA1B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4FCC6EA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70BEEAB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673E6E3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61169BE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3B68C78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3DBBB6F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65665C7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22F7544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€ 175 </w:t>
            </w:r>
          </w:p>
        </w:tc>
        <w:tc>
          <w:tcPr>
            <w:tcW w:w="0" w:type="auto"/>
            <w:tcBorders>
              <w:top w:val="nil"/>
              <w:left w:val="nil"/>
              <w:bottom w:val="single" w:sz="4" w:space="0" w:color="404040"/>
              <w:right w:val="single" w:sz="4" w:space="0" w:color="404040"/>
            </w:tcBorders>
            <w:shd w:val="clear" w:color="000000" w:fill="E6E6E6"/>
            <w:noWrap/>
            <w:vAlign w:val="center"/>
            <w:hideMark/>
          </w:tcPr>
          <w:p w14:paraId="0568B6A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1D3316F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€ 225 </w:t>
            </w:r>
          </w:p>
        </w:tc>
        <w:tc>
          <w:tcPr>
            <w:tcW w:w="0" w:type="auto"/>
            <w:tcBorders>
              <w:top w:val="nil"/>
              <w:left w:val="nil"/>
              <w:bottom w:val="single" w:sz="4" w:space="0" w:color="404040"/>
              <w:right w:val="single" w:sz="4" w:space="0" w:color="404040"/>
            </w:tcBorders>
            <w:shd w:val="clear" w:color="000000" w:fill="E6E6E6"/>
            <w:noWrap/>
            <w:vAlign w:val="center"/>
            <w:hideMark/>
          </w:tcPr>
          <w:p w14:paraId="4C05628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€ 2.200 </w:t>
            </w:r>
          </w:p>
        </w:tc>
      </w:tr>
      <w:tr w:rsidR="00DA7DF6" w:rsidRPr="009F7EB2" w14:paraId="3F3DAC26"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150CB198"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Internet/telefoon</w:t>
            </w:r>
          </w:p>
        </w:tc>
        <w:tc>
          <w:tcPr>
            <w:tcW w:w="906" w:type="dxa"/>
            <w:tcBorders>
              <w:top w:val="nil"/>
              <w:left w:val="nil"/>
              <w:bottom w:val="single" w:sz="4" w:space="0" w:color="404040"/>
              <w:right w:val="single" w:sz="4" w:space="0" w:color="404040"/>
            </w:tcBorders>
            <w:shd w:val="clear" w:color="000000" w:fill="E6E6E6"/>
            <w:noWrap/>
            <w:vAlign w:val="center"/>
            <w:hideMark/>
          </w:tcPr>
          <w:p w14:paraId="2305D2A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316E767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75C325A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5A88EFA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525FC90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3FB074E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6F8092F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3292BC3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424A489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36CFA9D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57B26C0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72E8003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€ 110 </w:t>
            </w:r>
          </w:p>
        </w:tc>
        <w:tc>
          <w:tcPr>
            <w:tcW w:w="0" w:type="auto"/>
            <w:tcBorders>
              <w:top w:val="nil"/>
              <w:left w:val="nil"/>
              <w:bottom w:val="single" w:sz="4" w:space="0" w:color="404040"/>
              <w:right w:val="single" w:sz="4" w:space="0" w:color="404040"/>
            </w:tcBorders>
            <w:shd w:val="clear" w:color="000000" w:fill="E6E6E6"/>
            <w:noWrap/>
            <w:vAlign w:val="center"/>
            <w:hideMark/>
          </w:tcPr>
          <w:p w14:paraId="495E3C5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€ 1.320 </w:t>
            </w:r>
          </w:p>
        </w:tc>
      </w:tr>
      <w:tr w:rsidR="00DA7DF6" w:rsidRPr="009F7EB2" w14:paraId="1B50A0F0"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3C01FFC7"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Verzekering</w:t>
            </w:r>
          </w:p>
        </w:tc>
        <w:tc>
          <w:tcPr>
            <w:tcW w:w="906" w:type="dxa"/>
            <w:tcBorders>
              <w:top w:val="nil"/>
              <w:left w:val="nil"/>
              <w:bottom w:val="single" w:sz="4" w:space="0" w:color="404040"/>
              <w:right w:val="single" w:sz="4" w:space="0" w:color="404040"/>
            </w:tcBorders>
            <w:shd w:val="clear" w:color="000000" w:fill="E6E6E6"/>
            <w:noWrap/>
            <w:vAlign w:val="center"/>
            <w:hideMark/>
          </w:tcPr>
          <w:p w14:paraId="33BE443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254AEFE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46E2648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763799A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4E0EC39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2772073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5C8BABE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754DF44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4AA27A8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5643626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7222458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27D25CE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€ 165 </w:t>
            </w:r>
          </w:p>
        </w:tc>
        <w:tc>
          <w:tcPr>
            <w:tcW w:w="0" w:type="auto"/>
            <w:tcBorders>
              <w:top w:val="nil"/>
              <w:left w:val="nil"/>
              <w:bottom w:val="single" w:sz="4" w:space="0" w:color="404040"/>
              <w:right w:val="single" w:sz="4" w:space="0" w:color="404040"/>
            </w:tcBorders>
            <w:shd w:val="clear" w:color="000000" w:fill="E6E6E6"/>
            <w:noWrap/>
            <w:vAlign w:val="center"/>
            <w:hideMark/>
          </w:tcPr>
          <w:p w14:paraId="4C4201E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€ 1.980 </w:t>
            </w:r>
          </w:p>
        </w:tc>
      </w:tr>
      <w:tr w:rsidR="00DA7DF6" w:rsidRPr="009F7EB2" w14:paraId="4C41401D"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F3AE7BB"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Reiskosten</w:t>
            </w:r>
          </w:p>
        </w:tc>
        <w:tc>
          <w:tcPr>
            <w:tcW w:w="906" w:type="dxa"/>
            <w:tcBorders>
              <w:top w:val="nil"/>
              <w:left w:val="nil"/>
              <w:bottom w:val="single" w:sz="4" w:space="0" w:color="404040"/>
              <w:right w:val="single" w:sz="4" w:space="0" w:color="404040"/>
            </w:tcBorders>
            <w:shd w:val="clear" w:color="000000" w:fill="E6E6E6"/>
            <w:noWrap/>
            <w:vAlign w:val="center"/>
            <w:hideMark/>
          </w:tcPr>
          <w:p w14:paraId="11D8FB4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€ 100 </w:t>
            </w:r>
          </w:p>
        </w:tc>
        <w:tc>
          <w:tcPr>
            <w:tcW w:w="0" w:type="auto"/>
            <w:tcBorders>
              <w:top w:val="nil"/>
              <w:left w:val="nil"/>
              <w:bottom w:val="single" w:sz="4" w:space="0" w:color="404040"/>
              <w:right w:val="single" w:sz="4" w:space="0" w:color="404040"/>
            </w:tcBorders>
            <w:shd w:val="clear" w:color="000000" w:fill="E6E6E6"/>
            <w:noWrap/>
            <w:vAlign w:val="center"/>
            <w:hideMark/>
          </w:tcPr>
          <w:p w14:paraId="4C2BAC1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2754F5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971687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7EC0747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841DD8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1DBDF6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B16531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27DE5E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€ 675 </w:t>
            </w:r>
          </w:p>
        </w:tc>
        <w:tc>
          <w:tcPr>
            <w:tcW w:w="0" w:type="auto"/>
            <w:tcBorders>
              <w:top w:val="nil"/>
              <w:left w:val="nil"/>
              <w:bottom w:val="single" w:sz="4" w:space="0" w:color="404040"/>
              <w:right w:val="single" w:sz="4" w:space="0" w:color="404040"/>
            </w:tcBorders>
            <w:shd w:val="clear" w:color="000000" w:fill="E6E6E6"/>
            <w:noWrap/>
            <w:vAlign w:val="center"/>
            <w:hideMark/>
          </w:tcPr>
          <w:p w14:paraId="52E8CAD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€ 800 </w:t>
            </w:r>
          </w:p>
        </w:tc>
        <w:tc>
          <w:tcPr>
            <w:tcW w:w="0" w:type="auto"/>
            <w:tcBorders>
              <w:top w:val="nil"/>
              <w:left w:val="nil"/>
              <w:bottom w:val="single" w:sz="4" w:space="0" w:color="404040"/>
              <w:right w:val="single" w:sz="4" w:space="0" w:color="404040"/>
            </w:tcBorders>
            <w:shd w:val="clear" w:color="000000" w:fill="E6E6E6"/>
            <w:noWrap/>
            <w:vAlign w:val="center"/>
            <w:hideMark/>
          </w:tcPr>
          <w:p w14:paraId="47B9AB3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38EA170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7831EC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€ 1.825 </w:t>
            </w:r>
          </w:p>
        </w:tc>
      </w:tr>
      <w:tr w:rsidR="00DA7DF6" w:rsidRPr="009F7EB2" w14:paraId="3AD47346"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E4587BA"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Juridisch/accounting</w:t>
            </w:r>
          </w:p>
        </w:tc>
        <w:tc>
          <w:tcPr>
            <w:tcW w:w="906" w:type="dxa"/>
            <w:tcBorders>
              <w:top w:val="nil"/>
              <w:left w:val="nil"/>
              <w:bottom w:val="single" w:sz="4" w:space="0" w:color="404040"/>
              <w:right w:val="single" w:sz="4" w:space="0" w:color="404040"/>
            </w:tcBorders>
            <w:shd w:val="clear" w:color="000000" w:fill="E6E6E6"/>
            <w:noWrap/>
            <w:vAlign w:val="center"/>
            <w:hideMark/>
          </w:tcPr>
          <w:p w14:paraId="4C74D9B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€ 1.200 </w:t>
            </w:r>
          </w:p>
        </w:tc>
        <w:tc>
          <w:tcPr>
            <w:tcW w:w="0" w:type="auto"/>
            <w:tcBorders>
              <w:top w:val="nil"/>
              <w:left w:val="nil"/>
              <w:bottom w:val="single" w:sz="4" w:space="0" w:color="404040"/>
              <w:right w:val="single" w:sz="4" w:space="0" w:color="404040"/>
            </w:tcBorders>
            <w:shd w:val="clear" w:color="000000" w:fill="E6E6E6"/>
            <w:noWrap/>
            <w:vAlign w:val="center"/>
            <w:hideMark/>
          </w:tcPr>
          <w:p w14:paraId="39D01D2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FFBA12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3617D2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€ 450 </w:t>
            </w:r>
          </w:p>
        </w:tc>
        <w:tc>
          <w:tcPr>
            <w:tcW w:w="0" w:type="auto"/>
            <w:tcBorders>
              <w:top w:val="nil"/>
              <w:left w:val="nil"/>
              <w:bottom w:val="single" w:sz="4" w:space="0" w:color="404040"/>
              <w:right w:val="single" w:sz="4" w:space="0" w:color="404040"/>
            </w:tcBorders>
            <w:shd w:val="clear" w:color="000000" w:fill="E6E6E6"/>
            <w:noWrap/>
            <w:vAlign w:val="center"/>
            <w:hideMark/>
          </w:tcPr>
          <w:p w14:paraId="7E0A247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626D6F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€ 500 </w:t>
            </w:r>
          </w:p>
        </w:tc>
        <w:tc>
          <w:tcPr>
            <w:tcW w:w="0" w:type="auto"/>
            <w:tcBorders>
              <w:top w:val="nil"/>
              <w:left w:val="nil"/>
              <w:bottom w:val="single" w:sz="4" w:space="0" w:color="404040"/>
              <w:right w:val="single" w:sz="4" w:space="0" w:color="404040"/>
            </w:tcBorders>
            <w:shd w:val="clear" w:color="000000" w:fill="E6E6E6"/>
            <w:noWrap/>
            <w:vAlign w:val="center"/>
            <w:hideMark/>
          </w:tcPr>
          <w:p w14:paraId="7B113F1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FAEE14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3060F6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A8ABB3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73DE98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0D35B0A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€ 250 </w:t>
            </w:r>
          </w:p>
        </w:tc>
        <w:tc>
          <w:tcPr>
            <w:tcW w:w="0" w:type="auto"/>
            <w:tcBorders>
              <w:top w:val="nil"/>
              <w:left w:val="nil"/>
              <w:bottom w:val="single" w:sz="4" w:space="0" w:color="404040"/>
              <w:right w:val="single" w:sz="4" w:space="0" w:color="404040"/>
            </w:tcBorders>
            <w:shd w:val="clear" w:color="000000" w:fill="E6E6E6"/>
            <w:noWrap/>
            <w:vAlign w:val="center"/>
            <w:hideMark/>
          </w:tcPr>
          <w:p w14:paraId="5FC59AE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€ 2.400 </w:t>
            </w:r>
          </w:p>
        </w:tc>
      </w:tr>
      <w:tr w:rsidR="00DA7DF6" w:rsidRPr="009F7EB2" w14:paraId="532FD42C"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035718BA"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Kantoorbenodigdheden</w:t>
            </w:r>
          </w:p>
        </w:tc>
        <w:tc>
          <w:tcPr>
            <w:tcW w:w="906" w:type="dxa"/>
            <w:tcBorders>
              <w:top w:val="nil"/>
              <w:left w:val="nil"/>
              <w:bottom w:val="single" w:sz="4" w:space="0" w:color="404040"/>
              <w:right w:val="single" w:sz="4" w:space="0" w:color="404040"/>
            </w:tcBorders>
            <w:shd w:val="clear" w:color="000000" w:fill="E6E6E6"/>
            <w:noWrap/>
            <w:vAlign w:val="center"/>
            <w:hideMark/>
          </w:tcPr>
          <w:p w14:paraId="3F5C584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54B4A62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31568BF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604386B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19944FC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69C6818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7F64F7C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5F8198C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09CEF94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643D598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20A16ABD"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6B889971"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€ 125 </w:t>
            </w:r>
          </w:p>
        </w:tc>
        <w:tc>
          <w:tcPr>
            <w:tcW w:w="0" w:type="auto"/>
            <w:tcBorders>
              <w:top w:val="nil"/>
              <w:left w:val="nil"/>
              <w:bottom w:val="single" w:sz="4" w:space="0" w:color="404040"/>
              <w:right w:val="single" w:sz="4" w:space="0" w:color="404040"/>
            </w:tcBorders>
            <w:shd w:val="clear" w:color="000000" w:fill="E6E6E6"/>
            <w:noWrap/>
            <w:vAlign w:val="center"/>
            <w:hideMark/>
          </w:tcPr>
          <w:p w14:paraId="72737A82"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€ 1.500 </w:t>
            </w:r>
          </w:p>
        </w:tc>
      </w:tr>
      <w:tr w:rsidR="00DA7DF6" w:rsidRPr="009F7EB2" w14:paraId="4588B97E"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6CEB7B11"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Rentelasten</w:t>
            </w:r>
          </w:p>
        </w:tc>
        <w:tc>
          <w:tcPr>
            <w:tcW w:w="906" w:type="dxa"/>
            <w:tcBorders>
              <w:top w:val="nil"/>
              <w:left w:val="nil"/>
              <w:bottom w:val="single" w:sz="4" w:space="0" w:color="404040"/>
              <w:right w:val="single" w:sz="4" w:space="0" w:color="404040"/>
            </w:tcBorders>
            <w:shd w:val="clear" w:color="000000" w:fill="E6E6E6"/>
            <w:noWrap/>
            <w:vAlign w:val="center"/>
            <w:hideMark/>
          </w:tcPr>
          <w:p w14:paraId="20DD284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F5ECAE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29A4EE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4D248C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23F48C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0D884AA"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D663D55"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64BBBF9"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2770DFB"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603DD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330100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45E4CB7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55E810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r>
      <w:tr w:rsidR="00DA7DF6" w:rsidRPr="009F7EB2" w14:paraId="0D4A2595"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2940E96C" w14:textId="77777777" w:rsidR="00DA7DF6" w:rsidRPr="006438D0" w:rsidRDefault="00DA7DF6" w:rsidP="00DA7DF6">
            <w:pPr>
              <w:spacing w:after="0" w:line="240" w:lineRule="auto"/>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Overige 1</w:t>
            </w:r>
          </w:p>
        </w:tc>
        <w:tc>
          <w:tcPr>
            <w:tcW w:w="906" w:type="dxa"/>
            <w:tcBorders>
              <w:top w:val="nil"/>
              <w:left w:val="nil"/>
              <w:bottom w:val="single" w:sz="4" w:space="0" w:color="404040"/>
              <w:right w:val="single" w:sz="4" w:space="0" w:color="404040"/>
            </w:tcBorders>
            <w:shd w:val="clear" w:color="000000" w:fill="E6E6E6"/>
            <w:noWrap/>
            <w:vAlign w:val="center"/>
            <w:hideMark/>
          </w:tcPr>
          <w:p w14:paraId="3A47951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730ABA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1358333"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F72674"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08AEB57"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C7308BF"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42384A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1A56E1C"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27E07C8"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7FD54CE"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CAB31D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0EA2BD46"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443EF90" w14:textId="77777777" w:rsidR="00DA7DF6" w:rsidRPr="006438D0" w:rsidRDefault="00DA7DF6" w:rsidP="00DA7DF6">
            <w:pPr>
              <w:spacing w:after="0" w:line="240" w:lineRule="auto"/>
              <w:jc w:val="center"/>
              <w:rPr>
                <w:rFonts w:ascii="Calibri" w:eastAsia="Times New Roman" w:hAnsi="Calibri" w:cs="Calibri"/>
                <w:color w:val="2F2F2F"/>
                <w:sz w:val="14"/>
                <w:szCs w:val="14"/>
              </w:rPr>
            </w:pPr>
            <w:r w:rsidRPr="006438D0">
              <w:rPr>
                <w:rFonts w:ascii="Calibri" w:eastAsia="Times New Roman" w:hAnsi="Calibri" w:cs="Calibri"/>
                <w:color w:val="2F2F2F"/>
                <w:sz w:val="14"/>
                <w:szCs w:val="14"/>
                <w:lang w:bidi="nl-NL"/>
              </w:rPr>
              <w:t xml:space="preserve">€ 0 </w:t>
            </w:r>
          </w:p>
        </w:tc>
      </w:tr>
      <w:tr w:rsidR="00DA7DF6" w:rsidRPr="009F7EB2" w14:paraId="0460F3C4"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7090766E"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Totale uitgaven</w:t>
            </w:r>
          </w:p>
        </w:tc>
        <w:tc>
          <w:tcPr>
            <w:tcW w:w="906" w:type="dxa"/>
            <w:tcBorders>
              <w:top w:val="nil"/>
              <w:left w:val="nil"/>
              <w:bottom w:val="single" w:sz="4" w:space="0" w:color="404040"/>
              <w:right w:val="single" w:sz="4" w:space="0" w:color="404040"/>
            </w:tcBorders>
            <w:shd w:val="clear" w:color="000000" w:fill="E6E6E6"/>
            <w:noWrap/>
            <w:vAlign w:val="center"/>
            <w:hideMark/>
          </w:tcPr>
          <w:p w14:paraId="711C47B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€ 6.525 </w:t>
            </w:r>
          </w:p>
        </w:tc>
        <w:tc>
          <w:tcPr>
            <w:tcW w:w="0" w:type="auto"/>
            <w:tcBorders>
              <w:top w:val="nil"/>
              <w:left w:val="nil"/>
              <w:bottom w:val="single" w:sz="4" w:space="0" w:color="404040"/>
              <w:right w:val="single" w:sz="4" w:space="0" w:color="404040"/>
            </w:tcBorders>
            <w:shd w:val="clear" w:color="000000" w:fill="E6E6E6"/>
            <w:noWrap/>
            <w:vAlign w:val="center"/>
            <w:hideMark/>
          </w:tcPr>
          <w:p w14:paraId="64F8AED1"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€ 5.575 </w:t>
            </w:r>
          </w:p>
        </w:tc>
        <w:tc>
          <w:tcPr>
            <w:tcW w:w="0" w:type="auto"/>
            <w:tcBorders>
              <w:top w:val="nil"/>
              <w:left w:val="nil"/>
              <w:bottom w:val="single" w:sz="4" w:space="0" w:color="404040"/>
              <w:right w:val="single" w:sz="4" w:space="0" w:color="404040"/>
            </w:tcBorders>
            <w:shd w:val="clear" w:color="000000" w:fill="E6E6E6"/>
            <w:noWrap/>
            <w:vAlign w:val="center"/>
            <w:hideMark/>
          </w:tcPr>
          <w:p w14:paraId="335778B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€ 6.775 </w:t>
            </w:r>
          </w:p>
        </w:tc>
        <w:tc>
          <w:tcPr>
            <w:tcW w:w="0" w:type="auto"/>
            <w:tcBorders>
              <w:top w:val="nil"/>
              <w:left w:val="nil"/>
              <w:bottom w:val="single" w:sz="4" w:space="0" w:color="404040"/>
              <w:right w:val="single" w:sz="4" w:space="0" w:color="404040"/>
            </w:tcBorders>
            <w:shd w:val="clear" w:color="000000" w:fill="E6E6E6"/>
            <w:noWrap/>
            <w:vAlign w:val="center"/>
            <w:hideMark/>
          </w:tcPr>
          <w:p w14:paraId="3DBE064D"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€ 8.525 </w:t>
            </w:r>
          </w:p>
        </w:tc>
        <w:tc>
          <w:tcPr>
            <w:tcW w:w="0" w:type="auto"/>
            <w:tcBorders>
              <w:top w:val="nil"/>
              <w:left w:val="nil"/>
              <w:bottom w:val="single" w:sz="4" w:space="0" w:color="404040"/>
              <w:right w:val="single" w:sz="4" w:space="0" w:color="404040"/>
            </w:tcBorders>
            <w:shd w:val="clear" w:color="000000" w:fill="E6E6E6"/>
            <w:noWrap/>
            <w:vAlign w:val="center"/>
            <w:hideMark/>
          </w:tcPr>
          <w:p w14:paraId="3E04964F"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€ 8.650 </w:t>
            </w:r>
          </w:p>
        </w:tc>
        <w:tc>
          <w:tcPr>
            <w:tcW w:w="0" w:type="auto"/>
            <w:tcBorders>
              <w:top w:val="nil"/>
              <w:left w:val="nil"/>
              <w:bottom w:val="single" w:sz="4" w:space="0" w:color="404040"/>
              <w:right w:val="single" w:sz="4" w:space="0" w:color="404040"/>
            </w:tcBorders>
            <w:shd w:val="clear" w:color="000000" w:fill="E6E6E6"/>
            <w:noWrap/>
            <w:vAlign w:val="center"/>
            <w:hideMark/>
          </w:tcPr>
          <w:p w14:paraId="5107227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€ 9.295 </w:t>
            </w:r>
          </w:p>
        </w:tc>
        <w:tc>
          <w:tcPr>
            <w:tcW w:w="0" w:type="auto"/>
            <w:tcBorders>
              <w:top w:val="nil"/>
              <w:left w:val="nil"/>
              <w:bottom w:val="single" w:sz="4" w:space="0" w:color="404040"/>
              <w:right w:val="single" w:sz="4" w:space="0" w:color="404040"/>
            </w:tcBorders>
            <w:shd w:val="clear" w:color="000000" w:fill="E6E6E6"/>
            <w:noWrap/>
            <w:vAlign w:val="center"/>
            <w:hideMark/>
          </w:tcPr>
          <w:p w14:paraId="19C26AA1"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€ 12.100 </w:t>
            </w:r>
          </w:p>
        </w:tc>
        <w:tc>
          <w:tcPr>
            <w:tcW w:w="0" w:type="auto"/>
            <w:tcBorders>
              <w:top w:val="nil"/>
              <w:left w:val="nil"/>
              <w:bottom w:val="single" w:sz="4" w:space="0" w:color="404040"/>
              <w:right w:val="single" w:sz="4" w:space="0" w:color="404040"/>
            </w:tcBorders>
            <w:shd w:val="clear" w:color="000000" w:fill="E6E6E6"/>
            <w:noWrap/>
            <w:vAlign w:val="center"/>
            <w:hideMark/>
          </w:tcPr>
          <w:p w14:paraId="528160D4"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€ 13.131 </w:t>
            </w:r>
          </w:p>
        </w:tc>
        <w:tc>
          <w:tcPr>
            <w:tcW w:w="0" w:type="auto"/>
            <w:tcBorders>
              <w:top w:val="nil"/>
              <w:left w:val="nil"/>
              <w:bottom w:val="single" w:sz="4" w:space="0" w:color="404040"/>
              <w:right w:val="single" w:sz="4" w:space="0" w:color="404040"/>
            </w:tcBorders>
            <w:shd w:val="clear" w:color="000000" w:fill="E6E6E6"/>
            <w:noWrap/>
            <w:vAlign w:val="center"/>
            <w:hideMark/>
          </w:tcPr>
          <w:p w14:paraId="486C83A6"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€ 13.827 </w:t>
            </w:r>
          </w:p>
        </w:tc>
        <w:tc>
          <w:tcPr>
            <w:tcW w:w="0" w:type="auto"/>
            <w:tcBorders>
              <w:top w:val="nil"/>
              <w:left w:val="nil"/>
              <w:bottom w:val="single" w:sz="4" w:space="0" w:color="404040"/>
              <w:right w:val="single" w:sz="4" w:space="0" w:color="404040"/>
            </w:tcBorders>
            <w:shd w:val="clear" w:color="000000" w:fill="E6E6E6"/>
            <w:noWrap/>
            <w:vAlign w:val="center"/>
            <w:hideMark/>
          </w:tcPr>
          <w:p w14:paraId="060360F5"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€ 13.825 </w:t>
            </w:r>
          </w:p>
        </w:tc>
        <w:tc>
          <w:tcPr>
            <w:tcW w:w="0" w:type="auto"/>
            <w:tcBorders>
              <w:top w:val="nil"/>
              <w:left w:val="nil"/>
              <w:bottom w:val="single" w:sz="4" w:space="0" w:color="404040"/>
              <w:right w:val="single" w:sz="4" w:space="0" w:color="404040"/>
            </w:tcBorders>
            <w:shd w:val="clear" w:color="000000" w:fill="E6E6E6"/>
            <w:noWrap/>
            <w:vAlign w:val="center"/>
            <w:hideMark/>
          </w:tcPr>
          <w:p w14:paraId="4AAB4ED3"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€ 13.575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28FBDADB"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€ 13.942 </w:t>
            </w:r>
          </w:p>
        </w:tc>
        <w:tc>
          <w:tcPr>
            <w:tcW w:w="0" w:type="auto"/>
            <w:tcBorders>
              <w:top w:val="nil"/>
              <w:left w:val="nil"/>
              <w:bottom w:val="single" w:sz="4" w:space="0" w:color="404040"/>
              <w:right w:val="single" w:sz="4" w:space="0" w:color="404040"/>
            </w:tcBorders>
            <w:shd w:val="clear" w:color="000000" w:fill="E6E6E6"/>
            <w:noWrap/>
            <w:vAlign w:val="center"/>
            <w:hideMark/>
          </w:tcPr>
          <w:p w14:paraId="6107D41B"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€ 125.746 </w:t>
            </w:r>
          </w:p>
        </w:tc>
      </w:tr>
      <w:tr w:rsidR="00DA7DF6" w:rsidRPr="009F7EB2" w14:paraId="708C91F9"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16746585"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Inkomsten voor belastingen</w:t>
            </w:r>
          </w:p>
        </w:tc>
        <w:tc>
          <w:tcPr>
            <w:tcW w:w="906" w:type="dxa"/>
            <w:tcBorders>
              <w:top w:val="nil"/>
              <w:left w:val="nil"/>
              <w:bottom w:val="single" w:sz="4" w:space="0" w:color="404040"/>
              <w:right w:val="single" w:sz="4" w:space="0" w:color="404040"/>
            </w:tcBorders>
            <w:shd w:val="clear" w:color="000000" w:fill="E6E6E6"/>
            <w:noWrap/>
            <w:vAlign w:val="center"/>
            <w:hideMark/>
          </w:tcPr>
          <w:p w14:paraId="0A676574"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(€ 3.525)</w:t>
            </w:r>
          </w:p>
        </w:tc>
        <w:tc>
          <w:tcPr>
            <w:tcW w:w="0" w:type="auto"/>
            <w:tcBorders>
              <w:top w:val="nil"/>
              <w:left w:val="nil"/>
              <w:bottom w:val="single" w:sz="4" w:space="0" w:color="404040"/>
              <w:right w:val="single" w:sz="4" w:space="0" w:color="404040"/>
            </w:tcBorders>
            <w:shd w:val="clear" w:color="000000" w:fill="E6E6E6"/>
            <w:noWrap/>
            <w:vAlign w:val="center"/>
            <w:hideMark/>
          </w:tcPr>
          <w:p w14:paraId="3BABC737"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€ 1.875 </w:t>
            </w:r>
          </w:p>
        </w:tc>
        <w:tc>
          <w:tcPr>
            <w:tcW w:w="0" w:type="auto"/>
            <w:tcBorders>
              <w:top w:val="nil"/>
              <w:left w:val="nil"/>
              <w:bottom w:val="single" w:sz="4" w:space="0" w:color="404040"/>
              <w:right w:val="single" w:sz="4" w:space="0" w:color="404040"/>
            </w:tcBorders>
            <w:shd w:val="clear" w:color="000000" w:fill="E6E6E6"/>
            <w:noWrap/>
            <w:vAlign w:val="center"/>
            <w:hideMark/>
          </w:tcPr>
          <w:p w14:paraId="48066C0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€ 2.825 </w:t>
            </w:r>
          </w:p>
        </w:tc>
        <w:tc>
          <w:tcPr>
            <w:tcW w:w="0" w:type="auto"/>
            <w:tcBorders>
              <w:top w:val="nil"/>
              <w:left w:val="nil"/>
              <w:bottom w:val="single" w:sz="4" w:space="0" w:color="404040"/>
              <w:right w:val="single" w:sz="4" w:space="0" w:color="404040"/>
            </w:tcBorders>
            <w:shd w:val="clear" w:color="000000" w:fill="E6E6E6"/>
            <w:noWrap/>
            <w:vAlign w:val="center"/>
            <w:hideMark/>
          </w:tcPr>
          <w:p w14:paraId="396B740E"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(€ 4.531)</w:t>
            </w:r>
          </w:p>
        </w:tc>
        <w:tc>
          <w:tcPr>
            <w:tcW w:w="0" w:type="auto"/>
            <w:tcBorders>
              <w:top w:val="nil"/>
              <w:left w:val="nil"/>
              <w:bottom w:val="single" w:sz="4" w:space="0" w:color="404040"/>
              <w:right w:val="single" w:sz="4" w:space="0" w:color="404040"/>
            </w:tcBorders>
            <w:shd w:val="clear" w:color="000000" w:fill="E6E6E6"/>
            <w:noWrap/>
            <w:vAlign w:val="center"/>
            <w:hideMark/>
          </w:tcPr>
          <w:p w14:paraId="6A500E4E"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(€ 184)</w:t>
            </w:r>
          </w:p>
        </w:tc>
        <w:tc>
          <w:tcPr>
            <w:tcW w:w="0" w:type="auto"/>
            <w:tcBorders>
              <w:top w:val="nil"/>
              <w:left w:val="nil"/>
              <w:bottom w:val="single" w:sz="4" w:space="0" w:color="404040"/>
              <w:right w:val="single" w:sz="4" w:space="0" w:color="404040"/>
            </w:tcBorders>
            <w:shd w:val="clear" w:color="000000" w:fill="E6E6E6"/>
            <w:noWrap/>
            <w:vAlign w:val="center"/>
            <w:hideMark/>
          </w:tcPr>
          <w:p w14:paraId="1C41C2A5"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€ 795 </w:t>
            </w:r>
          </w:p>
        </w:tc>
        <w:tc>
          <w:tcPr>
            <w:tcW w:w="0" w:type="auto"/>
            <w:tcBorders>
              <w:top w:val="nil"/>
              <w:left w:val="nil"/>
              <w:bottom w:val="single" w:sz="4" w:space="0" w:color="404040"/>
              <w:right w:val="single" w:sz="4" w:space="0" w:color="404040"/>
            </w:tcBorders>
            <w:shd w:val="clear" w:color="000000" w:fill="E6E6E6"/>
            <w:noWrap/>
            <w:vAlign w:val="center"/>
            <w:hideMark/>
          </w:tcPr>
          <w:p w14:paraId="21D4F48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€ 1.750 </w:t>
            </w:r>
          </w:p>
        </w:tc>
        <w:tc>
          <w:tcPr>
            <w:tcW w:w="0" w:type="auto"/>
            <w:tcBorders>
              <w:top w:val="nil"/>
              <w:left w:val="nil"/>
              <w:bottom w:val="single" w:sz="4" w:space="0" w:color="404040"/>
              <w:right w:val="single" w:sz="4" w:space="0" w:color="404040"/>
            </w:tcBorders>
            <w:shd w:val="clear" w:color="000000" w:fill="E6E6E6"/>
            <w:noWrap/>
            <w:vAlign w:val="center"/>
            <w:hideMark/>
          </w:tcPr>
          <w:p w14:paraId="01B5CEEA"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€ 2.064 </w:t>
            </w:r>
          </w:p>
        </w:tc>
        <w:tc>
          <w:tcPr>
            <w:tcW w:w="0" w:type="auto"/>
            <w:tcBorders>
              <w:top w:val="nil"/>
              <w:left w:val="nil"/>
              <w:bottom w:val="single" w:sz="4" w:space="0" w:color="404040"/>
              <w:right w:val="single" w:sz="4" w:space="0" w:color="404040"/>
            </w:tcBorders>
            <w:shd w:val="clear" w:color="000000" w:fill="E6E6E6"/>
            <w:noWrap/>
            <w:vAlign w:val="center"/>
            <w:hideMark/>
          </w:tcPr>
          <w:p w14:paraId="36CFA1C1"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(€ 298)</w:t>
            </w:r>
          </w:p>
        </w:tc>
        <w:tc>
          <w:tcPr>
            <w:tcW w:w="0" w:type="auto"/>
            <w:tcBorders>
              <w:top w:val="nil"/>
              <w:left w:val="nil"/>
              <w:bottom w:val="single" w:sz="4" w:space="0" w:color="404040"/>
              <w:right w:val="single" w:sz="4" w:space="0" w:color="404040"/>
            </w:tcBorders>
            <w:shd w:val="clear" w:color="000000" w:fill="E6E6E6"/>
            <w:noWrap/>
            <w:vAlign w:val="center"/>
            <w:hideMark/>
          </w:tcPr>
          <w:p w14:paraId="567D2C2D"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(€ 2.225)</w:t>
            </w:r>
          </w:p>
        </w:tc>
        <w:tc>
          <w:tcPr>
            <w:tcW w:w="0" w:type="auto"/>
            <w:tcBorders>
              <w:top w:val="nil"/>
              <w:left w:val="nil"/>
              <w:bottom w:val="single" w:sz="4" w:space="0" w:color="404040"/>
              <w:right w:val="single" w:sz="4" w:space="0" w:color="404040"/>
            </w:tcBorders>
            <w:shd w:val="clear" w:color="000000" w:fill="E6E6E6"/>
            <w:noWrap/>
            <w:vAlign w:val="center"/>
            <w:hideMark/>
          </w:tcPr>
          <w:p w14:paraId="1B149AA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€ 2.670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007CFBFE"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€ 1.427 </w:t>
            </w:r>
          </w:p>
        </w:tc>
        <w:tc>
          <w:tcPr>
            <w:tcW w:w="0" w:type="auto"/>
            <w:tcBorders>
              <w:top w:val="nil"/>
              <w:left w:val="nil"/>
              <w:bottom w:val="single" w:sz="4" w:space="0" w:color="404040"/>
              <w:right w:val="single" w:sz="4" w:space="0" w:color="404040"/>
            </w:tcBorders>
            <w:shd w:val="clear" w:color="000000" w:fill="E6E6E6"/>
            <w:noWrap/>
            <w:vAlign w:val="center"/>
            <w:hideMark/>
          </w:tcPr>
          <w:p w14:paraId="55DBE92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€ 2.643 </w:t>
            </w:r>
          </w:p>
        </w:tc>
      </w:tr>
      <w:tr w:rsidR="00DA7DF6" w:rsidRPr="009F7EB2" w14:paraId="7CAB8BEF"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5BC8FF15" w14:textId="77777777" w:rsidR="00DA7DF6" w:rsidRPr="006438D0" w:rsidRDefault="00DA7DF6" w:rsidP="00DA7DF6">
            <w:pPr>
              <w:spacing w:after="0" w:line="240" w:lineRule="auto"/>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Inkomstenbelasting</w:t>
            </w:r>
          </w:p>
        </w:tc>
        <w:tc>
          <w:tcPr>
            <w:tcW w:w="906" w:type="dxa"/>
            <w:tcBorders>
              <w:top w:val="nil"/>
              <w:left w:val="nil"/>
              <w:bottom w:val="single" w:sz="4" w:space="0" w:color="404040"/>
              <w:right w:val="single" w:sz="4" w:space="0" w:color="404040"/>
            </w:tcBorders>
            <w:shd w:val="clear" w:color="000000" w:fill="E6E6E6"/>
            <w:noWrap/>
            <w:vAlign w:val="center"/>
            <w:hideMark/>
          </w:tcPr>
          <w:p w14:paraId="48EEABC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(€ 529)</w:t>
            </w:r>
          </w:p>
        </w:tc>
        <w:tc>
          <w:tcPr>
            <w:tcW w:w="0" w:type="auto"/>
            <w:tcBorders>
              <w:top w:val="nil"/>
              <w:left w:val="nil"/>
              <w:bottom w:val="single" w:sz="4" w:space="0" w:color="404040"/>
              <w:right w:val="single" w:sz="4" w:space="0" w:color="404040"/>
            </w:tcBorders>
            <w:shd w:val="clear" w:color="000000" w:fill="E6E6E6"/>
            <w:noWrap/>
            <w:vAlign w:val="center"/>
            <w:hideMark/>
          </w:tcPr>
          <w:p w14:paraId="0740173C"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€ 281 </w:t>
            </w:r>
          </w:p>
        </w:tc>
        <w:tc>
          <w:tcPr>
            <w:tcW w:w="0" w:type="auto"/>
            <w:tcBorders>
              <w:top w:val="nil"/>
              <w:left w:val="nil"/>
              <w:bottom w:val="single" w:sz="4" w:space="0" w:color="404040"/>
              <w:right w:val="single" w:sz="4" w:space="0" w:color="404040"/>
            </w:tcBorders>
            <w:shd w:val="clear" w:color="000000" w:fill="E6E6E6"/>
            <w:noWrap/>
            <w:vAlign w:val="center"/>
            <w:hideMark/>
          </w:tcPr>
          <w:p w14:paraId="40C7FF89"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€ 424 </w:t>
            </w:r>
          </w:p>
        </w:tc>
        <w:tc>
          <w:tcPr>
            <w:tcW w:w="0" w:type="auto"/>
            <w:tcBorders>
              <w:top w:val="nil"/>
              <w:left w:val="nil"/>
              <w:bottom w:val="single" w:sz="4" w:space="0" w:color="404040"/>
              <w:right w:val="single" w:sz="4" w:space="0" w:color="404040"/>
            </w:tcBorders>
            <w:shd w:val="clear" w:color="000000" w:fill="E6E6E6"/>
            <w:noWrap/>
            <w:vAlign w:val="center"/>
            <w:hideMark/>
          </w:tcPr>
          <w:p w14:paraId="53A30116"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(€ 680)</w:t>
            </w:r>
          </w:p>
        </w:tc>
        <w:tc>
          <w:tcPr>
            <w:tcW w:w="0" w:type="auto"/>
            <w:tcBorders>
              <w:top w:val="nil"/>
              <w:left w:val="nil"/>
              <w:bottom w:val="single" w:sz="4" w:space="0" w:color="404040"/>
              <w:right w:val="single" w:sz="4" w:space="0" w:color="404040"/>
            </w:tcBorders>
            <w:shd w:val="clear" w:color="000000" w:fill="E6E6E6"/>
            <w:noWrap/>
            <w:vAlign w:val="center"/>
            <w:hideMark/>
          </w:tcPr>
          <w:p w14:paraId="2F6D8C6C"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(€ 28)</w:t>
            </w:r>
          </w:p>
        </w:tc>
        <w:tc>
          <w:tcPr>
            <w:tcW w:w="0" w:type="auto"/>
            <w:tcBorders>
              <w:top w:val="nil"/>
              <w:left w:val="nil"/>
              <w:bottom w:val="single" w:sz="4" w:space="0" w:color="404040"/>
              <w:right w:val="single" w:sz="4" w:space="0" w:color="404040"/>
            </w:tcBorders>
            <w:shd w:val="clear" w:color="000000" w:fill="E6E6E6"/>
            <w:noWrap/>
            <w:vAlign w:val="center"/>
            <w:hideMark/>
          </w:tcPr>
          <w:p w14:paraId="18B0E680"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€ 119 </w:t>
            </w:r>
          </w:p>
        </w:tc>
        <w:tc>
          <w:tcPr>
            <w:tcW w:w="0" w:type="auto"/>
            <w:tcBorders>
              <w:top w:val="nil"/>
              <w:left w:val="nil"/>
              <w:bottom w:val="single" w:sz="4" w:space="0" w:color="404040"/>
              <w:right w:val="single" w:sz="4" w:space="0" w:color="404040"/>
            </w:tcBorders>
            <w:shd w:val="clear" w:color="000000" w:fill="E6E6E6"/>
            <w:noWrap/>
            <w:vAlign w:val="center"/>
            <w:hideMark/>
          </w:tcPr>
          <w:p w14:paraId="5587791E"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€ 263 </w:t>
            </w:r>
          </w:p>
        </w:tc>
        <w:tc>
          <w:tcPr>
            <w:tcW w:w="0" w:type="auto"/>
            <w:tcBorders>
              <w:top w:val="nil"/>
              <w:left w:val="nil"/>
              <w:bottom w:val="single" w:sz="4" w:space="0" w:color="404040"/>
              <w:right w:val="single" w:sz="4" w:space="0" w:color="404040"/>
            </w:tcBorders>
            <w:shd w:val="clear" w:color="000000" w:fill="E6E6E6"/>
            <w:noWrap/>
            <w:vAlign w:val="center"/>
            <w:hideMark/>
          </w:tcPr>
          <w:p w14:paraId="493E4BB7"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€ 310 </w:t>
            </w:r>
          </w:p>
        </w:tc>
        <w:tc>
          <w:tcPr>
            <w:tcW w:w="0" w:type="auto"/>
            <w:tcBorders>
              <w:top w:val="nil"/>
              <w:left w:val="nil"/>
              <w:bottom w:val="single" w:sz="4" w:space="0" w:color="404040"/>
              <w:right w:val="single" w:sz="4" w:space="0" w:color="404040"/>
            </w:tcBorders>
            <w:shd w:val="clear" w:color="000000" w:fill="E6E6E6"/>
            <w:noWrap/>
            <w:vAlign w:val="center"/>
            <w:hideMark/>
          </w:tcPr>
          <w:p w14:paraId="75EB80D2"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(€ 45)</w:t>
            </w:r>
          </w:p>
        </w:tc>
        <w:tc>
          <w:tcPr>
            <w:tcW w:w="0" w:type="auto"/>
            <w:tcBorders>
              <w:top w:val="nil"/>
              <w:left w:val="nil"/>
              <w:bottom w:val="single" w:sz="4" w:space="0" w:color="404040"/>
              <w:right w:val="single" w:sz="4" w:space="0" w:color="404040"/>
            </w:tcBorders>
            <w:shd w:val="clear" w:color="000000" w:fill="E6E6E6"/>
            <w:noWrap/>
            <w:vAlign w:val="center"/>
            <w:hideMark/>
          </w:tcPr>
          <w:p w14:paraId="66B9F43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(€ 334)</w:t>
            </w:r>
          </w:p>
        </w:tc>
        <w:tc>
          <w:tcPr>
            <w:tcW w:w="0" w:type="auto"/>
            <w:tcBorders>
              <w:top w:val="nil"/>
              <w:left w:val="nil"/>
              <w:bottom w:val="single" w:sz="4" w:space="0" w:color="404040"/>
              <w:right w:val="single" w:sz="4" w:space="0" w:color="404040"/>
            </w:tcBorders>
            <w:shd w:val="clear" w:color="000000" w:fill="E6E6E6"/>
            <w:noWrap/>
            <w:vAlign w:val="center"/>
            <w:hideMark/>
          </w:tcPr>
          <w:p w14:paraId="06DAF2F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€ 401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14:paraId="18A7D9C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€ 214 </w:t>
            </w:r>
          </w:p>
        </w:tc>
        <w:tc>
          <w:tcPr>
            <w:tcW w:w="0" w:type="auto"/>
            <w:tcBorders>
              <w:top w:val="nil"/>
              <w:left w:val="nil"/>
              <w:bottom w:val="single" w:sz="4" w:space="0" w:color="404040"/>
              <w:right w:val="single" w:sz="4" w:space="0" w:color="404040"/>
            </w:tcBorders>
            <w:shd w:val="clear" w:color="000000" w:fill="E6E6E6"/>
            <w:noWrap/>
            <w:vAlign w:val="center"/>
            <w:hideMark/>
          </w:tcPr>
          <w:p w14:paraId="7A5A7E48" w14:textId="77777777" w:rsidR="00DA7DF6" w:rsidRPr="006438D0" w:rsidRDefault="00DA7DF6" w:rsidP="00DA7DF6">
            <w:pPr>
              <w:spacing w:after="0" w:line="240" w:lineRule="auto"/>
              <w:jc w:val="center"/>
              <w:rPr>
                <w:rFonts w:ascii="Calibri" w:eastAsia="Times New Roman" w:hAnsi="Calibri" w:cs="Calibri"/>
                <w:b/>
                <w:bCs/>
                <w:color w:val="2F2F2F"/>
                <w:sz w:val="14"/>
                <w:szCs w:val="14"/>
              </w:rPr>
            </w:pPr>
            <w:r w:rsidRPr="006438D0">
              <w:rPr>
                <w:rFonts w:ascii="Calibri" w:eastAsia="Times New Roman" w:hAnsi="Calibri" w:cs="Calibri"/>
                <w:b/>
                <w:color w:val="2F2F2F"/>
                <w:sz w:val="14"/>
                <w:szCs w:val="14"/>
                <w:lang w:bidi="nl-NL"/>
              </w:rPr>
              <w:t xml:space="preserve">€ 396 </w:t>
            </w:r>
          </w:p>
        </w:tc>
      </w:tr>
      <w:tr w:rsidR="00DA7DF6" w:rsidRPr="009F7EB2" w14:paraId="788669A2" w14:textId="77777777"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14:paraId="5C2452B9" w14:textId="77777777" w:rsidR="00DA7DF6" w:rsidRPr="009F7EB2" w:rsidRDefault="00DA7DF6" w:rsidP="00DA7DF6">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DA7DF6" w:rsidRPr="009F7EB2" w14:paraId="48D0164A" w14:textId="77777777" w:rsidTr="006438D0">
        <w:trPr>
          <w:divId w:val="1272130857"/>
          <w:trHeight w:val="145"/>
        </w:trPr>
        <w:tc>
          <w:tcPr>
            <w:tcW w:w="2122" w:type="dxa"/>
            <w:tcBorders>
              <w:top w:val="nil"/>
              <w:left w:val="single" w:sz="4" w:space="0" w:color="404040"/>
              <w:bottom w:val="single" w:sz="4" w:space="0" w:color="404040"/>
              <w:right w:val="single" w:sz="4" w:space="0" w:color="404040"/>
            </w:tcBorders>
            <w:shd w:val="clear" w:color="000000" w:fill="E6E6E6"/>
            <w:vAlign w:val="center"/>
            <w:hideMark/>
          </w:tcPr>
          <w:p w14:paraId="578F514E" w14:textId="77777777" w:rsidR="00DA7DF6" w:rsidRPr="009F7EB2" w:rsidRDefault="00DA7DF6" w:rsidP="00DA7DF6">
            <w:pPr>
              <w:spacing w:after="0" w:line="240" w:lineRule="auto"/>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NETTO INKOMSTEN</w:t>
            </w:r>
          </w:p>
        </w:tc>
        <w:tc>
          <w:tcPr>
            <w:tcW w:w="906" w:type="dxa"/>
            <w:tcBorders>
              <w:top w:val="nil"/>
              <w:left w:val="nil"/>
              <w:bottom w:val="single" w:sz="4" w:space="0" w:color="404040"/>
              <w:right w:val="single" w:sz="4" w:space="0" w:color="404040"/>
            </w:tcBorders>
            <w:shd w:val="clear" w:color="000000" w:fill="E6E6E6"/>
            <w:vAlign w:val="center"/>
            <w:hideMark/>
          </w:tcPr>
          <w:p w14:paraId="302EF514"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(€ 2.996)</w:t>
            </w:r>
          </w:p>
        </w:tc>
        <w:tc>
          <w:tcPr>
            <w:tcW w:w="0" w:type="auto"/>
            <w:tcBorders>
              <w:top w:val="nil"/>
              <w:left w:val="nil"/>
              <w:bottom w:val="single" w:sz="4" w:space="0" w:color="404040"/>
              <w:right w:val="single" w:sz="4" w:space="0" w:color="404040"/>
            </w:tcBorders>
            <w:shd w:val="clear" w:color="000000" w:fill="E6E6E6"/>
            <w:vAlign w:val="center"/>
            <w:hideMark/>
          </w:tcPr>
          <w:p w14:paraId="147CCEA5"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€ 1.594 </w:t>
            </w:r>
          </w:p>
        </w:tc>
        <w:tc>
          <w:tcPr>
            <w:tcW w:w="0" w:type="auto"/>
            <w:tcBorders>
              <w:top w:val="nil"/>
              <w:left w:val="nil"/>
              <w:bottom w:val="single" w:sz="4" w:space="0" w:color="404040"/>
              <w:right w:val="single" w:sz="4" w:space="0" w:color="404040"/>
            </w:tcBorders>
            <w:shd w:val="clear" w:color="000000" w:fill="E6E6E6"/>
            <w:vAlign w:val="center"/>
            <w:hideMark/>
          </w:tcPr>
          <w:p w14:paraId="13104345"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€ 2.401 </w:t>
            </w:r>
          </w:p>
        </w:tc>
        <w:tc>
          <w:tcPr>
            <w:tcW w:w="0" w:type="auto"/>
            <w:tcBorders>
              <w:top w:val="nil"/>
              <w:left w:val="nil"/>
              <w:bottom w:val="single" w:sz="4" w:space="0" w:color="404040"/>
              <w:right w:val="single" w:sz="4" w:space="0" w:color="404040"/>
            </w:tcBorders>
            <w:shd w:val="clear" w:color="000000" w:fill="E6E6E6"/>
            <w:vAlign w:val="center"/>
            <w:hideMark/>
          </w:tcPr>
          <w:p w14:paraId="71F171CD"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(€ 3.851)</w:t>
            </w:r>
          </w:p>
        </w:tc>
        <w:tc>
          <w:tcPr>
            <w:tcW w:w="0" w:type="auto"/>
            <w:tcBorders>
              <w:top w:val="nil"/>
              <w:left w:val="nil"/>
              <w:bottom w:val="single" w:sz="4" w:space="0" w:color="404040"/>
              <w:right w:val="single" w:sz="4" w:space="0" w:color="404040"/>
            </w:tcBorders>
            <w:shd w:val="clear" w:color="000000" w:fill="E6E6E6"/>
            <w:vAlign w:val="center"/>
            <w:hideMark/>
          </w:tcPr>
          <w:p w14:paraId="56A7A71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(€ 156)</w:t>
            </w:r>
          </w:p>
        </w:tc>
        <w:tc>
          <w:tcPr>
            <w:tcW w:w="0" w:type="auto"/>
            <w:tcBorders>
              <w:top w:val="nil"/>
              <w:left w:val="nil"/>
              <w:bottom w:val="single" w:sz="4" w:space="0" w:color="404040"/>
              <w:right w:val="single" w:sz="4" w:space="0" w:color="404040"/>
            </w:tcBorders>
            <w:shd w:val="clear" w:color="000000" w:fill="E6E6E6"/>
            <w:vAlign w:val="center"/>
            <w:hideMark/>
          </w:tcPr>
          <w:p w14:paraId="78C2845B"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€ 676 </w:t>
            </w:r>
          </w:p>
        </w:tc>
        <w:tc>
          <w:tcPr>
            <w:tcW w:w="0" w:type="auto"/>
            <w:tcBorders>
              <w:top w:val="nil"/>
              <w:left w:val="nil"/>
              <w:bottom w:val="single" w:sz="4" w:space="0" w:color="404040"/>
              <w:right w:val="single" w:sz="4" w:space="0" w:color="404040"/>
            </w:tcBorders>
            <w:shd w:val="clear" w:color="000000" w:fill="E6E6E6"/>
            <w:vAlign w:val="center"/>
            <w:hideMark/>
          </w:tcPr>
          <w:p w14:paraId="595C972F"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€ 1.488 </w:t>
            </w:r>
          </w:p>
        </w:tc>
        <w:tc>
          <w:tcPr>
            <w:tcW w:w="0" w:type="auto"/>
            <w:tcBorders>
              <w:top w:val="nil"/>
              <w:left w:val="nil"/>
              <w:bottom w:val="single" w:sz="4" w:space="0" w:color="404040"/>
              <w:right w:val="single" w:sz="4" w:space="0" w:color="404040"/>
            </w:tcBorders>
            <w:shd w:val="clear" w:color="000000" w:fill="E6E6E6"/>
            <w:vAlign w:val="center"/>
            <w:hideMark/>
          </w:tcPr>
          <w:p w14:paraId="5020D74A"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€ 1.754 </w:t>
            </w:r>
          </w:p>
        </w:tc>
        <w:tc>
          <w:tcPr>
            <w:tcW w:w="0" w:type="auto"/>
            <w:tcBorders>
              <w:top w:val="nil"/>
              <w:left w:val="nil"/>
              <w:bottom w:val="single" w:sz="4" w:space="0" w:color="404040"/>
              <w:right w:val="single" w:sz="4" w:space="0" w:color="404040"/>
            </w:tcBorders>
            <w:shd w:val="clear" w:color="000000" w:fill="E6E6E6"/>
            <w:vAlign w:val="center"/>
            <w:hideMark/>
          </w:tcPr>
          <w:p w14:paraId="16F01D55"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(€ 253)</w:t>
            </w:r>
          </w:p>
        </w:tc>
        <w:tc>
          <w:tcPr>
            <w:tcW w:w="0" w:type="auto"/>
            <w:tcBorders>
              <w:top w:val="nil"/>
              <w:left w:val="nil"/>
              <w:bottom w:val="single" w:sz="4" w:space="0" w:color="404040"/>
              <w:right w:val="single" w:sz="4" w:space="0" w:color="404040"/>
            </w:tcBorders>
            <w:shd w:val="clear" w:color="000000" w:fill="E6E6E6"/>
            <w:vAlign w:val="center"/>
            <w:hideMark/>
          </w:tcPr>
          <w:p w14:paraId="14A20B7E"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(€ 1.891)</w:t>
            </w:r>
          </w:p>
        </w:tc>
        <w:tc>
          <w:tcPr>
            <w:tcW w:w="0" w:type="auto"/>
            <w:tcBorders>
              <w:top w:val="nil"/>
              <w:left w:val="nil"/>
              <w:bottom w:val="single" w:sz="4" w:space="0" w:color="404040"/>
              <w:right w:val="single" w:sz="4" w:space="0" w:color="404040"/>
            </w:tcBorders>
            <w:shd w:val="clear" w:color="000000" w:fill="E6E6E6"/>
            <w:vAlign w:val="center"/>
            <w:hideMark/>
          </w:tcPr>
          <w:p w14:paraId="279F8A6F"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€ 2.270 </w:t>
            </w:r>
          </w:p>
        </w:tc>
        <w:tc>
          <w:tcPr>
            <w:tcW w:w="0" w:type="auto"/>
            <w:gridSpan w:val="2"/>
            <w:tcBorders>
              <w:top w:val="nil"/>
              <w:left w:val="nil"/>
              <w:bottom w:val="single" w:sz="4" w:space="0" w:color="404040"/>
              <w:right w:val="single" w:sz="4" w:space="0" w:color="404040"/>
            </w:tcBorders>
            <w:shd w:val="clear" w:color="000000" w:fill="E6E6E6"/>
            <w:vAlign w:val="center"/>
            <w:hideMark/>
          </w:tcPr>
          <w:p w14:paraId="2E8E9DDD"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€ 1.213 </w:t>
            </w:r>
          </w:p>
        </w:tc>
        <w:tc>
          <w:tcPr>
            <w:tcW w:w="0" w:type="auto"/>
            <w:tcBorders>
              <w:top w:val="nil"/>
              <w:left w:val="nil"/>
              <w:bottom w:val="single" w:sz="4" w:space="0" w:color="404040"/>
              <w:right w:val="single" w:sz="4" w:space="0" w:color="404040"/>
            </w:tcBorders>
            <w:shd w:val="clear" w:color="000000" w:fill="E6E6E6"/>
            <w:vAlign w:val="center"/>
            <w:hideMark/>
          </w:tcPr>
          <w:p w14:paraId="304B0373" w14:textId="77777777" w:rsidR="00DA7DF6" w:rsidRPr="009F7EB2" w:rsidRDefault="00DA7DF6" w:rsidP="00DA7DF6">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 xml:space="preserve">€ 2.246 </w:t>
            </w:r>
          </w:p>
        </w:tc>
      </w:tr>
      <w:tr w:rsidR="00DA7DF6" w:rsidRPr="009F7EB2" w14:paraId="3422F783" w14:textId="77777777" w:rsidTr="00DA7DF6">
        <w:trPr>
          <w:divId w:val="1272130857"/>
          <w:trHeight w:val="20"/>
        </w:trPr>
        <w:tc>
          <w:tcPr>
            <w:tcW w:w="0" w:type="auto"/>
            <w:gridSpan w:val="15"/>
            <w:tcBorders>
              <w:top w:val="single" w:sz="4" w:space="0" w:color="404040"/>
              <w:left w:val="single" w:sz="4" w:space="0" w:color="404040"/>
              <w:bottom w:val="nil"/>
              <w:right w:val="nil"/>
            </w:tcBorders>
            <w:shd w:val="clear" w:color="000000" w:fill="D83B01"/>
            <w:vAlign w:val="center"/>
            <w:hideMark/>
          </w:tcPr>
          <w:p w14:paraId="71F3E19B" w14:textId="77777777" w:rsidR="00DA7DF6" w:rsidRPr="009F7EB2" w:rsidRDefault="00DA7DF6" w:rsidP="00DA7DF6">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bl>
    <w:bookmarkEnd w:id="2"/>
    <w:p w14:paraId="3C7E2E56" w14:textId="77777777" w:rsidR="008E5632" w:rsidRPr="009F7EB2" w:rsidRDefault="00623E77" w:rsidP="00E600C9">
      <w:pPr>
        <w:sectPr w:rsidR="008E5632" w:rsidRPr="009F7EB2" w:rsidSect="00AC5CA8">
          <w:footerReference w:type="default" r:id="rId10"/>
          <w:pgSz w:w="16838" w:h="11906" w:orient="landscape" w:code="9"/>
          <w:pgMar w:top="1152" w:right="1944" w:bottom="1152" w:left="1944" w:header="720" w:footer="144" w:gutter="0"/>
          <w:cols w:space="720"/>
          <w:docGrid w:linePitch="360"/>
        </w:sectPr>
      </w:pPr>
      <w:r w:rsidRPr="009F7EB2">
        <w:rPr>
          <w:noProof/>
          <w:lang w:eastAsia="nl-NL"/>
        </w:rPr>
        <mc:AlternateContent>
          <mc:Choice Requires="wpg">
            <w:drawing>
              <wp:anchor distT="0" distB="0" distL="114300" distR="114300" simplePos="0" relativeHeight="251687936" behindDoc="0" locked="0" layoutInCell="1" allowOverlap="1" wp14:anchorId="32CCAECB" wp14:editId="7F0A456A">
                <wp:simplePos x="0" y="0"/>
                <wp:positionH relativeFrom="margin">
                  <wp:posOffset>-6350</wp:posOffset>
                </wp:positionH>
                <wp:positionV relativeFrom="paragraph">
                  <wp:posOffset>823595</wp:posOffset>
                </wp:positionV>
                <wp:extent cx="8229600" cy="208280"/>
                <wp:effectExtent l="0" t="0" r="0" b="1270"/>
                <wp:wrapNone/>
                <wp:docPr id="286" name="Groep 286"/>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287" name="Groep 287"/>
                        <wpg:cNvGrpSpPr/>
                        <wpg:grpSpPr>
                          <a:xfrm>
                            <a:off x="3182257" y="3628"/>
                            <a:ext cx="2753495" cy="205112"/>
                            <a:chOff x="3182257" y="3628"/>
                            <a:chExt cx="2753495" cy="205112"/>
                          </a:xfrm>
                        </wpg:grpSpPr>
                        <wps:wsp>
                          <wps:cNvPr id="288" name="Rechthoek 288"/>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9" name="Rechthoek 289"/>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0" name="Groep 290"/>
                        <wpg:cNvGrpSpPr/>
                        <wpg:grpSpPr>
                          <a:xfrm rot="10800000">
                            <a:off x="0" y="0"/>
                            <a:ext cx="2753495" cy="205112"/>
                            <a:chOff x="0" y="0"/>
                            <a:chExt cx="2753495" cy="205112"/>
                          </a:xfrm>
                        </wpg:grpSpPr>
                        <wps:wsp>
                          <wps:cNvPr id="291" name="Rechthoek 291"/>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Rechthoek 292"/>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1BE9475" id="Groep 286" o:spid="_x0000_s1026" style="position:absolute;margin-left:-.5pt;margin-top:64.85pt;width:9in;height:16.4pt;z-index:251687936;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">
                <v:group id="Groep 287"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hthoek 288"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" fillcolor="#d83b01" stroked="f" strokeweight="1pt"/>
                  <v:rect id="Rechthoek 289"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" fillcolor="#2f2f2f" stroked="f" strokeweight="1pt"/>
                </v:group>
                <v:group id="Groep 290"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">
                  <v:rect id="Rechthoek 291"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" fillcolor="#d83b01" stroked="f" strokeweight="1pt"/>
                  <v:rect id="Rechthoek 292"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" fillcolor="#2f2f2f" stroked="f" strokeweight="1pt"/>
                </v:group>
                <w10:wrap anchorx="margin"/>
              </v:group>
            </w:pict>
          </mc:Fallback>
        </mc:AlternateContent>
      </w:r>
    </w:p>
    <w:p w14:paraId="4FC47999" w14:textId="77777777" w:rsidR="00421F9B" w:rsidRPr="009F7EB2" w:rsidRDefault="00421F9B" w:rsidP="00421F9B">
      <w:pPr>
        <w:spacing w:line="240" w:lineRule="auto"/>
        <w:jc w:val="both"/>
        <w:rPr>
          <w:color w:val="D83B01"/>
          <w:sz w:val="28"/>
        </w:rPr>
      </w:pPr>
      <w:r w:rsidRPr="009F7EB2">
        <w:rPr>
          <w:color w:val="D83B01"/>
          <w:sz w:val="28"/>
          <w:szCs w:val="28"/>
          <w:lang w:bidi="nl-NL"/>
        </w:rPr>
        <w:lastRenderedPageBreak/>
        <w:t>BIJLAGE</w:t>
      </w:r>
    </w:p>
    <w:p w14:paraId="3F79D30D" w14:textId="77777777" w:rsidR="00421F9B" w:rsidRPr="009F7EB2" w:rsidRDefault="00421F9B" w:rsidP="00421F9B">
      <w:pPr>
        <w:spacing w:line="240" w:lineRule="auto"/>
        <w:jc w:val="both"/>
        <w:rPr>
          <w:color w:val="D83B01"/>
          <w:sz w:val="28"/>
        </w:rPr>
      </w:pPr>
    </w:p>
    <w:p w14:paraId="3FA265DA" w14:textId="77777777" w:rsidR="001C4430" w:rsidRPr="009F7EB2" w:rsidRDefault="001C4430" w:rsidP="00421F9B">
      <w:pPr>
        <w:spacing w:line="240" w:lineRule="auto"/>
        <w:jc w:val="both"/>
      </w:pPr>
    </w:p>
    <w:tbl>
      <w:tblPr>
        <w:tblW w:w="0" w:type="auto"/>
        <w:tblLook w:val="04A0" w:firstRow="1" w:lastRow="0" w:firstColumn="1" w:lastColumn="0" w:noHBand="0" w:noVBand="1"/>
      </w:tblPr>
      <w:tblGrid>
        <w:gridCol w:w="2734"/>
        <w:gridCol w:w="1169"/>
        <w:gridCol w:w="1946"/>
        <w:gridCol w:w="1451"/>
        <w:gridCol w:w="1644"/>
      </w:tblGrid>
      <w:tr w:rsidR="001C4430" w:rsidRPr="009F7EB2" w14:paraId="6FCCE6F1" w14:textId="77777777" w:rsidTr="00F65EC3">
        <w:trPr>
          <w:divId w:val="970130114"/>
          <w:trHeight w:val="399"/>
        </w:trPr>
        <w:tc>
          <w:tcPr>
            <w:tcW w:w="8926" w:type="dxa"/>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14:paraId="542A24A6" w14:textId="77777777" w:rsidR="001C4430" w:rsidRPr="009F7EB2" w:rsidRDefault="001C4430" w:rsidP="001C4430">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OPSTARTKOSTEN</w:t>
            </w:r>
          </w:p>
        </w:tc>
      </w:tr>
      <w:tr w:rsidR="001C4430" w:rsidRPr="009F7EB2" w14:paraId="6E67BD4F" w14:textId="77777777" w:rsidTr="00F65EC3">
        <w:trPr>
          <w:divId w:val="970130114"/>
          <w:trHeight w:val="399"/>
        </w:trPr>
        <w:tc>
          <w:tcPr>
            <w:tcW w:w="2716" w:type="dxa"/>
            <w:tcBorders>
              <w:top w:val="nil"/>
              <w:left w:val="single" w:sz="4" w:space="0" w:color="404040"/>
              <w:bottom w:val="single" w:sz="4" w:space="0" w:color="404040"/>
              <w:right w:val="single" w:sz="4" w:space="0" w:color="404040"/>
            </w:tcBorders>
            <w:shd w:val="clear" w:color="000000" w:fill="E6E6E6"/>
            <w:noWrap/>
            <w:vAlign w:val="center"/>
            <w:hideMark/>
          </w:tcPr>
          <w:p w14:paraId="22C4A84F" w14:textId="77777777" w:rsidR="001C4430" w:rsidRPr="009F7EB2" w:rsidRDefault="001C4430" w:rsidP="001C4430">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Uw koffieshop</w:t>
            </w:r>
          </w:p>
        </w:tc>
        <w:tc>
          <w:tcPr>
            <w:tcW w:w="6210" w:type="dxa"/>
            <w:gridSpan w:val="4"/>
            <w:tcBorders>
              <w:top w:val="single" w:sz="4" w:space="0" w:color="404040"/>
              <w:left w:val="nil"/>
              <w:bottom w:val="single" w:sz="4" w:space="0" w:color="404040"/>
              <w:right w:val="single" w:sz="4" w:space="0" w:color="404040"/>
            </w:tcBorders>
            <w:shd w:val="clear" w:color="000000" w:fill="E6E6E6"/>
            <w:noWrap/>
            <w:vAlign w:val="center"/>
            <w:hideMark/>
          </w:tcPr>
          <w:p w14:paraId="6D79A2CE" w14:textId="77777777" w:rsidR="001C4430" w:rsidRPr="009F7EB2" w:rsidRDefault="001C4430" w:rsidP="001C4430">
            <w:pPr>
              <w:spacing w:after="0" w:line="240" w:lineRule="auto"/>
              <w:jc w:val="right"/>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1 januari 2018</w:t>
            </w:r>
          </w:p>
        </w:tc>
      </w:tr>
      <w:tr w:rsidR="001C4430" w:rsidRPr="009F7EB2" w14:paraId="6704CB91" w14:textId="77777777" w:rsidTr="00F65EC3">
        <w:trPr>
          <w:divId w:val="970130114"/>
          <w:trHeight w:val="180"/>
        </w:trPr>
        <w:tc>
          <w:tcPr>
            <w:tcW w:w="8926"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14:paraId="1CD65EF0" w14:textId="77777777" w:rsidR="001C4430" w:rsidRPr="009F7EB2" w:rsidRDefault="001C4430" w:rsidP="001C4430">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1C4430" w:rsidRPr="009F7EB2" w14:paraId="53A47E58" w14:textId="77777777" w:rsidTr="00F65EC3">
        <w:trPr>
          <w:divId w:val="970130114"/>
          <w:trHeight w:val="399"/>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E026439" w14:textId="77777777" w:rsidR="001C4430" w:rsidRPr="009F7EB2" w:rsidRDefault="001C4430" w:rsidP="001C4430">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KOSTEN ARTIKELEN</w:t>
            </w:r>
          </w:p>
        </w:tc>
        <w:tc>
          <w:tcPr>
            <w:tcW w:w="1169" w:type="dxa"/>
            <w:tcBorders>
              <w:top w:val="nil"/>
              <w:left w:val="nil"/>
              <w:bottom w:val="single" w:sz="4" w:space="0" w:color="404040"/>
              <w:right w:val="single" w:sz="4" w:space="0" w:color="404040"/>
            </w:tcBorders>
            <w:shd w:val="clear" w:color="000000" w:fill="E6E6E6"/>
            <w:noWrap/>
            <w:vAlign w:val="center"/>
            <w:hideMark/>
          </w:tcPr>
          <w:p w14:paraId="7CCBC3C8" w14:textId="77777777" w:rsidR="001C4430" w:rsidRPr="009F7EB2" w:rsidRDefault="001C4430" w:rsidP="001C4430">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MAANDEN</w:t>
            </w:r>
          </w:p>
        </w:tc>
        <w:tc>
          <w:tcPr>
            <w:tcW w:w="1946" w:type="dxa"/>
            <w:tcBorders>
              <w:top w:val="nil"/>
              <w:left w:val="nil"/>
              <w:bottom w:val="single" w:sz="4" w:space="0" w:color="404040"/>
              <w:right w:val="single" w:sz="4" w:space="0" w:color="404040"/>
            </w:tcBorders>
            <w:shd w:val="clear" w:color="000000" w:fill="E6E6E6"/>
            <w:noWrap/>
            <w:vAlign w:val="center"/>
            <w:hideMark/>
          </w:tcPr>
          <w:p w14:paraId="3022D122" w14:textId="77777777" w:rsidR="001C4430" w:rsidRPr="009F7EB2" w:rsidRDefault="001C4430" w:rsidP="001C4430">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UITGAVEN/MAAND</w:t>
            </w:r>
          </w:p>
        </w:tc>
        <w:tc>
          <w:tcPr>
            <w:tcW w:w="1451" w:type="dxa"/>
            <w:tcBorders>
              <w:top w:val="nil"/>
              <w:left w:val="nil"/>
              <w:bottom w:val="single" w:sz="4" w:space="0" w:color="404040"/>
              <w:right w:val="single" w:sz="4" w:space="0" w:color="404040"/>
            </w:tcBorders>
            <w:shd w:val="clear" w:color="000000" w:fill="E6E6E6"/>
            <w:noWrap/>
            <w:vAlign w:val="center"/>
            <w:hideMark/>
          </w:tcPr>
          <w:p w14:paraId="42BDDA65" w14:textId="77777777" w:rsidR="001C4430" w:rsidRPr="009F7EB2" w:rsidRDefault="001C4430" w:rsidP="001C4430">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EENMALIGE UITGAVEN</w:t>
            </w:r>
          </w:p>
        </w:tc>
        <w:tc>
          <w:tcPr>
            <w:tcW w:w="1644" w:type="dxa"/>
            <w:tcBorders>
              <w:top w:val="nil"/>
              <w:left w:val="nil"/>
              <w:bottom w:val="single" w:sz="4" w:space="0" w:color="404040"/>
              <w:right w:val="single" w:sz="4" w:space="0" w:color="404040"/>
            </w:tcBorders>
            <w:shd w:val="clear" w:color="000000" w:fill="E6E6E6"/>
            <w:noWrap/>
            <w:vAlign w:val="center"/>
            <w:hideMark/>
          </w:tcPr>
          <w:p w14:paraId="087034C1" w14:textId="77777777" w:rsidR="001C4430" w:rsidRPr="009F7EB2" w:rsidRDefault="001C4430" w:rsidP="001C4430">
            <w:pPr>
              <w:spacing w:after="0" w:line="240" w:lineRule="auto"/>
              <w:jc w:val="center"/>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TOTALE UITGAVEN</w:t>
            </w:r>
          </w:p>
        </w:tc>
      </w:tr>
      <w:tr w:rsidR="001C4430" w:rsidRPr="009F7EB2" w14:paraId="708E6515" w14:textId="77777777" w:rsidTr="00F65EC3">
        <w:trPr>
          <w:divId w:val="970130114"/>
          <w:trHeight w:val="180"/>
        </w:trPr>
        <w:tc>
          <w:tcPr>
            <w:tcW w:w="8926"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14:paraId="688FD294" w14:textId="77777777" w:rsidR="001C4430" w:rsidRPr="009F7EB2" w:rsidRDefault="001C4430" w:rsidP="001C4430">
            <w:pPr>
              <w:spacing w:after="0" w:line="240" w:lineRule="auto"/>
              <w:jc w:val="center"/>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1C4430" w:rsidRPr="009F7EB2" w14:paraId="43E2C747"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21C8D75C"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Reclame/marketing</w:t>
            </w:r>
          </w:p>
        </w:tc>
        <w:tc>
          <w:tcPr>
            <w:tcW w:w="1169" w:type="dxa"/>
            <w:tcBorders>
              <w:top w:val="nil"/>
              <w:left w:val="nil"/>
              <w:bottom w:val="single" w:sz="4" w:space="0" w:color="404040"/>
              <w:right w:val="single" w:sz="4" w:space="0" w:color="404040"/>
            </w:tcBorders>
            <w:shd w:val="clear" w:color="000000" w:fill="E6E6E6"/>
            <w:noWrap/>
            <w:vAlign w:val="center"/>
            <w:hideMark/>
          </w:tcPr>
          <w:p w14:paraId="30FA9A4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18FE201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6821DAF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75D9E99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2194EDAF"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6E03DA03"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Salaris werknemers</w:t>
            </w:r>
          </w:p>
        </w:tc>
        <w:tc>
          <w:tcPr>
            <w:tcW w:w="1169" w:type="dxa"/>
            <w:tcBorders>
              <w:top w:val="nil"/>
              <w:left w:val="nil"/>
              <w:bottom w:val="single" w:sz="4" w:space="0" w:color="404040"/>
              <w:right w:val="single" w:sz="4" w:space="0" w:color="404040"/>
            </w:tcBorders>
            <w:shd w:val="clear" w:color="000000" w:fill="E6E6E6"/>
            <w:noWrap/>
            <w:vAlign w:val="center"/>
            <w:hideMark/>
          </w:tcPr>
          <w:p w14:paraId="24CFA28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4C9AA4D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63B3258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6AB44A5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E880352"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696F12A3"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Loonheffingen en secundaire arbeidsvoorwaarden</w:t>
            </w:r>
          </w:p>
        </w:tc>
        <w:tc>
          <w:tcPr>
            <w:tcW w:w="1169" w:type="dxa"/>
            <w:tcBorders>
              <w:top w:val="nil"/>
              <w:left w:val="nil"/>
              <w:bottom w:val="single" w:sz="4" w:space="0" w:color="404040"/>
              <w:right w:val="single" w:sz="4" w:space="0" w:color="404040"/>
            </w:tcBorders>
            <w:shd w:val="clear" w:color="000000" w:fill="E6E6E6"/>
            <w:noWrap/>
            <w:vAlign w:val="center"/>
            <w:hideMark/>
          </w:tcPr>
          <w:p w14:paraId="652ADCA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386063B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64DE23EB"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3914D04E"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7F75F1A"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72F44976" w14:textId="77777777" w:rsidR="001C4430" w:rsidRPr="009F7EB2" w:rsidRDefault="001C4430" w:rsidP="007370CD">
            <w:pPr>
              <w:spacing w:after="2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Huur-/lease-betalingen/nutsvoorzieningen</w:t>
            </w:r>
          </w:p>
        </w:tc>
        <w:tc>
          <w:tcPr>
            <w:tcW w:w="1169" w:type="dxa"/>
            <w:tcBorders>
              <w:top w:val="nil"/>
              <w:left w:val="nil"/>
              <w:bottom w:val="single" w:sz="4" w:space="0" w:color="404040"/>
              <w:right w:val="single" w:sz="4" w:space="0" w:color="404040"/>
            </w:tcBorders>
            <w:shd w:val="clear" w:color="000000" w:fill="E6E6E6"/>
            <w:noWrap/>
            <w:vAlign w:val="center"/>
            <w:hideMark/>
          </w:tcPr>
          <w:p w14:paraId="20B32AA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1477389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3CC27AA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0BE8404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01D6B9ED"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18084AD4"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Portokosten/verzending</w:t>
            </w:r>
          </w:p>
        </w:tc>
        <w:tc>
          <w:tcPr>
            <w:tcW w:w="1169" w:type="dxa"/>
            <w:tcBorders>
              <w:top w:val="nil"/>
              <w:left w:val="nil"/>
              <w:bottom w:val="single" w:sz="4" w:space="0" w:color="404040"/>
              <w:right w:val="single" w:sz="4" w:space="0" w:color="404040"/>
            </w:tcBorders>
            <w:shd w:val="clear" w:color="000000" w:fill="E6E6E6"/>
            <w:noWrap/>
            <w:vAlign w:val="center"/>
            <w:hideMark/>
          </w:tcPr>
          <w:p w14:paraId="112B6D7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4A12A4B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4846462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4AFDB35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0D642753"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25A762FC"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Communicatie/telefoon</w:t>
            </w:r>
          </w:p>
        </w:tc>
        <w:tc>
          <w:tcPr>
            <w:tcW w:w="1169" w:type="dxa"/>
            <w:tcBorders>
              <w:top w:val="nil"/>
              <w:left w:val="nil"/>
              <w:bottom w:val="single" w:sz="4" w:space="0" w:color="404040"/>
              <w:right w:val="single" w:sz="4" w:space="0" w:color="404040"/>
            </w:tcBorders>
            <w:shd w:val="clear" w:color="000000" w:fill="E6E6E6"/>
            <w:noWrap/>
            <w:vAlign w:val="center"/>
            <w:hideMark/>
          </w:tcPr>
          <w:p w14:paraId="218D25A2"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3EE9784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1DB890D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4C9864E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08F6CAF1"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5645451C"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Computerapparatuur</w:t>
            </w:r>
          </w:p>
        </w:tc>
        <w:tc>
          <w:tcPr>
            <w:tcW w:w="1169" w:type="dxa"/>
            <w:tcBorders>
              <w:top w:val="nil"/>
              <w:left w:val="nil"/>
              <w:bottom w:val="single" w:sz="4" w:space="0" w:color="404040"/>
              <w:right w:val="single" w:sz="4" w:space="0" w:color="404040"/>
            </w:tcBorders>
            <w:shd w:val="clear" w:color="000000" w:fill="E6E6E6"/>
            <w:noWrap/>
            <w:vAlign w:val="center"/>
            <w:hideMark/>
          </w:tcPr>
          <w:p w14:paraId="3A79389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577C9E2B"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62CCC2FE"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64616F4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0ABE4C89"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7ED43259"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Computersoftware</w:t>
            </w:r>
          </w:p>
        </w:tc>
        <w:tc>
          <w:tcPr>
            <w:tcW w:w="1169" w:type="dxa"/>
            <w:tcBorders>
              <w:top w:val="nil"/>
              <w:left w:val="nil"/>
              <w:bottom w:val="single" w:sz="4" w:space="0" w:color="404040"/>
              <w:right w:val="single" w:sz="4" w:space="0" w:color="404040"/>
            </w:tcBorders>
            <w:shd w:val="clear" w:color="000000" w:fill="E6E6E6"/>
            <w:noWrap/>
            <w:vAlign w:val="center"/>
            <w:hideMark/>
          </w:tcPr>
          <w:p w14:paraId="2D9C866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68DC0F6D"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D48C0C8"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4B189FFB"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75B4B8B9"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418AC9E9"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Verzekering</w:t>
            </w:r>
          </w:p>
        </w:tc>
        <w:tc>
          <w:tcPr>
            <w:tcW w:w="1169" w:type="dxa"/>
            <w:tcBorders>
              <w:top w:val="nil"/>
              <w:left w:val="nil"/>
              <w:bottom w:val="single" w:sz="4" w:space="0" w:color="404040"/>
              <w:right w:val="single" w:sz="4" w:space="0" w:color="404040"/>
            </w:tcBorders>
            <w:shd w:val="clear" w:color="000000" w:fill="E6E6E6"/>
            <w:noWrap/>
            <w:vAlign w:val="center"/>
            <w:hideMark/>
          </w:tcPr>
          <w:p w14:paraId="0470B49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72CC6FC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27E9E3BD"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52D2A29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790D332"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11F75B0"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Rentelasten</w:t>
            </w:r>
          </w:p>
        </w:tc>
        <w:tc>
          <w:tcPr>
            <w:tcW w:w="1169" w:type="dxa"/>
            <w:tcBorders>
              <w:top w:val="nil"/>
              <w:left w:val="nil"/>
              <w:bottom w:val="single" w:sz="4" w:space="0" w:color="404040"/>
              <w:right w:val="single" w:sz="4" w:space="0" w:color="404040"/>
            </w:tcBorders>
            <w:shd w:val="clear" w:color="000000" w:fill="E6E6E6"/>
            <w:noWrap/>
            <w:vAlign w:val="center"/>
            <w:hideMark/>
          </w:tcPr>
          <w:p w14:paraId="1EF2AABF"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5E8D11A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64EA998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17104E1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57B86424"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A031542"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Bankkosten</w:t>
            </w:r>
          </w:p>
        </w:tc>
        <w:tc>
          <w:tcPr>
            <w:tcW w:w="1169" w:type="dxa"/>
            <w:tcBorders>
              <w:top w:val="nil"/>
              <w:left w:val="nil"/>
              <w:bottom w:val="single" w:sz="4" w:space="0" w:color="404040"/>
              <w:right w:val="single" w:sz="4" w:space="0" w:color="404040"/>
            </w:tcBorders>
            <w:shd w:val="clear" w:color="000000" w:fill="E6E6E6"/>
            <w:noWrap/>
            <w:vAlign w:val="center"/>
            <w:hideMark/>
          </w:tcPr>
          <w:p w14:paraId="235354A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4EE25B2F"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CD10AD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5A99C21B"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5CA92898"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57E6AD37"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Benodigdheden</w:t>
            </w:r>
          </w:p>
        </w:tc>
        <w:tc>
          <w:tcPr>
            <w:tcW w:w="1169" w:type="dxa"/>
            <w:tcBorders>
              <w:top w:val="nil"/>
              <w:left w:val="nil"/>
              <w:bottom w:val="single" w:sz="4" w:space="0" w:color="404040"/>
              <w:right w:val="single" w:sz="4" w:space="0" w:color="404040"/>
            </w:tcBorders>
            <w:shd w:val="clear" w:color="000000" w:fill="E6E6E6"/>
            <w:noWrap/>
            <w:vAlign w:val="center"/>
            <w:hideMark/>
          </w:tcPr>
          <w:p w14:paraId="479005A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7B35960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1C8A95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1A16182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4FC6BB99"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6087314C"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Reiskosten &amp; entertainment</w:t>
            </w:r>
          </w:p>
        </w:tc>
        <w:tc>
          <w:tcPr>
            <w:tcW w:w="1169" w:type="dxa"/>
            <w:tcBorders>
              <w:top w:val="nil"/>
              <w:left w:val="nil"/>
              <w:bottom w:val="single" w:sz="4" w:space="0" w:color="404040"/>
              <w:right w:val="single" w:sz="4" w:space="0" w:color="404040"/>
            </w:tcBorders>
            <w:shd w:val="clear" w:color="000000" w:fill="E6E6E6"/>
            <w:noWrap/>
            <w:vAlign w:val="center"/>
            <w:hideMark/>
          </w:tcPr>
          <w:p w14:paraId="3D7B27E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38B65CA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470C3733"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3AAE678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7621606A"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1617CBB4"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Apparatuur</w:t>
            </w:r>
          </w:p>
        </w:tc>
        <w:tc>
          <w:tcPr>
            <w:tcW w:w="1169" w:type="dxa"/>
            <w:tcBorders>
              <w:top w:val="nil"/>
              <w:left w:val="nil"/>
              <w:bottom w:val="single" w:sz="4" w:space="0" w:color="404040"/>
              <w:right w:val="single" w:sz="4" w:space="0" w:color="404040"/>
            </w:tcBorders>
            <w:shd w:val="clear" w:color="000000" w:fill="E6E6E6"/>
            <w:noWrap/>
            <w:vAlign w:val="center"/>
            <w:hideMark/>
          </w:tcPr>
          <w:p w14:paraId="29EE7A2E"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3CD1FC9F"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ED5254B"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32049DA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6DDD2B5"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797CC4A8"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Meubilair &amp; verlichting</w:t>
            </w:r>
          </w:p>
        </w:tc>
        <w:tc>
          <w:tcPr>
            <w:tcW w:w="1169" w:type="dxa"/>
            <w:tcBorders>
              <w:top w:val="nil"/>
              <w:left w:val="nil"/>
              <w:bottom w:val="single" w:sz="4" w:space="0" w:color="404040"/>
              <w:right w:val="single" w:sz="4" w:space="0" w:color="404040"/>
            </w:tcBorders>
            <w:shd w:val="clear" w:color="000000" w:fill="E6E6E6"/>
            <w:noWrap/>
            <w:vAlign w:val="center"/>
            <w:hideMark/>
          </w:tcPr>
          <w:p w14:paraId="42914E8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5B7D6CE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75C6A82F"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612F18F8"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1FFBC18B"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66E96A2E"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Verbeteringen aan gehuurde objecten</w:t>
            </w:r>
          </w:p>
        </w:tc>
        <w:tc>
          <w:tcPr>
            <w:tcW w:w="1169" w:type="dxa"/>
            <w:tcBorders>
              <w:top w:val="nil"/>
              <w:left w:val="nil"/>
              <w:bottom w:val="single" w:sz="4" w:space="0" w:color="404040"/>
              <w:right w:val="single" w:sz="4" w:space="0" w:color="404040"/>
            </w:tcBorders>
            <w:shd w:val="clear" w:color="000000" w:fill="E6E6E6"/>
            <w:noWrap/>
            <w:vAlign w:val="center"/>
            <w:hideMark/>
          </w:tcPr>
          <w:p w14:paraId="239B4D4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17F0DCE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0E57A5FF"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5387E8D3"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58F48A7F"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183CB1A3"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Borg</w:t>
            </w:r>
          </w:p>
        </w:tc>
        <w:tc>
          <w:tcPr>
            <w:tcW w:w="1169" w:type="dxa"/>
            <w:tcBorders>
              <w:top w:val="nil"/>
              <w:left w:val="nil"/>
              <w:bottom w:val="single" w:sz="4" w:space="0" w:color="404040"/>
              <w:right w:val="single" w:sz="4" w:space="0" w:color="404040"/>
            </w:tcBorders>
            <w:shd w:val="clear" w:color="000000" w:fill="E6E6E6"/>
            <w:noWrap/>
            <w:vAlign w:val="center"/>
            <w:hideMark/>
          </w:tcPr>
          <w:p w14:paraId="6B77804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6280D0E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02DAEEE3"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240B1A1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72F08CD4"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8720613"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Zakelijke licenties/vergunningen/heffingen</w:t>
            </w:r>
          </w:p>
        </w:tc>
        <w:tc>
          <w:tcPr>
            <w:tcW w:w="1169" w:type="dxa"/>
            <w:tcBorders>
              <w:top w:val="nil"/>
              <w:left w:val="nil"/>
              <w:bottom w:val="single" w:sz="4" w:space="0" w:color="404040"/>
              <w:right w:val="single" w:sz="4" w:space="0" w:color="404040"/>
            </w:tcBorders>
            <w:shd w:val="clear" w:color="000000" w:fill="E6E6E6"/>
            <w:noWrap/>
            <w:vAlign w:val="center"/>
            <w:hideMark/>
          </w:tcPr>
          <w:p w14:paraId="095FDBE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3D82D31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EE9652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3ADAB222"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0CB4F09C"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11578FFD"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Zakelijke dienstverlening: juridisch, accounting</w:t>
            </w:r>
          </w:p>
        </w:tc>
        <w:tc>
          <w:tcPr>
            <w:tcW w:w="1169" w:type="dxa"/>
            <w:tcBorders>
              <w:top w:val="nil"/>
              <w:left w:val="nil"/>
              <w:bottom w:val="single" w:sz="4" w:space="0" w:color="404040"/>
              <w:right w:val="single" w:sz="4" w:space="0" w:color="404040"/>
            </w:tcBorders>
            <w:shd w:val="clear" w:color="000000" w:fill="E6E6E6"/>
            <w:noWrap/>
            <w:vAlign w:val="center"/>
            <w:hideMark/>
          </w:tcPr>
          <w:p w14:paraId="673B90D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733036DC"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1BB57CF3"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1C8746D4"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271A94A"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147F4FFD"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Consultant(s)</w:t>
            </w:r>
          </w:p>
        </w:tc>
        <w:tc>
          <w:tcPr>
            <w:tcW w:w="1169" w:type="dxa"/>
            <w:tcBorders>
              <w:top w:val="nil"/>
              <w:left w:val="nil"/>
              <w:bottom w:val="single" w:sz="4" w:space="0" w:color="404040"/>
              <w:right w:val="single" w:sz="4" w:space="0" w:color="404040"/>
            </w:tcBorders>
            <w:shd w:val="clear" w:color="000000" w:fill="E6E6E6"/>
            <w:noWrap/>
            <w:vAlign w:val="center"/>
            <w:hideMark/>
          </w:tcPr>
          <w:p w14:paraId="732C630A"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08E0777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2652C07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4FAE07E5"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334B4C4"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D787890"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Voorraad</w:t>
            </w:r>
          </w:p>
        </w:tc>
        <w:tc>
          <w:tcPr>
            <w:tcW w:w="1169" w:type="dxa"/>
            <w:tcBorders>
              <w:top w:val="nil"/>
              <w:left w:val="nil"/>
              <w:bottom w:val="single" w:sz="4" w:space="0" w:color="404040"/>
              <w:right w:val="single" w:sz="4" w:space="0" w:color="404040"/>
            </w:tcBorders>
            <w:shd w:val="clear" w:color="000000" w:fill="E6E6E6"/>
            <w:noWrap/>
            <w:vAlign w:val="center"/>
            <w:hideMark/>
          </w:tcPr>
          <w:p w14:paraId="51B60FBE"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5086C749"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D981E80"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2FD6EC5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4D43A6E5"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7807BF22"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Liquide middelen (werkkapitaal)</w:t>
            </w:r>
          </w:p>
        </w:tc>
        <w:tc>
          <w:tcPr>
            <w:tcW w:w="1169" w:type="dxa"/>
            <w:tcBorders>
              <w:top w:val="nil"/>
              <w:left w:val="nil"/>
              <w:bottom w:val="single" w:sz="4" w:space="0" w:color="404040"/>
              <w:right w:val="single" w:sz="4" w:space="0" w:color="404040"/>
            </w:tcBorders>
            <w:shd w:val="clear" w:color="000000" w:fill="E6E6E6"/>
            <w:noWrap/>
            <w:vAlign w:val="center"/>
            <w:hideMark/>
          </w:tcPr>
          <w:p w14:paraId="5C3C65D3"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141B2DD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71BA50F1"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13C0247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2FCF7AEE" w14:textId="77777777" w:rsidTr="00F65EC3">
        <w:trPr>
          <w:divId w:val="970130114"/>
          <w:trHeight w:val="321"/>
        </w:trPr>
        <w:tc>
          <w:tcPr>
            <w:tcW w:w="2716" w:type="dxa"/>
            <w:tcBorders>
              <w:top w:val="nil"/>
              <w:left w:val="single" w:sz="4" w:space="0" w:color="404040"/>
              <w:bottom w:val="single" w:sz="4" w:space="0" w:color="404040"/>
              <w:right w:val="single" w:sz="4" w:space="0" w:color="404040"/>
            </w:tcBorders>
            <w:shd w:val="clear" w:color="000000" w:fill="E6E6E6"/>
            <w:vAlign w:val="center"/>
            <w:hideMark/>
          </w:tcPr>
          <w:p w14:paraId="37668BD7" w14:textId="77777777" w:rsidR="001C4430" w:rsidRPr="009F7EB2" w:rsidRDefault="001C4430" w:rsidP="001C4430">
            <w:pPr>
              <w:spacing w:after="0" w:line="240" w:lineRule="auto"/>
              <w:rPr>
                <w:rFonts w:ascii="Calibri" w:eastAsia="Times New Roman" w:hAnsi="Calibri" w:cs="Calibri"/>
                <w:b/>
                <w:bCs/>
                <w:color w:val="2F2F2F"/>
                <w:sz w:val="18"/>
                <w:szCs w:val="18"/>
              </w:rPr>
            </w:pPr>
            <w:r w:rsidRPr="009F7EB2">
              <w:rPr>
                <w:rFonts w:ascii="Calibri" w:eastAsia="Times New Roman" w:hAnsi="Calibri" w:cs="Calibri"/>
                <w:b/>
                <w:color w:val="2F2F2F"/>
                <w:sz w:val="18"/>
                <w:szCs w:val="18"/>
                <w:lang w:bidi="nl-NL"/>
              </w:rPr>
              <w:t>Diversen</w:t>
            </w:r>
          </w:p>
        </w:tc>
        <w:tc>
          <w:tcPr>
            <w:tcW w:w="1169" w:type="dxa"/>
            <w:tcBorders>
              <w:top w:val="nil"/>
              <w:left w:val="nil"/>
              <w:bottom w:val="single" w:sz="4" w:space="0" w:color="404040"/>
              <w:right w:val="single" w:sz="4" w:space="0" w:color="404040"/>
            </w:tcBorders>
            <w:shd w:val="clear" w:color="000000" w:fill="E6E6E6"/>
            <w:noWrap/>
            <w:vAlign w:val="center"/>
            <w:hideMark/>
          </w:tcPr>
          <w:p w14:paraId="740F791D"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946" w:type="dxa"/>
            <w:tcBorders>
              <w:top w:val="nil"/>
              <w:left w:val="nil"/>
              <w:bottom w:val="single" w:sz="4" w:space="0" w:color="404040"/>
              <w:right w:val="single" w:sz="4" w:space="0" w:color="404040"/>
            </w:tcBorders>
            <w:shd w:val="clear" w:color="000000" w:fill="E6E6E6"/>
            <w:noWrap/>
            <w:vAlign w:val="center"/>
            <w:hideMark/>
          </w:tcPr>
          <w:p w14:paraId="10A64EB7"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451" w:type="dxa"/>
            <w:tcBorders>
              <w:top w:val="nil"/>
              <w:left w:val="nil"/>
              <w:bottom w:val="single" w:sz="4" w:space="0" w:color="404040"/>
              <w:right w:val="single" w:sz="4" w:space="0" w:color="404040"/>
            </w:tcBorders>
            <w:shd w:val="clear" w:color="000000" w:fill="E6E6E6"/>
            <w:noWrap/>
            <w:vAlign w:val="center"/>
            <w:hideMark/>
          </w:tcPr>
          <w:p w14:paraId="57267BA6"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w:t>
            </w:r>
          </w:p>
        </w:tc>
        <w:tc>
          <w:tcPr>
            <w:tcW w:w="1644" w:type="dxa"/>
            <w:tcBorders>
              <w:top w:val="nil"/>
              <w:left w:val="nil"/>
              <w:bottom w:val="single" w:sz="4" w:space="0" w:color="404040"/>
              <w:right w:val="single" w:sz="4" w:space="0" w:color="404040"/>
            </w:tcBorders>
            <w:shd w:val="clear" w:color="000000" w:fill="E6E6E6"/>
            <w:noWrap/>
            <w:vAlign w:val="center"/>
            <w:hideMark/>
          </w:tcPr>
          <w:p w14:paraId="7A627FD8" w14:textId="77777777" w:rsidR="001C4430" w:rsidRPr="009F7EB2" w:rsidRDefault="001C4430" w:rsidP="001C4430">
            <w:pPr>
              <w:spacing w:after="0" w:line="240" w:lineRule="auto"/>
              <w:jc w:val="center"/>
              <w:rPr>
                <w:rFonts w:ascii="Calibri" w:eastAsia="Times New Roman" w:hAnsi="Calibri" w:cs="Calibri"/>
                <w:color w:val="2F2F2F"/>
                <w:sz w:val="18"/>
                <w:szCs w:val="18"/>
              </w:rPr>
            </w:pPr>
            <w:r w:rsidRPr="009F7EB2">
              <w:rPr>
                <w:rFonts w:ascii="Calibri" w:eastAsia="Times New Roman" w:hAnsi="Calibri" w:cs="Calibri"/>
                <w:color w:val="2F2F2F"/>
                <w:sz w:val="18"/>
                <w:szCs w:val="18"/>
                <w:lang w:bidi="nl-NL"/>
              </w:rPr>
              <w:t>€ 0</w:t>
            </w:r>
          </w:p>
        </w:tc>
      </w:tr>
      <w:tr w:rsidR="001C4430" w:rsidRPr="009F7EB2" w14:paraId="61E9270C" w14:textId="77777777" w:rsidTr="00F65EC3">
        <w:trPr>
          <w:divId w:val="970130114"/>
          <w:trHeight w:val="399"/>
        </w:trPr>
        <w:tc>
          <w:tcPr>
            <w:tcW w:w="2716" w:type="dxa"/>
            <w:tcBorders>
              <w:top w:val="nil"/>
              <w:left w:val="single" w:sz="4" w:space="0" w:color="404040"/>
              <w:bottom w:val="single" w:sz="4" w:space="0" w:color="404040"/>
              <w:right w:val="single" w:sz="4" w:space="0" w:color="404040"/>
            </w:tcBorders>
            <w:shd w:val="clear" w:color="000000" w:fill="D83B01"/>
            <w:vAlign w:val="center"/>
            <w:hideMark/>
          </w:tcPr>
          <w:p w14:paraId="45ABC0DF" w14:textId="77777777" w:rsidR="001C4430" w:rsidRPr="009F7EB2" w:rsidRDefault="001C4430" w:rsidP="001C4430">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GESCHAT STARTBUDGET</w:t>
            </w:r>
          </w:p>
        </w:tc>
        <w:tc>
          <w:tcPr>
            <w:tcW w:w="1169" w:type="dxa"/>
            <w:tcBorders>
              <w:top w:val="nil"/>
              <w:left w:val="nil"/>
              <w:bottom w:val="single" w:sz="4" w:space="0" w:color="404040"/>
              <w:right w:val="single" w:sz="4" w:space="0" w:color="404040"/>
            </w:tcBorders>
            <w:shd w:val="clear" w:color="000000" w:fill="D83B01"/>
            <w:noWrap/>
            <w:vAlign w:val="center"/>
            <w:hideMark/>
          </w:tcPr>
          <w:p w14:paraId="6912FEA1" w14:textId="77777777" w:rsidR="001C4430" w:rsidRPr="009F7EB2" w:rsidRDefault="001C4430" w:rsidP="001C4430">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1946" w:type="dxa"/>
            <w:tcBorders>
              <w:top w:val="nil"/>
              <w:left w:val="nil"/>
              <w:bottom w:val="single" w:sz="4" w:space="0" w:color="404040"/>
              <w:right w:val="single" w:sz="4" w:space="0" w:color="404040"/>
            </w:tcBorders>
            <w:shd w:val="clear" w:color="000000" w:fill="D83B01"/>
            <w:noWrap/>
            <w:vAlign w:val="center"/>
            <w:hideMark/>
          </w:tcPr>
          <w:p w14:paraId="18BF5B9B" w14:textId="77777777" w:rsidR="001C4430" w:rsidRPr="009F7EB2" w:rsidRDefault="001C4430" w:rsidP="001C4430">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1451" w:type="dxa"/>
            <w:tcBorders>
              <w:top w:val="nil"/>
              <w:left w:val="nil"/>
              <w:bottom w:val="single" w:sz="4" w:space="0" w:color="404040"/>
              <w:right w:val="single" w:sz="4" w:space="0" w:color="404040"/>
            </w:tcBorders>
            <w:shd w:val="clear" w:color="000000" w:fill="D83B01"/>
            <w:noWrap/>
            <w:vAlign w:val="center"/>
            <w:hideMark/>
          </w:tcPr>
          <w:p w14:paraId="0029F91E" w14:textId="77777777" w:rsidR="001C4430" w:rsidRPr="009F7EB2" w:rsidRDefault="001C4430" w:rsidP="001C4430">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color w:val="F2F2F2"/>
                <w:sz w:val="20"/>
                <w:szCs w:val="20"/>
                <w:lang w:bidi="nl-NL"/>
              </w:rPr>
              <w:t> </w:t>
            </w:r>
          </w:p>
        </w:tc>
        <w:tc>
          <w:tcPr>
            <w:tcW w:w="1644" w:type="dxa"/>
            <w:tcBorders>
              <w:top w:val="nil"/>
              <w:left w:val="nil"/>
              <w:bottom w:val="single" w:sz="4" w:space="0" w:color="404040"/>
              <w:right w:val="single" w:sz="4" w:space="0" w:color="404040"/>
            </w:tcBorders>
            <w:shd w:val="clear" w:color="000000" w:fill="D83B01"/>
            <w:noWrap/>
            <w:vAlign w:val="center"/>
            <w:hideMark/>
          </w:tcPr>
          <w:p w14:paraId="6546A307" w14:textId="77777777" w:rsidR="001C4430" w:rsidRPr="009F7EB2" w:rsidRDefault="001C4430" w:rsidP="001C4430">
            <w:pPr>
              <w:spacing w:after="0" w:line="240" w:lineRule="auto"/>
              <w:jc w:val="center"/>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€ 0</w:t>
            </w:r>
          </w:p>
        </w:tc>
      </w:tr>
    </w:tbl>
    <w:p w14:paraId="488BE7FA" w14:textId="77777777" w:rsidR="00421F9B" w:rsidRPr="009F7EB2" w:rsidRDefault="00623E77" w:rsidP="00421F9B">
      <w:pPr>
        <w:spacing w:line="240" w:lineRule="auto"/>
        <w:jc w:val="both"/>
        <w:rPr>
          <w:color w:val="D83B01"/>
          <w:sz w:val="28"/>
        </w:rPr>
      </w:pPr>
      <w:r w:rsidRPr="009F7EB2">
        <w:rPr>
          <w:noProof/>
          <w:lang w:eastAsia="nl-NL"/>
        </w:rPr>
        <mc:AlternateContent>
          <mc:Choice Requires="wpg">
            <w:drawing>
              <wp:anchor distT="0" distB="0" distL="114300" distR="114300" simplePos="0" relativeHeight="251689984" behindDoc="0" locked="0" layoutInCell="1" allowOverlap="1" wp14:anchorId="35051508" wp14:editId="55700220">
                <wp:simplePos x="0" y="0"/>
                <wp:positionH relativeFrom="margin">
                  <wp:posOffset>-10795</wp:posOffset>
                </wp:positionH>
                <wp:positionV relativeFrom="paragraph">
                  <wp:posOffset>1847215</wp:posOffset>
                </wp:positionV>
                <wp:extent cx="5746384" cy="208280"/>
                <wp:effectExtent l="0" t="0" r="6985" b="1270"/>
                <wp:wrapNone/>
                <wp:docPr id="300" name="Groep 300"/>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301" name="Groep 301"/>
                        <wpg:cNvGrpSpPr/>
                        <wpg:grpSpPr>
                          <a:xfrm>
                            <a:off x="3182257" y="3628"/>
                            <a:ext cx="2659008" cy="205112"/>
                            <a:chOff x="3182257" y="3628"/>
                            <a:chExt cx="2659008" cy="205112"/>
                          </a:xfrm>
                        </wpg:grpSpPr>
                        <wps:wsp>
                          <wps:cNvPr id="302" name="Rechthoek 302"/>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Rechthoek 303"/>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4" name="Groep 304"/>
                        <wpg:cNvGrpSpPr/>
                        <wpg:grpSpPr>
                          <a:xfrm rot="10800000">
                            <a:off x="94486" y="0"/>
                            <a:ext cx="2659009" cy="205112"/>
                            <a:chOff x="0" y="0"/>
                            <a:chExt cx="2659009" cy="205112"/>
                          </a:xfrm>
                        </wpg:grpSpPr>
                        <wps:wsp>
                          <wps:cNvPr id="305" name="Rechthoek 305"/>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Rechthoek 306"/>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FA1B24B" id="Groep 300" o:spid="_x0000_s1026" style="position:absolute;margin-left:-.85pt;margin-top:145.45pt;width:452.45pt;height:16.4pt;z-index:251689984;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">
                <v:group id="Groep 301"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hthoek 302"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" fillcolor="#d83b01" stroked="f" strokeweight="1pt"/>
                  <v:rect id="Rechthoek 303"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" fillcolor="#2f2f2f" stroked="f" strokeweight="1pt"/>
                </v:group>
                <v:group id="Groep 304"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">
                  <v:rect id="Rechthoek 305"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" fillcolor="#d83b01" stroked="f" strokeweight="1pt"/>
                  <v:rect id="Rechthoek 306"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" fillcolor="#2f2f2f" stroked="f" strokeweight="1pt"/>
                </v:group>
                <w10:wrap anchorx="margin"/>
              </v:group>
            </w:pict>
          </mc:Fallback>
        </mc:AlternateContent>
      </w:r>
    </w:p>
    <w:p w14:paraId="3A4F3BE3" w14:textId="77777777" w:rsidR="00EA5F84" w:rsidRPr="009F7EB2" w:rsidRDefault="00EA5F84" w:rsidP="008E5632">
      <w:pPr>
        <w:sectPr w:rsidR="00EA5F84" w:rsidRPr="009F7EB2" w:rsidSect="00F451AA">
          <w:footerReference w:type="default" r:id="rId11"/>
          <w:pgSz w:w="11906" w:h="16838" w:code="9"/>
          <w:pgMar w:top="1440" w:right="1440" w:bottom="1440" w:left="1440" w:header="720" w:footer="144" w:gutter="0"/>
          <w:cols w:space="720"/>
          <w:docGrid w:linePitch="360"/>
        </w:sectPr>
      </w:pPr>
    </w:p>
    <w:p w14:paraId="0CB933AF" w14:textId="77777777" w:rsidR="00421F9B" w:rsidRPr="009F7EB2" w:rsidRDefault="00421F9B" w:rsidP="00421F9B">
      <w:pPr>
        <w:spacing w:line="240" w:lineRule="auto"/>
        <w:jc w:val="both"/>
        <w:rPr>
          <w:color w:val="D83B01"/>
          <w:sz w:val="28"/>
        </w:rPr>
      </w:pPr>
      <w:r w:rsidRPr="009F7EB2">
        <w:rPr>
          <w:color w:val="D83B01"/>
          <w:sz w:val="28"/>
          <w:szCs w:val="28"/>
          <w:lang w:bidi="nl-NL"/>
        </w:rPr>
        <w:lastRenderedPageBreak/>
        <w:t>INSTRUCTIES OM AAN DE SLAG TE GAAN MET GESCHATTE OPSTARTKOSTEN</w:t>
      </w:r>
    </w:p>
    <w:p w14:paraId="3800673D" w14:textId="77777777" w:rsidR="00421F9B" w:rsidRPr="009F7EB2" w:rsidRDefault="00421F9B" w:rsidP="00421F9B">
      <w:pPr>
        <w:spacing w:line="360" w:lineRule="auto"/>
        <w:jc w:val="both"/>
        <w:rPr>
          <w:color w:val="2F2F2F"/>
        </w:rPr>
      </w:pPr>
      <w:r w:rsidRPr="009F7EB2">
        <w:rPr>
          <w:color w:val="2F2F2F"/>
          <w:lang w:bidi="nl-NL"/>
        </w:rPr>
        <w:t>Het vaststellen van de opstartkosten van een bedrijf is van cruciaal belang, om te garanderen dat er voldoende geld beschikbaar is om bedrijfsactiviteiten te starten binnen de gebudgetteerde tijdsperiode en binnen het kostenbudget. Opstartkosten vallen meestal in twee categorieën: uitgaven per maand en eenmalige uitgaven. De maandelijkse uitgaven dekken kosten die maandelijks worden uitgegeven in de beginperiode en eenmalige uitgaven zijn kosten die eenmalig in de beginperiode worden gemaakt.</w:t>
      </w:r>
    </w:p>
    <w:p w14:paraId="02855E83" w14:textId="77777777" w:rsidR="00421F9B" w:rsidRPr="009F7EB2" w:rsidRDefault="00421F9B" w:rsidP="00421F9B">
      <w:pPr>
        <w:spacing w:line="240" w:lineRule="auto"/>
        <w:jc w:val="both"/>
        <w:rPr>
          <w:b/>
          <w:color w:val="D83B01"/>
        </w:rPr>
      </w:pPr>
      <w:r w:rsidRPr="009F7EB2">
        <w:rPr>
          <w:b/>
          <w:color w:val="D83B01"/>
          <w:lang w:bidi="nl-NL"/>
        </w:rPr>
        <w:t>Stappen ter voorbereiding:</w:t>
      </w:r>
    </w:p>
    <w:p w14:paraId="518788C7" w14:textId="77777777" w:rsidR="00421F9B" w:rsidRPr="009F7EB2" w:rsidRDefault="00421F9B" w:rsidP="00421F9B">
      <w:pPr>
        <w:spacing w:line="360" w:lineRule="auto"/>
        <w:jc w:val="both"/>
        <w:rPr>
          <w:color w:val="2F2F2F"/>
        </w:rPr>
      </w:pPr>
      <w:r w:rsidRPr="009F7EB2">
        <w:rPr>
          <w:b/>
          <w:color w:val="D83B01"/>
          <w:lang w:bidi="nl-NL"/>
        </w:rPr>
        <w:t xml:space="preserve">Stap 1: </w:t>
      </w:r>
      <w:r w:rsidRPr="009F7EB2">
        <w:rPr>
          <w:color w:val="2F2F2F"/>
          <w:lang w:bidi="nl-NL"/>
        </w:rPr>
        <w:t>Voer de naam van uw bedrijf in en de datum waarop u deze schatting voorbereidt.</w:t>
      </w:r>
    </w:p>
    <w:p w14:paraId="5797152F" w14:textId="77777777" w:rsidR="00421F9B" w:rsidRPr="009F7EB2" w:rsidRDefault="00421F9B" w:rsidP="00421F9B">
      <w:pPr>
        <w:spacing w:line="360" w:lineRule="auto"/>
        <w:jc w:val="both"/>
        <w:rPr>
          <w:color w:val="2F2F2F"/>
        </w:rPr>
      </w:pPr>
      <w:r w:rsidRPr="009F7EB2">
        <w:rPr>
          <w:b/>
          <w:color w:val="D83B01"/>
          <w:lang w:bidi="nl-NL"/>
        </w:rPr>
        <w:t xml:space="preserve">Stap 2: </w:t>
      </w:r>
      <w:r w:rsidRPr="009F7EB2">
        <w:rPr>
          <w:color w:val="2F2F2F"/>
          <w:lang w:bidi="nl-NL"/>
        </w:rPr>
        <w:t>Voer het aantal maanden en de maandelijkse uitgaven in voor elke terugkerende kostenpost. Voor eenmalige kosten kunt u de maandelijkse kosten overslaan. Als er kostenitems zijn met zowel terugkerende als eenmalige bedragen, kunt u deze ook invoeren. De totale uitgaven worden automatisch in de uiterst rechtse kolom berekend.</w:t>
      </w:r>
    </w:p>
    <w:p w14:paraId="5A148337" w14:textId="77777777" w:rsidR="00421F9B" w:rsidRPr="009F7EB2" w:rsidRDefault="00421F9B" w:rsidP="00421F9B">
      <w:pPr>
        <w:spacing w:line="360" w:lineRule="auto"/>
        <w:jc w:val="both"/>
        <w:rPr>
          <w:color w:val="2F2F2F"/>
        </w:rPr>
      </w:pPr>
      <w:r w:rsidRPr="009F7EB2">
        <w:rPr>
          <w:b/>
          <w:color w:val="D83B01"/>
          <w:lang w:bidi="nl-NL"/>
        </w:rPr>
        <w:t xml:space="preserve">Stap 3: </w:t>
      </w:r>
      <w:r w:rsidRPr="009F7EB2">
        <w:rPr>
          <w:color w:val="2F2F2F"/>
          <w:lang w:bidi="nl-NL"/>
        </w:rPr>
        <w:t>Nadat u alle uitgaven hebt ingevoerd, bekijkt u de afzonderlijke items en het totale bedrag, om te zien hoe u dit kunt verbeteren of bepaalde uitgaven naar de toekomst kunt verplaatsen, wanneer u meer inkomsten verwacht.</w:t>
      </w:r>
    </w:p>
    <w:p w14:paraId="5FFAB855" w14:textId="77777777" w:rsidR="00E600C9" w:rsidRPr="009F7EB2" w:rsidRDefault="00E600C9" w:rsidP="00E600C9"/>
    <w:p w14:paraId="307E8F8A" w14:textId="77777777" w:rsidR="00E600C9" w:rsidRPr="009F7EB2" w:rsidRDefault="00E600C9" w:rsidP="00E600C9"/>
    <w:p w14:paraId="025561E0" w14:textId="77777777" w:rsidR="00E600C9" w:rsidRPr="009F7EB2" w:rsidRDefault="00E600C9" w:rsidP="00E600C9"/>
    <w:p w14:paraId="20987F75" w14:textId="77777777" w:rsidR="00E600C9" w:rsidRPr="009F7EB2" w:rsidRDefault="00E600C9" w:rsidP="00E600C9"/>
    <w:p w14:paraId="155E5E03" w14:textId="77777777" w:rsidR="00421F9B" w:rsidRPr="009F7EB2" w:rsidRDefault="00421F9B" w:rsidP="00E600C9"/>
    <w:p w14:paraId="60494D8A" w14:textId="77777777" w:rsidR="00421F9B" w:rsidRPr="009F7EB2" w:rsidRDefault="00421F9B" w:rsidP="00E600C9"/>
    <w:p w14:paraId="773086AA" w14:textId="77777777" w:rsidR="00421F9B" w:rsidRPr="009F7EB2" w:rsidRDefault="00421F9B" w:rsidP="00E600C9"/>
    <w:p w14:paraId="1BAB184D" w14:textId="77777777" w:rsidR="00421F9B" w:rsidRPr="009F7EB2" w:rsidRDefault="00421F9B" w:rsidP="00E600C9"/>
    <w:p w14:paraId="0DD01539" w14:textId="77777777" w:rsidR="00421F9B" w:rsidRPr="009F7EB2" w:rsidRDefault="00421F9B" w:rsidP="00E600C9"/>
    <w:p w14:paraId="02CAD79E" w14:textId="77777777" w:rsidR="00421F9B" w:rsidRPr="009F7EB2" w:rsidRDefault="00421F9B" w:rsidP="00E600C9"/>
    <w:p w14:paraId="3ABE8CCF" w14:textId="77777777" w:rsidR="00421F9B" w:rsidRPr="009F7EB2" w:rsidRDefault="00421F9B" w:rsidP="00E600C9"/>
    <w:p w14:paraId="3B2CB4D2" w14:textId="77777777" w:rsidR="00421F9B" w:rsidRPr="009F7EB2" w:rsidRDefault="00421F9B" w:rsidP="00E600C9"/>
    <w:p w14:paraId="3D21C20B" w14:textId="77777777" w:rsidR="00421F9B" w:rsidRPr="009F7EB2" w:rsidRDefault="00421F9B" w:rsidP="00E600C9"/>
    <w:p w14:paraId="531DED19" w14:textId="77777777" w:rsidR="00421F9B" w:rsidRPr="009F7EB2" w:rsidRDefault="00623E77" w:rsidP="00E600C9">
      <w:r w:rsidRPr="009F7EB2">
        <w:rPr>
          <w:noProof/>
          <w:lang w:eastAsia="nl-NL"/>
        </w:rPr>
        <mc:AlternateContent>
          <mc:Choice Requires="wpg">
            <w:drawing>
              <wp:anchor distT="0" distB="0" distL="114300" distR="114300" simplePos="0" relativeHeight="251692032" behindDoc="0" locked="0" layoutInCell="1" allowOverlap="1" wp14:anchorId="0E87ECB9" wp14:editId="05A722C8">
                <wp:simplePos x="0" y="0"/>
                <wp:positionH relativeFrom="margin">
                  <wp:posOffset>-10795</wp:posOffset>
                </wp:positionH>
                <wp:positionV relativeFrom="paragraph">
                  <wp:posOffset>1031875</wp:posOffset>
                </wp:positionV>
                <wp:extent cx="5746384" cy="208280"/>
                <wp:effectExtent l="0" t="0" r="6985" b="1270"/>
                <wp:wrapNone/>
                <wp:docPr id="307" name="Groep 307"/>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308" name="Groep 308"/>
                        <wpg:cNvGrpSpPr/>
                        <wpg:grpSpPr>
                          <a:xfrm>
                            <a:off x="3182257" y="3628"/>
                            <a:ext cx="2659008" cy="205112"/>
                            <a:chOff x="3182257" y="3628"/>
                            <a:chExt cx="2659008" cy="205112"/>
                          </a:xfrm>
                        </wpg:grpSpPr>
                        <wps:wsp>
                          <wps:cNvPr id="309" name="Rechthoek 309"/>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Rechthoek 310"/>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1" name="Groep 311"/>
                        <wpg:cNvGrpSpPr/>
                        <wpg:grpSpPr>
                          <a:xfrm rot="10800000">
                            <a:off x="94486" y="0"/>
                            <a:ext cx="2659009" cy="205112"/>
                            <a:chOff x="0" y="0"/>
                            <a:chExt cx="2659009" cy="205112"/>
                          </a:xfrm>
                        </wpg:grpSpPr>
                        <wps:wsp>
                          <wps:cNvPr id="312" name="Rechthoek 312"/>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Rechthoek 313"/>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737AA20" id="Groep 307" o:spid="_x0000_s1026" style="position:absolute;margin-left:-.85pt;margin-top:81.25pt;width:452.45pt;height:16.4pt;z-index:251692032;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">
                <v:group id="Groep 308"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hthoek 309"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" fillcolor="#d83b01" stroked="f" strokeweight="1pt"/>
                  <v:rect id="Rechthoek 310"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" fillcolor="#2f2f2f" stroked="f" strokeweight="1pt"/>
                </v:group>
                <v:group id="Groep 311"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">
                  <v:rect id="Rechthoek 312"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" fillcolor="#d83b01" stroked="f" strokeweight="1pt"/>
                  <v:rect id="Rechthoek 313"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" fillcolor="#2f2f2f" stroked="f" strokeweight="1pt"/>
                </v:group>
                <w10:wrap anchorx="margin"/>
              </v:group>
            </w:pict>
          </mc:Fallback>
        </mc:AlternateContent>
      </w:r>
    </w:p>
    <w:p w14:paraId="3E1DAE66" w14:textId="77777777" w:rsidR="00AC5CA8" w:rsidRPr="009F7EB2" w:rsidRDefault="00AC5CA8" w:rsidP="00E600C9">
      <w:pPr>
        <w:sectPr w:rsidR="00AC5CA8" w:rsidRPr="009F7EB2" w:rsidSect="00AC5CA8">
          <w:pgSz w:w="11906" w:h="16838" w:code="9"/>
          <w:pgMar w:top="1440" w:right="1440" w:bottom="1440" w:left="1440" w:header="720" w:footer="144" w:gutter="0"/>
          <w:cols w:space="720"/>
          <w:docGrid w:linePitch="360"/>
        </w:sectPr>
      </w:pPr>
    </w:p>
    <w:p w14:paraId="13B8627D" w14:textId="77777777" w:rsidR="00AD2BD5" w:rsidRPr="009F7EB2" w:rsidRDefault="00AD2BD5" w:rsidP="00E600C9"/>
    <w:tbl>
      <w:tblPr>
        <w:tblW w:w="0" w:type="auto"/>
        <w:tblLook w:val="04A0" w:firstRow="1" w:lastRow="0" w:firstColumn="1" w:lastColumn="0" w:noHBand="0" w:noVBand="1"/>
      </w:tblPr>
      <w:tblGrid>
        <w:gridCol w:w="2064"/>
        <w:gridCol w:w="838"/>
        <w:gridCol w:w="838"/>
        <w:gridCol w:w="838"/>
        <w:gridCol w:w="838"/>
        <w:gridCol w:w="836"/>
        <w:gridCol w:w="836"/>
        <w:gridCol w:w="836"/>
        <w:gridCol w:w="836"/>
        <w:gridCol w:w="836"/>
        <w:gridCol w:w="836"/>
        <w:gridCol w:w="836"/>
        <w:gridCol w:w="836"/>
        <w:gridCol w:w="836"/>
      </w:tblGrid>
      <w:tr w:rsidR="00AD2BD5" w:rsidRPr="009F7EB2" w14:paraId="5A435BAE" w14:textId="77777777" w:rsidTr="00AD2BD5">
        <w:trPr>
          <w:divId w:val="1064832236"/>
          <w:trHeight w:val="144"/>
        </w:trPr>
        <w:tc>
          <w:tcPr>
            <w:tcW w:w="0" w:type="auto"/>
            <w:gridSpan w:val="14"/>
            <w:tcBorders>
              <w:top w:val="single" w:sz="4" w:space="0" w:color="auto"/>
              <w:left w:val="single" w:sz="4" w:space="0" w:color="auto"/>
              <w:bottom w:val="nil"/>
              <w:right w:val="single" w:sz="4" w:space="0" w:color="000000"/>
            </w:tcBorders>
            <w:shd w:val="clear" w:color="000000" w:fill="D83B01"/>
            <w:noWrap/>
            <w:vAlign w:val="center"/>
            <w:hideMark/>
          </w:tcPr>
          <w:p w14:paraId="23A70A50" w14:textId="77777777" w:rsidR="00AD2BD5" w:rsidRPr="009F7EB2" w:rsidRDefault="00AD2BD5" w:rsidP="00AD2BD5">
            <w:pPr>
              <w:spacing w:after="0" w:line="240" w:lineRule="auto"/>
              <w:rPr>
                <w:rFonts w:ascii="Calibri" w:eastAsia="Times New Roman" w:hAnsi="Calibri" w:cs="Calibri"/>
                <w:b/>
                <w:bCs/>
                <w:color w:val="F2F2F2"/>
                <w:sz w:val="20"/>
                <w:szCs w:val="20"/>
              </w:rPr>
            </w:pPr>
            <w:r w:rsidRPr="009F7EB2">
              <w:rPr>
                <w:rFonts w:ascii="Calibri" w:eastAsia="Times New Roman" w:hAnsi="Calibri" w:cs="Calibri"/>
                <w:b/>
                <w:color w:val="F2F2F2"/>
                <w:sz w:val="20"/>
                <w:szCs w:val="20"/>
                <w:lang w:bidi="nl-NL"/>
              </w:rPr>
              <w:t>OPSTARTKOSTEN</w:t>
            </w:r>
          </w:p>
        </w:tc>
      </w:tr>
      <w:tr w:rsidR="00AD2BD5" w:rsidRPr="009F7EB2" w14:paraId="4415E108" w14:textId="77777777" w:rsidTr="00AD2BD5">
        <w:trPr>
          <w:divId w:val="1064832236"/>
          <w:trHeight w:val="144"/>
        </w:trPr>
        <w:tc>
          <w:tcPr>
            <w:tcW w:w="2065" w:type="dxa"/>
            <w:tcBorders>
              <w:top w:val="single" w:sz="4" w:space="0" w:color="404040"/>
              <w:left w:val="single" w:sz="4" w:space="0" w:color="auto"/>
              <w:bottom w:val="single" w:sz="4" w:space="0" w:color="404040"/>
              <w:right w:val="single" w:sz="4" w:space="0" w:color="404040"/>
            </w:tcBorders>
            <w:shd w:val="clear" w:color="000000" w:fill="E6E6E6"/>
            <w:noWrap/>
            <w:vAlign w:val="center"/>
            <w:hideMark/>
          </w:tcPr>
          <w:p w14:paraId="6520FA06" w14:textId="77777777" w:rsidR="00AD2BD5" w:rsidRPr="009F7EB2" w:rsidRDefault="00AD2BD5" w:rsidP="00AD2BD5">
            <w:pPr>
              <w:spacing w:after="0" w:line="240" w:lineRule="auto"/>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Uw koffieshop</w:t>
            </w:r>
          </w:p>
        </w:tc>
        <w:tc>
          <w:tcPr>
            <w:tcW w:w="10885" w:type="dxa"/>
            <w:gridSpan w:val="13"/>
            <w:tcBorders>
              <w:top w:val="nil"/>
              <w:left w:val="nil"/>
              <w:bottom w:val="nil"/>
              <w:right w:val="single" w:sz="4" w:space="0" w:color="000000"/>
            </w:tcBorders>
            <w:shd w:val="clear" w:color="000000" w:fill="E6E6E6"/>
            <w:noWrap/>
            <w:vAlign w:val="center"/>
            <w:hideMark/>
          </w:tcPr>
          <w:p w14:paraId="3D24B3E3" w14:textId="77777777" w:rsidR="00AD2BD5" w:rsidRPr="009F7EB2" w:rsidRDefault="00AD2BD5" w:rsidP="00AD2BD5">
            <w:pPr>
              <w:spacing w:after="0" w:line="240" w:lineRule="auto"/>
              <w:jc w:val="right"/>
              <w:rPr>
                <w:rFonts w:ascii="Calibri" w:eastAsia="Times New Roman" w:hAnsi="Calibri" w:cs="Calibri"/>
                <w:b/>
                <w:bCs/>
                <w:color w:val="2F2F2F"/>
                <w:sz w:val="20"/>
                <w:szCs w:val="20"/>
              </w:rPr>
            </w:pPr>
            <w:r w:rsidRPr="009F7EB2">
              <w:rPr>
                <w:rFonts w:ascii="Calibri" w:eastAsia="Times New Roman" w:hAnsi="Calibri" w:cs="Calibri"/>
                <w:b/>
                <w:color w:val="2F2F2F"/>
                <w:sz w:val="20"/>
                <w:szCs w:val="20"/>
                <w:lang w:bidi="nl-NL"/>
              </w:rPr>
              <w:t>1 januari 2018</w:t>
            </w:r>
          </w:p>
        </w:tc>
      </w:tr>
      <w:tr w:rsidR="00AD2BD5" w:rsidRPr="009F7EB2" w14:paraId="02D4995A" w14:textId="77777777" w:rsidTr="00AD2BD5">
        <w:trPr>
          <w:divId w:val="1064832236"/>
          <w:trHeight w:val="180"/>
        </w:trPr>
        <w:tc>
          <w:tcPr>
            <w:tcW w:w="0" w:type="auto"/>
            <w:gridSpan w:val="14"/>
            <w:tcBorders>
              <w:top w:val="nil"/>
              <w:left w:val="single" w:sz="4" w:space="0" w:color="auto"/>
              <w:bottom w:val="single" w:sz="4" w:space="0" w:color="404040"/>
              <w:right w:val="single" w:sz="4" w:space="0" w:color="000000"/>
            </w:tcBorders>
            <w:shd w:val="clear" w:color="000000" w:fill="D83B01"/>
            <w:vAlign w:val="center"/>
            <w:hideMark/>
          </w:tcPr>
          <w:p w14:paraId="1666DA62" w14:textId="77777777" w:rsidR="00AD2BD5" w:rsidRPr="009F7EB2" w:rsidRDefault="00AD2BD5" w:rsidP="00AD2BD5">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AD2BD5" w:rsidRPr="009F7EB2" w14:paraId="6AF29DAC"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10BCA91" w14:textId="77777777" w:rsidR="00AD2BD5" w:rsidRPr="009F7EB2" w:rsidRDefault="00AD2BD5" w:rsidP="00AD2BD5">
            <w:pPr>
              <w:spacing w:after="0" w:line="240" w:lineRule="auto"/>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INKOMSTEN</w:t>
            </w:r>
          </w:p>
        </w:tc>
        <w:tc>
          <w:tcPr>
            <w:tcW w:w="701" w:type="dxa"/>
            <w:tcBorders>
              <w:top w:val="nil"/>
              <w:left w:val="nil"/>
              <w:bottom w:val="single" w:sz="4" w:space="0" w:color="404040"/>
              <w:right w:val="single" w:sz="4" w:space="0" w:color="404040"/>
            </w:tcBorders>
            <w:shd w:val="clear" w:color="000000" w:fill="E6E6E6"/>
            <w:vAlign w:val="center"/>
            <w:hideMark/>
          </w:tcPr>
          <w:p w14:paraId="2C66F159"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JAN</w:t>
            </w:r>
          </w:p>
        </w:tc>
        <w:tc>
          <w:tcPr>
            <w:tcW w:w="0" w:type="auto"/>
            <w:tcBorders>
              <w:top w:val="nil"/>
              <w:left w:val="nil"/>
              <w:bottom w:val="single" w:sz="4" w:space="0" w:color="404040"/>
              <w:right w:val="single" w:sz="4" w:space="0" w:color="404040"/>
            </w:tcBorders>
            <w:shd w:val="clear" w:color="000000" w:fill="E6E6E6"/>
            <w:vAlign w:val="center"/>
            <w:hideMark/>
          </w:tcPr>
          <w:p w14:paraId="0445B78E"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FEB</w:t>
            </w:r>
          </w:p>
        </w:tc>
        <w:tc>
          <w:tcPr>
            <w:tcW w:w="0" w:type="auto"/>
            <w:tcBorders>
              <w:top w:val="nil"/>
              <w:left w:val="nil"/>
              <w:bottom w:val="single" w:sz="4" w:space="0" w:color="404040"/>
              <w:right w:val="single" w:sz="4" w:space="0" w:color="404040"/>
            </w:tcBorders>
            <w:shd w:val="clear" w:color="000000" w:fill="E6E6E6"/>
            <w:vAlign w:val="center"/>
            <w:hideMark/>
          </w:tcPr>
          <w:p w14:paraId="019F7C5C"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MRT</w:t>
            </w:r>
          </w:p>
        </w:tc>
        <w:tc>
          <w:tcPr>
            <w:tcW w:w="0" w:type="auto"/>
            <w:tcBorders>
              <w:top w:val="nil"/>
              <w:left w:val="nil"/>
              <w:bottom w:val="single" w:sz="4" w:space="0" w:color="404040"/>
              <w:right w:val="single" w:sz="4" w:space="0" w:color="404040"/>
            </w:tcBorders>
            <w:shd w:val="clear" w:color="000000" w:fill="E6E6E6"/>
            <w:vAlign w:val="center"/>
            <w:hideMark/>
          </w:tcPr>
          <w:p w14:paraId="5E728A9F"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APR</w:t>
            </w:r>
          </w:p>
        </w:tc>
        <w:tc>
          <w:tcPr>
            <w:tcW w:w="0" w:type="auto"/>
            <w:tcBorders>
              <w:top w:val="nil"/>
              <w:left w:val="nil"/>
              <w:bottom w:val="single" w:sz="4" w:space="0" w:color="404040"/>
              <w:right w:val="single" w:sz="4" w:space="0" w:color="404040"/>
            </w:tcBorders>
            <w:shd w:val="clear" w:color="000000" w:fill="E6E6E6"/>
            <w:vAlign w:val="center"/>
            <w:hideMark/>
          </w:tcPr>
          <w:p w14:paraId="6B3CCE40"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MEI</w:t>
            </w:r>
          </w:p>
        </w:tc>
        <w:tc>
          <w:tcPr>
            <w:tcW w:w="0" w:type="auto"/>
            <w:tcBorders>
              <w:top w:val="nil"/>
              <w:left w:val="nil"/>
              <w:bottom w:val="single" w:sz="4" w:space="0" w:color="404040"/>
              <w:right w:val="single" w:sz="4" w:space="0" w:color="404040"/>
            </w:tcBorders>
            <w:shd w:val="clear" w:color="000000" w:fill="E6E6E6"/>
            <w:vAlign w:val="center"/>
            <w:hideMark/>
          </w:tcPr>
          <w:p w14:paraId="16C16669"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JUN</w:t>
            </w:r>
          </w:p>
        </w:tc>
        <w:tc>
          <w:tcPr>
            <w:tcW w:w="0" w:type="auto"/>
            <w:tcBorders>
              <w:top w:val="nil"/>
              <w:left w:val="nil"/>
              <w:bottom w:val="single" w:sz="4" w:space="0" w:color="404040"/>
              <w:right w:val="single" w:sz="4" w:space="0" w:color="404040"/>
            </w:tcBorders>
            <w:shd w:val="clear" w:color="000000" w:fill="E6E6E6"/>
            <w:vAlign w:val="center"/>
            <w:hideMark/>
          </w:tcPr>
          <w:p w14:paraId="1482990C"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JUL</w:t>
            </w:r>
          </w:p>
        </w:tc>
        <w:tc>
          <w:tcPr>
            <w:tcW w:w="0" w:type="auto"/>
            <w:tcBorders>
              <w:top w:val="nil"/>
              <w:left w:val="nil"/>
              <w:bottom w:val="single" w:sz="4" w:space="0" w:color="404040"/>
              <w:right w:val="single" w:sz="4" w:space="0" w:color="404040"/>
            </w:tcBorders>
            <w:shd w:val="clear" w:color="000000" w:fill="E6E6E6"/>
            <w:vAlign w:val="center"/>
            <w:hideMark/>
          </w:tcPr>
          <w:p w14:paraId="71361F19"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AUG</w:t>
            </w:r>
          </w:p>
        </w:tc>
        <w:tc>
          <w:tcPr>
            <w:tcW w:w="0" w:type="auto"/>
            <w:tcBorders>
              <w:top w:val="nil"/>
              <w:left w:val="nil"/>
              <w:bottom w:val="single" w:sz="4" w:space="0" w:color="404040"/>
              <w:right w:val="single" w:sz="4" w:space="0" w:color="404040"/>
            </w:tcBorders>
            <w:shd w:val="clear" w:color="000000" w:fill="E6E6E6"/>
            <w:vAlign w:val="center"/>
            <w:hideMark/>
          </w:tcPr>
          <w:p w14:paraId="4453F5B2"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SEP</w:t>
            </w:r>
          </w:p>
        </w:tc>
        <w:tc>
          <w:tcPr>
            <w:tcW w:w="0" w:type="auto"/>
            <w:tcBorders>
              <w:top w:val="nil"/>
              <w:left w:val="nil"/>
              <w:bottom w:val="single" w:sz="4" w:space="0" w:color="404040"/>
              <w:right w:val="single" w:sz="4" w:space="0" w:color="404040"/>
            </w:tcBorders>
            <w:shd w:val="clear" w:color="000000" w:fill="E6E6E6"/>
            <w:vAlign w:val="center"/>
            <w:hideMark/>
          </w:tcPr>
          <w:p w14:paraId="640591FE"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OKT</w:t>
            </w:r>
          </w:p>
        </w:tc>
        <w:tc>
          <w:tcPr>
            <w:tcW w:w="0" w:type="auto"/>
            <w:tcBorders>
              <w:top w:val="nil"/>
              <w:left w:val="nil"/>
              <w:bottom w:val="single" w:sz="4" w:space="0" w:color="404040"/>
              <w:right w:val="single" w:sz="4" w:space="0" w:color="404040"/>
            </w:tcBorders>
            <w:shd w:val="clear" w:color="000000" w:fill="E6E6E6"/>
            <w:vAlign w:val="center"/>
            <w:hideMark/>
          </w:tcPr>
          <w:p w14:paraId="44BE9F6E"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NOV</w:t>
            </w:r>
          </w:p>
        </w:tc>
        <w:tc>
          <w:tcPr>
            <w:tcW w:w="0" w:type="auto"/>
            <w:tcBorders>
              <w:top w:val="nil"/>
              <w:left w:val="nil"/>
              <w:bottom w:val="single" w:sz="4" w:space="0" w:color="404040"/>
              <w:right w:val="single" w:sz="4" w:space="0" w:color="404040"/>
            </w:tcBorders>
            <w:shd w:val="clear" w:color="000000" w:fill="E6E6E6"/>
            <w:vAlign w:val="center"/>
            <w:hideMark/>
          </w:tcPr>
          <w:p w14:paraId="5FF716DA"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DEC</w:t>
            </w:r>
          </w:p>
        </w:tc>
        <w:tc>
          <w:tcPr>
            <w:tcW w:w="0" w:type="auto"/>
            <w:tcBorders>
              <w:top w:val="nil"/>
              <w:left w:val="nil"/>
              <w:bottom w:val="single" w:sz="4" w:space="0" w:color="404040"/>
              <w:right w:val="single" w:sz="4" w:space="0" w:color="auto"/>
            </w:tcBorders>
            <w:shd w:val="clear" w:color="000000" w:fill="E6E6E6"/>
            <w:vAlign w:val="center"/>
            <w:hideMark/>
          </w:tcPr>
          <w:p w14:paraId="25348582"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JTD</w:t>
            </w:r>
          </w:p>
        </w:tc>
      </w:tr>
      <w:tr w:rsidR="00AD2BD5" w:rsidRPr="009F7EB2" w14:paraId="6FD4299D" w14:textId="77777777"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14:paraId="7897BA54" w14:textId="77777777" w:rsidR="00AD2BD5" w:rsidRPr="009F7EB2" w:rsidRDefault="00AD2BD5" w:rsidP="00AD2BD5">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AD2BD5" w:rsidRPr="009F7EB2" w14:paraId="505A3773"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94D6B0A"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Geschatte verkoopcijfers</w:t>
            </w:r>
          </w:p>
        </w:tc>
        <w:tc>
          <w:tcPr>
            <w:tcW w:w="701" w:type="dxa"/>
            <w:tcBorders>
              <w:top w:val="nil"/>
              <w:left w:val="nil"/>
              <w:bottom w:val="single" w:sz="4" w:space="0" w:color="404040"/>
              <w:right w:val="single" w:sz="4" w:space="0" w:color="404040"/>
            </w:tcBorders>
            <w:shd w:val="clear" w:color="000000" w:fill="E6E6E6"/>
            <w:noWrap/>
            <w:vAlign w:val="center"/>
            <w:hideMark/>
          </w:tcPr>
          <w:p w14:paraId="6A1033F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AA6D36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D08677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67511C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4389E5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B1F6AA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F4AD2C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4859EF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52F84A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B00D33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9B4731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AB058E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1A4E7E9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3932C2C8"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00E0827"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Minus retouren &amp; kortingen</w:t>
            </w:r>
          </w:p>
        </w:tc>
        <w:tc>
          <w:tcPr>
            <w:tcW w:w="701" w:type="dxa"/>
            <w:tcBorders>
              <w:top w:val="nil"/>
              <w:left w:val="nil"/>
              <w:bottom w:val="single" w:sz="4" w:space="0" w:color="404040"/>
              <w:right w:val="single" w:sz="4" w:space="0" w:color="404040"/>
            </w:tcBorders>
            <w:shd w:val="clear" w:color="000000" w:fill="E6E6E6"/>
            <w:noWrap/>
            <w:vAlign w:val="center"/>
            <w:hideMark/>
          </w:tcPr>
          <w:p w14:paraId="255B7DB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1F1814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8F997C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A4060F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2D5D6D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0A0363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D4CF80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CD518A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61F0B9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0D081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EFC6D8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503A0F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2742653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7B7BAEEC"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6B674287"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Service-inkomsten</w:t>
            </w:r>
          </w:p>
        </w:tc>
        <w:tc>
          <w:tcPr>
            <w:tcW w:w="701" w:type="dxa"/>
            <w:tcBorders>
              <w:top w:val="nil"/>
              <w:left w:val="nil"/>
              <w:bottom w:val="single" w:sz="4" w:space="0" w:color="404040"/>
              <w:right w:val="single" w:sz="4" w:space="0" w:color="404040"/>
            </w:tcBorders>
            <w:shd w:val="clear" w:color="000000" w:fill="E6E6E6"/>
            <w:noWrap/>
            <w:vAlign w:val="center"/>
            <w:hideMark/>
          </w:tcPr>
          <w:p w14:paraId="7370270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0955C3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CFF270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38A411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9EF021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13103A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66E85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6EBA83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9A2488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1C58CD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2B891C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DBD8DA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6BF0445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285FEECC"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52F29FC6"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Overige inkomsten </w:t>
            </w:r>
          </w:p>
        </w:tc>
        <w:tc>
          <w:tcPr>
            <w:tcW w:w="701" w:type="dxa"/>
            <w:tcBorders>
              <w:top w:val="nil"/>
              <w:left w:val="nil"/>
              <w:bottom w:val="single" w:sz="4" w:space="0" w:color="404040"/>
              <w:right w:val="single" w:sz="4" w:space="0" w:color="404040"/>
            </w:tcBorders>
            <w:shd w:val="clear" w:color="000000" w:fill="E6E6E6"/>
            <w:noWrap/>
            <w:vAlign w:val="center"/>
            <w:hideMark/>
          </w:tcPr>
          <w:p w14:paraId="40E85B8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D0B1EE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EAD893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275E22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F714CC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89B55F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A3EF12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BB7278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C73901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86C022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29C2BD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C4A0F5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403ABC8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3EDA938E"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0358DAD6"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Netto-omzet</w:t>
            </w:r>
          </w:p>
        </w:tc>
        <w:tc>
          <w:tcPr>
            <w:tcW w:w="701" w:type="dxa"/>
            <w:tcBorders>
              <w:top w:val="nil"/>
              <w:left w:val="nil"/>
              <w:bottom w:val="single" w:sz="4" w:space="0" w:color="404040"/>
              <w:right w:val="single" w:sz="4" w:space="0" w:color="404040"/>
            </w:tcBorders>
            <w:shd w:val="clear" w:color="000000" w:fill="E6E6E6"/>
            <w:noWrap/>
            <w:vAlign w:val="center"/>
            <w:hideMark/>
          </w:tcPr>
          <w:p w14:paraId="02CFE53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C9A100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D66BA1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8FDB609"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83D3B28"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01336B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27B5E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A79E5B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16F4B7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5AE0858"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082C6B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40E8E3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2D73644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r>
      <w:tr w:rsidR="00AD2BD5" w:rsidRPr="009F7EB2" w14:paraId="1935DE70"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625B80AB"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Kostprijs van verkochte goederen</w:t>
            </w:r>
          </w:p>
        </w:tc>
        <w:tc>
          <w:tcPr>
            <w:tcW w:w="701" w:type="dxa"/>
            <w:tcBorders>
              <w:top w:val="nil"/>
              <w:left w:val="nil"/>
              <w:bottom w:val="single" w:sz="4" w:space="0" w:color="404040"/>
              <w:right w:val="single" w:sz="4" w:space="0" w:color="404040"/>
            </w:tcBorders>
            <w:shd w:val="clear" w:color="000000" w:fill="E6E6E6"/>
            <w:noWrap/>
            <w:vAlign w:val="center"/>
            <w:hideMark/>
          </w:tcPr>
          <w:p w14:paraId="6B640C9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844E3D5"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5E56BE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D682FD7"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1001F2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CB8D38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9985F4E"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58CE4B7"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92F0ED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D59C14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757781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1A5C00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1EC57C1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r>
      <w:tr w:rsidR="00AD2BD5" w:rsidRPr="009F7EB2" w14:paraId="3DDC8DA7"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42A339FE"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Brutowinst</w:t>
            </w:r>
          </w:p>
        </w:tc>
        <w:tc>
          <w:tcPr>
            <w:tcW w:w="701" w:type="dxa"/>
            <w:tcBorders>
              <w:top w:val="nil"/>
              <w:left w:val="nil"/>
              <w:bottom w:val="single" w:sz="4" w:space="0" w:color="404040"/>
              <w:right w:val="single" w:sz="4" w:space="0" w:color="404040"/>
            </w:tcBorders>
            <w:shd w:val="clear" w:color="000000" w:fill="E6E6E6"/>
            <w:noWrap/>
            <w:vAlign w:val="center"/>
            <w:hideMark/>
          </w:tcPr>
          <w:p w14:paraId="0AF48DCF"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2F0EB1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F7756E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04DA05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D0C8A23"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51C2F77"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555BE6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576248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064F25E"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BB2BC05"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2E3C44F"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6EF094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2B42D47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r>
      <w:tr w:rsidR="00AD2BD5" w:rsidRPr="009F7EB2" w14:paraId="2D6CA42C" w14:textId="77777777"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14:paraId="513305A6" w14:textId="77777777" w:rsidR="00AD2BD5" w:rsidRPr="009F7EB2" w:rsidRDefault="00AD2BD5" w:rsidP="00AD2BD5">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AD2BD5" w:rsidRPr="009F7EB2" w14:paraId="28345EC0"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BE2F0EB" w14:textId="77777777" w:rsidR="00AD2BD5" w:rsidRPr="009F7EB2" w:rsidRDefault="00AD2BD5" w:rsidP="00AD2BD5">
            <w:pPr>
              <w:spacing w:after="0" w:line="240" w:lineRule="auto"/>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UITGAVEN</w:t>
            </w:r>
          </w:p>
        </w:tc>
        <w:tc>
          <w:tcPr>
            <w:tcW w:w="701" w:type="dxa"/>
            <w:tcBorders>
              <w:top w:val="nil"/>
              <w:left w:val="nil"/>
              <w:bottom w:val="single" w:sz="4" w:space="0" w:color="404040"/>
              <w:right w:val="single" w:sz="4" w:space="0" w:color="404040"/>
            </w:tcBorders>
            <w:shd w:val="clear" w:color="000000" w:fill="E6E6E6"/>
            <w:vAlign w:val="center"/>
            <w:hideMark/>
          </w:tcPr>
          <w:p w14:paraId="0C414569"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JAN</w:t>
            </w:r>
          </w:p>
        </w:tc>
        <w:tc>
          <w:tcPr>
            <w:tcW w:w="0" w:type="auto"/>
            <w:tcBorders>
              <w:top w:val="nil"/>
              <w:left w:val="nil"/>
              <w:bottom w:val="single" w:sz="4" w:space="0" w:color="404040"/>
              <w:right w:val="single" w:sz="4" w:space="0" w:color="404040"/>
            </w:tcBorders>
            <w:shd w:val="clear" w:color="000000" w:fill="E6E6E6"/>
            <w:vAlign w:val="center"/>
            <w:hideMark/>
          </w:tcPr>
          <w:p w14:paraId="3F107F0C"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FEB</w:t>
            </w:r>
          </w:p>
        </w:tc>
        <w:tc>
          <w:tcPr>
            <w:tcW w:w="0" w:type="auto"/>
            <w:tcBorders>
              <w:top w:val="nil"/>
              <w:left w:val="nil"/>
              <w:bottom w:val="single" w:sz="4" w:space="0" w:color="404040"/>
              <w:right w:val="single" w:sz="4" w:space="0" w:color="404040"/>
            </w:tcBorders>
            <w:shd w:val="clear" w:color="000000" w:fill="E6E6E6"/>
            <w:vAlign w:val="center"/>
            <w:hideMark/>
          </w:tcPr>
          <w:p w14:paraId="76E6C825"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MRT</w:t>
            </w:r>
          </w:p>
        </w:tc>
        <w:tc>
          <w:tcPr>
            <w:tcW w:w="0" w:type="auto"/>
            <w:tcBorders>
              <w:top w:val="nil"/>
              <w:left w:val="nil"/>
              <w:bottom w:val="single" w:sz="4" w:space="0" w:color="404040"/>
              <w:right w:val="single" w:sz="4" w:space="0" w:color="404040"/>
            </w:tcBorders>
            <w:shd w:val="clear" w:color="000000" w:fill="E6E6E6"/>
            <w:vAlign w:val="center"/>
            <w:hideMark/>
          </w:tcPr>
          <w:p w14:paraId="0E993D03"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APR</w:t>
            </w:r>
          </w:p>
        </w:tc>
        <w:tc>
          <w:tcPr>
            <w:tcW w:w="0" w:type="auto"/>
            <w:tcBorders>
              <w:top w:val="nil"/>
              <w:left w:val="nil"/>
              <w:bottom w:val="single" w:sz="4" w:space="0" w:color="404040"/>
              <w:right w:val="single" w:sz="4" w:space="0" w:color="404040"/>
            </w:tcBorders>
            <w:shd w:val="clear" w:color="000000" w:fill="E6E6E6"/>
            <w:vAlign w:val="center"/>
            <w:hideMark/>
          </w:tcPr>
          <w:p w14:paraId="27C66273"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MEI</w:t>
            </w:r>
          </w:p>
        </w:tc>
        <w:tc>
          <w:tcPr>
            <w:tcW w:w="0" w:type="auto"/>
            <w:tcBorders>
              <w:top w:val="nil"/>
              <w:left w:val="nil"/>
              <w:bottom w:val="single" w:sz="4" w:space="0" w:color="404040"/>
              <w:right w:val="single" w:sz="4" w:space="0" w:color="404040"/>
            </w:tcBorders>
            <w:shd w:val="clear" w:color="000000" w:fill="E6E6E6"/>
            <w:vAlign w:val="center"/>
            <w:hideMark/>
          </w:tcPr>
          <w:p w14:paraId="00BB9EC3"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JUN</w:t>
            </w:r>
          </w:p>
        </w:tc>
        <w:tc>
          <w:tcPr>
            <w:tcW w:w="0" w:type="auto"/>
            <w:tcBorders>
              <w:top w:val="nil"/>
              <w:left w:val="nil"/>
              <w:bottom w:val="single" w:sz="4" w:space="0" w:color="404040"/>
              <w:right w:val="single" w:sz="4" w:space="0" w:color="404040"/>
            </w:tcBorders>
            <w:shd w:val="clear" w:color="000000" w:fill="E6E6E6"/>
            <w:vAlign w:val="center"/>
            <w:hideMark/>
          </w:tcPr>
          <w:p w14:paraId="38C64F2B"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JUL</w:t>
            </w:r>
          </w:p>
        </w:tc>
        <w:tc>
          <w:tcPr>
            <w:tcW w:w="0" w:type="auto"/>
            <w:tcBorders>
              <w:top w:val="nil"/>
              <w:left w:val="nil"/>
              <w:bottom w:val="single" w:sz="4" w:space="0" w:color="404040"/>
              <w:right w:val="single" w:sz="4" w:space="0" w:color="404040"/>
            </w:tcBorders>
            <w:shd w:val="clear" w:color="000000" w:fill="E6E6E6"/>
            <w:vAlign w:val="center"/>
            <w:hideMark/>
          </w:tcPr>
          <w:p w14:paraId="2AD80488"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AUG</w:t>
            </w:r>
          </w:p>
        </w:tc>
        <w:tc>
          <w:tcPr>
            <w:tcW w:w="0" w:type="auto"/>
            <w:tcBorders>
              <w:top w:val="nil"/>
              <w:left w:val="nil"/>
              <w:bottom w:val="single" w:sz="4" w:space="0" w:color="404040"/>
              <w:right w:val="single" w:sz="4" w:space="0" w:color="404040"/>
            </w:tcBorders>
            <w:shd w:val="clear" w:color="000000" w:fill="E6E6E6"/>
            <w:vAlign w:val="center"/>
            <w:hideMark/>
          </w:tcPr>
          <w:p w14:paraId="3C32A787"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SEP</w:t>
            </w:r>
          </w:p>
        </w:tc>
        <w:tc>
          <w:tcPr>
            <w:tcW w:w="0" w:type="auto"/>
            <w:tcBorders>
              <w:top w:val="nil"/>
              <w:left w:val="nil"/>
              <w:bottom w:val="single" w:sz="4" w:space="0" w:color="404040"/>
              <w:right w:val="single" w:sz="4" w:space="0" w:color="404040"/>
            </w:tcBorders>
            <w:shd w:val="clear" w:color="000000" w:fill="E6E6E6"/>
            <w:vAlign w:val="center"/>
            <w:hideMark/>
          </w:tcPr>
          <w:p w14:paraId="7E51C2E0"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OKT</w:t>
            </w:r>
          </w:p>
        </w:tc>
        <w:tc>
          <w:tcPr>
            <w:tcW w:w="0" w:type="auto"/>
            <w:tcBorders>
              <w:top w:val="nil"/>
              <w:left w:val="nil"/>
              <w:bottom w:val="single" w:sz="4" w:space="0" w:color="404040"/>
              <w:right w:val="single" w:sz="4" w:space="0" w:color="404040"/>
            </w:tcBorders>
            <w:shd w:val="clear" w:color="000000" w:fill="E6E6E6"/>
            <w:vAlign w:val="center"/>
            <w:hideMark/>
          </w:tcPr>
          <w:p w14:paraId="21AE0D9A"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NOV</w:t>
            </w:r>
          </w:p>
        </w:tc>
        <w:tc>
          <w:tcPr>
            <w:tcW w:w="0" w:type="auto"/>
            <w:tcBorders>
              <w:top w:val="nil"/>
              <w:left w:val="nil"/>
              <w:bottom w:val="single" w:sz="4" w:space="0" w:color="404040"/>
              <w:right w:val="single" w:sz="4" w:space="0" w:color="404040"/>
            </w:tcBorders>
            <w:shd w:val="clear" w:color="000000" w:fill="E6E6E6"/>
            <w:vAlign w:val="center"/>
            <w:hideMark/>
          </w:tcPr>
          <w:p w14:paraId="2D4C9B19"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DEC</w:t>
            </w:r>
          </w:p>
        </w:tc>
        <w:tc>
          <w:tcPr>
            <w:tcW w:w="0" w:type="auto"/>
            <w:tcBorders>
              <w:top w:val="nil"/>
              <w:left w:val="nil"/>
              <w:bottom w:val="single" w:sz="4" w:space="0" w:color="404040"/>
              <w:right w:val="single" w:sz="4" w:space="0" w:color="auto"/>
            </w:tcBorders>
            <w:shd w:val="clear" w:color="000000" w:fill="E6E6E6"/>
            <w:vAlign w:val="center"/>
            <w:hideMark/>
          </w:tcPr>
          <w:p w14:paraId="6EE6D2DD" w14:textId="77777777" w:rsidR="00AD2BD5" w:rsidRPr="009F7EB2" w:rsidRDefault="00AD2BD5" w:rsidP="00AD2BD5">
            <w:pPr>
              <w:spacing w:after="0" w:line="240" w:lineRule="auto"/>
              <w:jc w:val="center"/>
              <w:rPr>
                <w:rFonts w:ascii="Calibri" w:eastAsia="Times New Roman" w:hAnsi="Calibri" w:cs="Calibri"/>
                <w:b/>
                <w:bCs/>
                <w:color w:val="2F2F2F"/>
                <w:sz w:val="18"/>
                <w:szCs w:val="20"/>
              </w:rPr>
            </w:pPr>
            <w:r w:rsidRPr="009F7EB2">
              <w:rPr>
                <w:rFonts w:ascii="Calibri" w:eastAsia="Times New Roman" w:hAnsi="Calibri" w:cs="Calibri"/>
                <w:b/>
                <w:color w:val="2F2F2F"/>
                <w:sz w:val="18"/>
                <w:szCs w:val="20"/>
                <w:lang w:bidi="nl-NL"/>
              </w:rPr>
              <w:t>JTD</w:t>
            </w:r>
          </w:p>
        </w:tc>
      </w:tr>
      <w:tr w:rsidR="00AD2BD5" w:rsidRPr="009F7EB2" w14:paraId="7EA2FA19" w14:textId="77777777"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14:paraId="7C23A5F7" w14:textId="77777777" w:rsidR="00AD2BD5" w:rsidRPr="009F7EB2" w:rsidRDefault="00AD2BD5" w:rsidP="00AD2BD5">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r w:rsidR="00AD2BD5" w:rsidRPr="009F7EB2" w14:paraId="162F9FFA"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4D619D92"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Salarissen en lonen</w:t>
            </w:r>
          </w:p>
        </w:tc>
        <w:tc>
          <w:tcPr>
            <w:tcW w:w="701" w:type="dxa"/>
            <w:tcBorders>
              <w:top w:val="nil"/>
              <w:left w:val="nil"/>
              <w:bottom w:val="single" w:sz="4" w:space="0" w:color="404040"/>
              <w:right w:val="single" w:sz="4" w:space="0" w:color="404040"/>
            </w:tcBorders>
            <w:shd w:val="clear" w:color="000000" w:fill="E6E6E6"/>
            <w:noWrap/>
            <w:vAlign w:val="center"/>
            <w:hideMark/>
          </w:tcPr>
          <w:p w14:paraId="34E6DA0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7483A2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8EAE52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666930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822C59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903E4B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56906C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93708F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F60D14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49D5A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B9561E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DA6BE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32698C1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61648DA5"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C1902F3"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Marketing/reclame</w:t>
            </w:r>
          </w:p>
        </w:tc>
        <w:tc>
          <w:tcPr>
            <w:tcW w:w="701" w:type="dxa"/>
            <w:tcBorders>
              <w:top w:val="nil"/>
              <w:left w:val="nil"/>
              <w:bottom w:val="single" w:sz="4" w:space="0" w:color="404040"/>
              <w:right w:val="single" w:sz="4" w:space="0" w:color="404040"/>
            </w:tcBorders>
            <w:shd w:val="clear" w:color="000000" w:fill="E6E6E6"/>
            <w:noWrap/>
            <w:vAlign w:val="center"/>
            <w:hideMark/>
          </w:tcPr>
          <w:p w14:paraId="269308E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1C983F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AD7C8A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33ABF7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FCFDC3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43F4B3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B349FA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CDC642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DFB6B1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147FDF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1E5BCF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58E8B2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087DE91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43AD56FA"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699ACECD"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Verkoopcommissies</w:t>
            </w:r>
          </w:p>
        </w:tc>
        <w:tc>
          <w:tcPr>
            <w:tcW w:w="701" w:type="dxa"/>
            <w:tcBorders>
              <w:top w:val="nil"/>
              <w:left w:val="nil"/>
              <w:bottom w:val="single" w:sz="4" w:space="0" w:color="404040"/>
              <w:right w:val="single" w:sz="4" w:space="0" w:color="404040"/>
            </w:tcBorders>
            <w:shd w:val="clear" w:color="000000" w:fill="E6E6E6"/>
            <w:noWrap/>
            <w:vAlign w:val="center"/>
            <w:hideMark/>
          </w:tcPr>
          <w:p w14:paraId="72FC82D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C3428F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813F0F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010ACF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AC778A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16BCBF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F7BEEB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828AB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B11AEA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066C04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0EBE5D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4DD7F3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0065279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5000619F"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6BEE7D5A"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Huur</w:t>
            </w:r>
          </w:p>
        </w:tc>
        <w:tc>
          <w:tcPr>
            <w:tcW w:w="701" w:type="dxa"/>
            <w:tcBorders>
              <w:top w:val="nil"/>
              <w:left w:val="nil"/>
              <w:bottom w:val="single" w:sz="4" w:space="0" w:color="404040"/>
              <w:right w:val="single" w:sz="4" w:space="0" w:color="404040"/>
            </w:tcBorders>
            <w:shd w:val="clear" w:color="000000" w:fill="E6E6E6"/>
            <w:noWrap/>
            <w:vAlign w:val="center"/>
            <w:hideMark/>
          </w:tcPr>
          <w:p w14:paraId="374BC75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12AAF1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D8AF8F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77D006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1855AD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3FBBC4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B72000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F76E51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F3F0B6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0A45D4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C9B733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29FD99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396AC47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37F89B79"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9AE00C8"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Nutsvoorzieningen</w:t>
            </w:r>
          </w:p>
        </w:tc>
        <w:tc>
          <w:tcPr>
            <w:tcW w:w="701" w:type="dxa"/>
            <w:tcBorders>
              <w:top w:val="nil"/>
              <w:left w:val="nil"/>
              <w:bottom w:val="single" w:sz="4" w:space="0" w:color="404040"/>
              <w:right w:val="single" w:sz="4" w:space="0" w:color="404040"/>
            </w:tcBorders>
            <w:shd w:val="clear" w:color="000000" w:fill="E6E6E6"/>
            <w:noWrap/>
            <w:vAlign w:val="center"/>
            <w:hideMark/>
          </w:tcPr>
          <w:p w14:paraId="6360C15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1E5E16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B05DCA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AEDD1A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09099E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66C3F2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1BFA30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FDDC73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A305F0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CB9618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EE08DA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7A63BC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5F50C09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4129F5F5"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57714327"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Website-uitgaven</w:t>
            </w:r>
          </w:p>
        </w:tc>
        <w:tc>
          <w:tcPr>
            <w:tcW w:w="701" w:type="dxa"/>
            <w:tcBorders>
              <w:top w:val="nil"/>
              <w:left w:val="nil"/>
              <w:bottom w:val="single" w:sz="4" w:space="0" w:color="404040"/>
              <w:right w:val="single" w:sz="4" w:space="0" w:color="404040"/>
            </w:tcBorders>
            <w:shd w:val="clear" w:color="000000" w:fill="E6E6E6"/>
            <w:noWrap/>
            <w:vAlign w:val="center"/>
            <w:hideMark/>
          </w:tcPr>
          <w:p w14:paraId="2F2A12F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C26B23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38F1CE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454A3C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E1B1B3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0F03A1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AF0684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3DD5E4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E76EA7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30E253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B7B8B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335357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3B51836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798C9A5E"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01CD8A0E"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Internet/telefoon</w:t>
            </w:r>
          </w:p>
        </w:tc>
        <w:tc>
          <w:tcPr>
            <w:tcW w:w="701" w:type="dxa"/>
            <w:tcBorders>
              <w:top w:val="nil"/>
              <w:left w:val="nil"/>
              <w:bottom w:val="single" w:sz="4" w:space="0" w:color="404040"/>
              <w:right w:val="single" w:sz="4" w:space="0" w:color="404040"/>
            </w:tcBorders>
            <w:shd w:val="clear" w:color="000000" w:fill="E6E6E6"/>
            <w:noWrap/>
            <w:vAlign w:val="center"/>
            <w:hideMark/>
          </w:tcPr>
          <w:p w14:paraId="4535EA9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07582D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72956B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7F141F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D7C684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8B9A44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4DFA62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2F73EF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237D7D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360E0F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6A47AF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F0E37E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1F82D75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0C335CBC"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220AFFF6"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Verzekering</w:t>
            </w:r>
          </w:p>
        </w:tc>
        <w:tc>
          <w:tcPr>
            <w:tcW w:w="701" w:type="dxa"/>
            <w:tcBorders>
              <w:top w:val="nil"/>
              <w:left w:val="nil"/>
              <w:bottom w:val="single" w:sz="4" w:space="0" w:color="404040"/>
              <w:right w:val="single" w:sz="4" w:space="0" w:color="404040"/>
            </w:tcBorders>
            <w:shd w:val="clear" w:color="000000" w:fill="E6E6E6"/>
            <w:noWrap/>
            <w:vAlign w:val="center"/>
            <w:hideMark/>
          </w:tcPr>
          <w:p w14:paraId="1B0A44E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40319A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5FC088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0E06D2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CC73A0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20A948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AF10BC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C5CEFF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46E8C1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000C1B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81388C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0722BB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67037F3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4A1FA941"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29795B49"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Reiskosten</w:t>
            </w:r>
          </w:p>
        </w:tc>
        <w:tc>
          <w:tcPr>
            <w:tcW w:w="701" w:type="dxa"/>
            <w:tcBorders>
              <w:top w:val="nil"/>
              <w:left w:val="nil"/>
              <w:bottom w:val="single" w:sz="4" w:space="0" w:color="404040"/>
              <w:right w:val="single" w:sz="4" w:space="0" w:color="404040"/>
            </w:tcBorders>
            <w:shd w:val="clear" w:color="000000" w:fill="E6E6E6"/>
            <w:noWrap/>
            <w:vAlign w:val="center"/>
            <w:hideMark/>
          </w:tcPr>
          <w:p w14:paraId="2FAFC1D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4ABD8B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FA54070"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1A5FAB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7909CF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1E1AE8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9F251B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0364C2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E151AB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AAE931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64D53B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F923B9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0805306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38469BB3"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3BACEC6B"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Juridisch/accounting</w:t>
            </w:r>
          </w:p>
        </w:tc>
        <w:tc>
          <w:tcPr>
            <w:tcW w:w="701" w:type="dxa"/>
            <w:tcBorders>
              <w:top w:val="nil"/>
              <w:left w:val="nil"/>
              <w:bottom w:val="single" w:sz="4" w:space="0" w:color="404040"/>
              <w:right w:val="single" w:sz="4" w:space="0" w:color="404040"/>
            </w:tcBorders>
            <w:shd w:val="clear" w:color="000000" w:fill="E6E6E6"/>
            <w:noWrap/>
            <w:vAlign w:val="center"/>
            <w:hideMark/>
          </w:tcPr>
          <w:p w14:paraId="73F69B7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6B7E35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799BE8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02FEC4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989584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50D9EB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68EF8B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5E9938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CE4BB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13C380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E3E180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F2C497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310C19CD"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2D7221C1"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07CFEDC9"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Kantoorbenodigdheden</w:t>
            </w:r>
          </w:p>
        </w:tc>
        <w:tc>
          <w:tcPr>
            <w:tcW w:w="701" w:type="dxa"/>
            <w:tcBorders>
              <w:top w:val="nil"/>
              <w:left w:val="nil"/>
              <w:bottom w:val="single" w:sz="4" w:space="0" w:color="404040"/>
              <w:right w:val="single" w:sz="4" w:space="0" w:color="404040"/>
            </w:tcBorders>
            <w:shd w:val="clear" w:color="000000" w:fill="E6E6E6"/>
            <w:noWrap/>
            <w:vAlign w:val="center"/>
            <w:hideMark/>
          </w:tcPr>
          <w:p w14:paraId="4EE1DDA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A0070B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DF1B0D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C19179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9AA071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ADFE3E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A365B1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250B90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DD7F6B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11FF5BC"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2231CC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814560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4F3488D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654409EB"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0E85C2CE"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Rentelasten</w:t>
            </w:r>
          </w:p>
        </w:tc>
        <w:tc>
          <w:tcPr>
            <w:tcW w:w="701" w:type="dxa"/>
            <w:tcBorders>
              <w:top w:val="nil"/>
              <w:left w:val="nil"/>
              <w:bottom w:val="single" w:sz="4" w:space="0" w:color="404040"/>
              <w:right w:val="single" w:sz="4" w:space="0" w:color="404040"/>
            </w:tcBorders>
            <w:shd w:val="clear" w:color="000000" w:fill="E6E6E6"/>
            <w:noWrap/>
            <w:vAlign w:val="center"/>
            <w:hideMark/>
          </w:tcPr>
          <w:p w14:paraId="3C8F1C9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947EEA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79C09F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836F529"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F681B14"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7E3D1C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9F31DA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EC55428"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33A36C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2B537B1B"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CA6915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D22FBAA"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221D9E0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77ECADF4"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7E3D6FFB" w14:textId="77777777" w:rsidR="00AD2BD5" w:rsidRPr="006438D0" w:rsidRDefault="00AD2BD5" w:rsidP="00AD2BD5">
            <w:pPr>
              <w:spacing w:after="0" w:line="240" w:lineRule="auto"/>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Overige 1</w:t>
            </w:r>
          </w:p>
        </w:tc>
        <w:tc>
          <w:tcPr>
            <w:tcW w:w="701" w:type="dxa"/>
            <w:tcBorders>
              <w:top w:val="nil"/>
              <w:left w:val="nil"/>
              <w:bottom w:val="single" w:sz="4" w:space="0" w:color="404040"/>
              <w:right w:val="single" w:sz="4" w:space="0" w:color="404040"/>
            </w:tcBorders>
            <w:shd w:val="clear" w:color="000000" w:fill="E6E6E6"/>
            <w:noWrap/>
            <w:vAlign w:val="center"/>
            <w:hideMark/>
          </w:tcPr>
          <w:p w14:paraId="15FDFAC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B8B65CF"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3DCDA02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485A581"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62AF537"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190E376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516FCD32"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491FD726"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658D9A6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046A4EB3"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D59C93E"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404040"/>
            </w:tcBorders>
            <w:shd w:val="clear" w:color="000000" w:fill="E6E6E6"/>
            <w:noWrap/>
            <w:vAlign w:val="center"/>
            <w:hideMark/>
          </w:tcPr>
          <w:p w14:paraId="788A53C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c>
          <w:tcPr>
            <w:tcW w:w="0" w:type="auto"/>
            <w:tcBorders>
              <w:top w:val="nil"/>
              <w:left w:val="nil"/>
              <w:bottom w:val="single" w:sz="4" w:space="0" w:color="404040"/>
              <w:right w:val="single" w:sz="4" w:space="0" w:color="auto"/>
            </w:tcBorders>
            <w:shd w:val="clear" w:color="000000" w:fill="E6E6E6"/>
            <w:noWrap/>
            <w:vAlign w:val="center"/>
            <w:hideMark/>
          </w:tcPr>
          <w:p w14:paraId="6DBC9D55" w14:textId="77777777" w:rsidR="00AD2BD5" w:rsidRPr="006438D0" w:rsidRDefault="00AD2BD5" w:rsidP="00AD2BD5">
            <w:pPr>
              <w:spacing w:after="0" w:line="240" w:lineRule="auto"/>
              <w:jc w:val="center"/>
              <w:rPr>
                <w:rFonts w:ascii="Calibri" w:eastAsia="Times New Roman" w:hAnsi="Calibri" w:cs="Calibri"/>
                <w:color w:val="2F2F2F"/>
                <w:sz w:val="12"/>
                <w:szCs w:val="12"/>
              </w:rPr>
            </w:pPr>
            <w:r w:rsidRPr="006438D0">
              <w:rPr>
                <w:rFonts w:ascii="Calibri" w:eastAsia="Times New Roman" w:hAnsi="Calibri" w:cs="Calibri"/>
                <w:color w:val="2F2F2F"/>
                <w:sz w:val="12"/>
                <w:szCs w:val="12"/>
                <w:lang w:bidi="nl-NL"/>
              </w:rPr>
              <w:t xml:space="preserve">€ 0 </w:t>
            </w:r>
          </w:p>
        </w:tc>
      </w:tr>
      <w:tr w:rsidR="00AD2BD5" w:rsidRPr="009F7EB2" w14:paraId="10598619"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4DDA4F05"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Totale uitgaven</w:t>
            </w:r>
          </w:p>
        </w:tc>
        <w:tc>
          <w:tcPr>
            <w:tcW w:w="701" w:type="dxa"/>
            <w:tcBorders>
              <w:top w:val="nil"/>
              <w:left w:val="nil"/>
              <w:bottom w:val="single" w:sz="4" w:space="0" w:color="404040"/>
              <w:right w:val="single" w:sz="4" w:space="0" w:color="404040"/>
            </w:tcBorders>
            <w:shd w:val="clear" w:color="000000" w:fill="E6E6E6"/>
            <w:noWrap/>
            <w:vAlign w:val="center"/>
            <w:hideMark/>
          </w:tcPr>
          <w:p w14:paraId="4B16438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3028EA7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2CB84E1F"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3599C225"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66B9D8D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02C069F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2AAD71CF"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5AF3E692"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59E14DBF"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3370890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7F44C56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0C56CD2E"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auto"/>
            </w:tcBorders>
            <w:shd w:val="clear" w:color="000000" w:fill="E6E6E6"/>
            <w:noWrap/>
            <w:vAlign w:val="center"/>
            <w:hideMark/>
          </w:tcPr>
          <w:p w14:paraId="790A0472"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r>
      <w:tr w:rsidR="00AD2BD5" w:rsidRPr="009F7EB2" w14:paraId="0C174BD6"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557A2A26"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Inkomsten voor belastingen</w:t>
            </w:r>
          </w:p>
        </w:tc>
        <w:tc>
          <w:tcPr>
            <w:tcW w:w="701" w:type="dxa"/>
            <w:tcBorders>
              <w:top w:val="nil"/>
              <w:left w:val="nil"/>
              <w:bottom w:val="single" w:sz="4" w:space="0" w:color="404040"/>
              <w:right w:val="single" w:sz="4" w:space="0" w:color="404040"/>
            </w:tcBorders>
            <w:shd w:val="clear" w:color="000000" w:fill="E6E6E6"/>
            <w:noWrap/>
            <w:vAlign w:val="center"/>
            <w:hideMark/>
          </w:tcPr>
          <w:p w14:paraId="4AAFCF1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55A7A228"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1B04B05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1DEE1BAE"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52A8916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27DF79F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4357704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0C7BCC7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04605F5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0036E347"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54B9DDA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404040"/>
            </w:tcBorders>
            <w:shd w:val="clear" w:color="000000" w:fill="E6E6E6"/>
            <w:noWrap/>
            <w:vAlign w:val="center"/>
            <w:hideMark/>
          </w:tcPr>
          <w:p w14:paraId="7978443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color w:val="2F2F2F"/>
                <w:sz w:val="12"/>
                <w:szCs w:val="12"/>
                <w:lang w:bidi="nl-NL"/>
              </w:rPr>
              <w:t> </w:t>
            </w:r>
          </w:p>
        </w:tc>
        <w:tc>
          <w:tcPr>
            <w:tcW w:w="0" w:type="auto"/>
            <w:tcBorders>
              <w:top w:val="nil"/>
              <w:left w:val="nil"/>
              <w:bottom w:val="single" w:sz="4" w:space="0" w:color="404040"/>
              <w:right w:val="single" w:sz="4" w:space="0" w:color="auto"/>
            </w:tcBorders>
            <w:shd w:val="clear" w:color="000000" w:fill="E6E6E6"/>
            <w:noWrap/>
            <w:vAlign w:val="center"/>
            <w:hideMark/>
          </w:tcPr>
          <w:p w14:paraId="15DE4C0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 xml:space="preserve">€ 0 </w:t>
            </w:r>
          </w:p>
        </w:tc>
      </w:tr>
      <w:tr w:rsidR="00AD2BD5" w:rsidRPr="009F7EB2" w14:paraId="1E5278FF"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74C5196B"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Inkomstenbelasting</w:t>
            </w:r>
          </w:p>
        </w:tc>
        <w:tc>
          <w:tcPr>
            <w:tcW w:w="701" w:type="dxa"/>
            <w:tcBorders>
              <w:top w:val="nil"/>
              <w:left w:val="nil"/>
              <w:bottom w:val="single" w:sz="4" w:space="0" w:color="404040"/>
              <w:right w:val="single" w:sz="4" w:space="0" w:color="404040"/>
            </w:tcBorders>
            <w:shd w:val="clear" w:color="000000" w:fill="E6E6E6"/>
            <w:noWrap/>
            <w:vAlign w:val="center"/>
            <w:hideMark/>
          </w:tcPr>
          <w:p w14:paraId="486D256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1E4143F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48D999F2"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5EF3C7B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49424393"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0E2734C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11213A26"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42C07495"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6C455B7B"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3BD37857"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3ABC88C8"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noWrap/>
            <w:vAlign w:val="center"/>
            <w:hideMark/>
          </w:tcPr>
          <w:p w14:paraId="6DD83F1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auto"/>
            </w:tcBorders>
            <w:shd w:val="clear" w:color="000000" w:fill="E6E6E6"/>
            <w:noWrap/>
            <w:vAlign w:val="center"/>
            <w:hideMark/>
          </w:tcPr>
          <w:p w14:paraId="1BF843E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r>
      <w:tr w:rsidR="00AD2BD5" w:rsidRPr="009F7EB2" w14:paraId="475EE4C8" w14:textId="77777777"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14:paraId="5CF89452" w14:textId="77777777" w:rsidR="00AD2BD5" w:rsidRPr="006438D0" w:rsidRDefault="00AD2BD5" w:rsidP="00AD2BD5">
            <w:pPr>
              <w:spacing w:after="0" w:line="240" w:lineRule="auto"/>
              <w:jc w:val="right"/>
              <w:rPr>
                <w:rFonts w:ascii="Calibri" w:eastAsia="Times New Roman" w:hAnsi="Calibri" w:cs="Calibri"/>
                <w:b/>
                <w:bCs/>
                <w:color w:val="F2F2F2"/>
                <w:sz w:val="12"/>
                <w:szCs w:val="12"/>
              </w:rPr>
            </w:pPr>
            <w:r w:rsidRPr="006438D0">
              <w:rPr>
                <w:rFonts w:ascii="Calibri" w:eastAsia="Times New Roman" w:hAnsi="Calibri" w:cs="Calibri"/>
                <w:color w:val="F2F2F2"/>
                <w:sz w:val="12"/>
                <w:szCs w:val="12"/>
                <w:lang w:bidi="nl-NL"/>
              </w:rPr>
              <w:t> </w:t>
            </w:r>
          </w:p>
        </w:tc>
      </w:tr>
      <w:tr w:rsidR="00AD2BD5" w:rsidRPr="009F7EB2" w14:paraId="1BE1A0AB" w14:textId="77777777"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14:paraId="1E7BA214" w14:textId="77777777" w:rsidR="00AD2BD5" w:rsidRPr="006438D0" w:rsidRDefault="00AD2BD5" w:rsidP="00AD2BD5">
            <w:pPr>
              <w:spacing w:after="0" w:line="240" w:lineRule="auto"/>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NETTO INKOMSTEN</w:t>
            </w:r>
          </w:p>
        </w:tc>
        <w:tc>
          <w:tcPr>
            <w:tcW w:w="701" w:type="dxa"/>
            <w:tcBorders>
              <w:top w:val="nil"/>
              <w:left w:val="nil"/>
              <w:bottom w:val="single" w:sz="4" w:space="0" w:color="404040"/>
              <w:right w:val="single" w:sz="4" w:space="0" w:color="404040"/>
            </w:tcBorders>
            <w:shd w:val="clear" w:color="000000" w:fill="E6E6E6"/>
            <w:vAlign w:val="center"/>
            <w:hideMark/>
          </w:tcPr>
          <w:p w14:paraId="08058F71"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585CA20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74C1381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3392B29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1DDAF11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73603188"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4C592C5C"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1407AC4D"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0569C883"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463E0874"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54D7333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404040"/>
            </w:tcBorders>
            <w:shd w:val="clear" w:color="000000" w:fill="E6E6E6"/>
            <w:vAlign w:val="center"/>
            <w:hideMark/>
          </w:tcPr>
          <w:p w14:paraId="5ED3AB9A"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c>
          <w:tcPr>
            <w:tcW w:w="0" w:type="auto"/>
            <w:tcBorders>
              <w:top w:val="nil"/>
              <w:left w:val="nil"/>
              <w:bottom w:val="single" w:sz="4" w:space="0" w:color="404040"/>
              <w:right w:val="single" w:sz="4" w:space="0" w:color="auto"/>
            </w:tcBorders>
            <w:shd w:val="clear" w:color="000000" w:fill="E6E6E6"/>
            <w:vAlign w:val="center"/>
            <w:hideMark/>
          </w:tcPr>
          <w:p w14:paraId="796B13C0" w14:textId="77777777" w:rsidR="00AD2BD5" w:rsidRPr="006438D0" w:rsidRDefault="00AD2BD5" w:rsidP="00AD2BD5">
            <w:pPr>
              <w:spacing w:after="0" w:line="240" w:lineRule="auto"/>
              <w:jc w:val="center"/>
              <w:rPr>
                <w:rFonts w:ascii="Calibri" w:eastAsia="Times New Roman" w:hAnsi="Calibri" w:cs="Calibri"/>
                <w:b/>
                <w:bCs/>
                <w:color w:val="2F2F2F"/>
                <w:sz w:val="12"/>
                <w:szCs w:val="12"/>
              </w:rPr>
            </w:pPr>
            <w:r w:rsidRPr="006438D0">
              <w:rPr>
                <w:rFonts w:ascii="Calibri" w:eastAsia="Times New Roman" w:hAnsi="Calibri" w:cs="Calibri"/>
                <w:b/>
                <w:color w:val="2F2F2F"/>
                <w:sz w:val="12"/>
                <w:szCs w:val="12"/>
                <w:lang w:bidi="nl-NL"/>
              </w:rPr>
              <w:t>#WAARDE!</w:t>
            </w:r>
          </w:p>
        </w:tc>
      </w:tr>
      <w:tr w:rsidR="00AD2BD5" w:rsidRPr="009F7EB2" w14:paraId="7FA88640" w14:textId="77777777" w:rsidTr="00AD2BD5">
        <w:trPr>
          <w:divId w:val="1064832236"/>
          <w:trHeight w:val="180"/>
        </w:trPr>
        <w:tc>
          <w:tcPr>
            <w:tcW w:w="0" w:type="auto"/>
            <w:gridSpan w:val="14"/>
            <w:tcBorders>
              <w:top w:val="single" w:sz="4" w:space="0" w:color="404040"/>
              <w:left w:val="single" w:sz="4" w:space="0" w:color="auto"/>
              <w:bottom w:val="single" w:sz="4" w:space="0" w:color="auto"/>
              <w:right w:val="single" w:sz="4" w:space="0" w:color="000000"/>
            </w:tcBorders>
            <w:shd w:val="clear" w:color="000000" w:fill="D83B01"/>
            <w:vAlign w:val="center"/>
            <w:hideMark/>
          </w:tcPr>
          <w:p w14:paraId="39DD7399" w14:textId="77777777" w:rsidR="00AD2BD5" w:rsidRPr="009F7EB2" w:rsidRDefault="00AD2BD5" w:rsidP="00AD2BD5">
            <w:pPr>
              <w:spacing w:after="0" w:line="240" w:lineRule="auto"/>
              <w:jc w:val="right"/>
              <w:rPr>
                <w:rFonts w:ascii="Calibri" w:eastAsia="Times New Roman" w:hAnsi="Calibri" w:cs="Calibri"/>
                <w:b/>
                <w:bCs/>
                <w:color w:val="F2F2F2"/>
                <w:sz w:val="10"/>
                <w:szCs w:val="10"/>
              </w:rPr>
            </w:pPr>
            <w:r w:rsidRPr="009F7EB2">
              <w:rPr>
                <w:rFonts w:ascii="Calibri" w:eastAsia="Times New Roman" w:hAnsi="Calibri" w:cs="Calibri"/>
                <w:color w:val="F2F2F2"/>
                <w:sz w:val="10"/>
                <w:szCs w:val="10"/>
                <w:lang w:bidi="nl-NL"/>
              </w:rPr>
              <w:t> </w:t>
            </w:r>
          </w:p>
        </w:tc>
      </w:tr>
    </w:tbl>
    <w:p w14:paraId="7F334500" w14:textId="77777777" w:rsidR="00421F9B" w:rsidRPr="009F7EB2" w:rsidRDefault="00421F9B" w:rsidP="00421F9B"/>
    <w:p w14:paraId="6CEB05A9" w14:textId="77777777" w:rsidR="00AC5CA8" w:rsidRPr="009F7EB2" w:rsidRDefault="00AC5CA8" w:rsidP="00421F9B"/>
    <w:p w14:paraId="0F451D8F" w14:textId="77777777" w:rsidR="00421F9B" w:rsidRPr="009F7EB2" w:rsidRDefault="00421F9B" w:rsidP="00421F9B">
      <w:pPr>
        <w:tabs>
          <w:tab w:val="left" w:pos="1216"/>
        </w:tabs>
      </w:pPr>
      <w:r w:rsidRPr="009F7EB2">
        <w:rPr>
          <w:lang w:bidi="nl-NL"/>
        </w:rPr>
        <w:tab/>
      </w:r>
    </w:p>
    <w:p w14:paraId="698B9F7C" w14:textId="77777777" w:rsidR="00421F9B" w:rsidRPr="009F7EB2" w:rsidRDefault="00623E77" w:rsidP="00421F9B">
      <w:pPr>
        <w:tabs>
          <w:tab w:val="left" w:pos="1216"/>
        </w:tabs>
      </w:pPr>
      <w:r w:rsidRPr="009F7EB2">
        <w:rPr>
          <w:noProof/>
          <w:lang w:eastAsia="nl-NL"/>
        </w:rPr>
        <mc:AlternateContent>
          <mc:Choice Requires="wpg">
            <w:drawing>
              <wp:anchor distT="0" distB="0" distL="114300" distR="114300" simplePos="0" relativeHeight="251694080" behindDoc="0" locked="0" layoutInCell="1" allowOverlap="1" wp14:anchorId="4D8AE1FD" wp14:editId="4B7EFE60">
                <wp:simplePos x="0" y="0"/>
                <wp:positionH relativeFrom="margin">
                  <wp:posOffset>-6350</wp:posOffset>
                </wp:positionH>
                <wp:positionV relativeFrom="paragraph">
                  <wp:posOffset>1504315</wp:posOffset>
                </wp:positionV>
                <wp:extent cx="8229600" cy="208280"/>
                <wp:effectExtent l="0" t="0" r="0" b="1270"/>
                <wp:wrapNone/>
                <wp:docPr id="314" name="Groep 314"/>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315" name="Groep 315"/>
                        <wpg:cNvGrpSpPr/>
                        <wpg:grpSpPr>
                          <a:xfrm>
                            <a:off x="3182257" y="3628"/>
                            <a:ext cx="2753495" cy="205112"/>
                            <a:chOff x="3182257" y="3628"/>
                            <a:chExt cx="2753495" cy="205112"/>
                          </a:xfrm>
                        </wpg:grpSpPr>
                        <wps:wsp>
                          <wps:cNvPr id="316" name="Rechthoek 316"/>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Rechthoek 317"/>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8" name="Groep 318"/>
                        <wpg:cNvGrpSpPr/>
                        <wpg:grpSpPr>
                          <a:xfrm rot="10800000">
                            <a:off x="0" y="0"/>
                            <a:ext cx="2753495" cy="205112"/>
                            <a:chOff x="0" y="0"/>
                            <a:chExt cx="2753495" cy="205112"/>
                          </a:xfrm>
                        </wpg:grpSpPr>
                        <wps:wsp>
                          <wps:cNvPr id="319" name="Rechthoek 319"/>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Rechthoek 320"/>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068EF1E" id="Groep 314" o:spid="_x0000_s1026" style="position:absolute;margin-left:-.5pt;margin-top:118.45pt;width:9in;height:16.4pt;z-index:251694080;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">
                <v:group id="Groep 315"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hthoek 316"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" fillcolor="#d83b01" stroked="f" strokeweight="1pt"/>
                  <v:rect id="Rechthoek 317"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" fillcolor="#2f2f2f" stroked="f" strokeweight="1pt"/>
                </v:group>
                <v:group id="Groep 318"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">
                  <v:rect id="Rechthoek 319"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" fillcolor="#d83b01" stroked="f" strokeweight="1pt"/>
                  <v:rect id="Rechthoek 320"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" fillcolor="#2f2f2f" stroked="f" strokeweight="1pt"/>
                </v:group>
                <w10:wrap anchorx="margin"/>
              </v:group>
            </w:pict>
          </mc:Fallback>
        </mc:AlternateContent>
      </w:r>
    </w:p>
    <w:p w14:paraId="2C723C27" w14:textId="77777777" w:rsidR="00421F9B" w:rsidRPr="009F7EB2" w:rsidRDefault="00421F9B" w:rsidP="00421F9B">
      <w:pPr>
        <w:tabs>
          <w:tab w:val="left" w:pos="1216"/>
        </w:tabs>
        <w:sectPr w:rsidR="00421F9B" w:rsidRPr="009F7EB2" w:rsidSect="00AC5CA8">
          <w:footerReference w:type="default" r:id="rId12"/>
          <w:pgSz w:w="16838" w:h="11906" w:orient="landscape" w:code="9"/>
          <w:pgMar w:top="1152" w:right="1944" w:bottom="1152" w:left="1944" w:header="720" w:footer="144" w:gutter="0"/>
          <w:cols w:space="720"/>
          <w:docGrid w:linePitch="360"/>
        </w:sectPr>
      </w:pPr>
    </w:p>
    <w:p w14:paraId="357A716C" w14:textId="77777777" w:rsidR="00421F9B" w:rsidRPr="009F7EB2" w:rsidRDefault="00421F9B" w:rsidP="00421F9B">
      <w:pPr>
        <w:spacing w:line="240" w:lineRule="auto"/>
        <w:jc w:val="both"/>
        <w:rPr>
          <w:color w:val="D83B01"/>
          <w:sz w:val="28"/>
        </w:rPr>
      </w:pPr>
      <w:r w:rsidRPr="009F7EB2">
        <w:rPr>
          <w:color w:val="D83B01"/>
          <w:sz w:val="28"/>
          <w:szCs w:val="28"/>
          <w:lang w:bidi="nl-NL"/>
        </w:rPr>
        <w:lastRenderedPageBreak/>
        <w:t>INSTRUCTIES OM AAN DE SLAG TE GAAN MET WINST- &amp; VERLIESPROGNOSES</w:t>
      </w:r>
    </w:p>
    <w:p w14:paraId="355DFA20" w14:textId="619D488E" w:rsidR="00421F9B" w:rsidRPr="009F7EB2" w:rsidRDefault="00421F9B" w:rsidP="00421F9B">
      <w:pPr>
        <w:spacing w:line="360" w:lineRule="auto"/>
        <w:jc w:val="both"/>
        <w:rPr>
          <w:color w:val="2F2F2F"/>
        </w:rPr>
      </w:pPr>
      <w:r w:rsidRPr="009F7EB2">
        <w:rPr>
          <w:color w:val="2F2F2F"/>
          <w:lang w:bidi="nl-NL"/>
        </w:rPr>
        <w:t>Het voltooien van een winst- en verliesprognose voor een nieuw bedrijf is een goede oefening om te begrijpen en te communiceren wanneer het bedrijf winst zal gaan maken en om te zien hoe de omzet en winst zullen groeien. Het bovenste gedeelte van het model aan de linkerkant, Omzet, is een goede manier om de maandelijkse verkoop voor het eerste jaar te ramen. In het onderste deel worden vervolgens geschatte uitgaven voor dezelfde periode toegepast, om de rentabiliteit van het bedrijf te bepalen.</w:t>
      </w:r>
    </w:p>
    <w:p w14:paraId="715178CF" w14:textId="77777777" w:rsidR="00421F9B" w:rsidRPr="009F7EB2" w:rsidRDefault="00421F9B" w:rsidP="00421F9B">
      <w:pPr>
        <w:spacing w:line="240" w:lineRule="auto"/>
        <w:jc w:val="both"/>
        <w:rPr>
          <w:b/>
          <w:color w:val="D83B01"/>
        </w:rPr>
      </w:pPr>
      <w:r w:rsidRPr="009F7EB2">
        <w:rPr>
          <w:b/>
          <w:color w:val="D83B01"/>
          <w:lang w:bidi="nl-NL"/>
        </w:rPr>
        <w:t>Stappen ter voorbereiding:</w:t>
      </w:r>
    </w:p>
    <w:p w14:paraId="5D949F93" w14:textId="77777777" w:rsidR="00421F9B" w:rsidRPr="009F7EB2" w:rsidRDefault="00421F9B" w:rsidP="00421F9B">
      <w:pPr>
        <w:spacing w:line="360" w:lineRule="auto"/>
        <w:jc w:val="both"/>
        <w:rPr>
          <w:color w:val="2F2F2F"/>
        </w:rPr>
      </w:pPr>
      <w:r w:rsidRPr="009F7EB2">
        <w:rPr>
          <w:b/>
          <w:color w:val="D83B01"/>
          <w:lang w:bidi="nl-NL"/>
        </w:rPr>
        <w:t xml:space="preserve">Stap 1: </w:t>
      </w:r>
      <w:r w:rsidRPr="009F7EB2">
        <w:rPr>
          <w:color w:val="2F2F2F"/>
          <w:lang w:bidi="nl-NL"/>
        </w:rPr>
        <w:t>Voer de naam van uw bedrijf in en de datum waarop u deze prognose voorbereidt.</w:t>
      </w:r>
    </w:p>
    <w:p w14:paraId="29BAA657" w14:textId="77777777" w:rsidR="00421F9B" w:rsidRPr="009F7EB2" w:rsidRDefault="00421F9B" w:rsidP="00421F9B">
      <w:pPr>
        <w:spacing w:line="360" w:lineRule="auto"/>
        <w:jc w:val="both"/>
        <w:rPr>
          <w:color w:val="2F2F2F"/>
        </w:rPr>
      </w:pPr>
      <w:r w:rsidRPr="009F7EB2">
        <w:rPr>
          <w:b/>
          <w:color w:val="D83B01"/>
          <w:lang w:bidi="nl-NL"/>
        </w:rPr>
        <w:t xml:space="preserve">Stap 2: </w:t>
      </w:r>
      <w:r w:rsidRPr="009F7EB2">
        <w:rPr>
          <w:color w:val="2F2F2F"/>
          <w:lang w:bidi="nl-NL"/>
        </w:rPr>
        <w:t xml:space="preserve">Voer voor elke maand de verwachte omzet in, beginnend in januari of wanneer uw schatting begint. U kunt dit doen voor producten of diensten of voor meerdere producten. U kunt regels toevoegen aan dit model voor extra aanbiedingen. Hiervan moet u eventuele retouren of kortingen aftrekken voor producten die u wilt volgen (deze moeten worden weergegeven als negatieve waarden, bijvoorbeeld -10). Onder de netto-omzet kunt u de kosten van verkochte goederen invoeren. Dit zijn de directe kosten voor de verkoop van een bepaald product, bijvoorbeeld materiaal- en assemblagekosten. Bij een doorverkocht product zijn dit de groothandelskosten. </w:t>
      </w:r>
    </w:p>
    <w:p w14:paraId="788C2C92" w14:textId="77777777" w:rsidR="00421F9B" w:rsidRPr="009F7EB2" w:rsidRDefault="00421F9B" w:rsidP="00421F9B">
      <w:pPr>
        <w:spacing w:line="360" w:lineRule="auto"/>
        <w:jc w:val="both"/>
        <w:rPr>
          <w:color w:val="2F2F2F"/>
        </w:rPr>
      </w:pPr>
      <w:r w:rsidRPr="009F7EB2">
        <w:rPr>
          <w:b/>
          <w:color w:val="D83B01"/>
          <w:lang w:bidi="nl-NL"/>
        </w:rPr>
        <w:t xml:space="preserve">Stap 3: </w:t>
      </w:r>
      <w:r w:rsidRPr="009F7EB2">
        <w:rPr>
          <w:color w:val="2F2F2F"/>
          <w:lang w:bidi="nl-NL"/>
        </w:rPr>
        <w:t>Voer voor elke maand de geschatte salarissen, marketing- en overige kosten en andere items in die u verwacht.</w:t>
      </w:r>
    </w:p>
    <w:p w14:paraId="3496DC7E" w14:textId="77777777" w:rsidR="00421F9B" w:rsidRPr="009F7EB2" w:rsidRDefault="00421F9B" w:rsidP="00421F9B">
      <w:pPr>
        <w:spacing w:line="360" w:lineRule="auto"/>
        <w:jc w:val="both"/>
        <w:rPr>
          <w:color w:val="2F2F2F"/>
        </w:rPr>
      </w:pPr>
      <w:r w:rsidRPr="009F7EB2">
        <w:rPr>
          <w:b/>
          <w:color w:val="D83B01"/>
          <w:lang w:bidi="nl-NL"/>
        </w:rPr>
        <w:t xml:space="preserve">Stap 4: </w:t>
      </w:r>
      <w:r w:rsidRPr="009F7EB2">
        <w:rPr>
          <w:color w:val="2F2F2F"/>
          <w:lang w:bidi="nl-NL"/>
        </w:rPr>
        <w:t>Nadat u alle uitgaven hebt ingevoerd, bekijkt u de afzonderlijke items en het totale bedrag, om te zien hoe u dit kunt verbeteren of bepaalde uitgaven naar de toekomst kunt verplaatsen, wanneer u meer inkomsten verwacht. Het doel is zo snel mogelijk winstgevend te worden met positieve cashflow.</w:t>
      </w:r>
    </w:p>
    <w:p w14:paraId="1A95A691" w14:textId="77777777" w:rsidR="00421F9B" w:rsidRPr="009F7EB2" w:rsidRDefault="00623E77" w:rsidP="00421F9B">
      <w:pPr>
        <w:tabs>
          <w:tab w:val="left" w:pos="1216"/>
        </w:tabs>
      </w:pPr>
      <w:r w:rsidRPr="009F7EB2">
        <w:rPr>
          <w:noProof/>
          <w:lang w:eastAsia="nl-NL"/>
        </w:rPr>
        <mc:AlternateContent>
          <mc:Choice Requires="wpg">
            <w:drawing>
              <wp:anchor distT="0" distB="0" distL="114300" distR="114300" simplePos="0" relativeHeight="251696128" behindDoc="0" locked="0" layoutInCell="1" allowOverlap="1" wp14:anchorId="500D07E7" wp14:editId="78105369">
                <wp:simplePos x="0" y="0"/>
                <wp:positionH relativeFrom="margin">
                  <wp:posOffset>-10160</wp:posOffset>
                </wp:positionH>
                <wp:positionV relativeFrom="paragraph">
                  <wp:posOffset>3108960</wp:posOffset>
                </wp:positionV>
                <wp:extent cx="5746384" cy="208280"/>
                <wp:effectExtent l="0" t="0" r="6985" b="1270"/>
                <wp:wrapNone/>
                <wp:docPr id="321" name="Groep 321"/>
                <wp:cNvGraphicFramePr/>
                <a:graphic xmlns:a="http://schemas.openxmlformats.org/drawingml/2006/main">
                  <a:graphicData uri="http://schemas.microsoft.com/office/word/2010/wordprocessingGroup">
                    <wpg:wgp>
                      <wpg:cNvGrpSpPr/>
                      <wpg:grpSpPr>
                        <a:xfrm>
                          <a:off x="0" y="0"/>
                          <a:ext cx="5746384" cy="208280"/>
                          <a:chOff x="94486" y="0"/>
                          <a:chExt cx="5746779" cy="208740"/>
                        </a:xfrm>
                      </wpg:grpSpPr>
                      <wpg:grpSp>
                        <wpg:cNvPr id="322" name="Groep 322"/>
                        <wpg:cNvGrpSpPr/>
                        <wpg:grpSpPr>
                          <a:xfrm>
                            <a:off x="3182257" y="3628"/>
                            <a:ext cx="2659008" cy="205112"/>
                            <a:chOff x="3182257" y="3628"/>
                            <a:chExt cx="2659008" cy="205112"/>
                          </a:xfrm>
                        </wpg:grpSpPr>
                        <wps:wsp>
                          <wps:cNvPr id="323" name="Rechthoek 323"/>
                          <wps:cNvSpPr/>
                          <wps:spPr>
                            <a:xfrm>
                              <a:off x="3280769" y="3628"/>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Rechthoek 32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5" name="Groep 325"/>
                        <wpg:cNvGrpSpPr/>
                        <wpg:grpSpPr>
                          <a:xfrm rot="10800000">
                            <a:off x="94486" y="0"/>
                            <a:ext cx="2659009" cy="205112"/>
                            <a:chOff x="0" y="0"/>
                            <a:chExt cx="2659009" cy="205112"/>
                          </a:xfrm>
                        </wpg:grpSpPr>
                        <wps:wsp>
                          <wps:cNvPr id="326" name="Rechthoek 326"/>
                          <wps:cNvSpPr/>
                          <wps:spPr>
                            <a:xfrm>
                              <a:off x="98513" y="0"/>
                              <a:ext cx="256049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7" name="Rechthoek 32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9D63552" id="Groep 321" o:spid="_x0000_s1026" style="position:absolute;margin-left:-.8pt;margin-top:244.8pt;width:452.45pt;height:16.4pt;z-index:251696128;mso-position-horizontal-relative:margin;mso-width-relative:margin" coordorigin="944" coordsize="5746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">
                <v:group id="Groep 322" o:spid="_x0000_s1027" style="position:absolute;left:31822;top:36;width:26590;height:2051" coordorigin="31822,36"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hthoek 323" o:spid="_x0000_s1028" style="position:absolute;left:32807;top:36;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" fillcolor="#d83b01" stroked="f" strokeweight="1pt"/>
                  <v:rect id="Rechthoek 32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" fillcolor="#2f2f2f" stroked="f" strokeweight="1pt"/>
                </v:group>
                <v:group id="Groep 325" o:spid="_x0000_s1030" style="position:absolute;left:944;width:26590;height:2051;rotation:180" coordsize="2659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">
                  <v:rect id="Rechthoek 326" o:spid="_x0000_s1031" style="position:absolute;left:985;width:2560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" fillcolor="#d83b01" stroked="f" strokeweight="1pt"/>
                  <v:rect id="Rechthoek 32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" fillcolor="#2f2f2f" stroked="f" strokeweight="1pt"/>
                </v:group>
                <w10:wrap anchorx="margin"/>
              </v:group>
            </w:pict>
          </mc:Fallback>
        </mc:AlternateContent>
      </w:r>
    </w:p>
    <w:sectPr w:rsidR="00421F9B" w:rsidRPr="009F7EB2" w:rsidSect="00F451AA">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E024" w14:textId="77777777" w:rsidR="004A0C72" w:rsidRDefault="004A0C72" w:rsidP="008F1194">
      <w:pPr>
        <w:spacing w:after="0" w:line="240" w:lineRule="auto"/>
      </w:pPr>
      <w:r>
        <w:separator/>
      </w:r>
    </w:p>
  </w:endnote>
  <w:endnote w:type="continuationSeparator" w:id="0">
    <w:p w14:paraId="54AA9C9F" w14:textId="77777777" w:rsidR="004A0C72" w:rsidRDefault="004A0C72"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87563"/>
      <w:docPartObj>
        <w:docPartGallery w:val="Page Numbers (Bottom of Page)"/>
        <w:docPartUnique/>
      </w:docPartObj>
    </w:sdtPr>
    <w:sdtEndPr>
      <w:rPr>
        <w:noProof/>
      </w:rPr>
    </w:sdtEndPr>
    <w:sdtContent>
      <w:p w14:paraId="2827CD2D" w14:textId="567F26D5" w:rsidR="006438D0" w:rsidRDefault="006438D0">
        <w:pPr>
          <w:pStyle w:val="Footer"/>
          <w:jc w:val="center"/>
        </w:pPr>
        <w:r>
          <w:rPr>
            <w:lang w:bidi="nl-NL"/>
          </w:rPr>
          <w:fldChar w:fldCharType="begin"/>
        </w:r>
        <w:r>
          <w:rPr>
            <w:lang w:bidi="nl-NL"/>
          </w:rPr>
          <w:instrText xml:space="preserve"> PAGE   \* MERGEFORMAT </w:instrText>
        </w:r>
        <w:r>
          <w:rPr>
            <w:lang w:bidi="nl-NL"/>
          </w:rPr>
          <w:fldChar w:fldCharType="separate"/>
        </w:r>
        <w:r w:rsidR="007370CD">
          <w:rPr>
            <w:noProof/>
            <w:lang w:bidi="nl-NL"/>
          </w:rPr>
          <w:t>10</w:t>
        </w:r>
        <w:r>
          <w:rPr>
            <w:noProof/>
            <w:lang w:bidi="nl-NL"/>
          </w:rPr>
          <w:fldChar w:fldCharType="end"/>
        </w:r>
      </w:p>
    </w:sdtContent>
  </w:sdt>
  <w:p w14:paraId="19F6F4B7" w14:textId="77777777" w:rsidR="006438D0" w:rsidRDefault="0064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601691"/>
      <w:docPartObj>
        <w:docPartGallery w:val="Page Numbers (Bottom of Page)"/>
        <w:docPartUnique/>
      </w:docPartObj>
    </w:sdtPr>
    <w:sdtEndPr>
      <w:rPr>
        <w:noProof/>
      </w:rPr>
    </w:sdtEndPr>
    <w:sdtContent>
      <w:p w14:paraId="32CC4D1C" w14:textId="41E87396" w:rsidR="006438D0" w:rsidRDefault="006438D0">
        <w:pPr>
          <w:pStyle w:val="Footer"/>
          <w:jc w:val="center"/>
        </w:pPr>
        <w:r>
          <w:rPr>
            <w:lang w:bidi="nl-NL"/>
          </w:rPr>
          <w:fldChar w:fldCharType="begin"/>
        </w:r>
        <w:r>
          <w:rPr>
            <w:lang w:bidi="nl-NL"/>
          </w:rPr>
          <w:instrText xml:space="preserve"> PAGE   \* MERGEFORMAT </w:instrText>
        </w:r>
        <w:r>
          <w:rPr>
            <w:lang w:bidi="nl-NL"/>
          </w:rPr>
          <w:fldChar w:fldCharType="separate"/>
        </w:r>
        <w:r w:rsidR="007370CD">
          <w:rPr>
            <w:noProof/>
            <w:lang w:bidi="nl-NL"/>
          </w:rPr>
          <w:t>11</w:t>
        </w:r>
        <w:r>
          <w:rPr>
            <w:noProof/>
            <w:lang w:bidi="nl-NL"/>
          </w:rPr>
          <w:fldChar w:fldCharType="end"/>
        </w:r>
      </w:p>
    </w:sdtContent>
  </w:sdt>
  <w:p w14:paraId="62B7047C" w14:textId="77777777" w:rsidR="006438D0" w:rsidRDefault="0064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41857"/>
      <w:docPartObj>
        <w:docPartGallery w:val="Page Numbers (Bottom of Page)"/>
        <w:docPartUnique/>
      </w:docPartObj>
    </w:sdtPr>
    <w:sdtEndPr>
      <w:rPr>
        <w:noProof/>
      </w:rPr>
    </w:sdtEndPr>
    <w:sdtContent>
      <w:p w14:paraId="3E8ACDFF" w14:textId="53E781EF" w:rsidR="006438D0" w:rsidRDefault="006438D0">
        <w:pPr>
          <w:pStyle w:val="Footer"/>
          <w:jc w:val="center"/>
        </w:pPr>
        <w:r>
          <w:rPr>
            <w:lang w:bidi="nl-NL"/>
          </w:rPr>
          <w:fldChar w:fldCharType="begin"/>
        </w:r>
        <w:r>
          <w:rPr>
            <w:lang w:bidi="nl-NL"/>
          </w:rPr>
          <w:instrText xml:space="preserve"> PAGE   \* MERGEFORMAT </w:instrText>
        </w:r>
        <w:r>
          <w:rPr>
            <w:lang w:bidi="nl-NL"/>
          </w:rPr>
          <w:fldChar w:fldCharType="separate"/>
        </w:r>
        <w:r w:rsidR="007370CD">
          <w:rPr>
            <w:noProof/>
            <w:lang w:bidi="nl-NL"/>
          </w:rPr>
          <w:t>13</w:t>
        </w:r>
        <w:r>
          <w:rPr>
            <w:noProof/>
            <w:lang w:bidi="nl-NL"/>
          </w:rPr>
          <w:fldChar w:fldCharType="end"/>
        </w:r>
      </w:p>
    </w:sdtContent>
  </w:sdt>
  <w:p w14:paraId="6E0D7B3D" w14:textId="77777777" w:rsidR="006438D0" w:rsidRDefault="006438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87668"/>
      <w:docPartObj>
        <w:docPartGallery w:val="Page Numbers (Bottom of Page)"/>
        <w:docPartUnique/>
      </w:docPartObj>
    </w:sdtPr>
    <w:sdtEndPr>
      <w:rPr>
        <w:noProof/>
      </w:rPr>
    </w:sdtEndPr>
    <w:sdtContent>
      <w:p w14:paraId="58B7F870" w14:textId="08592B8E" w:rsidR="006438D0" w:rsidRDefault="006438D0">
        <w:pPr>
          <w:pStyle w:val="Footer"/>
          <w:jc w:val="center"/>
        </w:pPr>
        <w:r>
          <w:rPr>
            <w:lang w:bidi="nl-NL"/>
          </w:rPr>
          <w:fldChar w:fldCharType="begin"/>
        </w:r>
        <w:r>
          <w:rPr>
            <w:lang w:bidi="nl-NL"/>
          </w:rPr>
          <w:instrText xml:space="preserve"> PAGE   \* MERGEFORMAT </w:instrText>
        </w:r>
        <w:r>
          <w:rPr>
            <w:lang w:bidi="nl-NL"/>
          </w:rPr>
          <w:fldChar w:fldCharType="separate"/>
        </w:r>
        <w:r w:rsidR="007370CD">
          <w:rPr>
            <w:noProof/>
            <w:lang w:bidi="nl-NL"/>
          </w:rPr>
          <w:t>15</w:t>
        </w:r>
        <w:r>
          <w:rPr>
            <w:noProof/>
            <w:lang w:bidi="nl-NL"/>
          </w:rPr>
          <w:fldChar w:fldCharType="end"/>
        </w:r>
      </w:p>
    </w:sdtContent>
  </w:sdt>
  <w:p w14:paraId="24C2B476" w14:textId="77777777" w:rsidR="006438D0" w:rsidRDefault="00643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88239"/>
      <w:docPartObj>
        <w:docPartGallery w:val="Page Numbers (Bottom of Page)"/>
        <w:docPartUnique/>
      </w:docPartObj>
    </w:sdtPr>
    <w:sdtEndPr>
      <w:rPr>
        <w:noProof/>
      </w:rPr>
    </w:sdtEndPr>
    <w:sdtContent>
      <w:p w14:paraId="5FE02AB9" w14:textId="79BBA5DC" w:rsidR="006438D0" w:rsidRDefault="006438D0">
        <w:pPr>
          <w:pStyle w:val="Footer"/>
          <w:jc w:val="center"/>
        </w:pPr>
        <w:r>
          <w:rPr>
            <w:lang w:bidi="nl-NL"/>
          </w:rPr>
          <w:fldChar w:fldCharType="begin"/>
        </w:r>
        <w:r>
          <w:rPr>
            <w:lang w:bidi="nl-NL"/>
          </w:rPr>
          <w:instrText xml:space="preserve"> PAGE   \* MERGEFORMAT </w:instrText>
        </w:r>
        <w:r>
          <w:rPr>
            <w:lang w:bidi="nl-NL"/>
          </w:rPr>
          <w:fldChar w:fldCharType="separate"/>
        </w:r>
        <w:r w:rsidR="007370CD">
          <w:rPr>
            <w:noProof/>
            <w:lang w:bidi="nl-NL"/>
          </w:rPr>
          <w:t>16</w:t>
        </w:r>
        <w:r>
          <w:rPr>
            <w:noProof/>
            <w:lang w:bidi="nl-NL"/>
          </w:rPr>
          <w:fldChar w:fldCharType="end"/>
        </w:r>
      </w:p>
    </w:sdtContent>
  </w:sdt>
  <w:p w14:paraId="35D3F7D0" w14:textId="77777777" w:rsidR="006438D0" w:rsidRDefault="006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1C51" w14:textId="77777777" w:rsidR="004A0C72" w:rsidRDefault="004A0C72" w:rsidP="008F1194">
      <w:pPr>
        <w:spacing w:after="0" w:line="240" w:lineRule="auto"/>
      </w:pPr>
      <w:r>
        <w:separator/>
      </w:r>
    </w:p>
  </w:footnote>
  <w:footnote w:type="continuationSeparator" w:id="0">
    <w:p w14:paraId="2293AC3C" w14:textId="77777777" w:rsidR="004A0C72" w:rsidRDefault="004A0C72"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7"/>
  </w:num>
  <w:num w:numId="5">
    <w:abstractNumId w:val="6"/>
  </w:num>
  <w:num w:numId="6">
    <w:abstractNumId w:val="1"/>
  </w:num>
  <w:num w:numId="7">
    <w:abstractNumId w:val="19"/>
  </w:num>
  <w:num w:numId="8">
    <w:abstractNumId w:val="14"/>
  </w:num>
  <w:num w:numId="9">
    <w:abstractNumId w:val="17"/>
  </w:num>
  <w:num w:numId="10">
    <w:abstractNumId w:val="16"/>
  </w:num>
  <w:num w:numId="11">
    <w:abstractNumId w:val="12"/>
  </w:num>
  <w:num w:numId="12">
    <w:abstractNumId w:val="5"/>
  </w:num>
  <w:num w:numId="13">
    <w:abstractNumId w:val="13"/>
  </w:num>
  <w:num w:numId="14">
    <w:abstractNumId w:val="2"/>
  </w:num>
  <w:num w:numId="15">
    <w:abstractNumId w:val="15"/>
  </w:num>
  <w:num w:numId="16">
    <w:abstractNumId w:val="9"/>
  </w:num>
  <w:num w:numId="17">
    <w:abstractNumId w:val="11"/>
  </w:num>
  <w:num w:numId="18">
    <w:abstractNumId w:val="8"/>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42CB2"/>
    <w:rsid w:val="00051DFE"/>
    <w:rsid w:val="000A7CCA"/>
    <w:rsid w:val="000F6C90"/>
    <w:rsid w:val="0014729A"/>
    <w:rsid w:val="001569E9"/>
    <w:rsid w:val="00174F40"/>
    <w:rsid w:val="0018748E"/>
    <w:rsid w:val="00191D63"/>
    <w:rsid w:val="001C4430"/>
    <w:rsid w:val="001D0DE1"/>
    <w:rsid w:val="001D5B2D"/>
    <w:rsid w:val="00241A86"/>
    <w:rsid w:val="002725C2"/>
    <w:rsid w:val="00277281"/>
    <w:rsid w:val="00311990"/>
    <w:rsid w:val="00350112"/>
    <w:rsid w:val="003547AC"/>
    <w:rsid w:val="003817E0"/>
    <w:rsid w:val="00404562"/>
    <w:rsid w:val="0040464F"/>
    <w:rsid w:val="00421F9B"/>
    <w:rsid w:val="00435F2E"/>
    <w:rsid w:val="00446AD0"/>
    <w:rsid w:val="00450BBB"/>
    <w:rsid w:val="0045373C"/>
    <w:rsid w:val="004A0C72"/>
    <w:rsid w:val="004C32B5"/>
    <w:rsid w:val="00513443"/>
    <w:rsid w:val="00535B50"/>
    <w:rsid w:val="005426A5"/>
    <w:rsid w:val="00623E77"/>
    <w:rsid w:val="00631541"/>
    <w:rsid w:val="006438D0"/>
    <w:rsid w:val="006B2F2B"/>
    <w:rsid w:val="006D61EB"/>
    <w:rsid w:val="00706C30"/>
    <w:rsid w:val="007370CD"/>
    <w:rsid w:val="007A4B7E"/>
    <w:rsid w:val="007F7336"/>
    <w:rsid w:val="00852BBD"/>
    <w:rsid w:val="008B0B21"/>
    <w:rsid w:val="008E5632"/>
    <w:rsid w:val="008F1194"/>
    <w:rsid w:val="009358CF"/>
    <w:rsid w:val="00935DD1"/>
    <w:rsid w:val="00955963"/>
    <w:rsid w:val="00974A50"/>
    <w:rsid w:val="009775A0"/>
    <w:rsid w:val="009F5D50"/>
    <w:rsid w:val="009F7EB2"/>
    <w:rsid w:val="00A074D0"/>
    <w:rsid w:val="00A41FE6"/>
    <w:rsid w:val="00A43F3A"/>
    <w:rsid w:val="00A95895"/>
    <w:rsid w:val="00AC5CA8"/>
    <w:rsid w:val="00AD2BD5"/>
    <w:rsid w:val="00B04624"/>
    <w:rsid w:val="00B11090"/>
    <w:rsid w:val="00C46E3A"/>
    <w:rsid w:val="00C6251A"/>
    <w:rsid w:val="00CD2146"/>
    <w:rsid w:val="00CE03B5"/>
    <w:rsid w:val="00D30F4A"/>
    <w:rsid w:val="00D359F9"/>
    <w:rsid w:val="00D5153F"/>
    <w:rsid w:val="00D71C9E"/>
    <w:rsid w:val="00D9413A"/>
    <w:rsid w:val="00DA7DF6"/>
    <w:rsid w:val="00E25BC6"/>
    <w:rsid w:val="00E357D7"/>
    <w:rsid w:val="00E600C9"/>
    <w:rsid w:val="00EA5F84"/>
    <w:rsid w:val="00EC36F5"/>
    <w:rsid w:val="00F451AA"/>
    <w:rsid w:val="00F65EC3"/>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31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F4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Office_37456317_TF16402882.dotx</Template>
  <TotalTime>43</TotalTime>
  <Pages>16</Pages>
  <Words>4172</Words>
  <Characters>23787</Characters>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2019-10-15T08:06:00Z</dcterms:created>
  <dcterms:modified xsi:type="dcterms:W3CDTF">2019-10-17T03:31:00Z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