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7B" w:rsidRDefault="00E4177B"/>
    <w:p w:rsidR="00E4177B" w:rsidRDefault="00E4177B">
      <w:r w:rsidRPr="00E4177B">
        <w:pict>
          <v:rect id="_x0000_s1028"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28;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800"/>
                  </w:tblGrid>
                  <w:tr w:rsidR="00E4177B">
                    <w:trPr>
                      <w:jc w:val="center"/>
                    </w:trPr>
                    <w:tc>
                      <w:tcPr>
                        <w:tcW w:w="0" w:type="auto"/>
                        <w:shd w:val="clear" w:color="auto" w:fill="F4B29B" w:themeFill="accent1" w:themeFillTint="66"/>
                        <w:vAlign w:val="center"/>
                      </w:tcPr>
                      <w:p w:rsidR="00E4177B" w:rsidRDefault="00E4177B">
                        <w:pPr>
                          <w:pStyle w:val="NoSpacing"/>
                          <w:rPr>
                            <w:sz w:val="8"/>
                            <w:szCs w:val="8"/>
                          </w:rPr>
                        </w:pPr>
                      </w:p>
                    </w:tc>
                  </w:tr>
                  <w:tr w:rsidR="00E4177B">
                    <w:trPr>
                      <w:jc w:val="center"/>
                    </w:trPr>
                    <w:tc>
                      <w:tcPr>
                        <w:tcW w:w="0" w:type="auto"/>
                        <w:shd w:val="clear" w:color="auto" w:fill="D34817" w:themeFill="accent1"/>
                        <w:vAlign w:val="center"/>
                      </w:tcPr>
                      <w:p w:rsidR="00E4177B" w:rsidRDefault="00E4177B">
                        <w:pPr>
                          <w:pStyle w:val="NoSpacing"/>
                          <w:rPr>
                            <w:sz w:val="16"/>
                            <w:szCs w:val="16"/>
                          </w:rPr>
                        </w:pPr>
                      </w:p>
                    </w:tc>
                  </w:tr>
                  <w:tr w:rsidR="00E4177B">
                    <w:trPr>
                      <w:jc w:val="center"/>
                    </w:trPr>
                    <w:tc>
                      <w:tcPr>
                        <w:tcW w:w="0" w:type="auto"/>
                        <w:shd w:val="clear" w:color="auto" w:fill="918485" w:themeFill="accent5"/>
                        <w:vAlign w:val="center"/>
                      </w:tcPr>
                      <w:p w:rsidR="00E4177B" w:rsidRDefault="00E4177B">
                        <w:pPr>
                          <w:pStyle w:val="NoSpacing"/>
                          <w:rPr>
                            <w:sz w:val="8"/>
                            <w:szCs w:val="8"/>
                          </w:rPr>
                        </w:pPr>
                      </w:p>
                    </w:tc>
                  </w:tr>
                </w:tbl>
                <w:p w:rsidR="00E4177B" w:rsidRDefault="00E4177B">
                  <w:pPr>
                    <w:spacing w:after="0" w:line="14" w:lineRule="exact"/>
                    <w:rPr>
                      <w:sz w:val="8"/>
                      <w:szCs w:val="8"/>
                    </w:rPr>
                  </w:pPr>
                </w:p>
              </w:txbxContent>
            </v:textbox>
            <w10:wrap anchorx="margin" anchory="margin"/>
          </v:rect>
        </w:pict>
      </w:r>
    </w:p>
    <w:sdt>
      <w:sdtPr>
        <w:id w:val="19890522"/>
        <w:placeholder>
          <w:docPart w:val="1D320E2EBBB641B1865F7F562E72DA02"/>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E4177B" w:rsidRDefault="004253A2">
          <w:pPr>
            <w:pStyle w:val="Datumtekst"/>
          </w:pPr>
          <w:r>
            <w:t>[Kies de datum]</w:t>
          </w:r>
        </w:p>
      </w:sdtContent>
    </w:sdt>
    <w:sdt>
      <w:sdtPr>
        <w:id w:val="212564916"/>
        <w:placeholder>
          <w:docPart w:val="62469158715C492B98872F41C7B3452B"/>
        </w:placeholder>
        <w:showingPlcHdr/>
        <w:dataBinding w:prefixMappings="xmlns:ns0='http://purl.org/dc/elements/1.1/' xmlns:ns1='http://schemas.openxmlformats.org/package/2006/metadata/core-properties' " w:xpath="/ns1:coreProperties[1]/ns0:creator[1]" w:storeItemID="{6C3C8BC8-F283-45AE-878A-BAB7291924A1}"/>
        <w:text/>
      </w:sdtPr>
      <w:sdtContent>
        <w:p w:rsidR="00E4177B" w:rsidRDefault="004253A2">
          <w:pPr>
            <w:pStyle w:val="Adresvanafzender"/>
          </w:pPr>
          <w:r>
            <w:t>[Geef de naam van de afzender op]</w:t>
          </w:r>
        </w:p>
      </w:sdtContent>
    </w:sdt>
    <w:sdt>
      <w:sdtPr>
        <w:id w:val="18534652"/>
        <w:placeholder>
          <w:docPart w:val="73385DB62FE14717A8CA46F441851674"/>
        </w:placeholder>
        <w:showingPlcHdr/>
        <w:dataBinding w:prefixMappings="xmlns:ns0='http://schemas.openxmlformats.org/officeDocument/2006/extended-properties' " w:xpath="/ns0:Properties[1]/ns0:Company[1]" w:storeItemID="{6668398D-A668-4E3E-A5EB-62B293D839F1}"/>
        <w:text/>
      </w:sdtPr>
      <w:sdtContent>
        <w:p w:rsidR="00E4177B" w:rsidRDefault="004253A2">
          <w:pPr>
            <w:pStyle w:val="Adresvanafzender"/>
          </w:pPr>
          <w:r>
            <w:t>[Bedrijfsnaam van de afzender]</w:t>
          </w:r>
        </w:p>
      </w:sdtContent>
    </w:sdt>
    <w:sdt>
      <w:sdtPr>
        <w:id w:val="212564737"/>
        <w:placeholder>
          <w:docPart w:val="F35DC87312DF4CC885EEA86744559536"/>
        </w:placeholder>
        <w:temporary/>
        <w:showingPlcHdr/>
      </w:sdtPr>
      <w:sdtContent>
        <w:p w:rsidR="00E4177B" w:rsidRDefault="004253A2">
          <w:pPr>
            <w:pStyle w:val="Adresvanafzender"/>
          </w:pPr>
          <w:r>
            <w:t>[Geef het bedrijfsadres van de afzender op]</w:t>
          </w:r>
        </w:p>
      </w:sdtContent>
    </w:sdt>
    <w:sdt>
      <w:sdtPr>
        <w:id w:val="212564811"/>
        <w:placeholder>
          <w:docPart w:val="7DAF313A8C194FF797E0B75550115861"/>
        </w:placeholder>
        <w:temporary/>
        <w:showingPlcHdr/>
      </w:sdtPr>
      <w:sdtContent>
        <w:p w:rsidR="00E4177B" w:rsidRDefault="004253A2">
          <w:pPr>
            <w:pStyle w:val="Adresvangeadresseerde"/>
          </w:pPr>
          <w:r>
            <w:t>[Geef de naam van de geadresseerde op]</w:t>
          </w:r>
        </w:p>
      </w:sdtContent>
    </w:sdt>
    <w:sdt>
      <w:sdtPr>
        <w:id w:val="212564869"/>
        <w:placeholder>
          <w:docPart w:val="6FF3961DBBCC49A39A0B6C85EE19D33B"/>
        </w:placeholder>
        <w:temporary/>
        <w:showingPlcHdr/>
      </w:sdtPr>
      <w:sdtContent>
        <w:p w:rsidR="00E4177B" w:rsidRDefault="004253A2">
          <w:pPr>
            <w:pStyle w:val="Adresvangeadresseerde"/>
          </w:pPr>
          <w:r>
            <w:t>[Geef het adres van de geadresseerde op]</w:t>
          </w:r>
        </w:p>
      </w:sdtContent>
    </w:sdt>
    <w:p w:rsidR="00E4177B" w:rsidRDefault="00E4177B">
      <w:pPr>
        <w:pStyle w:val="Salutation"/>
      </w:pPr>
      <w:sdt>
        <w:sdtPr>
          <w:id w:val="153042459"/>
          <w:placeholder>
            <w:docPart w:val="86F8A5C6E790405E8B89DDE5071EE5B0"/>
          </w:placeholder>
          <w:temporary/>
          <w:showingPlcHdr/>
        </w:sdtPr>
        <w:sdtContent>
          <w:r w:rsidR="004253A2">
            <w:t>[Geef de aanhef op]</w:t>
          </w:r>
        </w:sdtContent>
      </w:sdt>
    </w:p>
    <w:sdt>
      <w:sdtPr>
        <w:alias w:val="Geef de hoofdtekst van de brief op"/>
        <w:tag w:val="Geef de hoofdtekst van de brief op"/>
        <w:id w:val="212564776"/>
        <w:placeholder>
          <w:docPart w:val="7831287FB68147BAAC90C3154399A3B6"/>
        </w:placeholder>
        <w:temporary/>
        <w:showingPlcHdr/>
      </w:sdtPr>
      <w:sdtContent>
        <w:p w:rsidR="00E4177B" w:rsidRDefault="004253A2">
          <w:r>
            <w:t>In de galerieën op het tabblad Invoegen bevinden zich items die zodanig zijn ontworpen dat deze bij het algemene uiterlijk van uw document passen. U kunt deze galerieën gebruiken om tabellen,</w:t>
          </w:r>
          <w:r>
            <w:t xml:space="preserve"> kopteksten, voetteksten, lijsten, voorbladen en andere bouwstenen voor documenten in te voegen. Als u afbeeldingen, grafieken of diagrammen maakt, worden deze aangepast aan het huidige uiterlijk van uw document.</w:t>
          </w:r>
        </w:p>
        <w:p w:rsidR="00E4177B" w:rsidRDefault="004253A2">
          <w:r>
            <w:t>U kunt de opmaak van in de documenttekst ge</w:t>
          </w:r>
          <w:r>
            <w:t>selecteerde tekst gemakkelijk wijzigen door een uiterlijk voor de geselecteerde tekst te kiezen in de galerie Snelle stijlen op het tabblad Schrijven. U kunt de tekst ook rechtstreeks opmaken met de andere besturingselementen op het tabblad Schrijven. Voor</w:t>
          </w:r>
          <w:r>
            <w:t xml:space="preserve"> de meeste besturingselementen hebt u de keuze uit het uiterlijk van het huidige thema of een opmaak die u zelf opgeeft.</w:t>
          </w:r>
        </w:p>
        <w:p w:rsidR="00E4177B" w:rsidRDefault="004253A2">
          <w:pPr>
            <w:rPr>
              <w:b/>
            </w:rPr>
          </w:pPr>
          <w:r>
            <w:t>Als u het algemene uiterlijk van uw document wilt wijzigen, kunt u nieuwe thema-elementen op het tabblad Pagina-indeling kiezen. Gebrui</w:t>
          </w:r>
          <w:r>
            <w:t xml:space="preserve">k de opdracht Huidige reeks snelle stijlen wijzigen om de beschikbare stijlen in de galerie Snelle stijlen te wijzigen. In zowel de galerie Thema's als de galerie Snelle stijlen bevinden zich opdrachten waarmee u het uiterlijk van het document altijd kunt </w:t>
          </w:r>
          <w:r>
            <w:t>terugzetten naar het oorspronkelijke uiterlijk van de huidige sjabloon.</w:t>
          </w:r>
        </w:p>
      </w:sdtContent>
    </w:sdt>
    <w:sdt>
      <w:sdtPr>
        <w:id w:val="19890597"/>
        <w:placeholder>
          <w:docPart w:val="50782DDA97DE4542BFD8EC1D097F7604"/>
        </w:placeholder>
        <w:temporary/>
        <w:showingPlcHdr/>
      </w:sdtPr>
      <w:sdtContent>
        <w:p w:rsidR="00E4177B" w:rsidRDefault="004253A2">
          <w:pPr>
            <w:pStyle w:val="Closing"/>
          </w:pPr>
          <w:r>
            <w:t>[Geef de afsluiting op]</w:t>
          </w:r>
        </w:p>
      </w:sdtContent>
    </w:sdt>
    <w:sdt>
      <w:sdtPr>
        <w:id w:val="260286289"/>
        <w:placeholder>
          <w:docPart w:val="55B27ABF912842B8A8DEA6632D20493A"/>
        </w:placeholder>
        <w:showingPlcHdr/>
        <w:dataBinding w:prefixMappings="xmlns:ns0='http://purl.org/dc/elements/1.1/' xmlns:ns1='http://schemas.openxmlformats.org/package/2006/metadata/core-properties' " w:xpath="/ns1:coreProperties[1]/ns0:creator[1]" w:storeItemID="{6C3C8BC8-F283-45AE-878A-BAB7291924A1}"/>
        <w:text/>
      </w:sdtPr>
      <w:sdtContent>
        <w:p w:rsidR="00E4177B" w:rsidRDefault="004253A2">
          <w:pPr>
            <w:pStyle w:val="Signature"/>
          </w:pPr>
          <w:r>
            <w:t>[Geef de naam van de afzender op]</w:t>
          </w:r>
        </w:p>
      </w:sdtContent>
    </w:sdt>
    <w:p w:rsidR="00E4177B" w:rsidRDefault="00E4177B">
      <w:pPr>
        <w:pStyle w:val="Signature"/>
      </w:pPr>
      <w:sdt>
        <w:sdtPr>
          <w:id w:val="212564857"/>
          <w:placeholder>
            <w:docPart w:val="D598E5CAD720405BB136ECD87156E8A0"/>
          </w:placeholder>
          <w:temporary/>
          <w:showingPlcHdr/>
        </w:sdtPr>
        <w:sdtContent>
          <w:r w:rsidR="004253A2">
            <w:rPr>
              <w:color w:val="auto"/>
            </w:rPr>
            <w:t>[Geef de functie van de afzender op]</w:t>
          </w:r>
        </w:sdtContent>
      </w:sdt>
    </w:p>
    <w:sdt>
      <w:sdtPr>
        <w:id w:val="18534714"/>
        <w:placeholder>
          <w:docPart w:val="807007EBA31A425093973D7CEA517E37"/>
        </w:placeholder>
        <w:showingPlcHdr/>
        <w:dataBinding w:prefixMappings="xmlns:ns0='http://schemas.openxmlformats.org/officeDocument/2006/extended-properties' " w:xpath="/ns0:Properties[1]/ns0:Company[1]" w:storeItemID="{6668398D-A668-4E3E-A5EB-62B293D839F1}"/>
        <w:text/>
      </w:sdtPr>
      <w:sdtContent>
        <w:p w:rsidR="00E4177B" w:rsidRDefault="004253A2">
          <w:pPr>
            <w:pStyle w:val="Signature"/>
          </w:pPr>
          <w:r>
            <w:t>[Geef de bedrijfsnaam van de afzender op]</w:t>
          </w:r>
        </w:p>
      </w:sdtContent>
    </w:sdt>
    <w:sectPr w:rsidR="00E4177B" w:rsidSect="00E4177B">
      <w:headerReference w:type="even" r:id="rId9"/>
      <w:headerReference w:type="default" r:id="rId10"/>
      <w:footerReference w:type="even" r:id="rId11"/>
      <w:footerReference w:type="default" r:id="rId12"/>
      <w:headerReference w:type="first" r:id="rId13"/>
      <w:footerReference w:type="first" r:id="rId14"/>
      <w:pgSz w:w="11907" w:h="16839" w:code="1"/>
      <w:pgMar w:top="1418" w:right="1418" w:bottom="1418" w:left="1418" w:header="709" w:footer="709"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77B" w:rsidRDefault="004253A2">
      <w:pPr>
        <w:spacing w:after="0" w:line="240" w:lineRule="auto"/>
      </w:pPr>
      <w:r>
        <w:separator/>
      </w:r>
    </w:p>
  </w:endnote>
  <w:endnote w:type="continuationSeparator" w:id="1">
    <w:p w:rsidR="00E4177B" w:rsidRDefault="00425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7B" w:rsidRDefault="00E4177B">
    <w:pPr>
      <w:pStyle w:val="Footer"/>
    </w:pPr>
    <w:r w:rsidRPr="00E4177B">
      <w:rPr>
        <w:noProof/>
      </w:rPr>
      <w:pict>
        <v:rect id="_x0000_s2073" style="position:absolute;margin-left:0;margin-top:0;width:41.85pt;height:9in;z-index:251679744;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3" inset=",,8.64pt,10.8pt">
            <w:txbxContent>
              <w:p w:rsidR="00E4177B" w:rsidRDefault="00E4177B">
                <w:pPr>
                  <w:pStyle w:val="Grijzetekst"/>
                  <w:rPr>
                    <w:szCs w:val="20"/>
                  </w:rPr>
                </w:pPr>
                <w:sdt>
                  <w:sdtPr>
                    <w:rPr>
                      <w:szCs w:val="20"/>
                    </w:rPr>
                    <w:id w:val="23888244"/>
                    <w:placeholder>
                      <w:docPart w:val="E5C65321B77C4880ACA7C18E7EEFEB0C"/>
                    </w:placeholder>
                    <w:showingPlcHdr/>
                    <w:dataBinding w:prefixMappings="xmlns:ns0='http://schemas.openxmlformats.org/officeDocument/2006/extended-properties' " w:xpath="/ns0:Properties[1]/ns0:Company[1]" w:storeItemID="{6668398D-A668-4E3E-A5EB-62B293D839F1}"/>
                    <w:text/>
                  </w:sdtPr>
                  <w:sdtContent>
                    <w:r w:rsidR="004253A2">
                      <w:rPr>
                        <w:rStyle w:val="PlaceholderText"/>
                        <w:szCs w:val="20"/>
                      </w:rPr>
                      <w:t>[Geef de naam van het bedrijf o</w:t>
                    </w:r>
                    <w:r w:rsidR="004253A2">
                      <w:rPr>
                        <w:rStyle w:val="PlaceholderText"/>
                        <w:szCs w:val="20"/>
                      </w:rPr>
                      <w:t>p]</w:t>
                    </w:r>
                  </w:sdtContent>
                </w:sdt>
                <w:r w:rsidR="004253A2">
                  <w:rPr>
                    <w:szCs w:val="20"/>
                  </w:rPr>
                  <w:t xml:space="preserve">  </w:t>
                </w:r>
              </w:p>
            </w:txbxContent>
          </v:textbox>
          <w10:wrap anchorx="page" anchory="margin"/>
        </v:rect>
      </w:pict>
    </w:r>
    <w:r w:rsidRPr="00E4177B">
      <w:rPr>
        <w:noProof/>
      </w:rPr>
      <w:pict>
        <v:roundrect id="_x0000_s2074" style="position:absolute;margin-left:0;margin-top:0;width:562.05pt;height:743.45pt;z-index:25168076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E4177B">
      <w:rPr>
        <w:noProof/>
      </w:rPr>
      <w:pict>
        <v:oval id="_x0000_s2072" style="position:absolute;margin-left:0;margin-top:0;width:41pt;height:41pt;z-index:251678720;mso-position-horizontal:left;mso-position-horizontal-relative:right-margin-area;mso-position-vertical:top;mso-position-vertical-relative:bottom-margin-area;v-text-anchor:middle" o:allowincell="f" fillcolor="#d34817 [3204]" stroked="f">
          <v:textbox style="mso-next-textbox:#_x0000_s2072" inset="0,0,0,0">
            <w:txbxContent>
              <w:p w:rsidR="00E4177B" w:rsidRDefault="00E4177B">
                <w:pPr>
                  <w:pStyle w:val="NoSpacing"/>
                  <w:jc w:val="center"/>
                  <w:rPr>
                    <w:color w:val="FFFFFF" w:themeColor="background1"/>
                    <w:sz w:val="40"/>
                    <w:szCs w:val="40"/>
                  </w:rPr>
                </w:pPr>
                <w:r>
                  <w:fldChar w:fldCharType="begin"/>
                </w:r>
                <w:r>
                  <w:instrText xml:space="preserve"> PAGE  \* Arabic  \* MERGEFORMAT </w:instrText>
                </w:r>
                <w:r>
                  <w:fldChar w:fldCharType="separate"/>
                </w:r>
                <w:r w:rsidR="004253A2">
                  <w:rPr>
                    <w:noProof/>
                    <w:color w:val="FFFFFF" w:themeColor="background1"/>
                    <w:sz w:val="40"/>
                    <w:szCs w:val="40"/>
                  </w:rPr>
                  <w:t>2</w:t>
                </w:r>
                <w: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7B" w:rsidRDefault="00E4177B">
    <w:pPr>
      <w:rPr>
        <w:sz w:val="20"/>
        <w:szCs w:val="20"/>
      </w:rPr>
    </w:pPr>
    <w:r w:rsidRPr="00E4177B">
      <w:rPr>
        <w:noProof/>
        <w:sz w:val="10"/>
        <w:szCs w:val="20"/>
      </w:rPr>
      <w:pict>
        <v:rect id="_x0000_s2077" style="position:absolute;margin-left:-365.25pt;margin-top:0;width:46.85pt;height:9in;z-index:251684864;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7" inset=",,8.64pt,10.8pt">
            <w:txbxContent>
              <w:p w:rsidR="00E4177B" w:rsidRDefault="00E4177B">
                <w:pPr>
                  <w:pStyle w:val="Grijzetekst"/>
                  <w:rPr>
                    <w:szCs w:val="20"/>
                  </w:rPr>
                </w:pPr>
                <w:sdt>
                  <w:sdtPr>
                    <w:rPr>
                      <w:szCs w:val="20"/>
                    </w:rPr>
                    <w:id w:val="805200567"/>
                    <w:placeholder>
                      <w:docPart w:val="ACC33CAB5DF64E9891356943046B0B7B"/>
                    </w:placeholder>
                    <w:showingPlcHdr/>
                    <w:dataBinding w:prefixMappings="xmlns:ns0='http://schemas.openxmlformats.org/officeDocument/2006/extended-properties' " w:xpath="/ns0:Properties[1]/ns0:Company[1]" w:storeItemID="{6668398D-A668-4E3E-A5EB-62B293D839F1}"/>
                    <w:text/>
                  </w:sdtPr>
                  <w:sdtContent>
                    <w:r w:rsidR="004253A2">
                      <w:rPr>
                        <w:szCs w:val="20"/>
                      </w:rPr>
                      <w:t>[Geef de naam van het bedrijf op]</w:t>
                    </w:r>
                  </w:sdtContent>
                </w:sdt>
              </w:p>
            </w:txbxContent>
          </v:textbox>
          <w10:wrap anchorx="margin" anchory="margin"/>
        </v:rect>
      </w:pict>
    </w:r>
    <w:r w:rsidRPr="00E4177B">
      <w:rPr>
        <w:noProof/>
        <w:sz w:val="20"/>
        <w:szCs w:val="20"/>
      </w:rPr>
      <w:pict>
        <v:roundrect id="_x0000_s2076" style="position:absolute;margin-left:0;margin-top:0;width:562.05pt;height:743.45pt;z-index:25168384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E4177B">
      <w:rPr>
        <w:noProof/>
        <w:sz w:val="20"/>
        <w:szCs w:val="20"/>
      </w:rPr>
      <w:pict>
        <v:oval id="_x0000_s2075" style="position:absolute;margin-left:58.45pt;margin-top:0;width:41pt;height:41pt;z-index:251682816;mso-position-horizontal:right;mso-position-horizontal-relative:left-margin-area;mso-position-vertical:top;mso-position-vertical-relative:bottom-margin-area;v-text-anchor:middle" o:allowincell="f" fillcolor="#d34817 [3204]" stroked="f">
          <v:textbox style="mso-next-textbox:#_x0000_s2075" inset="0,0,0,0">
            <w:txbxContent>
              <w:p w:rsidR="00E4177B" w:rsidRDefault="00E4177B">
                <w:pPr>
                  <w:pStyle w:val="NoSpacing"/>
                  <w:jc w:val="center"/>
                  <w:rPr>
                    <w:color w:val="FFFFFF" w:themeColor="background1"/>
                    <w:sz w:val="40"/>
                    <w:szCs w:val="40"/>
                  </w:rPr>
                </w:pPr>
                <w:r>
                  <w:fldChar w:fldCharType="begin"/>
                </w:r>
                <w:r>
                  <w:instrText xml:space="preserve"> PAGE  \* Arabic  \* MERGEFORMAT </w:instrText>
                </w:r>
                <w:r>
                  <w:fldChar w:fldCharType="separate"/>
                </w:r>
                <w:r w:rsidR="004253A2">
                  <w:rPr>
                    <w:noProof/>
                    <w:color w:val="FFFFFF" w:themeColor="background1"/>
                    <w:sz w:val="40"/>
                    <w:szCs w:val="40"/>
                  </w:rPr>
                  <w:t>2</w:t>
                </w:r>
                <w:r>
                  <w:fldChar w:fldCharType="end"/>
                </w:r>
              </w:p>
            </w:txbxContent>
          </v:textbox>
          <w10:wrap anchorx="margin" anchory="page"/>
        </v:oval>
      </w:pict>
    </w:r>
  </w:p>
  <w:p w:rsidR="00E4177B" w:rsidRDefault="00E4177B">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7B" w:rsidRDefault="00E4177B">
    <w:pPr>
      <w:pStyle w:val="Footer"/>
    </w:pPr>
    <w:r w:rsidRPr="00E4177B">
      <w:rPr>
        <w:noProof/>
      </w:rPr>
      <w:pict>
        <v:roundrect id="_x0000_s2059" style="position:absolute;margin-left:0;margin-top:0;width:545.6pt;height:751.35pt;z-index:2516684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r w:rsidRPr="00E4177B">
      <w:rPr>
        <w:noProof/>
      </w:rPr>
      <w:pict>
        <v:oval id="_x0000_s2058" style="position:absolute;margin-left:43.05pt;margin-top:0;width:41pt;height:41pt;z-index:251667456;mso-position-horizontal:right;mso-position-horizontal-relative:left-margin-area;mso-position-vertical:top;mso-position-vertical-relative:bottom-margin-area;v-text-anchor:middle" o:allowincell="f" fillcolor="#d34817 [3204]" stroked="f">
          <v:textbox style="mso-next-textbox:#_x0000_s2058" inset="0,0,0,0">
            <w:txbxContent>
              <w:p w:rsidR="00E4177B" w:rsidRDefault="00E4177B">
                <w:pPr>
                  <w:pStyle w:val="NoSpacing"/>
                  <w:jc w:val="center"/>
                  <w:rPr>
                    <w:color w:val="FFFFFF" w:themeColor="background1"/>
                    <w:sz w:val="40"/>
                    <w:szCs w:val="40"/>
                  </w:rPr>
                </w:pP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77B" w:rsidRDefault="004253A2">
      <w:pPr>
        <w:spacing w:after="0" w:line="240" w:lineRule="auto"/>
      </w:pPr>
      <w:r>
        <w:separator/>
      </w:r>
    </w:p>
  </w:footnote>
  <w:footnote w:type="continuationSeparator" w:id="1">
    <w:p w:rsidR="00E4177B" w:rsidRDefault="00425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7B" w:rsidRDefault="00E41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7B" w:rsidRDefault="00E417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7B" w:rsidRDefault="00E41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09"/>
  <w:hyphenationZone w:val="420"/>
  <w:drawingGridHorizontalSpacing w:val="110"/>
  <w:displayHorizontalDrawingGridEvery w:val="2"/>
  <w:characterSpacingControl w:val="doNotCompress"/>
  <w:hdrShapeDefaults>
    <o:shapedefaults v:ext="edit" spidmax="2081">
      <o:colormenu v:ext="edit" fillcolor="none [3204]" strokecolor="none [3213]"/>
    </o:shapedefaults>
    <o:shapelayout v:ext="edit">
      <o:idmap v:ext="edit" data="2"/>
    </o:shapelayout>
  </w:hdrShapeDefaults>
  <w:footnotePr>
    <w:footnote w:id="0"/>
    <w:footnote w:id="1"/>
  </w:footnotePr>
  <w:endnotePr>
    <w:endnote w:id="0"/>
    <w:endnote w:id="1"/>
  </w:endnotePr>
  <w:compat/>
  <w:rsids>
    <w:rsidRoot w:val="00E4177B"/>
    <w:rsid w:val="004253A2"/>
    <w:rsid w:val="00E4177B"/>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colormenu v:ext="edit" fillcolor="none [3204]"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7B"/>
    <w:pPr>
      <w:spacing w:after="160"/>
    </w:pPr>
    <w:rPr>
      <w:rFonts w:eastAsiaTheme="minorEastAsia"/>
      <w:color w:val="000000" w:themeColor="text1"/>
      <w:lang w:val="nl-NL"/>
    </w:rPr>
  </w:style>
  <w:style w:type="paragraph" w:styleId="Heading1">
    <w:name w:val="heading 1"/>
    <w:basedOn w:val="Normal"/>
    <w:next w:val="Normal"/>
    <w:link w:val="Heading1Char"/>
    <w:uiPriority w:val="9"/>
    <w:semiHidden/>
    <w:unhideWhenUsed/>
    <w:rsid w:val="00E4177B"/>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Heading2">
    <w:name w:val="heading 2"/>
    <w:basedOn w:val="Normal"/>
    <w:next w:val="Normal"/>
    <w:link w:val="Heading2Char"/>
    <w:uiPriority w:val="9"/>
    <w:semiHidden/>
    <w:unhideWhenUsed/>
    <w:rsid w:val="00E4177B"/>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Heading3">
    <w:name w:val="heading 3"/>
    <w:basedOn w:val="Normal"/>
    <w:next w:val="Normal"/>
    <w:link w:val="Heading3Char"/>
    <w:uiPriority w:val="9"/>
    <w:semiHidden/>
    <w:unhideWhenUsed/>
    <w:qFormat/>
    <w:rsid w:val="00E4177B"/>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Heading4">
    <w:name w:val="heading 4"/>
    <w:basedOn w:val="Normal"/>
    <w:next w:val="Normal"/>
    <w:link w:val="Heading4Char"/>
    <w:uiPriority w:val="9"/>
    <w:semiHidden/>
    <w:unhideWhenUsed/>
    <w:qFormat/>
    <w:rsid w:val="00E4177B"/>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Heading5">
    <w:name w:val="heading 5"/>
    <w:basedOn w:val="Normal"/>
    <w:next w:val="Normal"/>
    <w:link w:val="Heading5Char"/>
    <w:uiPriority w:val="9"/>
    <w:semiHidden/>
    <w:unhideWhenUsed/>
    <w:qFormat/>
    <w:rsid w:val="00E4177B"/>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Heading6">
    <w:name w:val="heading 6"/>
    <w:basedOn w:val="Normal"/>
    <w:next w:val="Normal"/>
    <w:link w:val="Heading6Char"/>
    <w:uiPriority w:val="9"/>
    <w:semiHidden/>
    <w:unhideWhenUsed/>
    <w:qFormat/>
    <w:rsid w:val="00E4177B"/>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Heading7">
    <w:name w:val="heading 7"/>
    <w:basedOn w:val="Normal"/>
    <w:next w:val="Normal"/>
    <w:link w:val="Heading7Char"/>
    <w:uiPriority w:val="9"/>
    <w:semiHidden/>
    <w:unhideWhenUsed/>
    <w:qFormat/>
    <w:rsid w:val="00E4177B"/>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Heading8">
    <w:name w:val="heading 8"/>
    <w:basedOn w:val="Normal"/>
    <w:next w:val="Normal"/>
    <w:link w:val="Heading8Char"/>
    <w:uiPriority w:val="9"/>
    <w:semiHidden/>
    <w:unhideWhenUsed/>
    <w:qFormat/>
    <w:rsid w:val="00E4177B"/>
    <w:pPr>
      <w:spacing w:before="200" w:after="0"/>
      <w:outlineLvl w:val="7"/>
    </w:pPr>
    <w:rPr>
      <w:rFonts w:asciiTheme="majorHAnsi" w:eastAsiaTheme="majorEastAsia" w:hAnsiTheme="majorHAnsi" w:cstheme="majorBidi"/>
      <w:color w:val="D34817" w:themeColor="accent1"/>
      <w:spacing w:val="10"/>
    </w:rPr>
  </w:style>
  <w:style w:type="paragraph" w:styleId="Heading9">
    <w:name w:val="heading 9"/>
    <w:basedOn w:val="Normal"/>
    <w:next w:val="Normal"/>
    <w:link w:val="Heading9Char"/>
    <w:uiPriority w:val="9"/>
    <w:semiHidden/>
    <w:unhideWhenUsed/>
    <w:qFormat/>
    <w:rsid w:val="00E4177B"/>
    <w:pPr>
      <w:spacing w:before="200" w:after="0"/>
      <w:outlineLvl w:val="8"/>
    </w:pPr>
    <w:rPr>
      <w:rFonts w:asciiTheme="majorHAnsi" w:eastAsiaTheme="majorEastAsia"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rsid w:val="00E4177B"/>
    <w:pPr>
      <w:spacing w:after="0" w:line="240" w:lineRule="auto"/>
    </w:pPr>
    <w:rPr>
      <w:rFonts w:eastAsiaTheme="minorEastAsia"/>
      <w:lang w:val="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4177B"/>
    <w:pPr>
      <w:tabs>
        <w:tab w:val="center" w:pos="4320"/>
        <w:tab w:val="right" w:pos="8640"/>
      </w:tabs>
    </w:pPr>
  </w:style>
  <w:style w:type="character" w:customStyle="1" w:styleId="FooterChar">
    <w:name w:val="Footer Char"/>
    <w:basedOn w:val="DefaultParagraphFont"/>
    <w:link w:val="Footer"/>
    <w:uiPriority w:val="99"/>
    <w:semiHidden/>
    <w:rsid w:val="00E4177B"/>
    <w:rPr>
      <w:color w:val="000000" w:themeColor="text1"/>
    </w:rPr>
  </w:style>
  <w:style w:type="paragraph" w:styleId="NoSpacing">
    <w:name w:val="No Spacing"/>
    <w:basedOn w:val="Normal"/>
    <w:uiPriority w:val="1"/>
    <w:qFormat/>
    <w:rsid w:val="00E4177B"/>
    <w:pPr>
      <w:spacing w:after="0" w:line="240" w:lineRule="auto"/>
    </w:pPr>
  </w:style>
  <w:style w:type="paragraph" w:styleId="Closing">
    <w:name w:val="Closing"/>
    <w:basedOn w:val="Normal"/>
    <w:link w:val="ClosingChar"/>
    <w:uiPriority w:val="7"/>
    <w:unhideWhenUsed/>
    <w:qFormat/>
    <w:rsid w:val="00E4177B"/>
    <w:pPr>
      <w:spacing w:before="480" w:after="960"/>
      <w:contextualSpacing/>
    </w:pPr>
  </w:style>
  <w:style w:type="character" w:customStyle="1" w:styleId="ClosingChar">
    <w:name w:val="Closing Char"/>
    <w:basedOn w:val="DefaultParagraphFont"/>
    <w:link w:val="Closing"/>
    <w:uiPriority w:val="7"/>
    <w:rsid w:val="00E4177B"/>
    <w:rPr>
      <w:rFonts w:eastAsiaTheme="minorEastAsia"/>
      <w:color w:val="000000" w:themeColor="text1"/>
      <w:lang w:val="nl-NL"/>
    </w:rPr>
  </w:style>
  <w:style w:type="paragraph" w:customStyle="1" w:styleId="Adresvangeadresseerde">
    <w:name w:val="Adres van geadresseerde"/>
    <w:basedOn w:val="NoSpacing"/>
    <w:uiPriority w:val="5"/>
    <w:qFormat/>
    <w:rsid w:val="00E4177B"/>
    <w:pPr>
      <w:spacing w:after="360"/>
      <w:contextualSpacing/>
    </w:pPr>
  </w:style>
  <w:style w:type="paragraph" w:styleId="Salutation">
    <w:name w:val="Salutation"/>
    <w:basedOn w:val="NoSpacing"/>
    <w:next w:val="Normal"/>
    <w:link w:val="SalutationChar"/>
    <w:uiPriority w:val="6"/>
    <w:unhideWhenUsed/>
    <w:qFormat/>
    <w:rsid w:val="00E4177B"/>
    <w:pPr>
      <w:spacing w:before="480" w:after="320"/>
      <w:contextualSpacing/>
    </w:pPr>
    <w:rPr>
      <w:b/>
      <w:bCs/>
    </w:rPr>
  </w:style>
  <w:style w:type="character" w:customStyle="1" w:styleId="SalutationChar">
    <w:name w:val="Salutation Char"/>
    <w:basedOn w:val="DefaultParagraphFont"/>
    <w:link w:val="Salutation"/>
    <w:uiPriority w:val="6"/>
    <w:rsid w:val="00E4177B"/>
    <w:rPr>
      <w:b/>
      <w:bCs/>
      <w:color w:val="000000" w:themeColor="text1"/>
    </w:rPr>
  </w:style>
  <w:style w:type="paragraph" w:customStyle="1" w:styleId="Adresvanafzender">
    <w:name w:val="Adres van afzender"/>
    <w:basedOn w:val="NoSpacing"/>
    <w:uiPriority w:val="3"/>
    <w:qFormat/>
    <w:rsid w:val="00E4177B"/>
    <w:pPr>
      <w:spacing w:after="360"/>
      <w:contextualSpacing/>
    </w:pPr>
  </w:style>
  <w:style w:type="paragraph" w:styleId="Signature">
    <w:name w:val="Signature"/>
    <w:basedOn w:val="Normal"/>
    <w:link w:val="SignatureChar"/>
    <w:uiPriority w:val="8"/>
    <w:unhideWhenUsed/>
    <w:rsid w:val="00E4177B"/>
    <w:pPr>
      <w:spacing w:after="200"/>
      <w:contextualSpacing/>
    </w:pPr>
  </w:style>
  <w:style w:type="character" w:customStyle="1" w:styleId="SignatureChar">
    <w:name w:val="Signature Char"/>
    <w:basedOn w:val="DefaultParagraphFont"/>
    <w:link w:val="Signature"/>
    <w:uiPriority w:val="8"/>
    <w:rsid w:val="00E4177B"/>
    <w:rPr>
      <w:color w:val="000000" w:themeColor="text1"/>
    </w:rPr>
  </w:style>
  <w:style w:type="paragraph" w:styleId="BalloonText">
    <w:name w:val="Balloon Text"/>
    <w:basedOn w:val="Normal"/>
    <w:link w:val="BalloonTextChar"/>
    <w:uiPriority w:val="99"/>
    <w:semiHidden/>
    <w:unhideWhenUsed/>
    <w:rsid w:val="00E4177B"/>
    <w:rPr>
      <w:rFonts w:hAnsi="Tahoma"/>
      <w:sz w:val="16"/>
      <w:szCs w:val="16"/>
    </w:rPr>
  </w:style>
  <w:style w:type="character" w:customStyle="1" w:styleId="BalloonTextChar">
    <w:name w:val="Balloon Text Char"/>
    <w:basedOn w:val="DefaultParagraphFont"/>
    <w:link w:val="BalloonText"/>
    <w:uiPriority w:val="99"/>
    <w:semiHidden/>
    <w:rsid w:val="00E4177B"/>
    <w:rPr>
      <w:rFonts w:eastAsiaTheme="minorEastAsia" w:hAnsi="Tahoma"/>
      <w:color w:val="000000" w:themeColor="text1"/>
      <w:sz w:val="16"/>
      <w:szCs w:val="16"/>
      <w:lang w:val="nl-NL"/>
    </w:rPr>
  </w:style>
  <w:style w:type="paragraph" w:styleId="BlockText">
    <w:name w:val="Block Text"/>
    <w:aliases w:val="Ingesprongen blok"/>
    <w:uiPriority w:val="40"/>
    <w:rsid w:val="00E4177B"/>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nl-NL"/>
    </w:rPr>
  </w:style>
  <w:style w:type="character" w:styleId="BookTitle">
    <w:name w:val="Book Title"/>
    <w:basedOn w:val="DefaultParagraphFont"/>
    <w:uiPriority w:val="33"/>
    <w:qFormat/>
    <w:rsid w:val="00E4177B"/>
    <w:rPr>
      <w:rFonts w:asciiTheme="majorHAnsi" w:eastAsiaTheme="majorEastAsia" w:hAnsiTheme="majorHAnsi" w:cstheme="majorBidi"/>
      <w:bCs w:val="0"/>
      <w:i/>
      <w:iCs/>
      <w:color w:val="855D5D" w:themeColor="accent6"/>
      <w:sz w:val="20"/>
      <w:szCs w:val="20"/>
      <w:lang w:val="nl-NL"/>
    </w:rPr>
  </w:style>
  <w:style w:type="paragraph" w:styleId="Caption">
    <w:name w:val="caption"/>
    <w:basedOn w:val="Normal"/>
    <w:next w:val="Normal"/>
    <w:uiPriority w:val="35"/>
    <w:unhideWhenUsed/>
    <w:qFormat/>
    <w:rsid w:val="00E4177B"/>
    <w:pPr>
      <w:spacing w:after="0" w:line="240" w:lineRule="auto"/>
    </w:pPr>
    <w:rPr>
      <w:smallCaps/>
      <w:color w:val="732117" w:themeColor="accent2" w:themeShade="BF"/>
      <w:spacing w:val="10"/>
      <w:sz w:val="18"/>
      <w:szCs w:val="18"/>
    </w:rPr>
  </w:style>
  <w:style w:type="paragraph" w:styleId="Date">
    <w:name w:val="Date"/>
    <w:basedOn w:val="Normal"/>
    <w:next w:val="Normal"/>
    <w:link w:val="DateChar"/>
    <w:uiPriority w:val="99"/>
    <w:semiHidden/>
    <w:unhideWhenUsed/>
    <w:rsid w:val="00E4177B"/>
  </w:style>
  <w:style w:type="character" w:customStyle="1" w:styleId="DateChar">
    <w:name w:val="Date Char"/>
    <w:basedOn w:val="DefaultParagraphFont"/>
    <w:link w:val="Date"/>
    <w:uiPriority w:val="99"/>
    <w:semiHidden/>
    <w:rsid w:val="00E4177B"/>
    <w:rPr>
      <w:rFonts w:eastAsiaTheme="minorEastAsia"/>
      <w:color w:val="000000" w:themeColor="text1"/>
      <w:lang w:val="nl-NL"/>
    </w:rPr>
  </w:style>
  <w:style w:type="character" w:styleId="Emphasis">
    <w:name w:val="Emphasis"/>
    <w:uiPriority w:val="20"/>
    <w:qFormat/>
    <w:rsid w:val="00E4177B"/>
    <w:rPr>
      <w:rFonts w:eastAsiaTheme="minorEastAsia" w:cstheme="minorBidi"/>
      <w:b/>
      <w:bCs/>
      <w:i/>
      <w:iCs/>
      <w:color w:val="404040" w:themeColor="text1" w:themeTint="BF"/>
      <w:spacing w:val="2"/>
      <w:w w:val="100"/>
      <w:szCs w:val="22"/>
      <w:lang w:val="nl-NL"/>
    </w:rPr>
  </w:style>
  <w:style w:type="paragraph" w:styleId="Header">
    <w:name w:val="header"/>
    <w:basedOn w:val="Normal"/>
    <w:link w:val="HeaderChar"/>
    <w:uiPriority w:val="99"/>
    <w:semiHidden/>
    <w:unhideWhenUsed/>
    <w:rsid w:val="00E4177B"/>
    <w:pPr>
      <w:tabs>
        <w:tab w:val="center" w:pos="4320"/>
        <w:tab w:val="right" w:pos="8640"/>
      </w:tabs>
    </w:pPr>
  </w:style>
  <w:style w:type="character" w:customStyle="1" w:styleId="HeaderChar">
    <w:name w:val="Header Char"/>
    <w:basedOn w:val="DefaultParagraphFont"/>
    <w:link w:val="Header"/>
    <w:uiPriority w:val="99"/>
    <w:semiHidden/>
    <w:rsid w:val="00E4177B"/>
    <w:rPr>
      <w:color w:val="000000" w:themeColor="text1"/>
    </w:rPr>
  </w:style>
  <w:style w:type="character" w:customStyle="1" w:styleId="Heading1Char">
    <w:name w:val="Heading 1 Char"/>
    <w:basedOn w:val="DefaultParagraphFont"/>
    <w:link w:val="Heading1"/>
    <w:uiPriority w:val="9"/>
    <w:semiHidden/>
    <w:rsid w:val="00E4177B"/>
    <w:rPr>
      <w:rFonts w:asciiTheme="majorHAnsi" w:eastAsiaTheme="majorEastAsia" w:hAnsiTheme="majorHAnsi" w:cstheme="majorBidi"/>
      <w:b/>
      <w:bCs/>
      <w:color w:val="9D3511" w:themeColor="accent1" w:themeShade="BF"/>
      <w:spacing w:val="20"/>
      <w:sz w:val="28"/>
      <w:szCs w:val="28"/>
    </w:rPr>
  </w:style>
  <w:style w:type="character" w:customStyle="1" w:styleId="Heading2Char">
    <w:name w:val="Heading 2 Char"/>
    <w:basedOn w:val="DefaultParagraphFont"/>
    <w:link w:val="Heading2"/>
    <w:uiPriority w:val="9"/>
    <w:semiHidden/>
    <w:rsid w:val="00E4177B"/>
    <w:rPr>
      <w:rFonts w:asciiTheme="majorHAnsi" w:eastAsiaTheme="majorEastAsia" w:hAnsiTheme="majorHAnsi" w:cstheme="majorBidi"/>
      <w:b/>
      <w:bCs/>
      <w:color w:val="9D3511" w:themeColor="accent1" w:themeShade="BF"/>
      <w:spacing w:val="20"/>
      <w:sz w:val="24"/>
      <w:szCs w:val="24"/>
    </w:rPr>
  </w:style>
  <w:style w:type="character" w:customStyle="1" w:styleId="Heading3Char">
    <w:name w:val="Heading 3 Char"/>
    <w:basedOn w:val="DefaultParagraphFont"/>
    <w:link w:val="Heading3"/>
    <w:uiPriority w:val="9"/>
    <w:semiHidden/>
    <w:rsid w:val="00E4177B"/>
    <w:rPr>
      <w:rFonts w:asciiTheme="majorHAnsi" w:eastAsiaTheme="majorEastAsia" w:hAnsiTheme="majorHAnsi" w:cstheme="majorBidi"/>
      <w:b/>
      <w:bCs/>
      <w:color w:val="D34817" w:themeColor="accent1"/>
      <w:spacing w:val="20"/>
      <w:sz w:val="24"/>
      <w:szCs w:val="24"/>
    </w:rPr>
  </w:style>
  <w:style w:type="character" w:customStyle="1" w:styleId="Heading4Char">
    <w:name w:val="Heading 4 Char"/>
    <w:basedOn w:val="DefaultParagraphFont"/>
    <w:link w:val="Heading4"/>
    <w:uiPriority w:val="9"/>
    <w:semiHidden/>
    <w:rsid w:val="00E4177B"/>
    <w:rPr>
      <w:rFonts w:asciiTheme="majorHAnsi" w:eastAsiaTheme="majorEastAsia" w:hAnsiTheme="majorHAnsi" w:cstheme="majorBidi"/>
      <w:b/>
      <w:bCs/>
      <w:color w:val="7B6A4D" w:themeColor="accent3" w:themeShade="BF"/>
      <w:spacing w:val="20"/>
      <w:sz w:val="24"/>
      <w:szCs w:val="24"/>
    </w:rPr>
  </w:style>
  <w:style w:type="character" w:customStyle="1" w:styleId="Heading5Char">
    <w:name w:val="Heading 5 Char"/>
    <w:basedOn w:val="DefaultParagraphFont"/>
    <w:link w:val="Heading5"/>
    <w:uiPriority w:val="9"/>
    <w:semiHidden/>
    <w:rsid w:val="00E4177B"/>
    <w:rPr>
      <w:rFonts w:asciiTheme="majorHAnsi" w:eastAsiaTheme="majorEastAsia" w:hAnsiTheme="majorHAnsi" w:cstheme="majorBidi"/>
      <w:b/>
      <w:bCs/>
      <w:i/>
      <w:iCs/>
      <w:color w:val="7B6A4D" w:themeColor="accent3" w:themeShade="BF"/>
      <w:spacing w:val="20"/>
    </w:rPr>
  </w:style>
  <w:style w:type="character" w:customStyle="1" w:styleId="Heading6Char">
    <w:name w:val="Heading 6 Char"/>
    <w:basedOn w:val="DefaultParagraphFont"/>
    <w:link w:val="Heading6"/>
    <w:uiPriority w:val="9"/>
    <w:semiHidden/>
    <w:rsid w:val="00E4177B"/>
    <w:rPr>
      <w:rFonts w:asciiTheme="majorHAnsi" w:eastAsiaTheme="majorEastAsia" w:hAnsiTheme="majorHAnsi" w:cstheme="majorBidi"/>
      <w:color w:val="524633" w:themeColor="accent3" w:themeShade="7F"/>
      <w:spacing w:val="10"/>
      <w:sz w:val="24"/>
      <w:szCs w:val="24"/>
    </w:rPr>
  </w:style>
  <w:style w:type="character" w:customStyle="1" w:styleId="Heading7Char">
    <w:name w:val="Heading 7 Char"/>
    <w:basedOn w:val="DefaultParagraphFont"/>
    <w:link w:val="Heading7"/>
    <w:uiPriority w:val="9"/>
    <w:semiHidden/>
    <w:rsid w:val="00E4177B"/>
    <w:rPr>
      <w:rFonts w:asciiTheme="majorHAnsi" w:eastAsiaTheme="majorEastAsia" w:hAnsiTheme="majorHAnsi" w:cstheme="majorBidi"/>
      <w:i/>
      <w:iCs/>
      <w:color w:val="524633" w:themeColor="accent3" w:themeShade="7F"/>
      <w:spacing w:val="10"/>
      <w:sz w:val="24"/>
      <w:szCs w:val="24"/>
    </w:rPr>
  </w:style>
  <w:style w:type="character" w:customStyle="1" w:styleId="Heading8Char">
    <w:name w:val="Heading 8 Char"/>
    <w:basedOn w:val="DefaultParagraphFont"/>
    <w:link w:val="Heading8"/>
    <w:uiPriority w:val="9"/>
    <w:semiHidden/>
    <w:rsid w:val="00E4177B"/>
    <w:rPr>
      <w:rFonts w:asciiTheme="majorHAnsi" w:eastAsiaTheme="majorEastAsia" w:hAnsiTheme="majorHAnsi" w:cstheme="majorBidi"/>
      <w:color w:val="D34817" w:themeColor="accent1"/>
      <w:spacing w:val="10"/>
    </w:rPr>
  </w:style>
  <w:style w:type="character" w:customStyle="1" w:styleId="Heading9Char">
    <w:name w:val="Heading 9 Char"/>
    <w:basedOn w:val="DefaultParagraphFont"/>
    <w:link w:val="Heading9"/>
    <w:uiPriority w:val="9"/>
    <w:semiHidden/>
    <w:rsid w:val="00E4177B"/>
    <w:rPr>
      <w:rFonts w:asciiTheme="majorHAnsi" w:eastAsiaTheme="majorEastAsia" w:hAnsiTheme="majorHAnsi" w:cstheme="majorBidi"/>
      <w:i/>
      <w:iCs/>
      <w:color w:val="D34817" w:themeColor="accent1"/>
      <w:spacing w:val="10"/>
    </w:rPr>
  </w:style>
  <w:style w:type="character" w:styleId="Hyperlink">
    <w:name w:val="Hyperlink"/>
    <w:basedOn w:val="DefaultParagraphFont"/>
    <w:uiPriority w:val="99"/>
    <w:semiHidden/>
    <w:unhideWhenUsed/>
    <w:rsid w:val="00E4177B"/>
    <w:rPr>
      <w:color w:val="CC9900" w:themeColor="hyperlink"/>
      <w:u w:val="single"/>
    </w:rPr>
  </w:style>
  <w:style w:type="character" w:styleId="IntenseEmphasis">
    <w:name w:val="Intense Emphasis"/>
    <w:basedOn w:val="DefaultParagraphFont"/>
    <w:uiPriority w:val="21"/>
    <w:qFormat/>
    <w:rsid w:val="00E4177B"/>
    <w:rPr>
      <w:rFonts w:asciiTheme="minorHAnsi" w:hAnsiTheme="minorHAnsi"/>
      <w:b/>
      <w:bCs/>
      <w:i/>
      <w:iCs/>
      <w:smallCaps/>
      <w:color w:val="9B2D1F" w:themeColor="accent2"/>
      <w:spacing w:val="2"/>
      <w:w w:val="100"/>
      <w:sz w:val="20"/>
      <w:szCs w:val="20"/>
    </w:rPr>
  </w:style>
  <w:style w:type="paragraph" w:styleId="IntenseQuote">
    <w:name w:val="Intense Quote"/>
    <w:basedOn w:val="Normal"/>
    <w:link w:val="IntenseQuoteChar"/>
    <w:uiPriority w:val="30"/>
    <w:qFormat/>
    <w:rsid w:val="00E4177B"/>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eQuoteChar">
    <w:name w:val="Intense Quote Char"/>
    <w:basedOn w:val="DefaultParagraphFont"/>
    <w:link w:val="IntenseQuote"/>
    <w:uiPriority w:val="30"/>
    <w:rsid w:val="00E4177B"/>
    <w:rPr>
      <w:rFonts w:asciiTheme="majorHAnsi" w:eastAsiaTheme="majorEastAsia" w:hAnsiTheme="majorHAnsi" w:cstheme="majorBidi"/>
      <w:i/>
      <w:iCs/>
      <w:color w:val="FFFFFF" w:themeColor="background1"/>
      <w:sz w:val="32"/>
      <w:szCs w:val="32"/>
      <w:shd w:val="clear" w:color="auto" w:fill="D34817" w:themeFill="accent1"/>
    </w:rPr>
  </w:style>
  <w:style w:type="character" w:styleId="IntenseReference">
    <w:name w:val="Intense Reference"/>
    <w:basedOn w:val="DefaultParagraphFont"/>
    <w:uiPriority w:val="32"/>
    <w:qFormat/>
    <w:rsid w:val="00E4177B"/>
    <w:rPr>
      <w:b/>
      <w:bCs/>
      <w:color w:val="D34817" w:themeColor="accent1"/>
      <w:sz w:val="22"/>
      <w:u w:val="single"/>
    </w:rPr>
  </w:style>
  <w:style w:type="paragraph" w:styleId="ListBullet">
    <w:name w:val="List Bullet"/>
    <w:basedOn w:val="Normal"/>
    <w:uiPriority w:val="37"/>
    <w:unhideWhenUsed/>
    <w:qFormat/>
    <w:rsid w:val="00E4177B"/>
    <w:pPr>
      <w:numPr>
        <w:numId w:val="11"/>
      </w:numPr>
      <w:spacing w:after="0"/>
      <w:contextualSpacing/>
    </w:pPr>
  </w:style>
  <w:style w:type="paragraph" w:styleId="ListBullet2">
    <w:name w:val="List Bullet 2"/>
    <w:basedOn w:val="Normal"/>
    <w:uiPriority w:val="37"/>
    <w:unhideWhenUsed/>
    <w:qFormat/>
    <w:rsid w:val="00E4177B"/>
    <w:pPr>
      <w:numPr>
        <w:numId w:val="12"/>
      </w:numPr>
      <w:spacing w:after="0"/>
    </w:pPr>
  </w:style>
  <w:style w:type="paragraph" w:styleId="ListBullet3">
    <w:name w:val="List Bullet 3"/>
    <w:basedOn w:val="Normal"/>
    <w:uiPriority w:val="37"/>
    <w:unhideWhenUsed/>
    <w:qFormat/>
    <w:rsid w:val="00E4177B"/>
    <w:pPr>
      <w:numPr>
        <w:numId w:val="13"/>
      </w:numPr>
      <w:spacing w:after="0"/>
    </w:pPr>
  </w:style>
  <w:style w:type="paragraph" w:styleId="ListBullet4">
    <w:name w:val="List Bullet 4"/>
    <w:basedOn w:val="Normal"/>
    <w:uiPriority w:val="37"/>
    <w:unhideWhenUsed/>
    <w:qFormat/>
    <w:rsid w:val="00E4177B"/>
    <w:pPr>
      <w:numPr>
        <w:numId w:val="14"/>
      </w:numPr>
      <w:spacing w:after="0"/>
    </w:pPr>
  </w:style>
  <w:style w:type="paragraph" w:styleId="ListBullet5">
    <w:name w:val="List Bullet 5"/>
    <w:basedOn w:val="Normal"/>
    <w:uiPriority w:val="37"/>
    <w:unhideWhenUsed/>
    <w:qFormat/>
    <w:rsid w:val="00E4177B"/>
    <w:pPr>
      <w:numPr>
        <w:numId w:val="15"/>
      </w:numPr>
      <w:spacing w:after="0"/>
    </w:pPr>
  </w:style>
  <w:style w:type="paragraph" w:styleId="Quote">
    <w:name w:val="Quote"/>
    <w:basedOn w:val="Normal"/>
    <w:link w:val="QuoteChar"/>
    <w:uiPriority w:val="29"/>
    <w:qFormat/>
    <w:rsid w:val="00E4177B"/>
    <w:rPr>
      <w:i/>
      <w:iCs/>
      <w:color w:val="7F7F7F" w:themeColor="background1" w:themeShade="7F"/>
      <w:sz w:val="24"/>
      <w:szCs w:val="24"/>
    </w:rPr>
  </w:style>
  <w:style w:type="character" w:customStyle="1" w:styleId="QuoteChar">
    <w:name w:val="Quote Char"/>
    <w:basedOn w:val="DefaultParagraphFont"/>
    <w:link w:val="Quote"/>
    <w:uiPriority w:val="29"/>
    <w:rsid w:val="00E4177B"/>
    <w:rPr>
      <w:i/>
      <w:iCs/>
      <w:color w:val="7F7F7F" w:themeColor="background1" w:themeShade="7F"/>
      <w:sz w:val="24"/>
      <w:szCs w:val="24"/>
    </w:rPr>
  </w:style>
  <w:style w:type="character" w:styleId="Strong">
    <w:name w:val="Strong"/>
    <w:uiPriority w:val="22"/>
    <w:qFormat/>
    <w:rsid w:val="00E4177B"/>
    <w:rPr>
      <w:rFonts w:asciiTheme="minorHAnsi" w:eastAsiaTheme="minorEastAsia" w:hAnsiTheme="minorHAnsi" w:cstheme="minorBidi"/>
      <w:b/>
      <w:bCs/>
      <w:iCs w:val="0"/>
      <w:color w:val="9B2D1F" w:themeColor="accent2"/>
      <w:szCs w:val="22"/>
      <w:lang w:val="nl-NL"/>
    </w:rPr>
  </w:style>
  <w:style w:type="paragraph" w:styleId="Subtitle">
    <w:name w:val="Subtitle"/>
    <w:basedOn w:val="Normal"/>
    <w:link w:val="SubtitleChar"/>
    <w:uiPriority w:val="11"/>
    <w:rsid w:val="00E4177B"/>
    <w:pPr>
      <w:spacing w:after="480" w:line="240" w:lineRule="auto"/>
      <w:jc w:val="center"/>
    </w:pPr>
    <w:rPr>
      <w:rFonts w:asciiTheme="majorHAnsi" w:eastAsiaTheme="majorEastAsia" w:hAnsiTheme="majorHAnsi" w:cstheme="majorBidi"/>
      <w:color w:val="auto"/>
      <w:sz w:val="28"/>
      <w:szCs w:val="28"/>
    </w:rPr>
  </w:style>
  <w:style w:type="character" w:customStyle="1" w:styleId="SubtitleChar">
    <w:name w:val="Subtitle Char"/>
    <w:basedOn w:val="DefaultParagraphFont"/>
    <w:link w:val="Subtitle"/>
    <w:uiPriority w:val="11"/>
    <w:rsid w:val="00E4177B"/>
    <w:rPr>
      <w:rFonts w:asciiTheme="majorHAnsi" w:eastAsiaTheme="majorEastAsia" w:hAnsiTheme="majorHAnsi" w:cstheme="majorBidi"/>
      <w:sz w:val="28"/>
      <w:szCs w:val="28"/>
    </w:rPr>
  </w:style>
  <w:style w:type="character" w:styleId="SubtleEmphasis">
    <w:name w:val="Subtle Emphasis"/>
    <w:basedOn w:val="DefaultParagraphFont"/>
    <w:uiPriority w:val="19"/>
    <w:qFormat/>
    <w:rsid w:val="00E4177B"/>
    <w:rPr>
      <w:rFonts w:asciiTheme="minorHAnsi" w:hAnsiTheme="minorHAnsi"/>
      <w:i/>
      <w:iCs/>
      <w:color w:val="737373" w:themeColor="text1" w:themeTint="8C"/>
      <w:spacing w:val="2"/>
      <w:w w:val="100"/>
      <w:kern w:val="0"/>
      <w:sz w:val="22"/>
    </w:rPr>
  </w:style>
  <w:style w:type="character" w:styleId="SubtleReference">
    <w:name w:val="Subtle Reference"/>
    <w:basedOn w:val="DefaultParagraphFont"/>
    <w:uiPriority w:val="31"/>
    <w:qFormat/>
    <w:rsid w:val="00E4177B"/>
    <w:rPr>
      <w:color w:val="737373" w:themeColor="text1" w:themeTint="8C"/>
      <w:sz w:val="22"/>
      <w:u w:val="single"/>
    </w:rPr>
  </w:style>
  <w:style w:type="paragraph" w:styleId="Title">
    <w:name w:val="Title"/>
    <w:basedOn w:val="Normal"/>
    <w:link w:val="TitleChar"/>
    <w:uiPriority w:val="10"/>
    <w:rsid w:val="00E4177B"/>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leChar">
    <w:name w:val="Title Char"/>
    <w:basedOn w:val="DefaultParagraphFont"/>
    <w:link w:val="Title"/>
    <w:uiPriority w:val="10"/>
    <w:rsid w:val="00E4177B"/>
    <w:rPr>
      <w:rFonts w:asciiTheme="majorHAnsi" w:eastAsiaTheme="majorEastAsia" w:hAnsiTheme="majorHAnsi" w:cstheme="majorBidi"/>
      <w:b/>
      <w:bCs/>
      <w:smallCaps/>
      <w:color w:val="D34817" w:themeColor="accent1"/>
      <w:sz w:val="48"/>
      <w:szCs w:val="48"/>
    </w:rPr>
  </w:style>
  <w:style w:type="paragraph" w:styleId="TOC1">
    <w:name w:val="toc 1"/>
    <w:basedOn w:val="Normal"/>
    <w:next w:val="Normal"/>
    <w:autoRedefine/>
    <w:uiPriority w:val="99"/>
    <w:semiHidden/>
    <w:unhideWhenUsed/>
    <w:qFormat/>
    <w:rsid w:val="00E4177B"/>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E4177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E4177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E4177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E4177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E4177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E4177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E4177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E4177B"/>
    <w:pPr>
      <w:tabs>
        <w:tab w:val="right" w:leader="dot" w:pos="8630"/>
      </w:tabs>
      <w:spacing w:after="40" w:line="240" w:lineRule="auto"/>
      <w:ind w:left="1760"/>
    </w:pPr>
    <w:rPr>
      <w:smallCaps/>
      <w:noProof/>
    </w:rPr>
  </w:style>
  <w:style w:type="paragraph" w:customStyle="1" w:styleId="Datumtekst">
    <w:name w:val="Datumtekst"/>
    <w:basedOn w:val="Normal"/>
    <w:uiPriority w:val="35"/>
    <w:rsid w:val="00E4177B"/>
    <w:pPr>
      <w:spacing w:before="720" w:after="200"/>
      <w:contextualSpacing/>
    </w:pPr>
  </w:style>
  <w:style w:type="paragraph" w:customStyle="1" w:styleId="Grijzetekst">
    <w:name w:val="Grijze tekst"/>
    <w:basedOn w:val="NoSpacing"/>
    <w:uiPriority w:val="35"/>
    <w:qFormat/>
    <w:rsid w:val="00E4177B"/>
    <w:rPr>
      <w:rFonts w:asciiTheme="majorHAnsi" w:eastAsiaTheme="majorEastAsia" w:hAnsiTheme="majorHAnsi" w:cstheme="majorBidi"/>
      <w:color w:val="7F7F7F" w:themeColor="text1" w:themeTint="80"/>
      <w:sz w:val="20"/>
    </w:rPr>
  </w:style>
  <w:style w:type="paragraph" w:customStyle="1" w:styleId="Kopteksteven">
    <w:name w:val="Koptekst even"/>
    <w:basedOn w:val="NoSpacing"/>
    <w:qFormat/>
    <w:rsid w:val="00E4177B"/>
    <w:pPr>
      <w:pBdr>
        <w:bottom w:val="single" w:sz="4" w:space="1" w:color="D34817" w:themeColor="accent1"/>
      </w:pBdr>
    </w:pPr>
    <w:rPr>
      <w:b/>
      <w:bCs/>
      <w:color w:val="696464" w:themeColor="text2"/>
      <w:sz w:val="20"/>
    </w:rPr>
  </w:style>
  <w:style w:type="character" w:styleId="PlaceholderText">
    <w:name w:val="Placeholder Text"/>
    <w:basedOn w:val="DefaultParagraphFont"/>
    <w:uiPriority w:val="99"/>
    <w:semiHidden/>
    <w:rsid w:val="00E4177B"/>
    <w:rPr>
      <w:color w:val="808080"/>
    </w:rPr>
  </w:style>
</w:styles>
</file>

<file path=word/webSettings.xml><?xml version="1.0" encoding="utf-8"?>
<w:webSettings xmlns:r="http://schemas.openxmlformats.org/officeDocument/2006/relationships" xmlns:w="http://schemas.openxmlformats.org/wordprocessingml/2006/main">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320E2EBBB641B1865F7F562E72DA02"/>
        <w:category>
          <w:name w:val="Algemeen"/>
          <w:gallery w:val="placeholder"/>
        </w:category>
        <w:types>
          <w:type w:val="bbPlcHdr"/>
        </w:types>
        <w:behaviors>
          <w:behavior w:val="content"/>
        </w:behaviors>
        <w:guid w:val="{3F1DD95A-CF43-42BD-A116-E5589D8BC5C4}"/>
      </w:docPartPr>
      <w:docPartBody>
        <w:p w:rsidR="001F62F2" w:rsidRDefault="001F62F2">
          <w:pPr>
            <w:pStyle w:val="1D320E2EBBB641B1865F7F562E72DA02"/>
          </w:pPr>
          <w:r>
            <w:rPr>
              <w:lang w:val="nl-NL"/>
            </w:rPr>
            <w:t>[Kies de datum]</w:t>
          </w:r>
        </w:p>
      </w:docPartBody>
    </w:docPart>
    <w:docPart>
      <w:docPartPr>
        <w:name w:val="73385DB62FE14717A8CA46F441851674"/>
        <w:category>
          <w:name w:val="Algemeen"/>
          <w:gallery w:val="placeholder"/>
        </w:category>
        <w:types>
          <w:type w:val="bbPlcHdr"/>
        </w:types>
        <w:behaviors>
          <w:behavior w:val="content"/>
        </w:behaviors>
        <w:guid w:val="{1FA6BDF5-21A3-4832-9EDF-95831DF1E250}"/>
      </w:docPartPr>
      <w:docPartBody>
        <w:p w:rsidR="001F62F2" w:rsidRDefault="001F62F2">
          <w:pPr>
            <w:pStyle w:val="73385DB62FE14717A8CA46F441851674"/>
          </w:pPr>
          <w:r>
            <w:rPr>
              <w:lang w:val="nl-NL"/>
            </w:rPr>
            <w:t>[Bedrijfsnaam van de afzender]</w:t>
          </w:r>
        </w:p>
      </w:docPartBody>
    </w:docPart>
    <w:docPart>
      <w:docPartPr>
        <w:name w:val="F35DC87312DF4CC885EEA86744559536"/>
        <w:category>
          <w:name w:val="Algemeen"/>
          <w:gallery w:val="placeholder"/>
        </w:category>
        <w:types>
          <w:type w:val="bbPlcHdr"/>
        </w:types>
        <w:behaviors>
          <w:behavior w:val="content"/>
        </w:behaviors>
        <w:guid w:val="{F26539CC-E3CD-4898-84BA-98BA69F669F3}"/>
      </w:docPartPr>
      <w:docPartBody>
        <w:p w:rsidR="001F62F2" w:rsidRDefault="001F62F2">
          <w:pPr>
            <w:pStyle w:val="F35DC87312DF4CC885EEA86744559536"/>
          </w:pPr>
          <w:r>
            <w:rPr>
              <w:lang w:val="nl-NL"/>
            </w:rPr>
            <w:t>[Geef het bedrijfsadres van de afzender op]</w:t>
          </w:r>
        </w:p>
      </w:docPartBody>
    </w:docPart>
    <w:docPart>
      <w:docPartPr>
        <w:name w:val="7DAF313A8C194FF797E0B75550115861"/>
        <w:category>
          <w:name w:val="Algemeen"/>
          <w:gallery w:val="placeholder"/>
        </w:category>
        <w:types>
          <w:type w:val="bbPlcHdr"/>
        </w:types>
        <w:behaviors>
          <w:behavior w:val="content"/>
        </w:behaviors>
        <w:guid w:val="{D6676371-0747-4A39-A43A-3B01CF263778}"/>
      </w:docPartPr>
      <w:docPartBody>
        <w:p w:rsidR="001F62F2" w:rsidRDefault="001F62F2">
          <w:pPr>
            <w:pStyle w:val="7DAF313A8C194FF797E0B75550115861"/>
          </w:pPr>
          <w:r>
            <w:rPr>
              <w:lang w:val="nl-NL"/>
            </w:rPr>
            <w:t>[Geef de naam van de geadresseerde op]</w:t>
          </w:r>
        </w:p>
      </w:docPartBody>
    </w:docPart>
    <w:docPart>
      <w:docPartPr>
        <w:name w:val="6FF3961DBBCC49A39A0B6C85EE19D33B"/>
        <w:category>
          <w:name w:val="Algemeen"/>
          <w:gallery w:val="placeholder"/>
        </w:category>
        <w:types>
          <w:type w:val="bbPlcHdr"/>
        </w:types>
        <w:behaviors>
          <w:behavior w:val="content"/>
        </w:behaviors>
        <w:guid w:val="{52E4B61A-4552-4884-8661-7034CEE7E986}"/>
      </w:docPartPr>
      <w:docPartBody>
        <w:p w:rsidR="001F62F2" w:rsidRDefault="001F62F2">
          <w:pPr>
            <w:pStyle w:val="6FF3961DBBCC49A39A0B6C85EE19D33B"/>
          </w:pPr>
          <w:r>
            <w:rPr>
              <w:lang w:val="nl-NL"/>
            </w:rPr>
            <w:t>[Geef het adres van de geadresseerde op]</w:t>
          </w:r>
        </w:p>
      </w:docPartBody>
    </w:docPart>
    <w:docPart>
      <w:docPartPr>
        <w:name w:val="86F8A5C6E790405E8B89DDE5071EE5B0"/>
        <w:category>
          <w:name w:val="Algemeen"/>
          <w:gallery w:val="placeholder"/>
        </w:category>
        <w:types>
          <w:type w:val="bbPlcHdr"/>
        </w:types>
        <w:behaviors>
          <w:behavior w:val="content"/>
        </w:behaviors>
        <w:guid w:val="{D1D71FF8-5A3E-4050-818C-2BE6DD2AF02C}"/>
      </w:docPartPr>
      <w:docPartBody>
        <w:p w:rsidR="001F62F2" w:rsidRDefault="001F62F2">
          <w:pPr>
            <w:pStyle w:val="86F8A5C6E790405E8B89DDE5071EE5B0"/>
          </w:pPr>
          <w:r>
            <w:rPr>
              <w:lang w:val="nl-NL"/>
            </w:rPr>
            <w:t>[Geef de aanhef op]</w:t>
          </w:r>
        </w:p>
      </w:docPartBody>
    </w:docPart>
    <w:docPart>
      <w:docPartPr>
        <w:name w:val="7831287FB68147BAAC90C3154399A3B6"/>
        <w:category>
          <w:name w:val="Algemeen"/>
          <w:gallery w:val="placeholder"/>
        </w:category>
        <w:types>
          <w:type w:val="bbPlcHdr"/>
        </w:types>
        <w:behaviors>
          <w:behavior w:val="content"/>
        </w:behaviors>
        <w:guid w:val="{9901014C-9269-4A55-BE95-76B11D57F746}"/>
      </w:docPartPr>
      <w:docPartBody>
        <w:p w:rsidR="001F62F2" w:rsidRDefault="001F62F2">
          <w:pPr>
            <w:rPr>
              <w:lang w:val="nl-NL"/>
            </w:rPr>
          </w:pPr>
          <w:r>
            <w:rPr>
              <w:lang w:val="nl-NL"/>
            </w:rPr>
            <w:t xml:space="preserve">In de galerieën op het tabblad Invoegen bevinden zich items die </w:t>
          </w:r>
          <w:r>
            <w:rPr>
              <w:lang w:val="nl-NL"/>
            </w:rPr>
            <w:t>zodanig zijn ontworpen dat deze bij het algemene uiterlijk van uw document passen. U kunt deze galerieën gebruiken om tabellen, kopteksten, voetteksten, lijsten, voorbladen en andere bouwstenen voor documenten in te voegen. Als u afbeeldingen, grafieken of</w:t>
          </w:r>
          <w:r>
            <w:rPr>
              <w:lang w:val="nl-NL"/>
            </w:rPr>
            <w:t xml:space="preserve"> diagrammen maakt, worden deze aangepast aan het huidige uiterlijk van uw document.</w:t>
          </w:r>
        </w:p>
        <w:p w:rsidR="001F62F2" w:rsidRDefault="001F62F2">
          <w:pPr>
            <w:rPr>
              <w:lang w:val="nl-NL"/>
            </w:rPr>
          </w:pPr>
          <w:r>
            <w:rPr>
              <w:lang w:val="nl-NL"/>
            </w:rPr>
            <w:t>U kunt de opmaak van in de documenttekst geselecteerde tekst gemakkelijk wijzigen door een uiterlijk voor de geselecteerde tekst te kiezen in de galerie Snelle stijlen op h</w:t>
          </w:r>
          <w:r>
            <w:rPr>
              <w:lang w:val="nl-NL"/>
            </w:rPr>
            <w:t>et tabblad Schrijven. U kunt de tekst ook rechtstreeks opmaken met de andere besturingselementen op het tabblad Schrijven. Voor de meeste besturingselementen hebt u de keuze uit het uiterlijk van het huidige thema of een opmaak die u zelf opgeeft.</w:t>
          </w:r>
        </w:p>
        <w:p w:rsidR="001F62F2" w:rsidRDefault="001F62F2">
          <w:pPr>
            <w:pStyle w:val="7831287FB68147BAAC90C3154399A3B6"/>
          </w:pPr>
          <w:r>
            <w:rPr>
              <w:lang w:val="nl-NL"/>
            </w:rPr>
            <w:t>Als u he</w:t>
          </w:r>
          <w:r>
            <w:rPr>
              <w:lang w:val="nl-NL"/>
            </w:rPr>
            <w:t xml:space="preserve">t algemene uiterlijk van uw document wilt wijzigen, kunt u nieuwe thema-elementen op het tabblad Pagina-indeling kiezen. Gebruik de opdracht Huidige reeks snelle stijlen wijzigen om de beschikbare stijlen in de galerie Snelle stijlen te wijzigen. In zowel </w:t>
          </w:r>
          <w:r>
            <w:rPr>
              <w:lang w:val="nl-NL"/>
            </w:rPr>
            <w:t>de galerie Thema's als de galerie Snelle stijlen bevinden zich opdrachten waarmee u het uiterlijk van het document altijd kunt terugzetten naar het oorspronkelijke uiterlijk van de huidige sjabloon.</w:t>
          </w:r>
        </w:p>
      </w:docPartBody>
    </w:docPart>
    <w:docPart>
      <w:docPartPr>
        <w:name w:val="50782DDA97DE4542BFD8EC1D097F7604"/>
        <w:category>
          <w:name w:val="Algemeen"/>
          <w:gallery w:val="placeholder"/>
        </w:category>
        <w:types>
          <w:type w:val="bbPlcHdr"/>
        </w:types>
        <w:behaviors>
          <w:behavior w:val="content"/>
        </w:behaviors>
        <w:guid w:val="{A2B4B58D-5A10-4BE4-9780-1BF0A11CA2E1}"/>
      </w:docPartPr>
      <w:docPartBody>
        <w:p w:rsidR="001F62F2" w:rsidRDefault="001F62F2">
          <w:pPr>
            <w:pStyle w:val="50782DDA97DE4542BFD8EC1D097F7604"/>
          </w:pPr>
          <w:r>
            <w:rPr>
              <w:lang w:val="nl-NL"/>
            </w:rPr>
            <w:t>[Geef de afsluiting op]</w:t>
          </w:r>
        </w:p>
      </w:docPartBody>
    </w:docPart>
    <w:docPart>
      <w:docPartPr>
        <w:name w:val="D598E5CAD720405BB136ECD87156E8A0"/>
        <w:category>
          <w:name w:val="Algemeen"/>
          <w:gallery w:val="placeholder"/>
        </w:category>
        <w:types>
          <w:type w:val="bbPlcHdr"/>
        </w:types>
        <w:behaviors>
          <w:behavior w:val="content"/>
        </w:behaviors>
        <w:guid w:val="{AE538067-7DBB-497A-BE92-AB0362FEB960}"/>
      </w:docPartPr>
      <w:docPartBody>
        <w:p w:rsidR="001F62F2" w:rsidRDefault="001F62F2">
          <w:pPr>
            <w:pStyle w:val="D598E5CAD720405BB136ECD87156E8A013"/>
          </w:pPr>
          <w:r>
            <w:rPr>
              <w:color w:val="auto"/>
            </w:rPr>
            <w:t xml:space="preserve">[Geef de functie van de afzender </w:t>
          </w:r>
          <w:r>
            <w:rPr>
              <w:color w:val="auto"/>
            </w:rPr>
            <w:t>op]</w:t>
          </w:r>
        </w:p>
      </w:docPartBody>
    </w:docPart>
    <w:docPart>
      <w:docPartPr>
        <w:name w:val="807007EBA31A425093973D7CEA517E37"/>
        <w:category>
          <w:name w:val="Algemeen"/>
          <w:gallery w:val="placeholder"/>
        </w:category>
        <w:types>
          <w:type w:val="bbPlcHdr"/>
        </w:types>
        <w:behaviors>
          <w:behavior w:val="content"/>
        </w:behaviors>
        <w:guid w:val="{043EDC91-763B-48A2-A1CA-4BC54730C69A}"/>
      </w:docPartPr>
      <w:docPartBody>
        <w:p w:rsidR="001F62F2" w:rsidRDefault="001F62F2">
          <w:pPr>
            <w:pStyle w:val="807007EBA31A425093973D7CEA517E37"/>
          </w:pPr>
          <w:r>
            <w:rPr>
              <w:lang w:val="nl-NL"/>
            </w:rPr>
            <w:t>[Geef de bedrijfsnaam van de afzender op]</w:t>
          </w:r>
        </w:p>
      </w:docPartBody>
    </w:docPart>
    <w:docPart>
      <w:docPartPr>
        <w:name w:val="Faxvoorblad 1"/>
        <w:style w:val="No Spacing"/>
        <w:category>
          <w:name w:val=" Brief"/>
          <w:gallery w:val="coverPg"/>
        </w:category>
        <w:behaviors>
          <w:behavior w:val="pg"/>
        </w:behaviors>
        <w:guid w:val="{215BB44C-1791-4486-AEA6-6FCDC5487F86}"/>
      </w:docPartPr>
      <w:docPartBody>
        <w:p w:rsidR="001F62F2" w:rsidRDefault="001F62F2">
          <w:pPr>
            <w:pStyle w:val="NoSpacing"/>
            <w:rPr>
              <w:rFonts w:asciiTheme="majorHAnsi" w:hAnsiTheme="majorHAnsi"/>
              <w:b/>
              <w:color w:val="auto"/>
              <w:szCs w:val="22"/>
            </w:rPr>
          </w:pPr>
          <w:r w:rsidRPr="001F62F2">
            <w:rPr>
              <w:rFonts w:asciiTheme="majorHAnsi" w:hAnsiTheme="majorHAnsi"/>
              <w:b/>
              <w:noProof/>
              <w:color w:val="auto"/>
              <w:szCs w:val="22"/>
            </w:rPr>
            <w:pict>
              <v:rect id="_x0000_s1028" style="position:absolute;margin-left:107.15pt;margin-top:0;width:51.9pt;height:9in;z-index:25196748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28" inset="14.4pt,,3.6pt,7.2pt">
                  <w:txbxContent>
                    <w:p w:rsidR="001F62F2" w:rsidRDefault="001F62F2">
                      <w:pPr>
                        <w:pStyle w:val="NoSpacing"/>
                        <w:rPr>
                          <w:rFonts w:asciiTheme="majorHAnsi" w:hAnsiTheme="majorHAnsi"/>
                          <w:color w:val="7F7F7F" w:themeColor="text1" w:themeTint="80"/>
                          <w:sz w:val="18"/>
                          <w:szCs w:val="18"/>
                        </w:rPr>
                      </w:pPr>
                      <w:sdt>
                        <w:sdtPr>
                          <w:rPr>
                            <w:rFonts w:asciiTheme="majorHAnsi" w:hAnsiTheme="majorHAnsi"/>
                            <w:color w:val="7F7F7F" w:themeColor="text1" w:themeTint="80"/>
                            <w:sz w:val="18"/>
                            <w:szCs w:val="18"/>
                          </w:rPr>
                          <w:id w:val="19367319"/>
                          <w:placeholder>
                            <w:docPart w:val="D97F1D4A37D24692A03D7484A394969F"/>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r>
                            <w:rPr>
                              <w:color w:val="7F7F7F" w:themeColor="text1" w:themeTint="80"/>
                              <w:lang w:val="nl-NL"/>
                            </w:rPr>
                            <w:t>[Kies de datum]</w:t>
                          </w:r>
                        </w:sdtContent>
                      </w:sdt>
                    </w:p>
                  </w:txbxContent>
                </v:textbox>
                <w10:wrap anchorx="margin" anchory="margin"/>
              </v:rect>
            </w:pict>
          </w:r>
          <w:r w:rsidRPr="001F62F2">
            <w:rPr>
              <w:rFonts w:asciiTheme="majorHAnsi" w:hAnsiTheme="majorHAnsi"/>
              <w:b/>
              <w:noProof/>
              <w:color w:val="auto"/>
              <w:szCs w:val="22"/>
            </w:rPr>
            <w:pict>
              <v:oval id="_x0000_s1027" style="position:absolute;margin-left:10.05pt;margin-top:0;width:41pt;height:41pt;z-index:251966464;mso-position-horizontal:right;mso-position-horizontal-relative:left-margin-area;mso-position-vertical:top;mso-position-vertical-relative:bottom-margin-area;v-text-anchor:middle" o:allowincell="f" fillcolor="white [3212]" strokecolor="black [3213]">
                <v:textbox style="mso-next-textbox:#_x0000_s1027" inset="0,0,0,0">
                  <w:txbxContent>
                    <w:p w:rsidR="001F62F2" w:rsidRDefault="001F62F2">
                      <w:pPr>
                        <w:pStyle w:val="NoSpacing"/>
                        <w:jc w:val="center"/>
                        <w:rPr>
                          <w:color w:val="FFFFFF" w:themeColor="background1"/>
                          <w:sz w:val="40"/>
                          <w:szCs w:val="40"/>
                        </w:rPr>
                      </w:pPr>
                    </w:p>
                  </w:txbxContent>
                </v:textbox>
                <w10:wrap anchorx="margin" anchory="page"/>
              </v:oval>
            </w:pict>
          </w:r>
          <w:r w:rsidRPr="001F62F2">
            <w:rPr>
              <w:rFonts w:asciiTheme="majorHAnsi" w:hAnsiTheme="majorHAnsi"/>
              <w:b/>
              <w:noProof/>
              <w:color w:val="auto"/>
              <w:szCs w:val="22"/>
            </w:rPr>
            <w:pict>
              <v:roundrect id="_x0000_s1026" style="position:absolute;margin-left:0;margin-top:0;width:545.6pt;height:751.35pt;z-index:25196544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1280"/>
            <w:gridCol w:w="3501"/>
            <w:gridCol w:w="1105"/>
            <w:gridCol w:w="3186"/>
          </w:tblGrid>
          <w:tr w:rsidR="001F62F2">
            <w:trPr>
              <w:trHeight w:val="504"/>
              <w:jc w:val="center"/>
            </w:trPr>
            <w:tc>
              <w:tcPr>
                <w:tcW w:w="4910" w:type="dxa"/>
                <w:gridSpan w:val="2"/>
                <w:tcBorders>
                  <w:top w:val="nil"/>
                  <w:bottom w:val="nil"/>
                </w:tcBorders>
                <w:shd w:val="clear" w:color="auto" w:fill="auto"/>
                <w:vAlign w:val="center"/>
              </w:tcPr>
              <w:p w:rsidR="001F62F2" w:rsidRDefault="001F62F2">
                <w:pPr>
                  <w:pStyle w:val="NoSpacing"/>
                  <w:rPr>
                    <w:rFonts w:asciiTheme="majorHAnsi" w:hAnsiTheme="majorHAnsi"/>
                    <w:b/>
                    <w:color w:val="auto"/>
                    <w:sz w:val="144"/>
                    <w:szCs w:val="144"/>
                  </w:rPr>
                </w:pPr>
                <w:r>
                  <w:rPr>
                    <w:rFonts w:asciiTheme="majorHAnsi" w:hAnsiTheme="majorHAnsi"/>
                    <w:b/>
                    <w:color w:val="auto"/>
                    <w:sz w:val="144"/>
                    <w:szCs w:val="144"/>
                    <w:lang w:val="nl-NL"/>
                  </w:rPr>
                  <w:t>FAX</w:t>
                </w:r>
              </w:p>
            </w:tc>
            <w:tc>
              <w:tcPr>
                <w:tcW w:w="1122" w:type="dxa"/>
                <w:tcBorders>
                  <w:top w:val="nil"/>
                  <w:bottom w:val="nil"/>
                </w:tcBorders>
                <w:shd w:val="clear" w:color="auto" w:fill="auto"/>
                <w:vAlign w:val="center"/>
              </w:tcPr>
              <w:p w:rsidR="001F62F2" w:rsidRDefault="001F62F2">
                <w:pPr>
                  <w:pStyle w:val="NoSpacing"/>
                  <w:rPr>
                    <w:b/>
                    <w:color w:val="FFFFFF" w:themeColor="background1"/>
                  </w:rPr>
                </w:pPr>
              </w:p>
            </w:tc>
            <w:tc>
              <w:tcPr>
                <w:tcW w:w="3328" w:type="dxa"/>
                <w:tcBorders>
                  <w:top w:val="nil"/>
                  <w:bottom w:val="nil"/>
                </w:tcBorders>
                <w:shd w:val="clear" w:color="auto" w:fill="auto"/>
                <w:vAlign w:val="center"/>
              </w:tcPr>
              <w:p w:rsidR="001F62F2" w:rsidRDefault="001F62F2">
                <w:pPr>
                  <w:pStyle w:val="NoSpacing"/>
                  <w:rPr>
                    <w:color w:val="FFFFFF" w:themeColor="background1"/>
                  </w:rPr>
                </w:pPr>
              </w:p>
            </w:tc>
          </w:tr>
          <w:tr w:rsidR="001F62F2">
            <w:trPr>
              <w:trHeight w:val="504"/>
              <w:jc w:val="center"/>
            </w:trPr>
            <w:tc>
              <w:tcPr>
                <w:tcW w:w="1300" w:type="dxa"/>
                <w:tcBorders>
                  <w:top w:val="nil"/>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Aan:</w:t>
                </w:r>
              </w:p>
            </w:tc>
            <w:tc>
              <w:tcPr>
                <w:tcW w:w="3610" w:type="dxa"/>
                <w:tcBorders>
                  <w:top w:val="nil"/>
                  <w:bottom w:val="single" w:sz="6" w:space="0" w:color="auto"/>
                </w:tcBorders>
                <w:shd w:val="clear" w:color="auto" w:fill="auto"/>
                <w:vAlign w:val="bottom"/>
              </w:tcPr>
              <w:p w:rsidR="001F62F2" w:rsidRDefault="001F62F2">
                <w:pPr>
                  <w:pStyle w:val="NoSpacing"/>
                  <w:rPr>
                    <w:color w:val="auto"/>
                    <w:szCs w:val="22"/>
                  </w:rPr>
                </w:pPr>
                <w:sdt>
                  <w:sdtPr>
                    <w:rPr>
                      <w:rFonts w:cstheme="minorHAnsi"/>
                      <w:color w:val="auto"/>
                      <w:szCs w:val="22"/>
                    </w:rPr>
                    <w:id w:val="420132611"/>
                    <w:placeholder>
                      <w:docPart w:val="80EFB6D305944BBE8EF22408504FBD93"/>
                    </w:placeholder>
                    <w:temporary/>
                    <w:showingPlcHdr/>
                  </w:sdtPr>
                  <w:sdtContent>
                    <w:r>
                      <w:rPr>
                        <w:color w:val="auto"/>
                        <w:szCs w:val="22"/>
                        <w:lang w:val="nl-NL"/>
                      </w:rPr>
                      <w:t>[Geef de naam van de geadresseerde op]</w:t>
                    </w:r>
                  </w:sdtContent>
                </w:sdt>
              </w:p>
            </w:tc>
            <w:tc>
              <w:tcPr>
                <w:tcW w:w="1122" w:type="dxa"/>
                <w:tcBorders>
                  <w:top w:val="nil"/>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Van:</w:t>
                </w:r>
              </w:p>
            </w:tc>
            <w:tc>
              <w:tcPr>
                <w:tcW w:w="3328" w:type="dxa"/>
                <w:tcBorders>
                  <w:top w:val="nil"/>
                  <w:bottom w:val="single" w:sz="6" w:space="0" w:color="auto"/>
                </w:tcBorders>
                <w:shd w:val="clear" w:color="auto" w:fill="auto"/>
                <w:vAlign w:val="bottom"/>
              </w:tcPr>
              <w:p w:rsidR="001F62F2" w:rsidRDefault="001F62F2">
                <w:pPr>
                  <w:pStyle w:val="NoSpacing"/>
                  <w:rPr>
                    <w:color w:val="auto"/>
                    <w:szCs w:val="22"/>
                  </w:rPr>
                </w:pPr>
                <w:sdt>
                  <w:sdtPr>
                    <w:rPr>
                      <w:color w:val="auto"/>
                      <w:szCs w:val="22"/>
                    </w:rPr>
                    <w:id w:val="19042087"/>
                    <w:placeholder>
                      <w:docPart w:val="F666081945804CA18D6D41B5FE96964E"/>
                    </w:placeholder>
                    <w:showingPlcHdr/>
                    <w:dataBinding w:prefixMappings="xmlns:ns0='http://purl.org/dc/elements/1.1/' xmlns:ns1='http://schemas.openxmlformats.org/package/2006/metadata/core-properties' " w:xpath="/ns1:coreProperties[1]/ns0:creator[1]" w:storeItemID="{6C3C8BC8-F283-45AE-878A-BAB7291924A1}"/>
                    <w:text/>
                  </w:sdtPr>
                  <w:sdtContent>
                    <w:r>
                      <w:rPr>
                        <w:lang w:val="nl-NL"/>
                      </w:rPr>
                      <w:t>[Geef de naam van de afzender op]</w:t>
                    </w:r>
                  </w:sdtContent>
                </w:sdt>
              </w:p>
            </w:tc>
          </w:tr>
          <w:tr w:rsidR="001F62F2">
            <w:trPr>
              <w:trHeight w:val="504"/>
              <w:jc w:val="center"/>
            </w:trPr>
            <w:tc>
              <w:tcPr>
                <w:tcW w:w="1300"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Fax:</w:t>
                </w:r>
              </w:p>
            </w:tc>
            <w:sdt>
              <w:sdtPr>
                <w:rPr>
                  <w:color w:val="auto"/>
                  <w:szCs w:val="22"/>
                </w:rPr>
                <w:id w:val="19367425"/>
                <w:placeholder>
                  <w:docPart w:val="BDD7A518E35144CE8E2E4D483C437851"/>
                </w:placeholder>
                <w:temporary/>
                <w:showingPlcHdr/>
              </w:sdtPr>
              <w:sdtContent>
                <w:tc>
                  <w:tcPr>
                    <w:tcW w:w="3610"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lang w:val="nl-NL"/>
                      </w:rPr>
                      <w:t>[Geef het faxnummer van de geadresseerde op]</w:t>
                    </w:r>
                  </w:p>
                </w:tc>
              </w:sdtContent>
            </w:sdt>
            <w:tc>
              <w:tcPr>
                <w:tcW w:w="1122"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Pagina's:</w:t>
                </w:r>
              </w:p>
            </w:tc>
            <w:sdt>
              <w:sdtPr>
                <w:rPr>
                  <w:color w:val="auto"/>
                  <w:szCs w:val="22"/>
                </w:rPr>
                <w:id w:val="19367411"/>
                <w:placeholder>
                  <w:docPart w:val="2E146BFBB3B84FD7AC08E281776F1A93"/>
                </w:placeholder>
                <w:temporary/>
                <w:showingPlcHdr/>
              </w:sdtPr>
              <w:sdtContent>
                <w:tc>
                  <w:tcPr>
                    <w:tcW w:w="3328"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lang w:val="nl-NL"/>
                      </w:rPr>
                      <w:t>[Geef het aantal pagina's</w:t>
                    </w:r>
                    <w:r>
                      <w:rPr>
                        <w:lang w:val="nl-NL"/>
                      </w:rPr>
                      <w:t xml:space="preserve"> op]</w:t>
                    </w:r>
                  </w:p>
                </w:tc>
              </w:sdtContent>
            </w:sdt>
          </w:tr>
          <w:tr w:rsidR="001F62F2">
            <w:trPr>
              <w:trHeight w:val="504"/>
              <w:jc w:val="center"/>
            </w:trPr>
            <w:tc>
              <w:tcPr>
                <w:tcW w:w="1300"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Telefoon:</w:t>
                </w:r>
              </w:p>
            </w:tc>
            <w:sdt>
              <w:sdtPr>
                <w:rPr>
                  <w:color w:val="auto"/>
                  <w:szCs w:val="22"/>
                </w:rPr>
                <w:id w:val="19367418"/>
                <w:placeholder>
                  <w:docPart w:val="54F7BAFD22134FA89F9E9AA2C561D9CA"/>
                </w:placeholder>
                <w:temporary/>
                <w:showingPlcHdr/>
              </w:sdtPr>
              <w:sdtContent>
                <w:tc>
                  <w:tcPr>
                    <w:tcW w:w="3610"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lang w:val="nl-NL"/>
                      </w:rPr>
                      <w:t>[Geef het telefoonnummer van de geadresseerde op]</w:t>
                    </w:r>
                  </w:p>
                </w:tc>
              </w:sdtContent>
            </w:sdt>
            <w:tc>
              <w:tcPr>
                <w:tcW w:w="1122"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Datum:</w:t>
                </w:r>
              </w:p>
            </w:tc>
            <w:tc>
              <w:tcPr>
                <w:tcW w:w="3328"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sdt>
                  <w:sdtPr>
                    <w:id w:val="19367323"/>
                    <w:placeholder>
                      <w:docPart w:val="B87949726FBA4ACD8BF2E36BDF39A5AE"/>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r>
                      <w:rPr>
                        <w:lang w:val="nl-NL"/>
                      </w:rPr>
                      <w:t>[Kies de datum]</w:t>
                    </w:r>
                  </w:sdtContent>
                </w:sdt>
              </w:p>
            </w:tc>
          </w:tr>
          <w:tr w:rsidR="001F62F2">
            <w:trPr>
              <w:trHeight w:val="504"/>
              <w:jc w:val="center"/>
            </w:trPr>
            <w:tc>
              <w:tcPr>
                <w:tcW w:w="1300"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Re:</w:t>
                </w:r>
              </w:p>
            </w:tc>
            <w:sdt>
              <w:sdtPr>
                <w:rPr>
                  <w:rFonts w:cstheme="minorHAnsi"/>
                  <w:color w:val="auto"/>
                  <w:szCs w:val="22"/>
                </w:rPr>
                <w:id w:val="337482267"/>
                <w:placeholder>
                  <w:docPart w:val="7A6621EDD14143FA808A555B61C712C8"/>
                </w:placeholder>
                <w:temporary/>
                <w:showingPlcHdr/>
              </w:sdtPr>
              <w:sdtContent>
                <w:tc>
                  <w:tcPr>
                    <w:tcW w:w="3610"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rStyle w:val="PlaceholderText"/>
                        <w:color w:val="auto"/>
                      </w:rPr>
                      <w:t>[Geef tekst op]</w:t>
                    </w:r>
                  </w:p>
                </w:tc>
              </w:sdtContent>
            </w:sdt>
            <w:tc>
              <w:tcPr>
                <w:tcW w:w="1122"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CC:</w:t>
                </w:r>
              </w:p>
            </w:tc>
            <w:sdt>
              <w:sdtPr>
                <w:rPr>
                  <w:rFonts w:cstheme="minorHAnsi"/>
                  <w:color w:val="auto"/>
                  <w:szCs w:val="22"/>
                </w:rPr>
                <w:id w:val="420267833"/>
                <w:placeholder>
                  <w:docPart w:val="7E87073018CE46AF9D5B2F6E412A93AC"/>
                </w:placeholder>
                <w:temporary/>
                <w:showingPlcHdr/>
              </w:sdtPr>
              <w:sdtContent>
                <w:tc>
                  <w:tcPr>
                    <w:tcW w:w="3328"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rStyle w:val="PlaceholderText"/>
                        <w:color w:val="auto"/>
                      </w:rPr>
                      <w:t>[Geef tekst op]</w:t>
                    </w:r>
                  </w:p>
                </w:tc>
              </w:sdtContent>
            </w:sdt>
          </w:tr>
        </w:tbl>
        <w:p w:rsidR="001F62F2" w:rsidRDefault="001F62F2">
          <w:pPr>
            <w:pStyle w:val="NoSpacing"/>
            <w:rPr>
              <w:sz w:val="40"/>
              <w:szCs w:val="40"/>
            </w:rPr>
          </w:pPr>
        </w:p>
        <w:tbl>
          <w:tblPr>
            <w:tblStyle w:val="TableGrid"/>
            <w:tblW w:w="5000" w:type="pct"/>
            <w:jc w:val="center"/>
            <w:tblInd w:w="5" w:type="dxa"/>
            <w:tblCellMar>
              <w:left w:w="0" w:type="dxa"/>
              <w:right w:w="0" w:type="dxa"/>
            </w:tblCellMar>
            <w:tblLook w:val="04A0"/>
          </w:tblPr>
          <w:tblGrid>
            <w:gridCol w:w="261"/>
            <w:gridCol w:w="1085"/>
            <w:gridCol w:w="262"/>
            <w:gridCol w:w="1446"/>
            <w:gridCol w:w="262"/>
            <w:gridCol w:w="1988"/>
            <w:gridCol w:w="262"/>
            <w:gridCol w:w="1518"/>
            <w:gridCol w:w="262"/>
            <w:gridCol w:w="1726"/>
          </w:tblGrid>
          <w:tr w:rsidR="001F62F2">
            <w:trPr>
              <w:trHeight w:val="144"/>
              <w:jc w:val="center"/>
            </w:trPr>
            <w:tc>
              <w:tcPr>
                <w:tcW w:w="265" w:type="dxa"/>
                <w:tcBorders>
                  <w:top w:val="nil"/>
                  <w:left w:val="nil"/>
                  <w:bottom w:val="nil"/>
                  <w:right w:val="nil"/>
                </w:tcBorders>
              </w:tcPr>
              <w:tbl>
                <w:tblPr>
                  <w:tblStyle w:val="TableGrid"/>
                  <w:tblW w:w="0" w:type="auto"/>
                  <w:tblLook w:val="04A0"/>
                </w:tblPr>
                <w:tblGrid>
                  <w:gridCol w:w="251"/>
                </w:tblGrid>
                <w:tr w:rsidR="001F62F2">
                  <w:tc>
                    <w:tcPr>
                      <w:tcW w:w="360" w:type="dxa"/>
                    </w:tcPr>
                    <w:p w:rsidR="001F62F2" w:rsidRDefault="001F62F2">
                      <w:pPr>
                        <w:pStyle w:val="NoSpacing"/>
                        <w:jc w:val="center"/>
                      </w:pPr>
                    </w:p>
                  </w:tc>
                </w:tr>
              </w:tbl>
              <w:p w:rsidR="001F62F2" w:rsidRDefault="001F62F2">
                <w:pPr>
                  <w:pStyle w:val="NoSpacing"/>
                  <w:jc w:val="center"/>
                </w:pPr>
              </w:p>
            </w:tc>
            <w:tc>
              <w:tcPr>
                <w:tcW w:w="1117" w:type="dxa"/>
                <w:tcBorders>
                  <w:top w:val="nil"/>
                  <w:left w:val="nil"/>
                  <w:bottom w:val="nil"/>
                  <w:right w:val="nil"/>
                </w:tcBorders>
              </w:tcPr>
              <w:p w:rsidR="001F62F2" w:rsidRDefault="001F62F2">
                <w:pPr>
                  <w:pStyle w:val="NoSpacing"/>
                  <w:ind w:left="144"/>
                </w:pPr>
                <w:r>
                  <w:rPr>
                    <w:lang w:val="nl-NL"/>
                  </w:rPr>
                  <w:t>Urgent</w:t>
                </w:r>
              </w:p>
            </w:tc>
            <w:tc>
              <w:tcPr>
                <w:tcW w:w="265" w:type="dxa"/>
                <w:tcBorders>
                  <w:top w:val="nil"/>
                  <w:left w:val="nil"/>
                  <w:bottom w:val="nil"/>
                  <w:right w:val="nil"/>
                </w:tcBorders>
              </w:tcPr>
              <w:tbl>
                <w:tblPr>
                  <w:tblStyle w:val="TableGrid"/>
                  <w:tblW w:w="0" w:type="auto"/>
                  <w:tblLook w:val="04A0"/>
                </w:tblPr>
                <w:tblGrid>
                  <w:gridCol w:w="252"/>
                </w:tblGrid>
                <w:tr w:rsidR="001F62F2">
                  <w:tc>
                    <w:tcPr>
                      <w:tcW w:w="360" w:type="dxa"/>
                    </w:tcPr>
                    <w:p w:rsidR="001F62F2" w:rsidRDefault="001F62F2">
                      <w:pPr>
                        <w:pStyle w:val="NoSpacing"/>
                        <w:jc w:val="center"/>
                      </w:pPr>
                    </w:p>
                  </w:tc>
                </w:tr>
              </w:tbl>
              <w:p w:rsidR="001F62F2" w:rsidRDefault="001F62F2">
                <w:pPr>
                  <w:pStyle w:val="NoSpacing"/>
                  <w:jc w:val="center"/>
                </w:pPr>
              </w:p>
            </w:tc>
            <w:tc>
              <w:tcPr>
                <w:tcW w:w="1517" w:type="dxa"/>
                <w:tcBorders>
                  <w:top w:val="nil"/>
                  <w:left w:val="nil"/>
                  <w:bottom w:val="nil"/>
                  <w:right w:val="nil"/>
                </w:tcBorders>
              </w:tcPr>
              <w:p w:rsidR="001F62F2" w:rsidRDefault="001F62F2">
                <w:pPr>
                  <w:pStyle w:val="NoSpacing"/>
                  <w:ind w:left="144"/>
                </w:pPr>
                <w:r>
                  <w:rPr>
                    <w:lang w:val="nl-NL"/>
                  </w:rPr>
                  <w:t>Voor revisie</w:t>
                </w:r>
              </w:p>
            </w:tc>
            <w:tc>
              <w:tcPr>
                <w:tcW w:w="265" w:type="dxa"/>
                <w:tcBorders>
                  <w:top w:val="nil"/>
                  <w:left w:val="nil"/>
                  <w:bottom w:val="nil"/>
                  <w:right w:val="nil"/>
                </w:tcBorders>
              </w:tcPr>
              <w:tbl>
                <w:tblPr>
                  <w:tblStyle w:val="TableGrid"/>
                  <w:tblW w:w="0" w:type="auto"/>
                  <w:tblLook w:val="04A0"/>
                </w:tblPr>
                <w:tblGrid>
                  <w:gridCol w:w="252"/>
                </w:tblGrid>
                <w:tr w:rsidR="001F62F2">
                  <w:tc>
                    <w:tcPr>
                      <w:tcW w:w="360" w:type="dxa"/>
                    </w:tcPr>
                    <w:p w:rsidR="001F62F2" w:rsidRDefault="001F62F2">
                      <w:pPr>
                        <w:pStyle w:val="NoSpacing"/>
                        <w:jc w:val="center"/>
                      </w:pPr>
                    </w:p>
                  </w:tc>
                </w:tr>
              </w:tbl>
              <w:p w:rsidR="001F62F2" w:rsidRDefault="001F62F2">
                <w:pPr>
                  <w:pStyle w:val="NoSpacing"/>
                  <w:jc w:val="center"/>
                </w:pPr>
              </w:p>
            </w:tc>
            <w:tc>
              <w:tcPr>
                <w:tcW w:w="2053" w:type="dxa"/>
                <w:tcBorders>
                  <w:top w:val="nil"/>
                  <w:left w:val="nil"/>
                  <w:bottom w:val="nil"/>
                  <w:right w:val="nil"/>
                </w:tcBorders>
              </w:tcPr>
              <w:p w:rsidR="001F62F2" w:rsidRDefault="001F62F2">
                <w:pPr>
                  <w:pStyle w:val="NoSpacing"/>
                  <w:ind w:left="144"/>
                </w:pPr>
                <w:r>
                  <w:rPr>
                    <w:lang w:val="nl-NL"/>
                  </w:rPr>
                  <w:t>Verzoek om opmerkingen</w:t>
                </w:r>
              </w:p>
            </w:tc>
            <w:tc>
              <w:tcPr>
                <w:tcW w:w="265" w:type="dxa"/>
                <w:tcBorders>
                  <w:top w:val="nil"/>
                  <w:left w:val="nil"/>
                  <w:bottom w:val="nil"/>
                  <w:right w:val="nil"/>
                </w:tcBorders>
              </w:tcPr>
              <w:tbl>
                <w:tblPr>
                  <w:tblStyle w:val="TableGrid"/>
                  <w:tblW w:w="0" w:type="auto"/>
                  <w:tblLook w:val="04A0"/>
                </w:tblPr>
                <w:tblGrid>
                  <w:gridCol w:w="252"/>
                </w:tblGrid>
                <w:tr w:rsidR="001F62F2">
                  <w:tc>
                    <w:tcPr>
                      <w:tcW w:w="360" w:type="dxa"/>
                    </w:tcPr>
                    <w:p w:rsidR="001F62F2" w:rsidRDefault="001F62F2">
                      <w:pPr>
                        <w:pStyle w:val="NoSpacing"/>
                        <w:jc w:val="center"/>
                      </w:pPr>
                    </w:p>
                  </w:tc>
                </w:tr>
              </w:tbl>
              <w:p w:rsidR="001F62F2" w:rsidRDefault="001F62F2">
                <w:pPr>
                  <w:pStyle w:val="NoSpacing"/>
                  <w:jc w:val="center"/>
                </w:pPr>
              </w:p>
            </w:tc>
            <w:tc>
              <w:tcPr>
                <w:tcW w:w="1567" w:type="dxa"/>
                <w:tcBorders>
                  <w:top w:val="nil"/>
                  <w:left w:val="nil"/>
                  <w:bottom w:val="nil"/>
                  <w:right w:val="nil"/>
                </w:tcBorders>
              </w:tcPr>
              <w:p w:rsidR="001F62F2" w:rsidRDefault="001F62F2">
                <w:pPr>
                  <w:pStyle w:val="NoSpacing"/>
                  <w:ind w:left="144"/>
                </w:pPr>
                <w:r>
                  <w:rPr>
                    <w:lang w:val="nl-NL"/>
                  </w:rPr>
                  <w:t>Verzoek om antwoord</w:t>
                </w:r>
              </w:p>
            </w:tc>
            <w:tc>
              <w:tcPr>
                <w:tcW w:w="265" w:type="dxa"/>
                <w:tcBorders>
                  <w:top w:val="nil"/>
                  <w:left w:val="nil"/>
                  <w:bottom w:val="nil"/>
                  <w:right w:val="nil"/>
                </w:tcBorders>
              </w:tcPr>
              <w:tbl>
                <w:tblPr>
                  <w:tblStyle w:val="TableGrid"/>
                  <w:tblW w:w="0" w:type="auto"/>
                  <w:tblLook w:val="04A0"/>
                </w:tblPr>
                <w:tblGrid>
                  <w:gridCol w:w="252"/>
                </w:tblGrid>
                <w:tr w:rsidR="001F62F2">
                  <w:tc>
                    <w:tcPr>
                      <w:tcW w:w="360" w:type="dxa"/>
                    </w:tcPr>
                    <w:p w:rsidR="001F62F2" w:rsidRDefault="001F62F2">
                      <w:pPr>
                        <w:pStyle w:val="NoSpacing"/>
                        <w:jc w:val="center"/>
                      </w:pPr>
                    </w:p>
                  </w:tc>
                </w:tr>
              </w:tbl>
              <w:p w:rsidR="001F62F2" w:rsidRDefault="001F62F2">
                <w:pPr>
                  <w:pStyle w:val="NoSpacing"/>
                  <w:jc w:val="center"/>
                </w:pPr>
              </w:p>
            </w:tc>
            <w:tc>
              <w:tcPr>
                <w:tcW w:w="1786" w:type="dxa"/>
                <w:tcBorders>
                  <w:top w:val="nil"/>
                  <w:left w:val="nil"/>
                  <w:bottom w:val="nil"/>
                  <w:right w:val="nil"/>
                </w:tcBorders>
              </w:tcPr>
              <w:p w:rsidR="001F62F2" w:rsidRDefault="001F62F2">
                <w:pPr>
                  <w:pStyle w:val="NoSpacing"/>
                  <w:ind w:left="144"/>
                </w:pPr>
                <w:r>
                  <w:rPr>
                    <w:lang w:val="nl-NL"/>
                  </w:rPr>
                  <w:t>Verzoek om hergebruik</w:t>
                </w:r>
              </w:p>
            </w:tc>
          </w:tr>
          <w:tr w:rsidR="001F62F2">
            <w:trPr>
              <w:trHeight w:val="288"/>
              <w:jc w:val="center"/>
            </w:trPr>
            <w:tc>
              <w:tcPr>
                <w:tcW w:w="9365" w:type="dxa"/>
                <w:gridSpan w:val="10"/>
                <w:tcBorders>
                  <w:top w:val="nil"/>
                  <w:left w:val="nil"/>
                  <w:bottom w:val="single" w:sz="6" w:space="0" w:color="auto"/>
                  <w:right w:val="nil"/>
                </w:tcBorders>
                <w:vAlign w:val="center"/>
              </w:tcPr>
              <w:p w:rsidR="001F62F2" w:rsidRDefault="001F62F2">
                <w:pPr>
                  <w:pStyle w:val="NoSpacing"/>
                  <w:ind w:left="144"/>
                  <w:rPr>
                    <w:sz w:val="80"/>
                    <w:szCs w:val="80"/>
                  </w:rPr>
                </w:pPr>
              </w:p>
            </w:tc>
          </w:tr>
          <w:tr w:rsidR="001F62F2">
            <w:trPr>
              <w:trHeight w:val="288"/>
              <w:jc w:val="center"/>
            </w:trPr>
            <w:tc>
              <w:tcPr>
                <w:tcW w:w="9365" w:type="dxa"/>
                <w:gridSpan w:val="10"/>
                <w:tcBorders>
                  <w:top w:val="single" w:sz="6" w:space="0" w:color="auto"/>
                  <w:left w:val="nil"/>
                  <w:bottom w:val="nil"/>
                  <w:right w:val="nil"/>
                </w:tcBorders>
                <w:vAlign w:val="center"/>
              </w:tcPr>
              <w:p w:rsidR="001F62F2" w:rsidRDefault="001F62F2">
                <w:pPr>
                  <w:pStyle w:val="NoSpacing"/>
                  <w:rPr>
                    <w:b/>
                  </w:rPr>
                </w:pPr>
                <w:r>
                  <w:rPr>
                    <w:b/>
                    <w:lang w:val="nl-NL"/>
                  </w:rPr>
                  <w:t>Opmerkingen:</w:t>
                </w:r>
              </w:p>
              <w:p w:rsidR="001F62F2" w:rsidRDefault="001F62F2">
                <w:pPr>
                  <w:pStyle w:val="NoSpacing"/>
                  <w:rPr>
                    <w:b/>
                  </w:rPr>
                </w:pPr>
              </w:p>
            </w:tc>
          </w:tr>
        </w:tbl>
        <w:p w:rsidR="001F62F2" w:rsidRDefault="001F62F2">
          <w:sdt>
            <w:sdtPr>
              <w:id w:val="26081636"/>
              <w:placeholder>
                <w:docPart w:val="11BD6125D2CD435A8CE50BE8478B722A"/>
              </w:placeholder>
              <w:temporary/>
              <w:showingPlcHdr/>
            </w:sdtPr>
            <w:sdtContent>
              <w:r>
                <w:rPr>
                  <w:lang w:val="nl-NL"/>
                </w:rPr>
                <w:t>[Geef opmerkingen op]</w:t>
              </w:r>
            </w:sdtContent>
          </w:sdt>
        </w:p>
        <w:p w:rsidR="001F62F2" w:rsidRDefault="001F62F2"/>
      </w:docPartBody>
    </w:docPart>
    <w:docPart>
      <w:docPartPr>
        <w:name w:val="Faxvoorblad 2"/>
        <w:style w:val="No Spacing"/>
        <w:category>
          <w:name w:val=" Brief"/>
          <w:gallery w:val="coverPg"/>
        </w:category>
        <w:behaviors>
          <w:behavior w:val="pg"/>
        </w:behaviors>
        <w:guid w:val="{33871A6F-30A2-42A0-9A42-572F7657D1D0}"/>
      </w:docPartPr>
      <w:docPartBody>
        <w:tbl>
          <w:tblPr>
            <w:tblStyle w:val="TableGrid"/>
            <w:tblW w:w="6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864"/>
            <w:gridCol w:w="9158"/>
            <w:gridCol w:w="864"/>
          </w:tblGrid>
          <w:tr w:rsidR="001F62F2">
            <w:trPr>
              <w:jc w:val="center"/>
            </w:trPr>
            <w:tc>
              <w:tcPr>
                <w:tcW w:w="864" w:type="dxa"/>
                <w:tcBorders>
                  <w:top w:val="nil"/>
                  <w:bottom w:val="nil"/>
                </w:tcBorders>
                <w:shd w:val="clear" w:color="auto" w:fill="auto"/>
                <w:vAlign w:val="center"/>
              </w:tcPr>
              <w:p w:rsidR="001F62F2" w:rsidRDefault="001F62F2">
                <w:pPr>
                  <w:pStyle w:val="NoSpacing"/>
                </w:pPr>
                <w:r w:rsidRPr="001F62F2">
                  <w:rPr>
                    <w:b/>
                    <w:noProof/>
                  </w:rPr>
                  <w:pict>
                    <v:rect id="_x0000_s1031" style="position:absolute;margin-left:107.1pt;margin-top:0;width:51.9pt;height:9in;z-index:251971584;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1" inset="14.4pt,,3.6pt,7.2pt">
                        <w:txbxContent>
                          <w:p w:rsidR="001F62F2" w:rsidRDefault="001F62F2">
                            <w:pPr>
                              <w:pStyle w:val="NoSpacing"/>
                              <w:rPr>
                                <w:rFonts w:asciiTheme="majorHAnsi" w:hAnsiTheme="majorHAnsi"/>
                                <w:color w:val="7F7F7F" w:themeColor="text1" w:themeTint="80"/>
                                <w:sz w:val="18"/>
                                <w:szCs w:val="18"/>
                              </w:rPr>
                            </w:pPr>
                            <w:sdt>
                              <w:sdtPr>
                                <w:rPr>
                                  <w:rFonts w:asciiTheme="majorHAnsi" w:hAnsiTheme="majorHAnsi"/>
                                  <w:color w:val="7F7F7F" w:themeColor="text1" w:themeTint="80"/>
                                  <w:sz w:val="18"/>
                                  <w:szCs w:val="18"/>
                                </w:rPr>
                                <w:id w:val="805200548"/>
                                <w:placeholder>
                                  <w:docPart w:val="89603ECC874D4EA5B9A27BB2D0EF8BEC"/>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r>
                                  <w:rPr>
                                    <w:color w:val="7F7F7F" w:themeColor="text1" w:themeTint="80"/>
                                    <w:lang w:val="nl-NL"/>
                                  </w:rPr>
                                  <w:t>[Kies de datum]</w:t>
                                </w:r>
                              </w:sdtContent>
                            </w:sdt>
                          </w:p>
                        </w:txbxContent>
                      </v:textbox>
                      <w10:wrap anchorx="margin" anchory="margin"/>
                    </v:rect>
                  </w:pict>
                </w:r>
                <w:r w:rsidRPr="001F62F2">
                  <w:rPr>
                    <w:b/>
                    <w:noProof/>
                  </w:rPr>
                  <w:pict>
                    <v:oval id="_x0000_s1030" style="position:absolute;margin-left:9.55pt;margin-top:0;width:41pt;height:41pt;z-index:251970560;mso-position-horizontal:right;mso-position-horizontal-relative:left-margin-area;mso-position-vertical:top;mso-position-vertical-relative:bottom-margin-area;v-text-anchor:middle" o:allowincell="f" fillcolor="#4f81bd [3204]" stroked="f">
                      <v:textbox style="mso-next-textbox:#_x0000_s1030" inset="0,0,0,0">
                        <w:txbxContent>
                          <w:p w:rsidR="001F62F2" w:rsidRDefault="001F62F2">
                            <w:pPr>
                              <w:pStyle w:val="NoSpacing"/>
                              <w:jc w:val="center"/>
                              <w:rPr>
                                <w:color w:val="FFFFFF" w:themeColor="background1"/>
                                <w:sz w:val="40"/>
                                <w:szCs w:val="40"/>
                              </w:rPr>
                            </w:pPr>
                          </w:p>
                        </w:txbxContent>
                      </v:textbox>
                      <w10:wrap anchorx="margin" anchory="page"/>
                    </v:oval>
                  </w:pict>
                </w:r>
                <w:r w:rsidRPr="001F62F2">
                  <w:rPr>
                    <w:b/>
                    <w:noProof/>
                  </w:rPr>
                  <w:pict>
                    <v:roundrect id="_x0000_s1029" style="position:absolute;margin-left:0;margin-top:0;width:562pt;height:743.45pt;z-index:251969536;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tc>
            <w:tc>
              <w:tcPr>
                <w:tcW w:w="0" w:type="auto"/>
                <w:tcBorders>
                  <w:top w:val="nil"/>
                  <w:bottom w:val="nil"/>
                </w:tcBorders>
                <w:shd w:val="clear" w:color="auto" w:fill="auto"/>
                <w:vAlign w:val="bottom"/>
              </w:tcPr>
              <w:p w:rsidR="001F62F2" w:rsidRDefault="001F62F2">
                <w:pPr>
                  <w:pStyle w:val="NoSpacing"/>
                  <w:rPr>
                    <w:rFonts w:asciiTheme="majorHAnsi" w:hAnsiTheme="majorHAnsi"/>
                    <w:b/>
                    <w:color w:val="auto"/>
                    <w:sz w:val="96"/>
                    <w:szCs w:val="96"/>
                  </w:rPr>
                </w:pPr>
                <w:r>
                  <w:rPr>
                    <w:rFonts w:asciiTheme="majorHAnsi" w:hAnsiTheme="majorHAnsi"/>
                    <w:b/>
                    <w:color w:val="auto"/>
                    <w:sz w:val="96"/>
                    <w:szCs w:val="96"/>
                    <w:lang w:val="nl-NL"/>
                  </w:rPr>
                  <w:t>FAX</w:t>
                </w:r>
              </w:p>
            </w:tc>
            <w:tc>
              <w:tcPr>
                <w:tcW w:w="864" w:type="dxa"/>
                <w:tcBorders>
                  <w:top w:val="nil"/>
                  <w:bottom w:val="nil"/>
                </w:tcBorders>
                <w:shd w:val="clear" w:color="auto" w:fill="auto"/>
                <w:vAlign w:val="center"/>
              </w:tcPr>
              <w:p w:rsidR="001F62F2" w:rsidRDefault="001F62F2">
                <w:pPr>
                  <w:pStyle w:val="NoSpacing"/>
                </w:pPr>
              </w:p>
            </w:tc>
          </w:tr>
          <w:tr w:rsidR="001F62F2">
            <w:trPr>
              <w:jc w:val="center"/>
            </w:trPr>
            <w:tc>
              <w:tcPr>
                <w:tcW w:w="864" w:type="dxa"/>
                <w:tcBorders>
                  <w:top w:val="nil"/>
                  <w:bottom w:val="nil"/>
                </w:tcBorders>
                <w:shd w:val="clear" w:color="auto" w:fill="B8CCE4" w:themeFill="accent1" w:themeFillTint="66"/>
                <w:vAlign w:val="center"/>
              </w:tcPr>
              <w:p w:rsidR="001F62F2" w:rsidRDefault="001F62F2">
                <w:pPr>
                  <w:pStyle w:val="NoSpacing"/>
                  <w:rPr>
                    <w:sz w:val="8"/>
                    <w:szCs w:val="8"/>
                  </w:rPr>
                </w:pPr>
              </w:p>
            </w:tc>
            <w:tc>
              <w:tcPr>
                <w:tcW w:w="0" w:type="auto"/>
                <w:tcBorders>
                  <w:top w:val="nil"/>
                  <w:bottom w:val="nil"/>
                </w:tcBorders>
                <w:shd w:val="clear" w:color="auto" w:fill="B8CCE4" w:themeFill="accent1" w:themeFillTint="66"/>
                <w:vAlign w:val="center"/>
              </w:tcPr>
              <w:p w:rsidR="001F62F2" w:rsidRDefault="001F62F2">
                <w:pPr>
                  <w:pStyle w:val="NoSpacing"/>
                  <w:rPr>
                    <w:sz w:val="8"/>
                    <w:szCs w:val="8"/>
                  </w:rPr>
                </w:pPr>
              </w:p>
            </w:tc>
            <w:tc>
              <w:tcPr>
                <w:tcW w:w="864" w:type="dxa"/>
                <w:tcBorders>
                  <w:top w:val="nil"/>
                  <w:bottom w:val="nil"/>
                </w:tcBorders>
                <w:shd w:val="clear" w:color="auto" w:fill="B8CCE4" w:themeFill="accent1" w:themeFillTint="66"/>
                <w:vAlign w:val="center"/>
              </w:tcPr>
              <w:p w:rsidR="001F62F2" w:rsidRDefault="001F62F2">
                <w:pPr>
                  <w:pStyle w:val="NoSpacing"/>
                  <w:rPr>
                    <w:color w:val="FFFFFF" w:themeColor="background1"/>
                    <w:sz w:val="8"/>
                    <w:szCs w:val="8"/>
                  </w:rPr>
                </w:pPr>
              </w:p>
            </w:tc>
          </w:tr>
          <w:tr w:rsidR="001F62F2">
            <w:trPr>
              <w:jc w:val="center"/>
            </w:trPr>
            <w:tc>
              <w:tcPr>
                <w:tcW w:w="864" w:type="dxa"/>
                <w:tcBorders>
                  <w:top w:val="nil"/>
                  <w:bottom w:val="nil"/>
                </w:tcBorders>
                <w:shd w:val="clear" w:color="auto" w:fill="4F81BD" w:themeFill="accent1"/>
                <w:vAlign w:val="center"/>
              </w:tcPr>
              <w:p w:rsidR="001F62F2" w:rsidRDefault="001F62F2">
                <w:pPr>
                  <w:pStyle w:val="NoSpacing"/>
                  <w:rPr>
                    <w:sz w:val="16"/>
                    <w:szCs w:val="16"/>
                  </w:rPr>
                </w:pPr>
              </w:p>
            </w:tc>
            <w:tc>
              <w:tcPr>
                <w:tcW w:w="0" w:type="auto"/>
                <w:tcBorders>
                  <w:top w:val="nil"/>
                  <w:bottom w:val="nil"/>
                </w:tcBorders>
                <w:shd w:val="clear" w:color="auto" w:fill="4F81BD" w:themeFill="accent1"/>
                <w:vAlign w:val="center"/>
              </w:tcPr>
              <w:p w:rsidR="001F62F2" w:rsidRDefault="001F62F2">
                <w:pPr>
                  <w:pStyle w:val="NoSpacing"/>
                  <w:rPr>
                    <w:sz w:val="16"/>
                    <w:szCs w:val="16"/>
                  </w:rPr>
                </w:pPr>
              </w:p>
            </w:tc>
            <w:tc>
              <w:tcPr>
                <w:tcW w:w="864" w:type="dxa"/>
                <w:tcBorders>
                  <w:top w:val="nil"/>
                  <w:bottom w:val="nil"/>
                </w:tcBorders>
                <w:shd w:val="clear" w:color="auto" w:fill="4F81BD" w:themeFill="accent1"/>
                <w:vAlign w:val="center"/>
              </w:tcPr>
              <w:p w:rsidR="001F62F2" w:rsidRDefault="001F62F2">
                <w:pPr>
                  <w:pStyle w:val="NoSpacing"/>
                  <w:rPr>
                    <w:color w:val="FFFFFF" w:themeColor="background1"/>
                    <w:sz w:val="16"/>
                    <w:szCs w:val="16"/>
                  </w:rPr>
                </w:pPr>
              </w:p>
            </w:tc>
          </w:tr>
          <w:tr w:rsidR="001F62F2">
            <w:trPr>
              <w:jc w:val="center"/>
            </w:trPr>
            <w:tc>
              <w:tcPr>
                <w:tcW w:w="864" w:type="dxa"/>
                <w:tcBorders>
                  <w:top w:val="nil"/>
                  <w:bottom w:val="nil"/>
                </w:tcBorders>
                <w:shd w:val="clear" w:color="auto" w:fill="4BACC6" w:themeFill="accent5"/>
                <w:vAlign w:val="center"/>
              </w:tcPr>
              <w:p w:rsidR="001F62F2" w:rsidRDefault="001F62F2">
                <w:pPr>
                  <w:pStyle w:val="NoSpacing"/>
                  <w:rPr>
                    <w:sz w:val="8"/>
                    <w:szCs w:val="8"/>
                  </w:rPr>
                </w:pPr>
              </w:p>
            </w:tc>
            <w:tc>
              <w:tcPr>
                <w:tcW w:w="0" w:type="auto"/>
                <w:tcBorders>
                  <w:top w:val="nil"/>
                  <w:bottom w:val="nil"/>
                </w:tcBorders>
                <w:shd w:val="clear" w:color="auto" w:fill="4BACC6" w:themeFill="accent5"/>
                <w:vAlign w:val="center"/>
              </w:tcPr>
              <w:p w:rsidR="001F62F2" w:rsidRDefault="001F62F2">
                <w:pPr>
                  <w:pStyle w:val="NoSpacing"/>
                  <w:rPr>
                    <w:sz w:val="8"/>
                    <w:szCs w:val="8"/>
                  </w:rPr>
                </w:pPr>
              </w:p>
            </w:tc>
            <w:tc>
              <w:tcPr>
                <w:tcW w:w="864" w:type="dxa"/>
                <w:tcBorders>
                  <w:top w:val="nil"/>
                  <w:bottom w:val="nil"/>
                </w:tcBorders>
                <w:shd w:val="clear" w:color="auto" w:fill="4BACC6" w:themeFill="accent5"/>
                <w:vAlign w:val="center"/>
              </w:tcPr>
              <w:p w:rsidR="001F62F2" w:rsidRDefault="001F62F2">
                <w:pPr>
                  <w:pStyle w:val="NoSpacing"/>
                  <w:rPr>
                    <w:color w:val="FFFFFF" w:themeColor="background1"/>
                    <w:sz w:val="8"/>
                    <w:szCs w:val="8"/>
                  </w:rPr>
                </w:pPr>
              </w:p>
            </w:tc>
          </w:tr>
        </w:tbl>
        <w:p w:rsidR="001F62F2" w:rsidRDefault="001F62F2">
          <w:pPr>
            <w:pStyle w:val="NoSpacing"/>
            <w:rPr>
              <w:sz w:val="40"/>
              <w:szCs w:val="40"/>
            </w:rPr>
          </w:pP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1341"/>
            <w:gridCol w:w="3514"/>
            <w:gridCol w:w="1123"/>
            <w:gridCol w:w="3094"/>
          </w:tblGrid>
          <w:tr w:rsidR="001F62F2">
            <w:trPr>
              <w:trHeight w:val="504"/>
              <w:jc w:val="center"/>
            </w:trPr>
            <w:tc>
              <w:tcPr>
                <w:tcW w:w="1367" w:type="dxa"/>
                <w:tcBorders>
                  <w:top w:val="nil"/>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Aan:</w:t>
                </w:r>
              </w:p>
            </w:tc>
            <w:sdt>
              <w:sdtPr>
                <w:rPr>
                  <w:rFonts w:cstheme="minorHAnsi"/>
                </w:rPr>
                <w:id w:val="46790510"/>
                <w:placeholder>
                  <w:docPart w:val="F1163295737D4549B477DE9529E5896C"/>
                </w:placeholder>
                <w:temporary/>
                <w:showingPlcHdr/>
              </w:sdtPr>
              <w:sdtContent>
                <w:tc>
                  <w:tcPr>
                    <w:tcW w:w="3627" w:type="dxa"/>
                    <w:tcBorders>
                      <w:top w:val="nil"/>
                      <w:bottom w:val="single" w:sz="6" w:space="0" w:color="auto"/>
                    </w:tcBorders>
                    <w:shd w:val="clear" w:color="auto" w:fill="auto"/>
                    <w:vAlign w:val="bottom"/>
                  </w:tcPr>
                  <w:p w:rsidR="001F62F2" w:rsidRDefault="001F62F2">
                    <w:pPr>
                      <w:pStyle w:val="NoSpacing"/>
                      <w:rPr>
                        <w:color w:val="auto"/>
                        <w:szCs w:val="22"/>
                      </w:rPr>
                    </w:pPr>
                    <w:r>
                      <w:rPr>
                        <w:lang w:val="nl-NL"/>
                      </w:rPr>
                      <w:t>[Geef de naam van de geadresseerde op]</w:t>
                    </w:r>
                  </w:p>
                </w:tc>
              </w:sdtContent>
            </w:sdt>
            <w:tc>
              <w:tcPr>
                <w:tcW w:w="1141" w:type="dxa"/>
                <w:tcBorders>
                  <w:top w:val="nil"/>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Van:</w:t>
                </w:r>
              </w:p>
            </w:tc>
            <w:sdt>
              <w:sdtPr>
                <w:rPr>
                  <w:color w:val="auto"/>
                  <w:szCs w:val="22"/>
                </w:rPr>
                <w:id w:val="19367244"/>
                <w:placeholder>
                  <w:docPart w:val="3A8B62B730A34CE0BA488C5842B70B67"/>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3225" w:type="dxa"/>
                    <w:tcBorders>
                      <w:top w:val="nil"/>
                      <w:bottom w:val="single" w:sz="6" w:space="0" w:color="auto"/>
                    </w:tcBorders>
                    <w:shd w:val="clear" w:color="auto" w:fill="auto"/>
                    <w:vAlign w:val="bottom"/>
                  </w:tcPr>
                  <w:p w:rsidR="001F62F2" w:rsidRDefault="001F62F2">
                    <w:pPr>
                      <w:pStyle w:val="NoSpacing"/>
                      <w:rPr>
                        <w:color w:val="auto"/>
                        <w:szCs w:val="22"/>
                      </w:rPr>
                    </w:pPr>
                    <w:r>
                      <w:rPr>
                        <w:lang w:val="nl-NL"/>
                      </w:rPr>
                      <w:t>[Geef de naam van de afzender op]</w:t>
                    </w:r>
                  </w:p>
                </w:tc>
              </w:sdtContent>
            </w:sdt>
          </w:tr>
          <w:tr w:rsidR="001F62F2">
            <w:trPr>
              <w:trHeight w:val="504"/>
              <w:jc w:val="center"/>
            </w:trPr>
            <w:tc>
              <w:tcPr>
                <w:tcW w:w="1367"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Fax:</w:t>
                </w:r>
              </w:p>
            </w:tc>
            <w:sdt>
              <w:sdtPr>
                <w:rPr>
                  <w:rFonts w:cstheme="minorHAnsi"/>
                </w:rPr>
                <w:id w:val="46790511"/>
                <w:placeholder>
                  <w:docPart w:val="E1C914ED17D444A892672591216503C2"/>
                </w:placeholder>
                <w:temporary/>
                <w:showingPlcHdr/>
              </w:sdtPr>
              <w:sdtContent>
                <w:tc>
                  <w:tcPr>
                    <w:tcW w:w="3627"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lang w:val="nl-NL"/>
                      </w:rPr>
                      <w:t>[Geef het faxnummer van de geadresseerde op]</w:t>
                    </w:r>
                  </w:p>
                </w:tc>
              </w:sdtContent>
            </w:sdt>
            <w:tc>
              <w:tcPr>
                <w:tcW w:w="1141"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Pagina's:</w:t>
                </w:r>
              </w:p>
            </w:tc>
            <w:sdt>
              <w:sdtPr>
                <w:rPr>
                  <w:rFonts w:cstheme="minorHAnsi"/>
                </w:rPr>
                <w:id w:val="46790512"/>
                <w:placeholder>
                  <w:docPart w:val="1AAB327162294D90A05BDFECF5B776D5"/>
                </w:placeholder>
                <w:temporary/>
                <w:showingPlcHdr/>
              </w:sdtPr>
              <w:sdtContent>
                <w:tc>
                  <w:tcPr>
                    <w:tcW w:w="3225"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lang w:val="nl-NL"/>
                      </w:rPr>
                      <w:t xml:space="preserve">[Geef het aantal </w:t>
                    </w:r>
                    <w:r>
                      <w:rPr>
                        <w:lang w:val="nl-NL"/>
                      </w:rPr>
                      <w:t>pagina's op]</w:t>
                    </w:r>
                  </w:p>
                </w:tc>
              </w:sdtContent>
            </w:sdt>
          </w:tr>
          <w:tr w:rsidR="001F62F2">
            <w:trPr>
              <w:trHeight w:val="504"/>
              <w:jc w:val="center"/>
            </w:trPr>
            <w:tc>
              <w:tcPr>
                <w:tcW w:w="1367"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Telefoon:</w:t>
                </w:r>
              </w:p>
            </w:tc>
            <w:sdt>
              <w:sdtPr>
                <w:rPr>
                  <w:rFonts w:cstheme="minorHAnsi"/>
                </w:rPr>
                <w:id w:val="46790513"/>
                <w:placeholder>
                  <w:docPart w:val="6CD58064833E45579E942B3DC04D4CC4"/>
                </w:placeholder>
                <w:temporary/>
                <w:showingPlcHdr/>
              </w:sdtPr>
              <w:sdtContent>
                <w:tc>
                  <w:tcPr>
                    <w:tcW w:w="3627"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lang w:val="nl-NL"/>
                      </w:rPr>
                      <w:t>[Geef het telefoonnummer van de geadresseerde op]</w:t>
                    </w:r>
                  </w:p>
                </w:tc>
              </w:sdtContent>
            </w:sdt>
            <w:tc>
              <w:tcPr>
                <w:tcW w:w="1141"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Datum:</w:t>
                </w:r>
              </w:p>
            </w:tc>
            <w:tc>
              <w:tcPr>
                <w:tcW w:w="3225"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sdt>
                  <w:sdtPr>
                    <w:id w:val="805200549"/>
                    <w:placeholder>
                      <w:docPart w:val="9614AD7460D74532844A160990315FA8"/>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r>
                      <w:rPr>
                        <w:lang w:val="nl-NL"/>
                      </w:rPr>
                      <w:t>[Kies de datum]</w:t>
                    </w:r>
                  </w:sdtContent>
                </w:sdt>
              </w:p>
            </w:tc>
          </w:tr>
          <w:tr w:rsidR="001F62F2">
            <w:trPr>
              <w:trHeight w:val="504"/>
              <w:jc w:val="center"/>
            </w:trPr>
            <w:tc>
              <w:tcPr>
                <w:tcW w:w="1367"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Re:</w:t>
                </w:r>
              </w:p>
            </w:tc>
            <w:sdt>
              <w:sdtPr>
                <w:rPr>
                  <w:rFonts w:cstheme="minorHAnsi"/>
                  <w:color w:val="auto"/>
                </w:rPr>
                <w:id w:val="46790515"/>
                <w:placeholder>
                  <w:docPart w:val="8768B99AEFA14578B54BB5E7191D2C2B"/>
                </w:placeholder>
                <w:temporary/>
                <w:showingPlcHdr/>
              </w:sdtPr>
              <w:sdtContent>
                <w:tc>
                  <w:tcPr>
                    <w:tcW w:w="3627"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rStyle w:val="PlaceholderText"/>
                        <w:color w:val="auto"/>
                      </w:rPr>
                      <w:t>[Geef tekst op]</w:t>
                    </w:r>
                  </w:p>
                </w:tc>
              </w:sdtContent>
            </w:sdt>
            <w:tc>
              <w:tcPr>
                <w:tcW w:w="1141" w:type="dxa"/>
                <w:tcBorders>
                  <w:top w:val="single" w:sz="6" w:space="0" w:color="auto"/>
                  <w:bottom w:val="single" w:sz="6" w:space="0" w:color="auto"/>
                </w:tcBorders>
                <w:shd w:val="clear" w:color="auto" w:fill="auto"/>
                <w:vAlign w:val="bottom"/>
              </w:tcPr>
              <w:p w:rsidR="001F62F2" w:rsidRDefault="001F62F2">
                <w:pPr>
                  <w:pStyle w:val="NoSpacing"/>
                  <w:rPr>
                    <w:b/>
                    <w:color w:val="auto"/>
                    <w:szCs w:val="22"/>
                  </w:rPr>
                </w:pPr>
                <w:r>
                  <w:rPr>
                    <w:b/>
                    <w:color w:val="auto"/>
                    <w:szCs w:val="22"/>
                    <w:lang w:val="nl-NL"/>
                  </w:rPr>
                  <w:t>CC:</w:t>
                </w:r>
              </w:p>
            </w:tc>
            <w:sdt>
              <w:sdtPr>
                <w:rPr>
                  <w:rFonts w:cstheme="minorHAnsi"/>
                  <w:color w:val="auto"/>
                </w:rPr>
                <w:id w:val="46790516"/>
                <w:placeholder>
                  <w:docPart w:val="75184C30F5C3402FB88089B214C16871"/>
                </w:placeholder>
                <w:temporary/>
                <w:showingPlcHdr/>
              </w:sdtPr>
              <w:sdtContent>
                <w:tc>
                  <w:tcPr>
                    <w:tcW w:w="3225" w:type="dxa"/>
                    <w:tcBorders>
                      <w:top w:val="single" w:sz="6" w:space="0" w:color="auto"/>
                      <w:bottom w:val="single" w:sz="6" w:space="0" w:color="auto"/>
                    </w:tcBorders>
                    <w:shd w:val="clear" w:color="auto" w:fill="auto"/>
                    <w:vAlign w:val="bottom"/>
                  </w:tcPr>
                  <w:p w:rsidR="001F62F2" w:rsidRDefault="001F62F2">
                    <w:pPr>
                      <w:pStyle w:val="NoSpacing"/>
                      <w:rPr>
                        <w:color w:val="auto"/>
                        <w:szCs w:val="22"/>
                      </w:rPr>
                    </w:pPr>
                    <w:r>
                      <w:rPr>
                        <w:rStyle w:val="PlaceholderText"/>
                        <w:color w:val="auto"/>
                      </w:rPr>
                      <w:t>[Geef tekst op]</w:t>
                    </w:r>
                  </w:p>
                </w:tc>
              </w:sdtContent>
            </w:sdt>
          </w:tr>
        </w:tbl>
        <w:p w:rsidR="001F62F2" w:rsidRDefault="001F62F2">
          <w:pPr>
            <w:pStyle w:val="NoSpacing"/>
            <w:rPr>
              <w:sz w:val="40"/>
              <w:szCs w:val="40"/>
            </w:rPr>
          </w:pPr>
        </w:p>
        <w:tbl>
          <w:tblPr>
            <w:tblStyle w:val="TableGrid"/>
            <w:tblW w:w="5000" w:type="pct"/>
            <w:jc w:val="center"/>
            <w:tblInd w:w="5" w:type="dxa"/>
            <w:tblCellMar>
              <w:left w:w="0" w:type="dxa"/>
              <w:right w:w="0" w:type="dxa"/>
            </w:tblCellMar>
            <w:tblLook w:val="04A0"/>
          </w:tblPr>
          <w:tblGrid>
            <w:gridCol w:w="261"/>
            <w:gridCol w:w="1085"/>
            <w:gridCol w:w="262"/>
            <w:gridCol w:w="1446"/>
            <w:gridCol w:w="262"/>
            <w:gridCol w:w="1988"/>
            <w:gridCol w:w="262"/>
            <w:gridCol w:w="1518"/>
            <w:gridCol w:w="262"/>
            <w:gridCol w:w="1726"/>
          </w:tblGrid>
          <w:tr w:rsidR="001F62F2">
            <w:trPr>
              <w:trHeight w:val="144"/>
              <w:jc w:val="center"/>
            </w:trPr>
            <w:tc>
              <w:tcPr>
                <w:tcW w:w="265" w:type="dxa"/>
                <w:tcBorders>
                  <w:top w:val="nil"/>
                  <w:left w:val="nil"/>
                  <w:bottom w:val="nil"/>
                  <w:right w:val="nil"/>
                </w:tcBorders>
              </w:tcPr>
              <w:tbl>
                <w:tblPr>
                  <w:tblStyle w:val="TableGrid"/>
                  <w:tblW w:w="0" w:type="auto"/>
                  <w:tblLook w:val="04A0"/>
                </w:tblPr>
                <w:tblGrid>
                  <w:gridCol w:w="251"/>
                </w:tblGrid>
                <w:tr w:rsidR="001F62F2">
                  <w:tc>
                    <w:tcPr>
                      <w:tcW w:w="360" w:type="dxa"/>
                    </w:tcPr>
                    <w:p w:rsidR="001F62F2" w:rsidRDefault="001F62F2">
                      <w:pPr>
                        <w:pStyle w:val="NoSpacing"/>
                        <w:jc w:val="center"/>
                      </w:pPr>
                    </w:p>
                  </w:tc>
                </w:tr>
              </w:tbl>
              <w:p w:rsidR="001F62F2" w:rsidRDefault="001F62F2">
                <w:pPr>
                  <w:pStyle w:val="NoSpacing"/>
                  <w:jc w:val="center"/>
                </w:pPr>
              </w:p>
            </w:tc>
            <w:tc>
              <w:tcPr>
                <w:tcW w:w="1117" w:type="dxa"/>
                <w:tcBorders>
                  <w:top w:val="nil"/>
                  <w:left w:val="nil"/>
                  <w:bottom w:val="nil"/>
                  <w:right w:val="nil"/>
                </w:tcBorders>
              </w:tcPr>
              <w:p w:rsidR="001F62F2" w:rsidRDefault="001F62F2">
                <w:pPr>
                  <w:pStyle w:val="NoSpacing"/>
                  <w:ind w:left="144"/>
                </w:pPr>
                <w:r>
                  <w:rPr>
                    <w:lang w:val="nl-NL"/>
                  </w:rPr>
                  <w:t>Urgent</w:t>
                </w:r>
              </w:p>
            </w:tc>
            <w:tc>
              <w:tcPr>
                <w:tcW w:w="265" w:type="dxa"/>
                <w:tcBorders>
                  <w:top w:val="nil"/>
                  <w:left w:val="nil"/>
                  <w:bottom w:val="nil"/>
                  <w:right w:val="nil"/>
                </w:tcBorders>
              </w:tcPr>
              <w:tbl>
                <w:tblPr>
                  <w:tblStyle w:val="TableGrid"/>
                  <w:tblW w:w="0" w:type="auto"/>
                  <w:tblLook w:val="04A0"/>
                </w:tblPr>
                <w:tblGrid>
                  <w:gridCol w:w="252"/>
                </w:tblGrid>
                <w:tr w:rsidR="001F62F2">
                  <w:tc>
                    <w:tcPr>
                      <w:tcW w:w="360" w:type="dxa"/>
                    </w:tcPr>
                    <w:p w:rsidR="001F62F2" w:rsidRDefault="001F62F2">
                      <w:pPr>
                        <w:pStyle w:val="NoSpacing"/>
                        <w:jc w:val="center"/>
                      </w:pPr>
                    </w:p>
                  </w:tc>
                </w:tr>
              </w:tbl>
              <w:p w:rsidR="001F62F2" w:rsidRDefault="001F62F2">
                <w:pPr>
                  <w:pStyle w:val="NoSpacing"/>
                  <w:jc w:val="center"/>
                </w:pPr>
              </w:p>
            </w:tc>
            <w:tc>
              <w:tcPr>
                <w:tcW w:w="1517" w:type="dxa"/>
                <w:tcBorders>
                  <w:top w:val="nil"/>
                  <w:left w:val="nil"/>
                  <w:bottom w:val="nil"/>
                  <w:right w:val="nil"/>
                </w:tcBorders>
              </w:tcPr>
              <w:p w:rsidR="001F62F2" w:rsidRDefault="001F62F2">
                <w:pPr>
                  <w:pStyle w:val="NoSpacing"/>
                  <w:ind w:left="144"/>
                </w:pPr>
                <w:r>
                  <w:rPr>
                    <w:lang w:val="nl-NL"/>
                  </w:rPr>
                  <w:t>Voor revisie</w:t>
                </w:r>
              </w:p>
            </w:tc>
            <w:tc>
              <w:tcPr>
                <w:tcW w:w="265" w:type="dxa"/>
                <w:tcBorders>
                  <w:top w:val="nil"/>
                  <w:left w:val="nil"/>
                  <w:bottom w:val="nil"/>
                  <w:right w:val="nil"/>
                </w:tcBorders>
              </w:tcPr>
              <w:tbl>
                <w:tblPr>
                  <w:tblStyle w:val="TableGrid"/>
                  <w:tblW w:w="0" w:type="auto"/>
                  <w:tblLook w:val="04A0"/>
                </w:tblPr>
                <w:tblGrid>
                  <w:gridCol w:w="252"/>
                </w:tblGrid>
                <w:tr w:rsidR="001F62F2">
                  <w:tc>
                    <w:tcPr>
                      <w:tcW w:w="360" w:type="dxa"/>
                    </w:tcPr>
                    <w:p w:rsidR="001F62F2" w:rsidRDefault="001F62F2">
                      <w:pPr>
                        <w:pStyle w:val="NoSpacing"/>
                        <w:jc w:val="center"/>
                      </w:pPr>
                    </w:p>
                  </w:tc>
                </w:tr>
              </w:tbl>
              <w:p w:rsidR="001F62F2" w:rsidRDefault="001F62F2">
                <w:pPr>
                  <w:pStyle w:val="NoSpacing"/>
                  <w:jc w:val="center"/>
                </w:pPr>
              </w:p>
            </w:tc>
            <w:tc>
              <w:tcPr>
                <w:tcW w:w="2053" w:type="dxa"/>
                <w:tcBorders>
                  <w:top w:val="nil"/>
                  <w:left w:val="nil"/>
                  <w:bottom w:val="nil"/>
                  <w:right w:val="nil"/>
                </w:tcBorders>
              </w:tcPr>
              <w:p w:rsidR="001F62F2" w:rsidRDefault="001F62F2">
                <w:pPr>
                  <w:pStyle w:val="NoSpacing"/>
                  <w:ind w:left="144"/>
                </w:pPr>
                <w:r>
                  <w:rPr>
                    <w:lang w:val="nl-NL"/>
                  </w:rPr>
                  <w:t>Verzoek om opmerkingen</w:t>
                </w:r>
              </w:p>
            </w:tc>
            <w:tc>
              <w:tcPr>
                <w:tcW w:w="265" w:type="dxa"/>
                <w:tcBorders>
                  <w:top w:val="nil"/>
                  <w:left w:val="nil"/>
                  <w:bottom w:val="nil"/>
                  <w:right w:val="nil"/>
                </w:tcBorders>
              </w:tcPr>
              <w:tbl>
                <w:tblPr>
                  <w:tblStyle w:val="TableGrid"/>
                  <w:tblW w:w="0" w:type="auto"/>
                  <w:tblLook w:val="04A0"/>
                </w:tblPr>
                <w:tblGrid>
                  <w:gridCol w:w="252"/>
                </w:tblGrid>
                <w:tr w:rsidR="001F62F2">
                  <w:tc>
                    <w:tcPr>
                      <w:tcW w:w="360" w:type="dxa"/>
                    </w:tcPr>
                    <w:p w:rsidR="001F62F2" w:rsidRDefault="001F62F2">
                      <w:pPr>
                        <w:pStyle w:val="NoSpacing"/>
                        <w:jc w:val="center"/>
                      </w:pPr>
                    </w:p>
                  </w:tc>
                </w:tr>
              </w:tbl>
              <w:p w:rsidR="001F62F2" w:rsidRDefault="001F62F2">
                <w:pPr>
                  <w:pStyle w:val="NoSpacing"/>
                  <w:jc w:val="center"/>
                </w:pPr>
              </w:p>
            </w:tc>
            <w:tc>
              <w:tcPr>
                <w:tcW w:w="1567" w:type="dxa"/>
                <w:tcBorders>
                  <w:top w:val="nil"/>
                  <w:left w:val="nil"/>
                  <w:bottom w:val="nil"/>
                  <w:right w:val="nil"/>
                </w:tcBorders>
              </w:tcPr>
              <w:p w:rsidR="001F62F2" w:rsidRDefault="001F62F2">
                <w:pPr>
                  <w:pStyle w:val="NoSpacing"/>
                  <w:ind w:left="144"/>
                </w:pPr>
                <w:r>
                  <w:rPr>
                    <w:lang w:val="nl-NL"/>
                  </w:rPr>
                  <w:t>Verzoek om antwoord</w:t>
                </w:r>
              </w:p>
            </w:tc>
            <w:tc>
              <w:tcPr>
                <w:tcW w:w="265" w:type="dxa"/>
                <w:tcBorders>
                  <w:top w:val="nil"/>
                  <w:left w:val="nil"/>
                  <w:bottom w:val="nil"/>
                  <w:right w:val="nil"/>
                </w:tcBorders>
              </w:tcPr>
              <w:tbl>
                <w:tblPr>
                  <w:tblStyle w:val="TableGrid"/>
                  <w:tblW w:w="0" w:type="auto"/>
                  <w:tblLook w:val="04A0"/>
                </w:tblPr>
                <w:tblGrid>
                  <w:gridCol w:w="252"/>
                </w:tblGrid>
                <w:tr w:rsidR="001F62F2">
                  <w:tc>
                    <w:tcPr>
                      <w:tcW w:w="360" w:type="dxa"/>
                    </w:tcPr>
                    <w:p w:rsidR="001F62F2" w:rsidRDefault="001F62F2">
                      <w:pPr>
                        <w:pStyle w:val="NoSpacing"/>
                        <w:jc w:val="center"/>
                      </w:pPr>
                    </w:p>
                  </w:tc>
                </w:tr>
              </w:tbl>
              <w:p w:rsidR="001F62F2" w:rsidRDefault="001F62F2">
                <w:pPr>
                  <w:pStyle w:val="NoSpacing"/>
                  <w:jc w:val="center"/>
                </w:pPr>
              </w:p>
            </w:tc>
            <w:tc>
              <w:tcPr>
                <w:tcW w:w="1786" w:type="dxa"/>
                <w:tcBorders>
                  <w:top w:val="nil"/>
                  <w:left w:val="nil"/>
                  <w:bottom w:val="nil"/>
                  <w:right w:val="nil"/>
                </w:tcBorders>
              </w:tcPr>
              <w:p w:rsidR="001F62F2" w:rsidRDefault="001F62F2">
                <w:pPr>
                  <w:pStyle w:val="NoSpacing"/>
                  <w:ind w:left="144"/>
                </w:pPr>
                <w:r>
                  <w:rPr>
                    <w:lang w:val="nl-NL"/>
                  </w:rPr>
                  <w:t>Verzoek om hergebruik</w:t>
                </w:r>
              </w:p>
            </w:tc>
          </w:tr>
          <w:tr w:rsidR="001F62F2">
            <w:trPr>
              <w:trHeight w:val="288"/>
              <w:jc w:val="center"/>
            </w:trPr>
            <w:tc>
              <w:tcPr>
                <w:tcW w:w="9365" w:type="dxa"/>
                <w:gridSpan w:val="10"/>
                <w:tcBorders>
                  <w:top w:val="nil"/>
                  <w:left w:val="nil"/>
                  <w:bottom w:val="single" w:sz="6" w:space="0" w:color="auto"/>
                  <w:right w:val="nil"/>
                </w:tcBorders>
                <w:vAlign w:val="center"/>
              </w:tcPr>
              <w:p w:rsidR="001F62F2" w:rsidRDefault="001F62F2">
                <w:pPr>
                  <w:pStyle w:val="NoSpacing"/>
                  <w:ind w:left="144"/>
                  <w:rPr>
                    <w:sz w:val="80"/>
                    <w:szCs w:val="80"/>
                  </w:rPr>
                </w:pPr>
              </w:p>
            </w:tc>
          </w:tr>
          <w:tr w:rsidR="001F62F2">
            <w:trPr>
              <w:trHeight w:val="288"/>
              <w:jc w:val="center"/>
            </w:trPr>
            <w:tc>
              <w:tcPr>
                <w:tcW w:w="9365" w:type="dxa"/>
                <w:gridSpan w:val="10"/>
                <w:tcBorders>
                  <w:top w:val="single" w:sz="6" w:space="0" w:color="auto"/>
                  <w:left w:val="nil"/>
                  <w:bottom w:val="nil"/>
                  <w:right w:val="nil"/>
                </w:tcBorders>
                <w:vAlign w:val="center"/>
              </w:tcPr>
              <w:p w:rsidR="001F62F2" w:rsidRDefault="001F62F2">
                <w:pPr>
                  <w:pStyle w:val="NoSpacing"/>
                  <w:rPr>
                    <w:b/>
                  </w:rPr>
                </w:pPr>
                <w:r>
                  <w:rPr>
                    <w:b/>
                    <w:lang w:val="nl-NL"/>
                  </w:rPr>
                  <w:t>Opmerkingen:</w:t>
                </w:r>
              </w:p>
              <w:p w:rsidR="001F62F2" w:rsidRDefault="001F62F2">
                <w:pPr>
                  <w:pStyle w:val="NoSpacing"/>
                  <w:rPr>
                    <w:b/>
                  </w:rPr>
                </w:pPr>
              </w:p>
            </w:tc>
          </w:tr>
        </w:tbl>
        <w:p w:rsidR="001F62F2" w:rsidRDefault="001F62F2">
          <w:pPr>
            <w:pStyle w:val="NoSpacing"/>
          </w:pPr>
          <w:sdt>
            <w:sdtPr>
              <w:id w:val="805200550"/>
              <w:placeholder>
                <w:docPart w:val="98656F536297449F883C3345388BFF02"/>
              </w:placeholder>
              <w:temporary/>
              <w:showingPlcHdr/>
            </w:sdtPr>
            <w:sdtContent>
              <w:r>
                <w:rPr>
                  <w:lang w:val="nl-NL"/>
                </w:rPr>
                <w:t>[Geef opmerkingen op]</w:t>
              </w:r>
            </w:sdtContent>
          </w:sdt>
        </w:p>
        <w:p w:rsidR="001F62F2" w:rsidRDefault="001F62F2">
          <w:pPr>
            <w:pStyle w:val="Faxvoorblad29"/>
          </w:pPr>
        </w:p>
      </w:docPartBody>
    </w:docPart>
    <w:docPart>
      <w:docPartPr>
        <w:name w:val="Vermogen (even pagina)"/>
        <w:style w:val="Header/Footer"/>
        <w:category>
          <w:name w:val=" Brief"/>
          <w:gallery w:val="ftrs"/>
        </w:category>
        <w:behaviors>
          <w:behavior w:val="content"/>
        </w:behaviors>
        <w:guid w:val="{19D56C29-099A-490B-8AB4-4B3A6CD56D6E}"/>
      </w:docPartPr>
      <w:docPartBody>
        <w:p w:rsidR="001F62F2" w:rsidRDefault="001F62F2">
          <w:pPr>
            <w:pStyle w:val="Vermogenevenpagina30"/>
          </w:pPr>
          <w:r w:rsidRPr="001F62F2">
            <w:rPr>
              <w:noProof/>
            </w:rPr>
            <w:pict>
              <v:rect id="_x0000_s1033" style="position:absolute;margin-left:0;margin-top:0;width:41.85pt;height:9in;z-index:251974656;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3" inset=",,8.64pt,10.8pt">
                  <w:txbxContent>
                    <w:p w:rsidR="001F62F2" w:rsidRDefault="001F62F2">
                      <w:pPr>
                        <w:pStyle w:val="Grijzetekst"/>
                      </w:pPr>
                      <w:sdt>
                        <w:sdtPr>
                          <w:id w:val="23888244"/>
                          <w:placeholder>
                            <w:docPart w:val="E5C65321B77C4880ACA7C18E7EEFEB0C"/>
                          </w:placeholder>
                          <w:showingPlcHdr/>
                          <w:dataBinding w:prefixMappings="xmlns:ns0='http://schemas.openxmlformats.org/officeDocument/2006/extended-properties' " w:xpath="/ns0:Properties[1]/ns0:Company[1]" w:storeItemID="{6668398D-A668-4E3E-A5EB-62B293D839F1}"/>
                          <w:text/>
                        </w:sdtPr>
                        <w:sdtContent>
                          <w:r>
                            <w:rPr>
                              <w:rStyle w:val="PlaceholderText"/>
                            </w:rPr>
                            <w:t>[Geef de naam van het bedrijf op]</w:t>
                          </w:r>
                        </w:sdtContent>
                      </w:sdt>
                      <w:r>
                        <w:rPr>
                          <w:lang w:val="nl-NL"/>
                        </w:rPr>
                        <w:t xml:space="preserve">  </w:t>
                      </w:r>
                    </w:p>
                  </w:txbxContent>
                </v:textbox>
                <w10:wrap anchorx="page" anchory="margin"/>
              </v:rect>
            </w:pict>
          </w:r>
          <w:r w:rsidRPr="001F62F2">
            <w:rPr>
              <w:noProof/>
            </w:rPr>
            <w:pict>
              <v:roundrect id="_x0000_s1034" style="position:absolute;margin-left:0;margin-top:0;width:562.05pt;height:743.45pt;z-index:2519756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1F62F2">
            <w:rPr>
              <w:noProof/>
            </w:rPr>
            <w:pict>
              <v:oval id="_x0000_s1032" style="position:absolute;margin-left:0;margin-top:0;width:41pt;height:41pt;z-index:251973632;mso-position-horizontal:left;mso-position-horizontal-relative:right-margin-area;mso-position-vertical:top;mso-position-vertical-relative:bottom-margin-area;v-text-anchor:middle" o:allowincell="f" fillcolor="#4f81bd [3204]" stroked="f">
                <v:textbox style="mso-next-textbox:#_x0000_s1032" inset="0,0,0,0">
                  <w:txbxContent>
                    <w:p w:rsidR="001F62F2" w:rsidRDefault="001F62F2">
                      <w:pPr>
                        <w:pStyle w:val="NoSpacing"/>
                        <w:jc w:val="center"/>
                        <w:rPr>
                          <w:color w:val="FFFFFF" w:themeColor="background1"/>
                          <w:sz w:val="40"/>
                          <w:szCs w:val="40"/>
                        </w:rPr>
                      </w:pPr>
                      <w:fldSimple w:instr=" PAGE  \* Arabic  \* MERGEFORMAT ">
                        <w:r>
                          <w:rPr>
                            <w:noProof/>
                            <w:color w:val="FFFFFF" w:themeColor="background1"/>
                            <w:sz w:val="40"/>
                            <w:szCs w:val="40"/>
                            <w:lang w:val="nl-NL"/>
                          </w:rPr>
                          <w:t>1</w:t>
                        </w:r>
                      </w:fldSimple>
                    </w:p>
                  </w:txbxContent>
                </v:textbox>
                <w10:wrap anchorx="page" anchory="page"/>
              </v:oval>
            </w:pict>
          </w:r>
        </w:p>
      </w:docPartBody>
    </w:docPart>
    <w:docPart>
      <w:docPartPr>
        <w:name w:val="Vermogen (even pagina)"/>
        <w:style w:val="Normal"/>
        <w:category>
          <w:name w:val=" Brief"/>
          <w:gallery w:val="hdrs"/>
        </w:category>
        <w:behaviors>
          <w:behavior w:val="content"/>
        </w:behaviors>
        <w:guid w:val="{2D406619-45A5-4B0F-B780-BDB352E20998}"/>
      </w:docPartPr>
      <w:docPartBody>
        <w:p w:rsidR="001F62F2" w:rsidRDefault="001F62F2">
          <w:pPr>
            <w:ind w:left="-540" w:right="-630"/>
            <w:jc w:val="right"/>
            <w:rPr>
              <w:rFonts w:asciiTheme="majorHAnsi" w:hAnsiTheme="majorHAnsi"/>
              <w:sz w:val="18"/>
              <w:szCs w:val="18"/>
            </w:rPr>
          </w:pPr>
          <w:sdt>
            <w:sdtPr>
              <w:rPr>
                <w:rFonts w:asciiTheme="majorHAnsi" w:hAnsiTheme="majorHAnsi"/>
                <w:sz w:val="18"/>
                <w:szCs w:val="18"/>
              </w:rPr>
              <w:alias w:val="Titel"/>
              <w:id w:val="23587694"/>
              <w:placeholder>
                <w:docPart w:val="6E3E917DE7E14CDB8205902446D69D9C"/>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sz w:val="18"/>
                  <w:szCs w:val="18"/>
                  <w:lang w:val="nl-NL"/>
                </w:rPr>
                <w:t>[Geef de titel van het document op]</w:t>
              </w:r>
            </w:sdtContent>
          </w:sdt>
          <w:r>
            <w:rPr>
              <w:rFonts w:asciiTheme="majorHAnsi" w:hAnsiTheme="majorHAnsi"/>
              <w:sz w:val="18"/>
              <w:szCs w:val="18"/>
              <w:lang w:val="nl-NL"/>
            </w:rPr>
            <w:t xml:space="preserve">| </w:t>
          </w:r>
          <w:sdt>
            <w:sdtPr>
              <w:rPr>
                <w:rFonts w:asciiTheme="majorHAnsi" w:hAnsiTheme="majorHAnsi"/>
                <w:sz w:val="18"/>
                <w:szCs w:val="18"/>
              </w:rPr>
              <w:alias w:val="Datum"/>
              <w:id w:val="23587695"/>
              <w:placeholder>
                <w:docPart w:val="065B4A4D9B9246909BF287F4501FA535"/>
              </w:placeholder>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Content>
              <w:r>
                <w:rPr>
                  <w:rFonts w:asciiTheme="majorHAnsi" w:hAnsiTheme="majorHAnsi"/>
                  <w:sz w:val="18"/>
                  <w:szCs w:val="18"/>
                  <w:lang w:val="nl-NL"/>
                </w:rPr>
                <w:t>[Kies de datum]</w:t>
              </w:r>
            </w:sdtContent>
          </w:sdt>
          <w:r>
            <w:tab/>
          </w:r>
          <w:fldSimple w:instr=" PAGE  \* Arabic  \* MERGEFORMAT ">
            <w:r>
              <w:rPr>
                <w:rFonts w:asciiTheme="majorHAnsi" w:hAnsiTheme="majorHAnsi"/>
                <w:noProof/>
                <w:color w:val="4F81BD" w:themeColor="accent1"/>
                <w:sz w:val="28"/>
                <w:szCs w:val="28"/>
                <w:lang w:val="nl-NL"/>
              </w:rPr>
              <w:t>1</w:t>
            </w:r>
          </w:fldSimple>
        </w:p>
        <w:p w:rsidR="001F62F2" w:rsidRDefault="001F62F2">
          <w:pPr>
            <w:pStyle w:val="Vermogenevenpagina31"/>
          </w:pPr>
          <w:r w:rsidRPr="001F62F2">
            <w:rPr>
              <w:noProof/>
              <w:szCs w:val="18"/>
            </w:rPr>
            <w:pict>
              <v:roundrect id="_x0000_s1038" style="position:absolute;margin-left:0;margin-top:0;width:562.05pt;height:743.45pt;z-index:2519818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docPartBody>
    </w:docPart>
    <w:docPart>
      <w:docPartPr>
        <w:name w:val="Vermogen (oneven pagina)"/>
        <w:style w:val="Normal"/>
        <w:category>
          <w:name w:val=" Brief"/>
          <w:gallery w:val="hdrs"/>
        </w:category>
        <w:behaviors>
          <w:behavior w:val="content"/>
        </w:behaviors>
        <w:guid w:val="{A6813BA3-EDE4-4D4A-964E-4837E19376C3}"/>
      </w:docPartPr>
      <w:docPartBody>
        <w:p w:rsidR="001F62F2" w:rsidRDefault="001F62F2">
          <w:pPr>
            <w:pStyle w:val="Vermogenonevenpagina15"/>
          </w:pPr>
          <w:fldSimple w:instr=" PAGE  \* Arabic  \* MERGEFORMAT ">
            <w:r>
              <w:rPr>
                <w:rFonts w:asciiTheme="majorHAnsi" w:hAnsiTheme="majorHAnsi"/>
                <w:noProof/>
                <w:color w:val="4F81BD" w:themeColor="accent1"/>
                <w:sz w:val="28"/>
                <w:szCs w:val="28"/>
                <w:lang w:val="nl-NL"/>
              </w:rPr>
              <w:t>1</w:t>
            </w:r>
          </w:fldSimple>
          <w:r>
            <w:rPr>
              <w:rFonts w:asciiTheme="majorHAnsi" w:hAnsiTheme="majorHAnsi"/>
              <w:sz w:val="18"/>
              <w:szCs w:val="18"/>
              <w:lang w:val="nl-NL"/>
            </w:rPr>
            <w:t xml:space="preserve"> </w:t>
          </w:r>
          <w:r>
            <w:rPr>
              <w:rFonts w:asciiTheme="majorHAnsi" w:hAnsiTheme="majorHAnsi"/>
              <w:sz w:val="18"/>
              <w:szCs w:val="18"/>
            </w:rPr>
            <w:ptab w:relativeTo="margin" w:alignment="left" w:leader="none"/>
          </w:r>
          <w:r>
            <w:rPr>
              <w:rFonts w:asciiTheme="majorHAnsi" w:hAnsiTheme="majorHAnsi"/>
              <w:sz w:val="18"/>
              <w:szCs w:val="18"/>
              <w:lang w:val="nl-NL"/>
            </w:rPr>
            <w:t xml:space="preserve"> </w:t>
          </w:r>
          <w:sdt>
            <w:sdtPr>
              <w:rPr>
                <w:rFonts w:asciiTheme="majorHAnsi" w:hAnsiTheme="majorHAnsi"/>
                <w:sz w:val="18"/>
                <w:szCs w:val="18"/>
              </w:rPr>
              <w:alias w:val="Titel"/>
              <w:id w:val="805200584"/>
              <w:placeholder>
                <w:docPart w:val="9DE353F3C2D4409E8C3FADACCFE50C63"/>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sz w:val="18"/>
                  <w:szCs w:val="18"/>
                  <w:lang w:val="nl-NL"/>
                </w:rPr>
                <w:t>[Geef de titel van het document op]</w:t>
              </w:r>
            </w:sdtContent>
          </w:sdt>
          <w:r>
            <w:rPr>
              <w:rFonts w:asciiTheme="majorHAnsi" w:hAnsiTheme="majorHAnsi"/>
              <w:sz w:val="18"/>
              <w:szCs w:val="18"/>
              <w:lang w:val="nl-NL"/>
            </w:rPr>
            <w:t xml:space="preserve">| </w:t>
          </w:r>
          <w:sdt>
            <w:sdtPr>
              <w:rPr>
                <w:rFonts w:asciiTheme="majorHAnsi" w:hAnsiTheme="majorHAnsi"/>
                <w:sz w:val="18"/>
                <w:szCs w:val="18"/>
              </w:rPr>
              <w:alias w:val="Datum"/>
              <w:id w:val="805200585"/>
              <w:placeholder>
                <w:docPart w:val="1AF997156C134046B0D1416444BF5050"/>
              </w:placeholder>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Content>
              <w:r>
                <w:rPr>
                  <w:rFonts w:asciiTheme="majorHAnsi" w:hAnsiTheme="majorHAnsi"/>
                  <w:sz w:val="18"/>
                  <w:szCs w:val="18"/>
                  <w:lang w:val="nl-NL"/>
                </w:rPr>
                <w:t>[Kies de datum]</w:t>
              </w:r>
            </w:sdtContent>
          </w:sdt>
          <w:r w:rsidRPr="001F62F2">
            <w:pict>
              <v:rect id="_x0000_s1039" style="position:absolute;margin-left:199pt;margin-top:-59.1pt;width:57.55pt;height:57.6pt;z-index:251983872;mso-width-percent:800;mso-height-percent:800;mso-position-horizontal-relative:left-margin-area;mso-position-vertical-relative:top-margin-area;mso-width-percent:800;mso-height-percent:800;mso-width-relative:left-margin-area;mso-height-relative:top-margin-area;v-text-anchor:middle" o:allowincell="f" filled="f" stroked="f">
                <v:textbox style="mso-next-textbox:#_x0000_s1039" inset="14.4pt,,14.4pt">
                  <w:txbxContent>
                    <w:p w:rsidR="001F62F2" w:rsidRDefault="001F62F2">
                      <w:pPr>
                        <w:pStyle w:val="NoSpacing"/>
                        <w:jc w:val="right"/>
                        <w:rPr>
                          <w:rFonts w:asciiTheme="majorHAnsi" w:hAnsiTheme="majorHAnsi"/>
                          <w:sz w:val="18"/>
                          <w:szCs w:val="18"/>
                        </w:rPr>
                      </w:pPr>
                      <w:fldSimple w:instr=" PAGE  \* Arabic  \* MERGEFORMAT ">
                        <w:r>
                          <w:rPr>
                            <w:rFonts w:asciiTheme="majorHAnsi" w:hAnsiTheme="majorHAnsi"/>
                            <w:noProof/>
                            <w:color w:val="4F81BD" w:themeColor="accent1"/>
                            <w:sz w:val="28"/>
                            <w:szCs w:val="28"/>
                            <w:lang w:val="nl-NL"/>
                          </w:rPr>
                          <w:t>1</w:t>
                        </w:r>
                      </w:fldSimple>
                      <w:r>
                        <w:rPr>
                          <w:rFonts w:asciiTheme="majorHAnsi" w:hAnsiTheme="majorHAnsi"/>
                          <w:color w:val="auto"/>
                          <w:sz w:val="18"/>
                          <w:szCs w:val="18"/>
                          <w:lang w:val="nl-NL"/>
                        </w:rPr>
                        <w:t xml:space="preserve">  </w:t>
                      </w:r>
                    </w:p>
                  </w:txbxContent>
                </v:textbox>
                <w10:wrap anchorx="margin" anchory="margin"/>
              </v:rect>
            </w:pict>
          </w:r>
          <w:r w:rsidRPr="001F62F2">
            <w:pict>
              <v:rect id="_x0000_s1040" style="position:absolute;margin-left:24.6pt;margin-top:-57.3pt;width:57.6pt;height:57.6pt;z-index:251984896;mso-width-percent:800;mso-height-percent:800;mso-position-horizontal-relative:left-margin-area;mso-position-vertical-relative:top-margin-area;mso-width-percent:800;mso-height-percent:800;mso-width-relative:left-margin-area;mso-height-relative:top-margin-area;v-text-anchor:middle" o:allowincell="f" filled="f" stroked="f">
                <v:textbox style="mso-next-textbox:#_x0000_s1040" inset="14.4pt,,14.4pt">
                  <w:txbxContent>
                    <w:p w:rsidR="001F62F2" w:rsidRDefault="001F62F2">
                      <w:pPr>
                        <w:pStyle w:val="NoSpacing"/>
                        <w:jc w:val="right"/>
                        <w:rPr>
                          <w:rFonts w:asciiTheme="majorHAnsi" w:hAnsiTheme="majorHAnsi"/>
                          <w:sz w:val="18"/>
                          <w:szCs w:val="18"/>
                        </w:rPr>
                      </w:pPr>
                      <w:fldSimple w:instr=" PAGE  \* Arabic  \* MERGEFORMAT ">
                        <w:r>
                          <w:rPr>
                            <w:rFonts w:asciiTheme="majorHAnsi" w:hAnsiTheme="majorHAnsi"/>
                            <w:noProof/>
                            <w:color w:val="4F81BD" w:themeColor="accent1"/>
                            <w:sz w:val="28"/>
                            <w:szCs w:val="28"/>
                            <w:lang w:val="nl-NL"/>
                          </w:rPr>
                          <w:t>1</w:t>
                        </w:r>
                      </w:fldSimple>
                      <w:r>
                        <w:rPr>
                          <w:rFonts w:asciiTheme="majorHAnsi" w:hAnsiTheme="majorHAnsi"/>
                          <w:color w:val="auto"/>
                          <w:sz w:val="18"/>
                          <w:szCs w:val="18"/>
                          <w:lang w:val="nl-NL"/>
                        </w:rPr>
                        <w:t xml:space="preserve">  </w:t>
                      </w:r>
                    </w:p>
                  </w:txbxContent>
                </v:textbox>
                <w10:wrap anchorx="margin" anchory="margin"/>
              </v:rect>
            </w:pict>
          </w:r>
          <w:r w:rsidRPr="001F62F2">
            <w:pict>
              <v:roundrect id="_x0000_s1041" style="position:absolute;margin-left:0;margin-top:0;width:562.05pt;height:743.45pt;z-index:25198592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docPartBody>
    </w:docPart>
    <w:docPart>
      <w:docPartPr>
        <w:name w:val="55B27ABF912842B8A8DEA6632D20493A"/>
        <w:category>
          <w:name w:val="Algemeen"/>
          <w:gallery w:val="placeholder"/>
        </w:category>
        <w:types>
          <w:type w:val="bbPlcHdr"/>
        </w:types>
        <w:behaviors>
          <w:behavior w:val="content"/>
        </w:behaviors>
        <w:guid w:val="{76F0519E-2B2A-4925-B229-6E8B5882F22F}"/>
      </w:docPartPr>
      <w:docPartBody>
        <w:p w:rsidR="001F62F2" w:rsidRDefault="001F62F2">
          <w:pPr>
            <w:pStyle w:val="55B27ABF912842B8A8DEA6632D20493A"/>
          </w:pPr>
          <w:r>
            <w:rPr>
              <w:lang w:val="nl-NL"/>
            </w:rPr>
            <w:t>[Geef de naam van de afzender op]</w:t>
          </w:r>
        </w:p>
      </w:docPartBody>
    </w:docPart>
    <w:docPart>
      <w:docPartPr>
        <w:name w:val="62469158715C492B98872F41C7B3452B"/>
        <w:category>
          <w:name w:val="Algemeen"/>
          <w:gallery w:val="placeholder"/>
        </w:category>
        <w:types>
          <w:type w:val="bbPlcHdr"/>
        </w:types>
        <w:behaviors>
          <w:behavior w:val="content"/>
        </w:behaviors>
        <w:guid w:val="{734CFFBD-AD21-4100-B732-A6A232606CB1}"/>
      </w:docPartPr>
      <w:docPartBody>
        <w:p w:rsidR="001F62F2" w:rsidRDefault="001F62F2">
          <w:pPr>
            <w:pStyle w:val="62469158715C492B98872F41C7B3452B"/>
          </w:pPr>
          <w:r>
            <w:rPr>
              <w:lang w:val="nl-NL"/>
            </w:rPr>
            <w:t>[Geef de naam van de afzender op]</w:t>
          </w:r>
        </w:p>
      </w:docPartBody>
    </w:docPart>
    <w:docPart>
      <w:docPartPr>
        <w:name w:val="Vermogen (oneven pagina)"/>
        <w:style w:val="Normal"/>
        <w:category>
          <w:name w:val=" Brief"/>
          <w:gallery w:val="ftrs"/>
        </w:category>
        <w:behaviors>
          <w:behavior w:val="content"/>
        </w:behaviors>
        <w:guid w:val="{8BA9DBD4-4331-4D03-B6E1-6B8AA7C1B989}"/>
      </w:docPartPr>
      <w:docPartBody>
        <w:p w:rsidR="001F62F2" w:rsidRDefault="001F62F2">
          <w:pPr>
            <w:rPr>
              <w:sz w:val="20"/>
            </w:rPr>
          </w:pPr>
          <w:r w:rsidRPr="001F62F2">
            <w:rPr>
              <w:noProof/>
              <w:sz w:val="10"/>
              <w:szCs w:val="10"/>
            </w:rPr>
            <w:pict>
              <v:rect id="_x0000_s1037" style="position:absolute;margin-left:-365.25pt;margin-top:0;width:46.85pt;height:9in;z-index:251979776;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037" inset=",,8.64pt,10.8pt">
                  <w:txbxContent>
                    <w:p w:rsidR="001F62F2" w:rsidRDefault="001F62F2">
                      <w:pPr>
                        <w:pStyle w:val="Grijzetekst"/>
                      </w:pPr>
                      <w:sdt>
                        <w:sdtPr>
                          <w:id w:val="805200567"/>
                          <w:placeholder>
                            <w:docPart w:val="ACC33CAB5DF64E9891356943046B0B7B"/>
                          </w:placeholder>
                          <w:showingPlcHdr/>
                          <w:dataBinding w:prefixMappings="xmlns:ns0='http://schemas.openxmlformats.org/officeDocument/2006/extended-properties' " w:xpath="/ns0:Properties[1]/ns0:Company[1]" w:storeItemID="{6668398D-A668-4E3E-A5EB-62B293D839F1}"/>
                          <w:text/>
                        </w:sdtPr>
                        <w:sdtContent>
                          <w:r>
                            <w:rPr>
                              <w:lang w:val="nl-NL"/>
                            </w:rPr>
                            <w:t>[Geef de naam van het bedrijf op]</w:t>
                          </w:r>
                        </w:sdtContent>
                      </w:sdt>
                    </w:p>
                  </w:txbxContent>
                </v:textbox>
                <w10:wrap anchorx="margin" anchory="margin"/>
              </v:rect>
            </w:pict>
          </w:r>
          <w:r w:rsidRPr="001F62F2">
            <w:rPr>
              <w:noProof/>
              <w:sz w:val="20"/>
            </w:rPr>
            <w:pict>
              <v:roundrect id="_x0000_s1036" style="position:absolute;margin-left:0;margin-top:0;width:562.05pt;height:743.45pt;z-index:25197875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1F62F2">
            <w:rPr>
              <w:noProof/>
              <w:sz w:val="20"/>
            </w:rPr>
            <w:pict>
              <v:oval id="_x0000_s1035" style="position:absolute;margin-left:58.45pt;margin-top:0;width:41pt;height:41pt;z-index:251977728;mso-position-horizontal:right;mso-position-horizontal-relative:left-margin-area;mso-position-vertical:top;mso-position-vertical-relative:bottom-margin-area;v-text-anchor:middle" o:allowincell="f" fillcolor="#4f81bd [3204]" stroked="f">
                <v:textbox style="mso-next-textbox:#_x0000_s1035" inset="0,0,0,0">
                  <w:txbxContent>
                    <w:p w:rsidR="001F62F2" w:rsidRDefault="001F62F2">
                      <w:pPr>
                        <w:pStyle w:val="NoSpacing"/>
                        <w:jc w:val="center"/>
                        <w:rPr>
                          <w:color w:val="FFFFFF" w:themeColor="background1"/>
                          <w:sz w:val="40"/>
                          <w:szCs w:val="40"/>
                        </w:rPr>
                      </w:pPr>
                      <w:fldSimple w:instr=" PAGE  \* Arabic  \* MERGEFORMAT ">
                        <w:r>
                          <w:rPr>
                            <w:noProof/>
                            <w:color w:val="FFFFFF" w:themeColor="background1"/>
                            <w:sz w:val="40"/>
                            <w:szCs w:val="40"/>
                            <w:lang w:val="nl-NL"/>
                          </w:rPr>
                          <w:t>1</w:t>
                        </w:r>
                      </w:fldSimple>
                    </w:p>
                  </w:txbxContent>
                </v:textbox>
                <w10:wrap anchorx="margin" anchory="page"/>
              </v:oval>
            </w:pict>
          </w:r>
        </w:p>
        <w:p w:rsidR="001F62F2" w:rsidRDefault="001F62F2"/>
      </w:docPartBody>
    </w:docPart>
    <w:docPart>
      <w:docPartPr>
        <w:name w:val="80EFB6D305944BBE8EF22408504FBD93"/>
        <w:category>
          <w:name w:val="Algemeen"/>
          <w:gallery w:val="placeholder"/>
        </w:category>
        <w:types>
          <w:type w:val="bbPlcHdr"/>
        </w:types>
        <w:behaviors>
          <w:behavior w:val="content"/>
        </w:behaviors>
        <w:guid w:val="{14C9A295-C2CB-4409-AD9D-91F1BFD4D295}"/>
      </w:docPartPr>
      <w:docPartBody>
        <w:p w:rsidR="001F62F2" w:rsidRDefault="001F62F2">
          <w:pPr>
            <w:pStyle w:val="80EFB6D305944BBE8EF22408504FBD93"/>
          </w:pPr>
          <w:r>
            <w:rPr>
              <w:lang w:val="nl-NL"/>
            </w:rPr>
            <w:t>[Geef de naam van de geadresseerde op]</w:t>
          </w:r>
        </w:p>
      </w:docPartBody>
    </w:docPart>
    <w:docPart>
      <w:docPartPr>
        <w:name w:val="F666081945804CA18D6D41B5FE96964E"/>
        <w:category>
          <w:name w:val="Algemeen"/>
          <w:gallery w:val="placeholder"/>
        </w:category>
        <w:types>
          <w:type w:val="bbPlcHdr"/>
        </w:types>
        <w:behaviors>
          <w:behavior w:val="content"/>
        </w:behaviors>
        <w:guid w:val="{8DB6C6AF-79BA-4AC6-ABCB-C3A62AC7E824}"/>
      </w:docPartPr>
      <w:docPartBody>
        <w:p w:rsidR="001F62F2" w:rsidRDefault="001F62F2">
          <w:pPr>
            <w:pStyle w:val="F666081945804CA18D6D41B5FE96964E"/>
          </w:pPr>
          <w:r>
            <w:rPr>
              <w:lang w:val="nl-NL"/>
            </w:rPr>
            <w:t>[Geef de naam van de afzender op]</w:t>
          </w:r>
        </w:p>
      </w:docPartBody>
    </w:docPart>
    <w:docPart>
      <w:docPartPr>
        <w:name w:val="BDD7A518E35144CE8E2E4D483C437851"/>
        <w:category>
          <w:name w:val="Algemeen"/>
          <w:gallery w:val="placeholder"/>
        </w:category>
        <w:types>
          <w:type w:val="bbPlcHdr"/>
        </w:types>
        <w:behaviors>
          <w:behavior w:val="content"/>
        </w:behaviors>
        <w:guid w:val="{28C5CE7F-2DFB-4EC7-97B5-B5F9C64B1682}"/>
      </w:docPartPr>
      <w:docPartBody>
        <w:p w:rsidR="001F62F2" w:rsidRDefault="001F62F2">
          <w:pPr>
            <w:pStyle w:val="BDD7A518E35144CE8E2E4D483C437851"/>
          </w:pPr>
          <w:r>
            <w:rPr>
              <w:lang w:val="nl-NL"/>
            </w:rPr>
            <w:t>[Geef het faxnummer van de geadresseerde op]</w:t>
          </w:r>
        </w:p>
      </w:docPartBody>
    </w:docPart>
    <w:docPart>
      <w:docPartPr>
        <w:name w:val="2E146BFBB3B84FD7AC08E281776F1A93"/>
        <w:category>
          <w:name w:val="Algemeen"/>
          <w:gallery w:val="placeholder"/>
        </w:category>
        <w:types>
          <w:type w:val="bbPlcHdr"/>
        </w:types>
        <w:behaviors>
          <w:behavior w:val="content"/>
        </w:behaviors>
        <w:guid w:val="{6D55D76B-14B9-4E4C-9FC5-4A63B75DE310}"/>
      </w:docPartPr>
      <w:docPartBody>
        <w:p w:rsidR="001F62F2" w:rsidRDefault="001F62F2">
          <w:pPr>
            <w:pStyle w:val="2E146BFBB3B84FD7AC08E281776F1A93"/>
          </w:pPr>
          <w:r>
            <w:rPr>
              <w:lang w:val="nl-NL"/>
            </w:rPr>
            <w:t>[Geef het aantal pagina's op]</w:t>
          </w:r>
        </w:p>
      </w:docPartBody>
    </w:docPart>
    <w:docPart>
      <w:docPartPr>
        <w:name w:val="54F7BAFD22134FA89F9E9AA2C561D9CA"/>
        <w:category>
          <w:name w:val="Algemeen"/>
          <w:gallery w:val="placeholder"/>
        </w:category>
        <w:types>
          <w:type w:val="bbPlcHdr"/>
        </w:types>
        <w:behaviors>
          <w:behavior w:val="content"/>
        </w:behaviors>
        <w:guid w:val="{5DEBD395-2EA5-489B-A152-7B66AAB622B1}"/>
      </w:docPartPr>
      <w:docPartBody>
        <w:p w:rsidR="001F62F2" w:rsidRDefault="001F62F2">
          <w:pPr>
            <w:pStyle w:val="54F7BAFD22134FA89F9E9AA2C561D9CA"/>
          </w:pPr>
          <w:r>
            <w:rPr>
              <w:lang w:val="nl-NL"/>
            </w:rPr>
            <w:t>[Geef het telefoonnummer van de geadresseerde op]</w:t>
          </w:r>
        </w:p>
      </w:docPartBody>
    </w:docPart>
    <w:docPart>
      <w:docPartPr>
        <w:name w:val="B87949726FBA4ACD8BF2E36BDF39A5AE"/>
        <w:category>
          <w:name w:val="Algemeen"/>
          <w:gallery w:val="placeholder"/>
        </w:category>
        <w:types>
          <w:type w:val="bbPlcHdr"/>
        </w:types>
        <w:behaviors>
          <w:behavior w:val="content"/>
        </w:behaviors>
        <w:guid w:val="{81E3649C-9559-4633-9E27-9F7968A649C0}"/>
      </w:docPartPr>
      <w:docPartBody>
        <w:p w:rsidR="001F62F2" w:rsidRDefault="001F62F2">
          <w:pPr>
            <w:pStyle w:val="B87949726FBA4ACD8BF2E36BDF39A5AE"/>
          </w:pPr>
          <w:r>
            <w:rPr>
              <w:lang w:val="nl-NL"/>
            </w:rPr>
            <w:t xml:space="preserve">[Kies de </w:t>
          </w:r>
          <w:r>
            <w:rPr>
              <w:lang w:val="nl-NL"/>
            </w:rPr>
            <w:t>datum]</w:t>
          </w:r>
        </w:p>
      </w:docPartBody>
    </w:docPart>
    <w:docPart>
      <w:docPartPr>
        <w:name w:val="7A6621EDD14143FA808A555B61C712C8"/>
        <w:category>
          <w:name w:val="Algemeen"/>
          <w:gallery w:val="placeholder"/>
        </w:category>
        <w:types>
          <w:type w:val="bbPlcHdr"/>
        </w:types>
        <w:behaviors>
          <w:behavior w:val="content"/>
        </w:behaviors>
        <w:guid w:val="{D0931C5C-853A-42CC-9814-E1D69B4630FD}"/>
      </w:docPartPr>
      <w:docPartBody>
        <w:p w:rsidR="001F62F2" w:rsidRDefault="001F62F2">
          <w:pPr>
            <w:pStyle w:val="7A6621EDD14143FA808A555B61C712C8"/>
          </w:pPr>
          <w:r>
            <w:rPr>
              <w:rStyle w:val="PlaceholderText"/>
            </w:rPr>
            <w:t>[Geef tekst op]</w:t>
          </w:r>
        </w:p>
      </w:docPartBody>
    </w:docPart>
    <w:docPart>
      <w:docPartPr>
        <w:name w:val="7E87073018CE46AF9D5B2F6E412A93AC"/>
        <w:category>
          <w:name w:val="Algemeen"/>
          <w:gallery w:val="placeholder"/>
        </w:category>
        <w:types>
          <w:type w:val="bbPlcHdr"/>
        </w:types>
        <w:behaviors>
          <w:behavior w:val="content"/>
        </w:behaviors>
        <w:guid w:val="{4CB4435A-65AF-483A-8EDC-2CE46B0E5108}"/>
      </w:docPartPr>
      <w:docPartBody>
        <w:p w:rsidR="001F62F2" w:rsidRDefault="001F62F2">
          <w:pPr>
            <w:pStyle w:val="7E87073018CE46AF9D5B2F6E412A93AC"/>
          </w:pPr>
          <w:r>
            <w:rPr>
              <w:rStyle w:val="PlaceholderText"/>
            </w:rPr>
            <w:t>[Geef tekst op]</w:t>
          </w:r>
        </w:p>
      </w:docPartBody>
    </w:docPart>
    <w:docPart>
      <w:docPartPr>
        <w:name w:val="11BD6125D2CD435A8CE50BE8478B722A"/>
        <w:category>
          <w:name w:val="Algemeen"/>
          <w:gallery w:val="placeholder"/>
        </w:category>
        <w:types>
          <w:type w:val="bbPlcHdr"/>
        </w:types>
        <w:behaviors>
          <w:behavior w:val="content"/>
        </w:behaviors>
        <w:guid w:val="{C4E4F096-DC81-4117-BA07-0C654E9CD5BC}"/>
      </w:docPartPr>
      <w:docPartBody>
        <w:p w:rsidR="001F62F2" w:rsidRDefault="001F62F2">
          <w:pPr>
            <w:pStyle w:val="11BD6125D2CD435A8CE50BE8478B722A"/>
          </w:pPr>
          <w:r>
            <w:rPr>
              <w:lang w:val="nl-NL"/>
            </w:rPr>
            <w:t>[Geef opmerkingen op]</w:t>
          </w:r>
        </w:p>
      </w:docPartBody>
    </w:docPart>
    <w:docPart>
      <w:docPartPr>
        <w:name w:val="D97F1D4A37D24692A03D7484A394969F"/>
        <w:category>
          <w:name w:val="Algemeen"/>
          <w:gallery w:val="placeholder"/>
        </w:category>
        <w:types>
          <w:type w:val="bbPlcHdr"/>
        </w:types>
        <w:behaviors>
          <w:behavior w:val="content"/>
        </w:behaviors>
        <w:guid w:val="{1B1DF559-26AA-4906-A738-CCE1E828CA81}"/>
      </w:docPartPr>
      <w:docPartBody>
        <w:p w:rsidR="001F62F2" w:rsidRDefault="001F62F2">
          <w:pPr>
            <w:pStyle w:val="D97F1D4A37D24692A03D7484A394969F"/>
          </w:pPr>
          <w:r>
            <w:rPr>
              <w:color w:val="7F7F7F" w:themeColor="text1" w:themeTint="80"/>
              <w:lang w:val="nl-NL"/>
            </w:rPr>
            <w:t>[Kies de datum]</w:t>
          </w:r>
        </w:p>
      </w:docPartBody>
    </w:docPart>
    <w:docPart>
      <w:docPartPr>
        <w:name w:val="F1163295737D4549B477DE9529E5896C"/>
        <w:category>
          <w:name w:val="Algemeen"/>
          <w:gallery w:val="placeholder"/>
        </w:category>
        <w:types>
          <w:type w:val="bbPlcHdr"/>
        </w:types>
        <w:behaviors>
          <w:behavior w:val="content"/>
        </w:behaviors>
        <w:guid w:val="{6A481E13-192B-458F-A4DE-ACCD423F4671}"/>
      </w:docPartPr>
      <w:docPartBody>
        <w:p w:rsidR="001F62F2" w:rsidRDefault="001F62F2">
          <w:pPr>
            <w:pStyle w:val="F1163295737D4549B477DE9529E5896C"/>
          </w:pPr>
          <w:r>
            <w:rPr>
              <w:lang w:val="nl-NL"/>
            </w:rPr>
            <w:t>[Geef de naam van de geadresseerde op]</w:t>
          </w:r>
        </w:p>
      </w:docPartBody>
    </w:docPart>
    <w:docPart>
      <w:docPartPr>
        <w:name w:val="3A8B62B730A34CE0BA488C5842B70B67"/>
        <w:category>
          <w:name w:val="Algemeen"/>
          <w:gallery w:val="placeholder"/>
        </w:category>
        <w:types>
          <w:type w:val="bbPlcHdr"/>
        </w:types>
        <w:behaviors>
          <w:behavior w:val="content"/>
        </w:behaviors>
        <w:guid w:val="{A23FF523-62D7-423D-B564-1D830CC542C0}"/>
      </w:docPartPr>
      <w:docPartBody>
        <w:p w:rsidR="001F62F2" w:rsidRDefault="001F62F2">
          <w:pPr>
            <w:pStyle w:val="3A8B62B730A34CE0BA488C5842B70B67"/>
          </w:pPr>
          <w:r>
            <w:rPr>
              <w:lang w:val="nl-NL"/>
            </w:rPr>
            <w:t>[Geef de naam van de afzender op]</w:t>
          </w:r>
        </w:p>
      </w:docPartBody>
    </w:docPart>
    <w:docPart>
      <w:docPartPr>
        <w:name w:val="E1C914ED17D444A892672591216503C2"/>
        <w:category>
          <w:name w:val="Algemeen"/>
          <w:gallery w:val="placeholder"/>
        </w:category>
        <w:types>
          <w:type w:val="bbPlcHdr"/>
        </w:types>
        <w:behaviors>
          <w:behavior w:val="content"/>
        </w:behaviors>
        <w:guid w:val="{450A47BB-A345-4144-8764-5E0AC19E5E8A}"/>
      </w:docPartPr>
      <w:docPartBody>
        <w:p w:rsidR="001F62F2" w:rsidRDefault="001F62F2">
          <w:pPr>
            <w:pStyle w:val="E1C914ED17D444A892672591216503C2"/>
          </w:pPr>
          <w:r>
            <w:rPr>
              <w:lang w:val="nl-NL"/>
            </w:rPr>
            <w:t>[Geef het faxnummer van de geadresseerde op]</w:t>
          </w:r>
        </w:p>
      </w:docPartBody>
    </w:docPart>
    <w:docPart>
      <w:docPartPr>
        <w:name w:val="1AAB327162294D90A05BDFECF5B776D5"/>
        <w:category>
          <w:name w:val="Algemeen"/>
          <w:gallery w:val="placeholder"/>
        </w:category>
        <w:types>
          <w:type w:val="bbPlcHdr"/>
        </w:types>
        <w:behaviors>
          <w:behavior w:val="content"/>
        </w:behaviors>
        <w:guid w:val="{95FFC4D0-B447-4EE4-95EC-08CDB123BD78}"/>
      </w:docPartPr>
      <w:docPartBody>
        <w:p w:rsidR="001F62F2" w:rsidRDefault="001F62F2">
          <w:pPr>
            <w:pStyle w:val="1AAB327162294D90A05BDFECF5B776D5"/>
          </w:pPr>
          <w:r>
            <w:rPr>
              <w:lang w:val="nl-NL"/>
            </w:rPr>
            <w:t>[Geef het aantal pagina's op]</w:t>
          </w:r>
        </w:p>
      </w:docPartBody>
    </w:docPart>
    <w:docPart>
      <w:docPartPr>
        <w:name w:val="6CD58064833E45579E942B3DC04D4CC4"/>
        <w:category>
          <w:name w:val="Algemeen"/>
          <w:gallery w:val="placeholder"/>
        </w:category>
        <w:types>
          <w:type w:val="bbPlcHdr"/>
        </w:types>
        <w:behaviors>
          <w:behavior w:val="content"/>
        </w:behaviors>
        <w:guid w:val="{40E2C22B-8CE7-4813-B980-92F6201496C6}"/>
      </w:docPartPr>
      <w:docPartBody>
        <w:p w:rsidR="001F62F2" w:rsidRDefault="001F62F2">
          <w:pPr>
            <w:pStyle w:val="6CD58064833E45579E942B3DC04D4CC4"/>
          </w:pPr>
          <w:r>
            <w:rPr>
              <w:lang w:val="nl-NL"/>
            </w:rPr>
            <w:t>[Geef het telefoonnummer van de</w:t>
          </w:r>
          <w:r>
            <w:rPr>
              <w:lang w:val="nl-NL"/>
            </w:rPr>
            <w:t xml:space="preserve"> geadresseerde op]</w:t>
          </w:r>
        </w:p>
      </w:docPartBody>
    </w:docPart>
    <w:docPart>
      <w:docPartPr>
        <w:name w:val="9614AD7460D74532844A160990315FA8"/>
        <w:category>
          <w:name w:val="Algemeen"/>
          <w:gallery w:val="placeholder"/>
        </w:category>
        <w:types>
          <w:type w:val="bbPlcHdr"/>
        </w:types>
        <w:behaviors>
          <w:behavior w:val="content"/>
        </w:behaviors>
        <w:guid w:val="{199A8D75-ABC3-47FA-90C4-C27A3A936BBB}"/>
      </w:docPartPr>
      <w:docPartBody>
        <w:p w:rsidR="001F62F2" w:rsidRDefault="001F62F2">
          <w:pPr>
            <w:pStyle w:val="9614AD7460D74532844A160990315FA8"/>
          </w:pPr>
          <w:r>
            <w:rPr>
              <w:lang w:val="nl-NL"/>
            </w:rPr>
            <w:t>[Kies de datum]</w:t>
          </w:r>
        </w:p>
      </w:docPartBody>
    </w:docPart>
    <w:docPart>
      <w:docPartPr>
        <w:name w:val="8768B99AEFA14578B54BB5E7191D2C2B"/>
        <w:category>
          <w:name w:val="Algemeen"/>
          <w:gallery w:val="placeholder"/>
        </w:category>
        <w:types>
          <w:type w:val="bbPlcHdr"/>
        </w:types>
        <w:behaviors>
          <w:behavior w:val="content"/>
        </w:behaviors>
        <w:guid w:val="{5879C96C-B46D-46C9-BC16-9F7D503C0191}"/>
      </w:docPartPr>
      <w:docPartBody>
        <w:p w:rsidR="001F62F2" w:rsidRDefault="001F62F2">
          <w:pPr>
            <w:pStyle w:val="8768B99AEFA14578B54BB5E7191D2C2B"/>
          </w:pPr>
          <w:r>
            <w:rPr>
              <w:rStyle w:val="PlaceholderText"/>
            </w:rPr>
            <w:t>[Geef tekst op]</w:t>
          </w:r>
        </w:p>
      </w:docPartBody>
    </w:docPart>
    <w:docPart>
      <w:docPartPr>
        <w:name w:val="75184C30F5C3402FB88089B214C16871"/>
        <w:category>
          <w:name w:val="Algemeen"/>
          <w:gallery w:val="placeholder"/>
        </w:category>
        <w:types>
          <w:type w:val="bbPlcHdr"/>
        </w:types>
        <w:behaviors>
          <w:behavior w:val="content"/>
        </w:behaviors>
        <w:guid w:val="{D91748FC-DF1B-4641-9072-2FFDB692EC36}"/>
      </w:docPartPr>
      <w:docPartBody>
        <w:p w:rsidR="001F62F2" w:rsidRDefault="001F62F2">
          <w:pPr>
            <w:pStyle w:val="75184C30F5C3402FB88089B214C16871"/>
          </w:pPr>
          <w:r>
            <w:rPr>
              <w:rStyle w:val="PlaceholderText"/>
            </w:rPr>
            <w:t>[Geef tekst op]</w:t>
          </w:r>
        </w:p>
      </w:docPartBody>
    </w:docPart>
    <w:docPart>
      <w:docPartPr>
        <w:name w:val="98656F536297449F883C3345388BFF02"/>
        <w:category>
          <w:name w:val="Algemeen"/>
          <w:gallery w:val="placeholder"/>
        </w:category>
        <w:types>
          <w:type w:val="bbPlcHdr"/>
        </w:types>
        <w:behaviors>
          <w:behavior w:val="content"/>
        </w:behaviors>
        <w:guid w:val="{CEA6B613-EB25-4FD1-AC19-99E736BED41D}"/>
      </w:docPartPr>
      <w:docPartBody>
        <w:p w:rsidR="001F62F2" w:rsidRDefault="001F62F2">
          <w:pPr>
            <w:pStyle w:val="98656F536297449F883C3345388BFF02"/>
          </w:pPr>
          <w:r>
            <w:rPr>
              <w:lang w:val="nl-NL"/>
            </w:rPr>
            <w:t>[Geef opmerkingen op]</w:t>
          </w:r>
        </w:p>
      </w:docPartBody>
    </w:docPart>
    <w:docPart>
      <w:docPartPr>
        <w:name w:val="89603ECC874D4EA5B9A27BB2D0EF8BEC"/>
        <w:category>
          <w:name w:val="Algemeen"/>
          <w:gallery w:val="placeholder"/>
        </w:category>
        <w:types>
          <w:type w:val="bbPlcHdr"/>
        </w:types>
        <w:behaviors>
          <w:behavior w:val="content"/>
        </w:behaviors>
        <w:guid w:val="{02669D2A-94FB-41B2-995E-78DD96F32D9D}"/>
      </w:docPartPr>
      <w:docPartBody>
        <w:p w:rsidR="001F62F2" w:rsidRDefault="001F62F2">
          <w:pPr>
            <w:pStyle w:val="89603ECC874D4EA5B9A27BB2D0EF8BEC"/>
          </w:pPr>
          <w:r>
            <w:rPr>
              <w:color w:val="7F7F7F" w:themeColor="text1" w:themeTint="80"/>
              <w:lang w:val="nl-NL"/>
            </w:rPr>
            <w:t>[Kies de datum]</w:t>
          </w:r>
        </w:p>
      </w:docPartBody>
    </w:docPart>
    <w:docPart>
      <w:docPartPr>
        <w:name w:val="E5C65321B77C4880ACA7C18E7EEFEB0C"/>
        <w:category>
          <w:name w:val="Algemeen"/>
          <w:gallery w:val="placeholder"/>
        </w:category>
        <w:types>
          <w:type w:val="bbPlcHdr"/>
        </w:types>
        <w:behaviors>
          <w:behavior w:val="content"/>
        </w:behaviors>
        <w:guid w:val="{ADEBAC5E-DAED-4C8B-9A4A-A61D84F9761F}"/>
      </w:docPartPr>
      <w:docPartBody>
        <w:p w:rsidR="001F62F2" w:rsidRDefault="001F62F2">
          <w:pPr>
            <w:pStyle w:val="E5C65321B77C4880ACA7C18E7EEFEB0C13"/>
          </w:pPr>
          <w:r>
            <w:rPr>
              <w:rStyle w:val="PlaceholderText"/>
              <w:rFonts w:eastAsiaTheme="majorEastAsia" w:cstheme="majorBidi"/>
              <w:szCs w:val="20"/>
            </w:rPr>
            <w:t>[Geef de naam van het bedrijf op]</w:t>
          </w:r>
        </w:p>
      </w:docPartBody>
    </w:docPart>
    <w:docPart>
      <w:docPartPr>
        <w:name w:val="ACC33CAB5DF64E9891356943046B0B7B"/>
        <w:category>
          <w:name w:val="Algemeen"/>
          <w:gallery w:val="placeholder"/>
        </w:category>
        <w:types>
          <w:type w:val="bbPlcHdr"/>
        </w:types>
        <w:behaviors>
          <w:behavior w:val="content"/>
        </w:behaviors>
        <w:guid w:val="{FCFAC353-59D7-450A-97C6-64EB6DB3CB7F}"/>
      </w:docPartPr>
      <w:docPartBody>
        <w:p w:rsidR="001F62F2" w:rsidRDefault="001F62F2">
          <w:pPr>
            <w:pStyle w:val="ACC33CAB5DF64E9891356943046B0B7B8"/>
          </w:pPr>
          <w:r>
            <w:rPr>
              <w:szCs w:val="20"/>
            </w:rPr>
            <w:t>[Geef de naam van het bedrijf op]</w:t>
          </w:r>
        </w:p>
      </w:docPartBody>
    </w:docPart>
    <w:docPart>
      <w:docPartPr>
        <w:name w:val="6E3E917DE7E14CDB8205902446D69D9C"/>
        <w:category>
          <w:name w:val="Algemeen"/>
          <w:gallery w:val="placeholder"/>
        </w:category>
        <w:types>
          <w:type w:val="bbPlcHdr"/>
        </w:types>
        <w:behaviors>
          <w:behavior w:val="content"/>
        </w:behaviors>
        <w:guid w:val="{414ABDE6-4C11-465A-9292-2F679FD664D0}"/>
      </w:docPartPr>
      <w:docPartBody>
        <w:p w:rsidR="001F62F2" w:rsidRDefault="001F62F2">
          <w:pPr>
            <w:pStyle w:val="6E3E917DE7E14CDB8205902446D69D9C"/>
          </w:pPr>
          <w:r>
            <w:rPr>
              <w:rFonts w:asciiTheme="majorHAnsi" w:hAnsiTheme="majorHAnsi"/>
              <w:sz w:val="18"/>
              <w:szCs w:val="18"/>
              <w:lang w:val="nl-NL"/>
            </w:rPr>
            <w:t>[Geef de titel van het document op]</w:t>
          </w:r>
        </w:p>
      </w:docPartBody>
    </w:docPart>
    <w:docPart>
      <w:docPartPr>
        <w:name w:val="065B4A4D9B9246909BF287F4501FA535"/>
        <w:category>
          <w:name w:val="Algemeen"/>
          <w:gallery w:val="placeholder"/>
        </w:category>
        <w:types>
          <w:type w:val="bbPlcHdr"/>
        </w:types>
        <w:behaviors>
          <w:behavior w:val="content"/>
        </w:behaviors>
        <w:guid w:val="{FE712640-04E5-4475-A2E3-9985CAEC8B71}"/>
      </w:docPartPr>
      <w:docPartBody>
        <w:p w:rsidR="001F62F2" w:rsidRDefault="001F62F2">
          <w:pPr>
            <w:pStyle w:val="065B4A4D9B9246909BF287F4501FA535"/>
          </w:pPr>
          <w:r>
            <w:rPr>
              <w:rFonts w:asciiTheme="majorHAnsi" w:hAnsiTheme="majorHAnsi"/>
              <w:sz w:val="18"/>
              <w:szCs w:val="18"/>
              <w:lang w:val="nl-NL"/>
            </w:rPr>
            <w:t>[Kies de datum]</w:t>
          </w:r>
        </w:p>
      </w:docPartBody>
    </w:docPart>
    <w:docPart>
      <w:docPartPr>
        <w:name w:val="9DE353F3C2D4409E8C3FADACCFE50C63"/>
        <w:category>
          <w:name w:val="Algemeen"/>
          <w:gallery w:val="placeholder"/>
        </w:category>
        <w:types>
          <w:type w:val="bbPlcHdr"/>
        </w:types>
        <w:behaviors>
          <w:behavior w:val="content"/>
        </w:behaviors>
        <w:guid w:val="{C9403B49-82DF-4A37-868C-3EF427818764}"/>
      </w:docPartPr>
      <w:docPartBody>
        <w:p w:rsidR="001F62F2" w:rsidRDefault="001F62F2">
          <w:pPr>
            <w:pStyle w:val="9DE353F3C2D4409E8C3FADACCFE50C63"/>
          </w:pPr>
          <w:r>
            <w:rPr>
              <w:rFonts w:asciiTheme="majorHAnsi" w:hAnsiTheme="majorHAnsi"/>
              <w:sz w:val="18"/>
              <w:szCs w:val="18"/>
              <w:lang w:val="nl-NL"/>
            </w:rPr>
            <w:t>[Geef de titel van het document</w:t>
          </w:r>
          <w:r>
            <w:rPr>
              <w:rFonts w:asciiTheme="majorHAnsi" w:hAnsiTheme="majorHAnsi"/>
              <w:sz w:val="18"/>
              <w:szCs w:val="18"/>
              <w:lang w:val="nl-NL"/>
            </w:rPr>
            <w:t xml:space="preserve"> op]</w:t>
          </w:r>
        </w:p>
      </w:docPartBody>
    </w:docPart>
    <w:docPart>
      <w:docPartPr>
        <w:name w:val="1AF997156C134046B0D1416444BF5050"/>
        <w:category>
          <w:name w:val="Algemeen"/>
          <w:gallery w:val="placeholder"/>
        </w:category>
        <w:types>
          <w:type w:val="bbPlcHdr"/>
        </w:types>
        <w:behaviors>
          <w:behavior w:val="content"/>
        </w:behaviors>
        <w:guid w:val="{3793AA92-792E-4699-8AC2-B52400D12518}"/>
      </w:docPartPr>
      <w:docPartBody>
        <w:p w:rsidR="001F62F2" w:rsidRDefault="001F62F2">
          <w:pPr>
            <w:pStyle w:val="1AF997156C134046B0D1416444BF5050"/>
          </w:pPr>
          <w:r>
            <w:rPr>
              <w:rFonts w:asciiTheme="majorHAnsi" w:hAnsiTheme="majorHAnsi"/>
              <w:sz w:val="18"/>
              <w:szCs w:val="18"/>
              <w:lang w:val="nl-NL"/>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useFELayout/>
  </w:compat>
  <w:rsids>
    <w:rsidRoot w:val="001F62F2"/>
    <w:rsid w:val="001F6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7D"/>
  </w:style>
  <w:style w:type="paragraph" w:styleId="Heading3">
    <w:name w:val="heading 3"/>
    <w:basedOn w:val="Normal"/>
    <w:next w:val="Normal"/>
    <w:link w:val="Heading3Char"/>
    <w:uiPriority w:val="9"/>
    <w:semiHidden/>
    <w:unhideWhenUsed/>
    <w:qFormat/>
    <w:rsid w:val="00E75F7D"/>
    <w:pPr>
      <w:spacing w:before="200" w:after="40" w:line="240" w:lineRule="auto"/>
      <w:outlineLvl w:val="2"/>
    </w:pPr>
    <w:rPr>
      <w:rFonts w:asciiTheme="majorHAnsi" w:eastAsiaTheme="majorEastAsia" w:hAnsiTheme="majorHAnsi" w:cstheme="majorBidi"/>
      <w:b/>
      <w:bCs/>
      <w:color w:val="4F81BD" w:themeColor="accent1"/>
      <w:spacing w:val="2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90E6C8758946F0A3327D2CC45EA477">
    <w:name w:val="D590E6C8758946F0A3327D2CC45EA477"/>
    <w:rsid w:val="00E75F7D"/>
  </w:style>
  <w:style w:type="paragraph" w:customStyle="1" w:styleId="B7E4A13809664DA3B79A71BEBB58C5BF">
    <w:name w:val="B7E4A13809664DA3B79A71BEBB58C5BF"/>
    <w:rsid w:val="00E75F7D"/>
  </w:style>
  <w:style w:type="paragraph" w:customStyle="1" w:styleId="BA27B8BE154C4DE98620611B40253B89">
    <w:name w:val="BA27B8BE154C4DE98620611B40253B89"/>
    <w:rsid w:val="00E75F7D"/>
  </w:style>
  <w:style w:type="character" w:styleId="PlaceholderText">
    <w:name w:val="Placeholder Text"/>
    <w:basedOn w:val="DefaultParagraphFont"/>
    <w:uiPriority w:val="99"/>
    <w:semiHidden/>
    <w:rsid w:val="00E75F7D"/>
    <w:rPr>
      <w:rFonts w:eastAsiaTheme="minorEastAsia" w:cstheme="minorBidi"/>
      <w:bCs w:val="0"/>
      <w:iCs w:val="0"/>
      <w:color w:val="808080"/>
      <w:szCs w:val="22"/>
      <w:lang w:val="nl-NL"/>
    </w:rPr>
  </w:style>
  <w:style w:type="paragraph" w:customStyle="1" w:styleId="48C6B2D9E5AA41C3A9B74A330EBF0154">
    <w:name w:val="48C6B2D9E5AA41C3A9B74A330EBF0154"/>
    <w:rsid w:val="00E75F7D"/>
  </w:style>
  <w:style w:type="paragraph" w:customStyle="1" w:styleId="340E37033AC447A594AF4B0E9CB1B2B0">
    <w:name w:val="340E37033AC447A594AF4B0E9CB1B2B0"/>
    <w:rsid w:val="00E75F7D"/>
  </w:style>
  <w:style w:type="paragraph" w:customStyle="1" w:styleId="D401A0E7EE574D4C867D135519A112D1">
    <w:name w:val="D401A0E7EE574D4C867D135519A112D1"/>
    <w:rsid w:val="00E75F7D"/>
  </w:style>
  <w:style w:type="paragraph" w:customStyle="1" w:styleId="2C65EC5B59A64BC982A9A67006AA5A4D">
    <w:name w:val="2C65EC5B59A64BC982A9A67006AA5A4D"/>
    <w:rsid w:val="00E75F7D"/>
  </w:style>
  <w:style w:type="paragraph" w:customStyle="1" w:styleId="45FB9C5DD6B84A44AE4C5B430CA68AC1">
    <w:name w:val="45FB9C5DD6B84A44AE4C5B430CA68AC1"/>
    <w:rsid w:val="00E75F7D"/>
  </w:style>
  <w:style w:type="paragraph" w:customStyle="1" w:styleId="6D9241773B614A5584CBD02953AC41B5">
    <w:name w:val="6D9241773B614A5584CBD02953AC41B5"/>
    <w:rsid w:val="00E75F7D"/>
  </w:style>
  <w:style w:type="paragraph" w:customStyle="1" w:styleId="4C910440142A4134BAF43CAB877A5FF9">
    <w:name w:val="4C910440142A4134BAF43CAB877A5FF9"/>
    <w:rsid w:val="00E75F7D"/>
  </w:style>
  <w:style w:type="paragraph" w:customStyle="1" w:styleId="A6C8B669B64B4F448F3AB71D25A5CC2A">
    <w:name w:val="A6C8B669B64B4F448F3AB71D25A5CC2A"/>
    <w:rsid w:val="00E75F7D"/>
  </w:style>
  <w:style w:type="paragraph" w:customStyle="1" w:styleId="501FF895C5274918915FE58B1BBAAE26">
    <w:name w:val="501FF895C5274918915FE58B1BBAAE26"/>
    <w:rsid w:val="00E75F7D"/>
  </w:style>
  <w:style w:type="paragraph" w:customStyle="1" w:styleId="48C6B2D9E5AA41C3A9B74A330EBF01541">
    <w:name w:val="48C6B2D9E5AA41C3A9B74A330EBF01541"/>
    <w:rsid w:val="00E75F7D"/>
    <w:pPr>
      <w:spacing w:after="360" w:line="240" w:lineRule="auto"/>
      <w:contextualSpacing/>
    </w:pPr>
    <w:rPr>
      <w:rFonts w:eastAsiaTheme="minorHAnsi" w:cs="Times New Roman"/>
      <w:color w:val="000000" w:themeColor="text1"/>
      <w:szCs w:val="20"/>
    </w:rPr>
  </w:style>
  <w:style w:type="paragraph" w:customStyle="1" w:styleId="340E37033AC447A594AF4B0E9CB1B2B01">
    <w:name w:val="340E37033AC447A594AF4B0E9CB1B2B01"/>
    <w:rsid w:val="00E75F7D"/>
    <w:pPr>
      <w:spacing w:after="360" w:line="240" w:lineRule="auto"/>
      <w:contextualSpacing/>
    </w:pPr>
    <w:rPr>
      <w:rFonts w:eastAsiaTheme="minorHAnsi" w:cs="Times New Roman"/>
      <w:color w:val="000000" w:themeColor="text1"/>
      <w:szCs w:val="20"/>
    </w:rPr>
  </w:style>
  <w:style w:type="paragraph" w:customStyle="1" w:styleId="D401A0E7EE574D4C867D135519A112D11">
    <w:name w:val="D401A0E7EE574D4C867D135519A112D11"/>
    <w:rsid w:val="00E75F7D"/>
    <w:pPr>
      <w:spacing w:after="360" w:line="240" w:lineRule="auto"/>
      <w:contextualSpacing/>
    </w:pPr>
    <w:rPr>
      <w:rFonts w:eastAsiaTheme="minorHAnsi" w:cs="Times New Roman"/>
      <w:color w:val="000000" w:themeColor="text1"/>
      <w:szCs w:val="20"/>
    </w:rPr>
  </w:style>
  <w:style w:type="paragraph" w:customStyle="1" w:styleId="2C65EC5B59A64BC982A9A67006AA5A4D1">
    <w:name w:val="2C65EC5B59A64BC982A9A67006AA5A4D1"/>
    <w:rsid w:val="00E75F7D"/>
    <w:pPr>
      <w:spacing w:before="480" w:after="320" w:line="240" w:lineRule="auto"/>
      <w:contextualSpacing/>
    </w:pPr>
    <w:rPr>
      <w:rFonts w:eastAsiaTheme="minorHAnsi" w:cs="Times New Roman"/>
      <w:b/>
      <w:color w:val="000000" w:themeColor="text1"/>
      <w:szCs w:val="20"/>
    </w:rPr>
  </w:style>
  <w:style w:type="paragraph" w:customStyle="1" w:styleId="1D320E2EBBB641B1865F7F562E72DA02">
    <w:name w:val="1D320E2EBBB641B1865F7F562E72DA02"/>
    <w:rsid w:val="00E75F7D"/>
  </w:style>
  <w:style w:type="paragraph" w:customStyle="1" w:styleId="52A2341D19854DFEB61A59F472611934">
    <w:name w:val="52A2341D19854DFEB61A59F472611934"/>
    <w:rsid w:val="00E75F7D"/>
  </w:style>
  <w:style w:type="paragraph" w:customStyle="1" w:styleId="73385DB62FE14717A8CA46F441851674">
    <w:name w:val="73385DB62FE14717A8CA46F441851674"/>
    <w:rsid w:val="00E75F7D"/>
  </w:style>
  <w:style w:type="paragraph" w:customStyle="1" w:styleId="F35DC87312DF4CC885EEA86744559536">
    <w:name w:val="F35DC87312DF4CC885EEA86744559536"/>
    <w:rsid w:val="00E75F7D"/>
  </w:style>
  <w:style w:type="paragraph" w:customStyle="1" w:styleId="7DAF313A8C194FF797E0B75550115861">
    <w:name w:val="7DAF313A8C194FF797E0B75550115861"/>
    <w:rsid w:val="00E75F7D"/>
  </w:style>
  <w:style w:type="paragraph" w:customStyle="1" w:styleId="6FF3961DBBCC49A39A0B6C85EE19D33B">
    <w:name w:val="6FF3961DBBCC49A39A0B6C85EE19D33B"/>
    <w:rsid w:val="00E75F7D"/>
  </w:style>
  <w:style w:type="paragraph" w:customStyle="1" w:styleId="86F8A5C6E790405E8B89DDE5071EE5B0">
    <w:name w:val="86F8A5C6E790405E8B89DDE5071EE5B0"/>
    <w:rsid w:val="00E75F7D"/>
  </w:style>
  <w:style w:type="paragraph" w:customStyle="1" w:styleId="7831287FB68147BAAC90C3154399A3B6">
    <w:name w:val="7831287FB68147BAAC90C3154399A3B6"/>
    <w:rsid w:val="00E75F7D"/>
  </w:style>
  <w:style w:type="paragraph" w:customStyle="1" w:styleId="50782DDA97DE4542BFD8EC1D097F7604">
    <w:name w:val="50782DDA97DE4542BFD8EC1D097F7604"/>
    <w:rsid w:val="00E75F7D"/>
  </w:style>
  <w:style w:type="paragraph" w:customStyle="1" w:styleId="C340B4E2833A47B68260BAA77BFE15D5">
    <w:name w:val="C340B4E2833A47B68260BAA77BFE15D5"/>
    <w:rsid w:val="00E75F7D"/>
  </w:style>
  <w:style w:type="paragraph" w:customStyle="1" w:styleId="D598E5CAD720405BB136ECD87156E8A0">
    <w:name w:val="D598E5CAD720405BB136ECD87156E8A0"/>
    <w:rsid w:val="00E75F7D"/>
  </w:style>
  <w:style w:type="paragraph" w:customStyle="1" w:styleId="807007EBA31A425093973D7CEA517E37">
    <w:name w:val="807007EBA31A425093973D7CEA517E37"/>
    <w:rsid w:val="00E75F7D"/>
  </w:style>
  <w:style w:type="paragraph" w:customStyle="1" w:styleId="2C206DF43E424FDF877453974725E00D">
    <w:name w:val="2C206DF43E424FDF877453974725E00D"/>
    <w:rsid w:val="00E75F7D"/>
  </w:style>
  <w:style w:type="paragraph" w:customStyle="1" w:styleId="2734CF3CDD654F2CA1F7739E5D785BD8">
    <w:name w:val="2734CF3CDD654F2CA1F7739E5D785BD8"/>
    <w:rsid w:val="00E75F7D"/>
  </w:style>
  <w:style w:type="paragraph" w:customStyle="1" w:styleId="8F71763E9F334C7D9C2D58316387EE5F">
    <w:name w:val="8F71763E9F334C7D9C2D58316387EE5F"/>
    <w:rsid w:val="00E75F7D"/>
  </w:style>
  <w:style w:type="paragraph" w:customStyle="1" w:styleId="30CF8BB1B2F141518875B2EED677A301">
    <w:name w:val="30CF8BB1B2F141518875B2EED677A301"/>
    <w:rsid w:val="00E75F7D"/>
  </w:style>
  <w:style w:type="paragraph" w:customStyle="1" w:styleId="1A9CF483FB4749658AFCF5205EF52EC5">
    <w:name w:val="1A9CF483FB4749658AFCF5205EF52EC5"/>
    <w:rsid w:val="00E75F7D"/>
  </w:style>
  <w:style w:type="paragraph" w:customStyle="1" w:styleId="335E103AB1404FA5B13837923BB556AD">
    <w:name w:val="335E103AB1404FA5B13837923BB556AD"/>
    <w:rsid w:val="00E75F7D"/>
  </w:style>
  <w:style w:type="paragraph" w:customStyle="1" w:styleId="4053030DF45D48BA95C82A3123DC7FAD">
    <w:name w:val="4053030DF45D48BA95C82A3123DC7FAD"/>
    <w:rsid w:val="00E75F7D"/>
  </w:style>
  <w:style w:type="paragraph" w:customStyle="1" w:styleId="BAD93AEE327C43E7AFF052C3C7A8C621">
    <w:name w:val="BAD93AEE327C43E7AFF052C3C7A8C621"/>
    <w:rsid w:val="00E75F7D"/>
  </w:style>
  <w:style w:type="paragraph" w:customStyle="1" w:styleId="1057732EEAF14D7EBD23028C4D2C28F4">
    <w:name w:val="1057732EEAF14D7EBD23028C4D2C28F4"/>
    <w:rsid w:val="00E75F7D"/>
  </w:style>
  <w:style w:type="paragraph" w:customStyle="1" w:styleId="9628C2FCC23D4850B6F05A167E88DFDF">
    <w:name w:val="9628C2FCC23D4850B6F05A167E88DFDF"/>
    <w:rsid w:val="00E75F7D"/>
  </w:style>
  <w:style w:type="table" w:styleId="TableGrid">
    <w:name w:val="Table Grid"/>
    <w:basedOn w:val="TableNormal"/>
    <w:uiPriority w:val="1"/>
    <w:rsid w:val="00E75F7D"/>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E75F7D"/>
    <w:pPr>
      <w:spacing w:after="0" w:line="240" w:lineRule="auto"/>
    </w:pPr>
    <w:rPr>
      <w:rFonts w:eastAsiaTheme="minorHAnsi" w:cs="Times New Roman"/>
      <w:color w:val="000000" w:themeColor="text1"/>
      <w:szCs w:val="20"/>
    </w:rPr>
  </w:style>
  <w:style w:type="paragraph" w:customStyle="1" w:styleId="D9A78D465E3B47829BE55F365F3F6EE5">
    <w:name w:val="D9A78D465E3B47829BE55F365F3F6EE5"/>
    <w:rsid w:val="00E75F7D"/>
  </w:style>
  <w:style w:type="paragraph" w:customStyle="1" w:styleId="A3B4F4E7637B4906ABE21D673EE5A37A">
    <w:name w:val="A3B4F4E7637B4906ABE21D673EE5A37A"/>
    <w:rsid w:val="00E75F7D"/>
  </w:style>
  <w:style w:type="paragraph" w:customStyle="1" w:styleId="9E221B6F9BC14C948EC36B5B5B3A103E">
    <w:name w:val="9E221B6F9BC14C948EC36B5B5B3A103E"/>
    <w:rsid w:val="00E75F7D"/>
  </w:style>
  <w:style w:type="paragraph" w:customStyle="1" w:styleId="8713579D73FF4083A9062328426FAFFB">
    <w:name w:val="8713579D73FF4083A9062328426FAFFB"/>
    <w:rsid w:val="00E75F7D"/>
  </w:style>
  <w:style w:type="paragraph" w:customStyle="1" w:styleId="967F2E957AED447AA302DB61699C2444">
    <w:name w:val="967F2E957AED447AA302DB61699C2444"/>
    <w:rsid w:val="00E75F7D"/>
  </w:style>
  <w:style w:type="paragraph" w:customStyle="1" w:styleId="08BDDC5C7E3943B0984A76AF34639C31">
    <w:name w:val="08BDDC5C7E3943B0984A76AF34639C31"/>
    <w:rsid w:val="00E75F7D"/>
  </w:style>
  <w:style w:type="paragraph" w:customStyle="1" w:styleId="3298A63DAF63407DB4657C205ACAC7B8">
    <w:name w:val="3298A63DAF63407DB4657C205ACAC7B8"/>
    <w:rsid w:val="00E75F7D"/>
  </w:style>
  <w:style w:type="paragraph" w:customStyle="1" w:styleId="E3E12F1C56E843DBB0D95EEC3C58E762">
    <w:name w:val="E3E12F1C56E843DBB0D95EEC3C58E762"/>
    <w:rsid w:val="00E75F7D"/>
  </w:style>
  <w:style w:type="paragraph" w:customStyle="1" w:styleId="DDA672FCD5C546978C2839818E55E000">
    <w:name w:val="DDA672FCD5C546978C2839818E55E000"/>
    <w:rsid w:val="00E75F7D"/>
  </w:style>
  <w:style w:type="paragraph" w:customStyle="1" w:styleId="E5702A93EF0D4BE3844DA8772CDF6E0C">
    <w:name w:val="E5702A93EF0D4BE3844DA8772CDF6E0C"/>
    <w:rsid w:val="00E75F7D"/>
  </w:style>
  <w:style w:type="paragraph" w:customStyle="1" w:styleId="Faxvoorblad2">
    <w:name w:val="Faxvoorblad 2"/>
    <w:rsid w:val="00E75F7D"/>
    <w:pPr>
      <w:spacing w:after="0" w:line="240" w:lineRule="auto"/>
    </w:pPr>
    <w:rPr>
      <w:rFonts w:eastAsiaTheme="minorHAnsi" w:cs="Times New Roman"/>
      <w:color w:val="000000" w:themeColor="text1"/>
      <w:szCs w:val="20"/>
    </w:rPr>
  </w:style>
  <w:style w:type="paragraph" w:customStyle="1" w:styleId="DFA3974D75AB4FD9801BF4743A25EB2B">
    <w:name w:val="DFA3974D75AB4FD9801BF4743A25EB2B"/>
    <w:rsid w:val="00E75F7D"/>
  </w:style>
  <w:style w:type="paragraph" w:customStyle="1" w:styleId="Grijzetekst">
    <w:name w:val="Grijze tekst"/>
    <w:basedOn w:val="NoSpacing"/>
    <w:uiPriority w:val="35"/>
    <w:qFormat/>
    <w:rsid w:val="00E75F7D"/>
    <w:rPr>
      <w:rFonts w:asciiTheme="majorHAnsi" w:hAnsiTheme="majorHAnsi"/>
      <w:color w:val="7F7F7F" w:themeColor="text1" w:themeTint="80"/>
      <w:sz w:val="20"/>
    </w:rPr>
  </w:style>
  <w:style w:type="paragraph" w:customStyle="1" w:styleId="Vermogenevenpagina">
    <w:name w:val="Vermogen (even pagina)"/>
    <w:rsid w:val="00E75F7D"/>
    <w:pPr>
      <w:tabs>
        <w:tab w:val="center" w:pos="4320"/>
        <w:tab w:val="right" w:pos="8640"/>
      </w:tabs>
      <w:spacing w:after="160"/>
    </w:pPr>
    <w:rPr>
      <w:rFonts w:eastAsiaTheme="minorHAnsi" w:cs="Times New Roman"/>
      <w:color w:val="000000" w:themeColor="text1"/>
      <w:szCs w:val="20"/>
    </w:rPr>
  </w:style>
  <w:style w:type="paragraph" w:customStyle="1" w:styleId="064FB8C946D04A3882FAA70139461D5B">
    <w:name w:val="064FB8C946D04A3882FAA70139461D5B"/>
    <w:rsid w:val="00E75F7D"/>
  </w:style>
  <w:style w:type="paragraph" w:customStyle="1" w:styleId="37B703AF8A2D4F8182E33A52BD97D348">
    <w:name w:val="37B703AF8A2D4F8182E33A52BD97D348"/>
    <w:rsid w:val="00E75F7D"/>
  </w:style>
  <w:style w:type="paragraph" w:customStyle="1" w:styleId="AB2EEDB1863645C3A7A60BBC7E147D1C">
    <w:name w:val="AB2EEDB1863645C3A7A60BBC7E147D1C"/>
    <w:rsid w:val="00E75F7D"/>
  </w:style>
  <w:style w:type="paragraph" w:customStyle="1" w:styleId="Vermogenevenpagina1">
    <w:name w:val="Vermogen (even pagina)1"/>
    <w:rsid w:val="00E75F7D"/>
    <w:pPr>
      <w:tabs>
        <w:tab w:val="center" w:pos="4320"/>
        <w:tab w:val="right" w:pos="8640"/>
      </w:tabs>
      <w:spacing w:after="160"/>
    </w:pPr>
    <w:rPr>
      <w:rFonts w:eastAsiaTheme="minorHAnsi" w:cs="Times New Roman"/>
      <w:color w:val="000000" w:themeColor="text1"/>
      <w:szCs w:val="20"/>
    </w:rPr>
  </w:style>
  <w:style w:type="paragraph" w:customStyle="1" w:styleId="9CC5846EC36946ECBA1C7953A6E52A9F">
    <w:name w:val="9CC5846EC36946ECBA1C7953A6E52A9F"/>
    <w:rsid w:val="00E75F7D"/>
  </w:style>
  <w:style w:type="paragraph" w:customStyle="1" w:styleId="90C6BCD45080407CB3B643A6AD43A579">
    <w:name w:val="90C6BCD45080407CB3B643A6AD43A579"/>
    <w:rsid w:val="00E75F7D"/>
  </w:style>
  <w:style w:type="paragraph" w:customStyle="1" w:styleId="Vermogenonevenpagina">
    <w:name w:val="Vermogen (oneven pagina)"/>
    <w:rsid w:val="00E75F7D"/>
    <w:pPr>
      <w:spacing w:after="160"/>
    </w:pPr>
    <w:rPr>
      <w:rFonts w:eastAsiaTheme="minorHAnsi" w:cs="Times New Roman"/>
      <w:color w:val="000000" w:themeColor="text1"/>
      <w:szCs w:val="20"/>
    </w:rPr>
  </w:style>
  <w:style w:type="paragraph" w:customStyle="1" w:styleId="55B27ABF912842B8A8DEA6632D20493A">
    <w:name w:val="55B27ABF912842B8A8DEA6632D20493A"/>
    <w:rsid w:val="00E75F7D"/>
  </w:style>
  <w:style w:type="paragraph" w:customStyle="1" w:styleId="62469158715C492B98872F41C7B3452B">
    <w:name w:val="62469158715C492B98872F41C7B3452B"/>
    <w:rsid w:val="00E75F7D"/>
  </w:style>
  <w:style w:type="paragraph" w:customStyle="1" w:styleId="B060E3C05FEC427492C5CFD704CC4F97">
    <w:name w:val="B060E3C05FEC427492C5CFD704CC4F97"/>
    <w:rsid w:val="00E75F7D"/>
  </w:style>
  <w:style w:type="paragraph" w:customStyle="1" w:styleId="DB388AB38DEB45CF80747B967AA28033">
    <w:name w:val="DB388AB38DEB45CF80747B967AA28033"/>
    <w:rsid w:val="00E75F7D"/>
  </w:style>
  <w:style w:type="paragraph" w:customStyle="1" w:styleId="EB750787647A4324A7C67CBC5FD21414">
    <w:name w:val="EB750787647A4324A7C67CBC5FD21414"/>
    <w:rsid w:val="00E75F7D"/>
  </w:style>
  <w:style w:type="paragraph" w:customStyle="1" w:styleId="34BE1345CA684B76BCFEC0D292E63387">
    <w:name w:val="34BE1345CA684B76BCFEC0D292E63387"/>
    <w:rsid w:val="00E75F7D"/>
  </w:style>
  <w:style w:type="paragraph" w:customStyle="1" w:styleId="1DAD091AF3684669A6CAB7751A366037">
    <w:name w:val="1DAD091AF3684669A6CAB7751A366037"/>
    <w:rsid w:val="00E75F7D"/>
  </w:style>
  <w:style w:type="paragraph" w:customStyle="1" w:styleId="4A6A45B6897843EC8DCDAED86574EA22">
    <w:name w:val="4A6A45B6897843EC8DCDAED86574EA22"/>
    <w:rsid w:val="00E75F7D"/>
  </w:style>
  <w:style w:type="paragraph" w:customStyle="1" w:styleId="A716461CE3CA4CD2942CFAAAB69FC718">
    <w:name w:val="A716461CE3CA4CD2942CFAAAB69FC718"/>
    <w:rsid w:val="00E75F7D"/>
  </w:style>
  <w:style w:type="paragraph" w:customStyle="1" w:styleId="741C15AA27054C9B889D1D5B1562CA29">
    <w:name w:val="741C15AA27054C9B889D1D5B1562CA29"/>
    <w:rsid w:val="00E75F7D"/>
  </w:style>
  <w:style w:type="paragraph" w:customStyle="1" w:styleId="06B935B88F5643F4BECB153EBC871E94">
    <w:name w:val="06B935B88F5643F4BECB153EBC871E94"/>
    <w:rsid w:val="00E75F7D"/>
  </w:style>
  <w:style w:type="paragraph" w:customStyle="1" w:styleId="A8BFC26D4DFB422EAC0037AB126AC23C">
    <w:name w:val="A8BFC26D4DFB422EAC0037AB126AC23C"/>
    <w:rsid w:val="00E75F7D"/>
  </w:style>
  <w:style w:type="paragraph" w:customStyle="1" w:styleId="1D97E7E8D5B54EB28CECC01D6F98FDA3">
    <w:name w:val="1D97E7E8D5B54EB28CECC01D6F98FDA3"/>
    <w:rsid w:val="00E75F7D"/>
  </w:style>
  <w:style w:type="paragraph" w:customStyle="1" w:styleId="E2D535B5F6B24804AAF77477038AA349">
    <w:name w:val="E2D535B5F6B24804AAF77477038AA349"/>
    <w:rsid w:val="00E75F7D"/>
  </w:style>
  <w:style w:type="paragraph" w:customStyle="1" w:styleId="E74BEA401088429E88BB68E9F608D613">
    <w:name w:val="E74BEA401088429E88BB68E9F608D613"/>
    <w:rsid w:val="00E75F7D"/>
  </w:style>
  <w:style w:type="paragraph" w:customStyle="1" w:styleId="37A963BD0DCB4D99933E1C4C63DD70BD">
    <w:name w:val="37A963BD0DCB4D99933E1C4C63DD70BD"/>
    <w:rsid w:val="00E75F7D"/>
  </w:style>
  <w:style w:type="paragraph" w:customStyle="1" w:styleId="7EF82C832D6D400797353F882E177316">
    <w:name w:val="7EF82C832D6D400797353F882E177316"/>
    <w:rsid w:val="00E75F7D"/>
  </w:style>
  <w:style w:type="paragraph" w:customStyle="1" w:styleId="00F09935D353408AB6A25A6E75F0C1C7">
    <w:name w:val="00F09935D353408AB6A25A6E75F0C1C7"/>
    <w:rsid w:val="00E75F7D"/>
  </w:style>
  <w:style w:type="paragraph" w:customStyle="1" w:styleId="3BFAF013105245B6B0C8225C01967137">
    <w:name w:val="3BFAF013105245B6B0C8225C01967137"/>
    <w:rsid w:val="00E75F7D"/>
  </w:style>
  <w:style w:type="paragraph" w:customStyle="1" w:styleId="107504D38B6B4D25BC77DED1CB08C577">
    <w:name w:val="107504D38B6B4D25BC77DED1CB08C577"/>
    <w:rsid w:val="00E75F7D"/>
  </w:style>
  <w:style w:type="paragraph" w:customStyle="1" w:styleId="A8B24951A1454AF9988F2FBAAC994FE8">
    <w:name w:val="A8B24951A1454AF9988F2FBAAC994FE8"/>
    <w:rsid w:val="00E75F7D"/>
  </w:style>
  <w:style w:type="paragraph" w:customStyle="1" w:styleId="26352056F84B4FC5B237FAB4AED91C37">
    <w:name w:val="26352056F84B4FC5B237FAB4AED91C37"/>
    <w:rsid w:val="00E75F7D"/>
  </w:style>
  <w:style w:type="paragraph" w:styleId="TOC9">
    <w:name w:val="toc 9"/>
    <w:basedOn w:val="Normal"/>
    <w:next w:val="Normal"/>
    <w:autoRedefine/>
    <w:uiPriority w:val="99"/>
    <w:unhideWhenUsed/>
    <w:qFormat/>
    <w:rsid w:val="00E75F7D"/>
    <w:pPr>
      <w:tabs>
        <w:tab w:val="right" w:leader="dot" w:pos="8630"/>
      </w:tabs>
      <w:spacing w:after="40" w:line="240" w:lineRule="auto"/>
      <w:ind w:left="1760"/>
    </w:pPr>
    <w:rPr>
      <w:rFonts w:eastAsiaTheme="minorHAnsi" w:cs="Times New Roman"/>
      <w:smallCaps/>
      <w:noProof/>
      <w:color w:val="000000" w:themeColor="text1"/>
      <w:szCs w:val="20"/>
    </w:rPr>
  </w:style>
  <w:style w:type="paragraph" w:customStyle="1" w:styleId="Faxvoorblad21">
    <w:name w:val="Faxvoorblad 21"/>
    <w:rsid w:val="00E75F7D"/>
    <w:pPr>
      <w:spacing w:after="0" w:line="240" w:lineRule="auto"/>
    </w:pPr>
    <w:rPr>
      <w:rFonts w:eastAsiaTheme="minorHAnsi" w:cs="Times New Roman"/>
      <w:color w:val="000000" w:themeColor="text1"/>
      <w:szCs w:val="20"/>
    </w:rPr>
  </w:style>
  <w:style w:type="paragraph" w:customStyle="1" w:styleId="E0555ED7FA5F4C22AEE2B2DF16D5C85F">
    <w:name w:val="E0555ED7FA5F4C22AEE2B2DF16D5C85F"/>
    <w:rsid w:val="00E75F7D"/>
  </w:style>
  <w:style w:type="paragraph" w:customStyle="1" w:styleId="Vermogenevenpagina2">
    <w:name w:val="Vermogen (even pagina)2"/>
    <w:rsid w:val="00E75F7D"/>
    <w:pPr>
      <w:tabs>
        <w:tab w:val="center" w:pos="4320"/>
        <w:tab w:val="right" w:pos="8640"/>
      </w:tabs>
      <w:spacing w:after="160"/>
    </w:pPr>
    <w:rPr>
      <w:rFonts w:eastAsiaTheme="minorHAnsi" w:cs="Times New Roman"/>
      <w:color w:val="000000" w:themeColor="text1"/>
      <w:szCs w:val="20"/>
    </w:rPr>
  </w:style>
  <w:style w:type="paragraph" w:customStyle="1" w:styleId="EBE18F8B69564FB99D676FB25288083A">
    <w:name w:val="EBE18F8B69564FB99D676FB25288083A"/>
    <w:rsid w:val="00E75F7D"/>
  </w:style>
  <w:style w:type="paragraph" w:customStyle="1" w:styleId="B3AC86D59CB94D358A6AC49938956951">
    <w:name w:val="B3AC86D59CB94D358A6AC49938956951"/>
    <w:rsid w:val="00E75F7D"/>
  </w:style>
  <w:style w:type="paragraph" w:customStyle="1" w:styleId="ED89BE1CDB9042C68CA93C504C1854FE">
    <w:name w:val="ED89BE1CDB9042C68CA93C504C1854FE"/>
    <w:rsid w:val="00E75F7D"/>
  </w:style>
  <w:style w:type="paragraph" w:customStyle="1" w:styleId="Vermogenevenpagina3">
    <w:name w:val="Vermogen (even pagina)3"/>
    <w:rsid w:val="00E75F7D"/>
    <w:pPr>
      <w:tabs>
        <w:tab w:val="center" w:pos="4320"/>
        <w:tab w:val="right" w:pos="8640"/>
      </w:tabs>
      <w:spacing w:after="160"/>
    </w:pPr>
    <w:rPr>
      <w:rFonts w:eastAsiaTheme="minorHAnsi" w:cs="Times New Roman"/>
      <w:color w:val="000000" w:themeColor="text1"/>
      <w:szCs w:val="20"/>
    </w:rPr>
  </w:style>
  <w:style w:type="paragraph" w:customStyle="1" w:styleId="7274812062CA434FBE845D26E9D87363">
    <w:name w:val="7274812062CA434FBE845D26E9D87363"/>
    <w:rsid w:val="00E75F7D"/>
  </w:style>
  <w:style w:type="paragraph" w:customStyle="1" w:styleId="AFC5A3D5F2AE47F581582308CD1CCFB1">
    <w:name w:val="AFC5A3D5F2AE47F581582308CD1CCFB1"/>
    <w:rsid w:val="00E75F7D"/>
  </w:style>
  <w:style w:type="paragraph" w:customStyle="1" w:styleId="Vermogenonevenpagina1">
    <w:name w:val="Vermogen (oneven pagina)1"/>
    <w:rsid w:val="00E75F7D"/>
    <w:pPr>
      <w:spacing w:after="160"/>
    </w:pPr>
    <w:rPr>
      <w:rFonts w:eastAsiaTheme="minorHAnsi" w:cs="Times New Roman"/>
      <w:color w:val="000000" w:themeColor="text1"/>
      <w:szCs w:val="20"/>
    </w:rPr>
  </w:style>
  <w:style w:type="paragraph" w:customStyle="1" w:styleId="9BEAA82B5F24496AAC15A9906FB00692">
    <w:name w:val="9BEAA82B5F24496AAC15A9906FB00692"/>
    <w:rsid w:val="00E75F7D"/>
  </w:style>
  <w:style w:type="paragraph" w:customStyle="1" w:styleId="277D199F9AC647A7941B08473EA33D9E">
    <w:name w:val="277D199F9AC647A7941B08473EA33D9E"/>
    <w:rsid w:val="00E75F7D"/>
  </w:style>
  <w:style w:type="paragraph" w:customStyle="1" w:styleId="3B0C17CA65004EB99990640332BA229D">
    <w:name w:val="3B0C17CA65004EB99990640332BA229D"/>
    <w:rsid w:val="00E75F7D"/>
  </w:style>
  <w:style w:type="paragraph" w:customStyle="1" w:styleId="CFE8846064864A958DD83AE7BE3E7279">
    <w:name w:val="CFE8846064864A958DD83AE7BE3E7279"/>
    <w:rsid w:val="00E75F7D"/>
  </w:style>
  <w:style w:type="paragraph" w:customStyle="1" w:styleId="B00B6C8FA500412B8A988E19D6E90AED">
    <w:name w:val="B00B6C8FA500412B8A988E19D6E90AED"/>
    <w:rsid w:val="00E75F7D"/>
  </w:style>
  <w:style w:type="paragraph" w:customStyle="1" w:styleId="97F7F44F5C124FCF953C969E9D9845A9">
    <w:name w:val="97F7F44F5C124FCF953C969E9D9845A9"/>
    <w:rsid w:val="00E75F7D"/>
  </w:style>
  <w:style w:type="paragraph" w:customStyle="1" w:styleId="F5DED0B07997494CB940A715672DD314">
    <w:name w:val="F5DED0B07997494CB940A715672DD314"/>
    <w:rsid w:val="00E75F7D"/>
  </w:style>
  <w:style w:type="paragraph" w:customStyle="1" w:styleId="F8D4B5B4F7344493B42A932EEC8CE186">
    <w:name w:val="F8D4B5B4F7344493B42A932EEC8CE186"/>
    <w:rsid w:val="00E75F7D"/>
  </w:style>
  <w:style w:type="paragraph" w:customStyle="1" w:styleId="8B4E0831A35E4A5CB0358D81EC54429B">
    <w:name w:val="8B4E0831A35E4A5CB0358D81EC54429B"/>
    <w:rsid w:val="00E75F7D"/>
  </w:style>
  <w:style w:type="paragraph" w:customStyle="1" w:styleId="9140BD55DE254BFE8ECBAFB3CD7D63C6">
    <w:name w:val="9140BD55DE254BFE8ECBAFB3CD7D63C6"/>
    <w:rsid w:val="00E75F7D"/>
  </w:style>
  <w:style w:type="paragraph" w:customStyle="1" w:styleId="Faxvoorblad22">
    <w:name w:val="Faxvoorblad 22"/>
    <w:rsid w:val="00E75F7D"/>
    <w:pPr>
      <w:spacing w:after="0" w:line="240" w:lineRule="auto"/>
    </w:pPr>
    <w:rPr>
      <w:rFonts w:eastAsiaTheme="minorHAnsi" w:cs="Times New Roman"/>
      <w:color w:val="000000" w:themeColor="text1"/>
      <w:szCs w:val="20"/>
    </w:rPr>
  </w:style>
  <w:style w:type="paragraph" w:customStyle="1" w:styleId="7AD0C909963742B2B0F0962D436D925F">
    <w:name w:val="7AD0C909963742B2B0F0962D436D925F"/>
    <w:rsid w:val="00E75F7D"/>
  </w:style>
  <w:style w:type="paragraph" w:customStyle="1" w:styleId="1C935252272A44F9B071182946458474">
    <w:name w:val="1C935252272A44F9B071182946458474"/>
    <w:rsid w:val="00E75F7D"/>
  </w:style>
  <w:style w:type="paragraph" w:customStyle="1" w:styleId="47734E373466432D929EB6ACEC9356E9">
    <w:name w:val="47734E373466432D929EB6ACEC9356E9"/>
    <w:rsid w:val="00E75F7D"/>
  </w:style>
  <w:style w:type="paragraph" w:customStyle="1" w:styleId="9C039D1C6AD94A6695D05C8FC5DE009E">
    <w:name w:val="9C039D1C6AD94A6695D05C8FC5DE009E"/>
    <w:rsid w:val="00E75F7D"/>
  </w:style>
  <w:style w:type="paragraph" w:customStyle="1" w:styleId="B359C817737448279881D979D9A50F9B">
    <w:name w:val="B359C817737448279881D979D9A50F9B"/>
    <w:rsid w:val="00E75F7D"/>
  </w:style>
  <w:style w:type="paragraph" w:customStyle="1" w:styleId="A257E18B585945F89029EF7A11D33FE5">
    <w:name w:val="A257E18B585945F89029EF7A11D33FE5"/>
    <w:rsid w:val="00E75F7D"/>
  </w:style>
  <w:style w:type="paragraph" w:customStyle="1" w:styleId="9D0EDB32D39143729CC9B36FEC3FD923">
    <w:name w:val="9D0EDB32D39143729CC9B36FEC3FD923"/>
    <w:rsid w:val="00E75F7D"/>
  </w:style>
  <w:style w:type="paragraph" w:customStyle="1" w:styleId="687AA27E56A94D388719BAFFF2A53728">
    <w:name w:val="687AA27E56A94D388719BAFFF2A53728"/>
    <w:rsid w:val="00E75F7D"/>
  </w:style>
  <w:style w:type="paragraph" w:customStyle="1" w:styleId="55AC40D2920144E0907AC16BD5F4EB66">
    <w:name w:val="55AC40D2920144E0907AC16BD5F4EB66"/>
    <w:rsid w:val="00E75F7D"/>
  </w:style>
  <w:style w:type="paragraph" w:customStyle="1" w:styleId="BD479A9EBE474887ADFC9FFD144CB63F">
    <w:name w:val="BD479A9EBE474887ADFC9FFD144CB63F"/>
    <w:rsid w:val="00E75F7D"/>
  </w:style>
  <w:style w:type="paragraph" w:customStyle="1" w:styleId="DC8B339BAB9441B1AC9E6704E560C4CC">
    <w:name w:val="DC8B339BAB9441B1AC9E6704E560C4CC"/>
    <w:rsid w:val="00E75F7D"/>
  </w:style>
  <w:style w:type="paragraph" w:customStyle="1" w:styleId="62B22051FF8F42A58B239290CA49AB39">
    <w:name w:val="62B22051FF8F42A58B239290CA49AB39"/>
    <w:rsid w:val="00E75F7D"/>
  </w:style>
  <w:style w:type="paragraph" w:customStyle="1" w:styleId="63C13B277A8C49629549AAEEA2B6E89F">
    <w:name w:val="63C13B277A8C49629549AAEEA2B6E89F"/>
    <w:rsid w:val="00E75F7D"/>
  </w:style>
  <w:style w:type="paragraph" w:customStyle="1" w:styleId="52BE891E15904BDDB82335C9578FD99D">
    <w:name w:val="52BE891E15904BDDB82335C9578FD99D"/>
    <w:rsid w:val="00E75F7D"/>
  </w:style>
  <w:style w:type="paragraph" w:customStyle="1" w:styleId="328B862477A941C0BCC054BF138EDDF9">
    <w:name w:val="328B862477A941C0BCC054BF138EDDF9"/>
    <w:rsid w:val="00E75F7D"/>
  </w:style>
  <w:style w:type="paragraph" w:customStyle="1" w:styleId="B152ABE45E3E463AACF33F914F4D2A6B">
    <w:name w:val="B152ABE45E3E463AACF33F914F4D2A6B"/>
    <w:rsid w:val="00E75F7D"/>
  </w:style>
  <w:style w:type="paragraph" w:customStyle="1" w:styleId="AEC60A21E9824638AABEB2C4C01960A5">
    <w:name w:val="AEC60A21E9824638AABEB2C4C01960A5"/>
    <w:rsid w:val="00E75F7D"/>
  </w:style>
  <w:style w:type="paragraph" w:customStyle="1" w:styleId="D9EF511F62594B018B2792AEC72C47BF">
    <w:name w:val="D9EF511F62594B018B2792AEC72C47BF"/>
    <w:rsid w:val="00E75F7D"/>
  </w:style>
  <w:style w:type="paragraph" w:customStyle="1" w:styleId="29583ECD30D44B7B9BDEFFC49FEDB21E">
    <w:name w:val="29583ECD30D44B7B9BDEFFC49FEDB21E"/>
    <w:rsid w:val="00E75F7D"/>
  </w:style>
  <w:style w:type="paragraph" w:customStyle="1" w:styleId="5740EA9132F1478EB256A570AA0B3BD6">
    <w:name w:val="5740EA9132F1478EB256A570AA0B3BD6"/>
    <w:rsid w:val="00E75F7D"/>
  </w:style>
  <w:style w:type="paragraph" w:customStyle="1" w:styleId="Faxvoorblad23">
    <w:name w:val="Faxvoorblad 23"/>
    <w:rsid w:val="00E75F7D"/>
    <w:pPr>
      <w:spacing w:after="0" w:line="240" w:lineRule="auto"/>
    </w:pPr>
    <w:rPr>
      <w:rFonts w:eastAsiaTheme="minorHAnsi" w:cs="Times New Roman"/>
      <w:color w:val="000000" w:themeColor="text1"/>
      <w:szCs w:val="20"/>
    </w:rPr>
  </w:style>
  <w:style w:type="paragraph" w:customStyle="1" w:styleId="DDD13EA3A4A24074BB4F14EB651B5BEC">
    <w:name w:val="DDD13EA3A4A24074BB4F14EB651B5BEC"/>
    <w:rsid w:val="00E75F7D"/>
  </w:style>
  <w:style w:type="paragraph" w:customStyle="1" w:styleId="Vermogenevenpagina4">
    <w:name w:val="Vermogen (even pagina)4"/>
    <w:rsid w:val="00E75F7D"/>
    <w:pPr>
      <w:tabs>
        <w:tab w:val="center" w:pos="4320"/>
        <w:tab w:val="right" w:pos="8640"/>
      </w:tabs>
      <w:spacing w:after="160"/>
    </w:pPr>
    <w:rPr>
      <w:rFonts w:eastAsiaTheme="minorHAnsi" w:cs="Times New Roman"/>
      <w:color w:val="000000" w:themeColor="text1"/>
      <w:szCs w:val="20"/>
    </w:rPr>
  </w:style>
  <w:style w:type="paragraph" w:customStyle="1" w:styleId="E93806B20A6A48338DE1A1F6B294CB29">
    <w:name w:val="E93806B20A6A48338DE1A1F6B294CB29"/>
    <w:rsid w:val="00E75F7D"/>
  </w:style>
  <w:style w:type="paragraph" w:customStyle="1" w:styleId="7CC232D470494A41B08BCA522FBD7BFC">
    <w:name w:val="7CC232D470494A41B08BCA522FBD7BFC"/>
    <w:rsid w:val="00E75F7D"/>
  </w:style>
  <w:style w:type="paragraph" w:customStyle="1" w:styleId="59610D70F61E46B3800EFD3D7FBE3780">
    <w:name w:val="59610D70F61E46B3800EFD3D7FBE3780"/>
    <w:rsid w:val="00E75F7D"/>
  </w:style>
  <w:style w:type="paragraph" w:customStyle="1" w:styleId="Vermogenevenpagina5">
    <w:name w:val="Vermogen (even pagina)5"/>
    <w:rsid w:val="00E75F7D"/>
    <w:pPr>
      <w:tabs>
        <w:tab w:val="center" w:pos="4320"/>
        <w:tab w:val="right" w:pos="8640"/>
      </w:tabs>
      <w:spacing w:after="160"/>
    </w:pPr>
    <w:rPr>
      <w:rFonts w:eastAsiaTheme="minorHAnsi" w:cs="Times New Roman"/>
      <w:color w:val="000000" w:themeColor="text1"/>
      <w:szCs w:val="20"/>
    </w:rPr>
  </w:style>
  <w:style w:type="paragraph" w:customStyle="1" w:styleId="8FE94B3B86744B94B784FD6C06D165C2">
    <w:name w:val="8FE94B3B86744B94B784FD6C06D165C2"/>
    <w:rsid w:val="00E75F7D"/>
  </w:style>
  <w:style w:type="paragraph" w:customStyle="1" w:styleId="BD4E0F9C51D24E64AFDC11BB4EE6D996">
    <w:name w:val="BD4E0F9C51D24E64AFDC11BB4EE6D996"/>
    <w:rsid w:val="00E75F7D"/>
  </w:style>
  <w:style w:type="paragraph" w:customStyle="1" w:styleId="Vermogenonevenpagina2">
    <w:name w:val="Vermogen (oneven pagina)2"/>
    <w:rsid w:val="00E75F7D"/>
    <w:pPr>
      <w:spacing w:after="160"/>
    </w:pPr>
    <w:rPr>
      <w:rFonts w:eastAsiaTheme="minorHAnsi" w:cs="Times New Roman"/>
      <w:color w:val="000000" w:themeColor="text1"/>
      <w:szCs w:val="20"/>
    </w:rPr>
  </w:style>
  <w:style w:type="paragraph" w:customStyle="1" w:styleId="1D31D93D57BA47E7B503BBBC7913C69F">
    <w:name w:val="1D31D93D57BA47E7B503BBBC7913C69F"/>
    <w:rsid w:val="00E75F7D"/>
  </w:style>
  <w:style w:type="paragraph" w:customStyle="1" w:styleId="6BFB840FEF0342D0B7D29DD72605C856">
    <w:name w:val="6BFB840FEF0342D0B7D29DD72605C856"/>
    <w:rsid w:val="00E75F7D"/>
  </w:style>
  <w:style w:type="paragraph" w:customStyle="1" w:styleId="9A7EBBFE90D940ACA55F4F599940D309">
    <w:name w:val="9A7EBBFE90D940ACA55F4F599940D309"/>
    <w:rsid w:val="00E75F7D"/>
  </w:style>
  <w:style w:type="paragraph" w:customStyle="1" w:styleId="B68BBD61E9FF4B70AC8590051E02B228">
    <w:name w:val="B68BBD61E9FF4B70AC8590051E02B228"/>
    <w:rsid w:val="00E75F7D"/>
  </w:style>
  <w:style w:type="paragraph" w:customStyle="1" w:styleId="DB68A528263D436B82836756BCEFCD27">
    <w:name w:val="DB68A528263D436B82836756BCEFCD27"/>
    <w:rsid w:val="00E75F7D"/>
  </w:style>
  <w:style w:type="paragraph" w:customStyle="1" w:styleId="76CC977F18774D70BB313B0D92F9E32C">
    <w:name w:val="76CC977F18774D70BB313B0D92F9E32C"/>
    <w:rsid w:val="00E75F7D"/>
  </w:style>
  <w:style w:type="paragraph" w:customStyle="1" w:styleId="500E63B647F446BDB788C3999B2991E5">
    <w:name w:val="500E63B647F446BDB788C3999B2991E5"/>
    <w:rsid w:val="00E75F7D"/>
  </w:style>
  <w:style w:type="paragraph" w:customStyle="1" w:styleId="927AC19229DF41E48B4AC4F1D9DABFC6">
    <w:name w:val="927AC19229DF41E48B4AC4F1D9DABFC6"/>
    <w:rsid w:val="00E75F7D"/>
  </w:style>
  <w:style w:type="paragraph" w:customStyle="1" w:styleId="65A2E1D8854D4F81A73C82276B2B51A7">
    <w:name w:val="65A2E1D8854D4F81A73C82276B2B51A7"/>
    <w:rsid w:val="00E75F7D"/>
  </w:style>
  <w:style w:type="paragraph" w:customStyle="1" w:styleId="543EC211D0C949198841580D9CD87267">
    <w:name w:val="543EC211D0C949198841580D9CD87267"/>
    <w:rsid w:val="00E75F7D"/>
  </w:style>
  <w:style w:type="paragraph" w:customStyle="1" w:styleId="7BD30B8ECB7B4760A79C34D59C34DF97">
    <w:name w:val="7BD30B8ECB7B4760A79C34D59C34DF97"/>
    <w:rsid w:val="00E75F7D"/>
  </w:style>
  <w:style w:type="paragraph" w:customStyle="1" w:styleId="B673BEB0D0474645939D9AD2BB393BC2">
    <w:name w:val="B673BEB0D0474645939D9AD2BB393BC2"/>
    <w:rsid w:val="00E75F7D"/>
  </w:style>
  <w:style w:type="paragraph" w:customStyle="1" w:styleId="11D0DA414A444FB5B6B32963FC79D0C4">
    <w:name w:val="11D0DA414A444FB5B6B32963FC79D0C4"/>
    <w:rsid w:val="00E75F7D"/>
  </w:style>
  <w:style w:type="paragraph" w:customStyle="1" w:styleId="6D1FE3DF6DA746B2A7B19B7CFDECB92B">
    <w:name w:val="6D1FE3DF6DA746B2A7B19B7CFDECB92B"/>
    <w:rsid w:val="00E75F7D"/>
  </w:style>
  <w:style w:type="paragraph" w:customStyle="1" w:styleId="Bedrijfsnaam">
    <w:name w:val="Bedrijfsnaam"/>
    <w:basedOn w:val="Normal"/>
    <w:qFormat/>
    <w:rsid w:val="00E75F7D"/>
    <w:pPr>
      <w:spacing w:after="0" w:line="264" w:lineRule="auto"/>
    </w:pPr>
    <w:rPr>
      <w:rFonts w:eastAsiaTheme="minorHAnsi" w:cstheme="minorHAnsi"/>
      <w:sz w:val="36"/>
      <w:szCs w:val="36"/>
    </w:rPr>
  </w:style>
  <w:style w:type="paragraph" w:customStyle="1" w:styleId="Categorie">
    <w:name w:val="Categorie"/>
    <w:basedOn w:val="Normal"/>
    <w:link w:val="Categorieteken"/>
    <w:qFormat/>
    <w:rsid w:val="00E75F7D"/>
    <w:pPr>
      <w:spacing w:after="0" w:line="264" w:lineRule="auto"/>
    </w:pPr>
    <w:rPr>
      <w:rFonts w:eastAsiaTheme="minorHAnsi" w:cs="Times New Roman"/>
      <w:b/>
      <w:sz w:val="24"/>
      <w:szCs w:val="24"/>
    </w:rPr>
  </w:style>
  <w:style w:type="character" w:customStyle="1" w:styleId="Categorieteken">
    <w:name w:val="Categorieteken"/>
    <w:basedOn w:val="DefaultParagraphFont"/>
    <w:link w:val="Categorie"/>
    <w:rsid w:val="00E75F7D"/>
    <w:rPr>
      <w:rFonts w:eastAsiaTheme="minorHAnsi" w:cs="Times New Roman"/>
      <w:b/>
      <w:sz w:val="24"/>
      <w:szCs w:val="24"/>
    </w:rPr>
  </w:style>
  <w:style w:type="paragraph" w:customStyle="1" w:styleId="725B70B6A6A84F278D5773A1DFB0CF89">
    <w:name w:val="725B70B6A6A84F278D5773A1DFB0CF89"/>
    <w:rsid w:val="00E75F7D"/>
  </w:style>
  <w:style w:type="paragraph" w:customStyle="1" w:styleId="7BB7D0790BF94E5AAFD1C2F27ED20AB6">
    <w:name w:val="7BB7D0790BF94E5AAFD1C2F27ED20AB6"/>
    <w:rsid w:val="00E75F7D"/>
  </w:style>
  <w:style w:type="paragraph" w:customStyle="1" w:styleId="CDE77CBC3B9B4814859F2CFEA2A256DB">
    <w:name w:val="CDE77CBC3B9B4814859F2CFEA2A256DB"/>
    <w:rsid w:val="00E75F7D"/>
  </w:style>
  <w:style w:type="paragraph" w:customStyle="1" w:styleId="991DB26D92E948258DA216A0CD5448D1">
    <w:name w:val="991DB26D92E948258DA216A0CD5448D1"/>
    <w:rsid w:val="00E75F7D"/>
  </w:style>
  <w:style w:type="paragraph" w:customStyle="1" w:styleId="97585A66317946CFB1DFF48515D84FF6">
    <w:name w:val="97585A66317946CFB1DFF48515D84FF6"/>
    <w:rsid w:val="00E75F7D"/>
  </w:style>
  <w:style w:type="paragraph" w:customStyle="1" w:styleId="8CBD16DAB6B341F590F8691469DA2685">
    <w:name w:val="8CBD16DAB6B341F590F8691469DA2685"/>
    <w:rsid w:val="00E75F7D"/>
  </w:style>
  <w:style w:type="paragraph" w:customStyle="1" w:styleId="852B4F6F756E4E9F96F4606C3C1731E1">
    <w:name w:val="852B4F6F756E4E9F96F4606C3C1731E1"/>
    <w:rsid w:val="00E75F7D"/>
  </w:style>
  <w:style w:type="paragraph" w:customStyle="1" w:styleId="B9FA44B393A14E0BB941CFCCA560A4B8">
    <w:name w:val="B9FA44B393A14E0BB941CFCCA560A4B8"/>
    <w:rsid w:val="00E75F7D"/>
  </w:style>
  <w:style w:type="paragraph" w:customStyle="1" w:styleId="2865148C3A00408EAEAAED40451242EA">
    <w:name w:val="2865148C3A00408EAEAAED40451242EA"/>
    <w:rsid w:val="00E75F7D"/>
  </w:style>
  <w:style w:type="paragraph" w:customStyle="1" w:styleId="184E83FA8FD84F8E810A6D5AC9F5A1A9">
    <w:name w:val="184E83FA8FD84F8E810A6D5AC9F5A1A9"/>
    <w:rsid w:val="00E75F7D"/>
  </w:style>
  <w:style w:type="paragraph" w:customStyle="1" w:styleId="1769CC04C5BE4A979B5267C9D46F1B92">
    <w:name w:val="1769CC04C5BE4A979B5267C9D46F1B92"/>
    <w:rsid w:val="00E75F7D"/>
  </w:style>
  <w:style w:type="paragraph" w:customStyle="1" w:styleId="9CBBC652357947CC8291BD72A7398359">
    <w:name w:val="9CBBC652357947CC8291BD72A7398359"/>
    <w:rsid w:val="00E75F7D"/>
  </w:style>
  <w:style w:type="paragraph" w:customStyle="1" w:styleId="5544476625494E0382BE4AFD6A5D8775">
    <w:name w:val="5544476625494E0382BE4AFD6A5D8775"/>
    <w:rsid w:val="00E75F7D"/>
  </w:style>
  <w:style w:type="character" w:styleId="IntenseEmphasis">
    <w:name w:val="Intense Emphasis"/>
    <w:basedOn w:val="DefaultParagraphFont"/>
    <w:uiPriority w:val="21"/>
    <w:qFormat/>
    <w:rsid w:val="00E75F7D"/>
    <w:rPr>
      <w:rFonts w:asciiTheme="minorHAnsi" w:hAnsiTheme="minorHAnsi"/>
      <w:b/>
      <w:dstrike w:val="0"/>
      <w:color w:val="C0504D" w:themeColor="accent2"/>
      <w:spacing w:val="10"/>
      <w:w w:val="100"/>
      <w:kern w:val="0"/>
      <w:position w:val="0"/>
      <w:sz w:val="23"/>
      <w:vertAlign w:val="baseline"/>
    </w:rPr>
  </w:style>
  <w:style w:type="paragraph" w:customStyle="1" w:styleId="Voetteksteven">
    <w:name w:val="Voettekst even"/>
    <w:basedOn w:val="Normal"/>
    <w:qFormat/>
    <w:rsid w:val="00E75F7D"/>
    <w:pPr>
      <w:pBdr>
        <w:top w:val="single" w:sz="4" w:space="1" w:color="4F81BD" w:themeColor="accent1"/>
      </w:pBdr>
      <w:spacing w:after="180" w:line="264" w:lineRule="auto"/>
    </w:pPr>
    <w:rPr>
      <w:rFonts w:eastAsiaTheme="minorHAnsi" w:cs="Times New Roman"/>
      <w:color w:val="1F497D" w:themeColor="text2"/>
      <w:sz w:val="20"/>
      <w:szCs w:val="20"/>
    </w:rPr>
  </w:style>
  <w:style w:type="paragraph" w:customStyle="1" w:styleId="Voettekstoneven">
    <w:name w:val="Voettekst oneven"/>
    <w:basedOn w:val="Normal"/>
    <w:qFormat/>
    <w:rsid w:val="00E75F7D"/>
    <w:pPr>
      <w:pBdr>
        <w:top w:val="single" w:sz="4" w:space="1" w:color="4F81BD" w:themeColor="accent1"/>
      </w:pBdr>
      <w:spacing w:after="180" w:line="264" w:lineRule="auto"/>
      <w:jc w:val="right"/>
    </w:pPr>
    <w:rPr>
      <w:rFonts w:eastAsiaTheme="minorHAnsi" w:cs="Times New Roman"/>
      <w:color w:val="1F497D" w:themeColor="text2"/>
      <w:sz w:val="20"/>
      <w:szCs w:val="20"/>
    </w:rPr>
  </w:style>
  <w:style w:type="paragraph" w:customStyle="1" w:styleId="74FEF706547E4676BE0D64B24D8467D0">
    <w:name w:val="74FEF706547E4676BE0D64B24D8467D0"/>
    <w:rsid w:val="00E75F7D"/>
  </w:style>
  <w:style w:type="paragraph" w:customStyle="1" w:styleId="Kopteksteven">
    <w:name w:val="Koptekst even"/>
    <w:basedOn w:val="NoSpacing"/>
    <w:qFormat/>
    <w:rsid w:val="00E75F7D"/>
    <w:pPr>
      <w:pBdr>
        <w:bottom w:val="single" w:sz="4" w:space="1" w:color="4F81BD" w:themeColor="accent1"/>
      </w:pBdr>
    </w:pPr>
    <w:rPr>
      <w:b/>
      <w:color w:val="1F497D" w:themeColor="text2"/>
      <w:sz w:val="20"/>
    </w:rPr>
  </w:style>
  <w:style w:type="paragraph" w:customStyle="1" w:styleId="E2AAAA61DED34A88A3ADF3DBA0987E83">
    <w:name w:val="E2AAAA61DED34A88A3ADF3DBA0987E83"/>
    <w:rsid w:val="00E75F7D"/>
  </w:style>
  <w:style w:type="paragraph" w:customStyle="1" w:styleId="Koptekstoneven">
    <w:name w:val="Koptekst oneven"/>
    <w:basedOn w:val="NoSpacing"/>
    <w:qFormat/>
    <w:rsid w:val="00E75F7D"/>
    <w:pPr>
      <w:pBdr>
        <w:bottom w:val="single" w:sz="4" w:space="1" w:color="4F81BD" w:themeColor="accent1"/>
      </w:pBdr>
      <w:jc w:val="right"/>
    </w:pPr>
    <w:rPr>
      <w:b/>
      <w:color w:val="1F497D" w:themeColor="text2"/>
      <w:sz w:val="20"/>
    </w:rPr>
  </w:style>
  <w:style w:type="paragraph" w:customStyle="1" w:styleId="BEE4E5BFADDF4B2EAFEFB664E88258A0">
    <w:name w:val="BEE4E5BFADDF4B2EAFEFB664E88258A0"/>
    <w:rsid w:val="00E75F7D"/>
  </w:style>
  <w:style w:type="paragraph" w:customStyle="1" w:styleId="CEF9B370E29D436BB287B7FA25C40BA6">
    <w:name w:val="CEF9B370E29D436BB287B7FA25C40BA6"/>
    <w:rsid w:val="00E75F7D"/>
  </w:style>
  <w:style w:type="paragraph" w:customStyle="1" w:styleId="AEB9F1EC15B94BCB8F3DAFB48A330AF7">
    <w:name w:val="AEB9F1EC15B94BCB8F3DAFB48A330AF7"/>
    <w:rsid w:val="00E75F7D"/>
  </w:style>
  <w:style w:type="paragraph" w:customStyle="1" w:styleId="247D9B0D0AED46E38C652AAD18E45F1B">
    <w:name w:val="247D9B0D0AED46E38C652AAD18E45F1B"/>
    <w:rsid w:val="00E75F7D"/>
  </w:style>
  <w:style w:type="paragraph" w:customStyle="1" w:styleId="E86CC3FBDB83499CB92A247BA648E28C">
    <w:name w:val="E86CC3FBDB83499CB92A247BA648E28C"/>
    <w:rsid w:val="00E75F7D"/>
  </w:style>
  <w:style w:type="paragraph" w:customStyle="1" w:styleId="29A37CFD1D344A649CCA804B5B650959">
    <w:name w:val="29A37CFD1D344A649CCA804B5B650959"/>
    <w:rsid w:val="00E75F7D"/>
  </w:style>
  <w:style w:type="paragraph" w:customStyle="1" w:styleId="B9A6B00C50394787927A5FC0188CC88A">
    <w:name w:val="B9A6B00C50394787927A5FC0188CC88A"/>
    <w:rsid w:val="00E75F7D"/>
  </w:style>
  <w:style w:type="paragraph" w:customStyle="1" w:styleId="5F7A842FADF142789DD652D3F6237F93">
    <w:name w:val="5F7A842FADF142789DD652D3F6237F93"/>
    <w:rsid w:val="00E75F7D"/>
  </w:style>
  <w:style w:type="paragraph" w:customStyle="1" w:styleId="C45706B5998D4FF18463CBE85C1F4E2A">
    <w:name w:val="C45706B5998D4FF18463CBE85C1F4E2A"/>
    <w:rsid w:val="00E75F7D"/>
  </w:style>
  <w:style w:type="paragraph" w:customStyle="1" w:styleId="F750823F856D4D7AB2DDD0EB713EB7C7">
    <w:name w:val="F750823F856D4D7AB2DDD0EB713EB7C7"/>
    <w:rsid w:val="00E75F7D"/>
  </w:style>
  <w:style w:type="paragraph" w:customStyle="1" w:styleId="3B2AB0564F224F49B847711FEBEFE2CD">
    <w:name w:val="3B2AB0564F224F49B847711FEBEFE2CD"/>
    <w:rsid w:val="00E75F7D"/>
  </w:style>
  <w:style w:type="paragraph" w:customStyle="1" w:styleId="8A4B4E3B1257469CA948625345FE9D65">
    <w:name w:val="8A4B4E3B1257469CA948625345FE9D65"/>
    <w:rsid w:val="00E75F7D"/>
  </w:style>
  <w:style w:type="paragraph" w:customStyle="1" w:styleId="85D5607AD8CA4CF0B500159CE4960810">
    <w:name w:val="85D5607AD8CA4CF0B500159CE4960810"/>
    <w:rsid w:val="00E75F7D"/>
  </w:style>
  <w:style w:type="paragraph" w:customStyle="1" w:styleId="80774339DD7C4BC8A94A8A3042FF3B70">
    <w:name w:val="80774339DD7C4BC8A94A8A3042FF3B70"/>
    <w:rsid w:val="00E75F7D"/>
  </w:style>
  <w:style w:type="paragraph" w:customStyle="1" w:styleId="41EBC2FC800849B08E5B75569CBF07E3">
    <w:name w:val="41EBC2FC800849B08E5B75569CBF07E3"/>
    <w:rsid w:val="00E75F7D"/>
  </w:style>
  <w:style w:type="paragraph" w:customStyle="1" w:styleId="4A21C03C4F6B4982AC406B7BB89162D9">
    <w:name w:val="4A21C03C4F6B4982AC406B7BB89162D9"/>
    <w:rsid w:val="00E75F7D"/>
  </w:style>
  <w:style w:type="paragraph" w:customStyle="1" w:styleId="EBE42294AC9245F49B5BA653B36838FE">
    <w:name w:val="EBE42294AC9245F49B5BA653B36838FE"/>
    <w:rsid w:val="00E75F7D"/>
  </w:style>
  <w:style w:type="paragraph" w:customStyle="1" w:styleId="6808CC25E9F84180BDCB40E6A9D2565F">
    <w:name w:val="6808CC25E9F84180BDCB40E6A9D2565F"/>
    <w:rsid w:val="00E75F7D"/>
  </w:style>
  <w:style w:type="paragraph" w:customStyle="1" w:styleId="5FF6EC8D724244CF9B8A39636968A1E2">
    <w:name w:val="5FF6EC8D724244CF9B8A39636968A1E2"/>
    <w:rsid w:val="00E75F7D"/>
  </w:style>
  <w:style w:type="paragraph" w:customStyle="1" w:styleId="2711029845904F8A8619A5ECE2811820">
    <w:name w:val="2711029845904F8A8619A5ECE2811820"/>
    <w:rsid w:val="00E75F7D"/>
  </w:style>
  <w:style w:type="paragraph" w:customStyle="1" w:styleId="Faxvoorblad24">
    <w:name w:val="Faxvoorblad 24"/>
    <w:rsid w:val="00E75F7D"/>
    <w:pPr>
      <w:spacing w:after="0" w:line="240" w:lineRule="auto"/>
    </w:pPr>
    <w:rPr>
      <w:rFonts w:eastAsiaTheme="minorHAnsi" w:cs="Times New Roman"/>
      <w:color w:val="000000" w:themeColor="text1"/>
      <w:szCs w:val="20"/>
    </w:rPr>
  </w:style>
  <w:style w:type="paragraph" w:customStyle="1" w:styleId="DA603367ABF14E5CBD3041E41919E6BB">
    <w:name w:val="DA603367ABF14E5CBD3041E41919E6BB"/>
    <w:rsid w:val="00E75F7D"/>
  </w:style>
  <w:style w:type="paragraph" w:customStyle="1" w:styleId="1E5FAB469AA6457BAA3C1F501609D281">
    <w:name w:val="1E5FAB469AA6457BAA3C1F501609D281"/>
    <w:rsid w:val="00E75F7D"/>
  </w:style>
  <w:style w:type="paragraph" w:customStyle="1" w:styleId="934472E619AA47889EBF5BC72F2077DB">
    <w:name w:val="934472E619AA47889EBF5BC72F2077DB"/>
    <w:rsid w:val="00E75F7D"/>
  </w:style>
  <w:style w:type="paragraph" w:customStyle="1" w:styleId="CACB40FD462443D591C8BB4421A09A65">
    <w:name w:val="CACB40FD462443D591C8BB4421A09A65"/>
    <w:rsid w:val="00E75F7D"/>
  </w:style>
  <w:style w:type="paragraph" w:customStyle="1" w:styleId="B7758FD8767F4D1E9941D8F041DB8E2E">
    <w:name w:val="B7758FD8767F4D1E9941D8F041DB8E2E"/>
    <w:rsid w:val="00E75F7D"/>
  </w:style>
  <w:style w:type="paragraph" w:customStyle="1" w:styleId="A98CFE3EEDE542109CD7753DA73F8C1E">
    <w:name w:val="A98CFE3EEDE542109CD7753DA73F8C1E"/>
    <w:rsid w:val="00E75F7D"/>
  </w:style>
  <w:style w:type="paragraph" w:customStyle="1" w:styleId="9E0D51269DB34C648CCFA706D5B0DF3E">
    <w:name w:val="9E0D51269DB34C648CCFA706D5B0DF3E"/>
    <w:rsid w:val="00E75F7D"/>
  </w:style>
  <w:style w:type="paragraph" w:customStyle="1" w:styleId="3763D4110032465D8E0A5F0A814CAFE9">
    <w:name w:val="3763D4110032465D8E0A5F0A814CAFE9"/>
    <w:rsid w:val="00E75F7D"/>
  </w:style>
  <w:style w:type="paragraph" w:customStyle="1" w:styleId="A7E9D9A147A6425084D3E5A52D6642D9">
    <w:name w:val="A7E9D9A147A6425084D3E5A52D6642D9"/>
    <w:rsid w:val="00E75F7D"/>
  </w:style>
  <w:style w:type="paragraph" w:customStyle="1" w:styleId="1EEF07B13D8E4BAB84CF598A3DA176DC">
    <w:name w:val="1EEF07B13D8E4BAB84CF598A3DA176DC"/>
    <w:rsid w:val="00E75F7D"/>
  </w:style>
  <w:style w:type="paragraph" w:customStyle="1" w:styleId="Faxvoorblad25">
    <w:name w:val="Faxvoorblad 25"/>
    <w:rsid w:val="00E75F7D"/>
    <w:pPr>
      <w:spacing w:after="0" w:line="240" w:lineRule="auto"/>
    </w:pPr>
    <w:rPr>
      <w:rFonts w:eastAsiaTheme="minorHAnsi" w:cs="Times New Roman"/>
      <w:color w:val="000000" w:themeColor="text1"/>
      <w:szCs w:val="20"/>
    </w:rPr>
  </w:style>
  <w:style w:type="paragraph" w:customStyle="1" w:styleId="3A4F51620C6D4D15861BC07666AAED0D">
    <w:name w:val="3A4F51620C6D4D15861BC07666AAED0D"/>
    <w:rsid w:val="00E75F7D"/>
  </w:style>
  <w:style w:type="paragraph" w:customStyle="1" w:styleId="B6AC5A357EB54F45992AF2DB4ACD63F3">
    <w:name w:val="B6AC5A357EB54F45992AF2DB4ACD63F3"/>
    <w:rsid w:val="00E75F7D"/>
  </w:style>
  <w:style w:type="paragraph" w:customStyle="1" w:styleId="39BBB74B5CC047F08D3443FD619E53D2">
    <w:name w:val="39BBB74B5CC047F08D3443FD619E53D2"/>
    <w:rsid w:val="00E75F7D"/>
  </w:style>
  <w:style w:type="paragraph" w:customStyle="1" w:styleId="35809C3181564890A0E43D81BF5D5547">
    <w:name w:val="35809C3181564890A0E43D81BF5D5547"/>
    <w:rsid w:val="00E75F7D"/>
  </w:style>
  <w:style w:type="paragraph" w:customStyle="1" w:styleId="1CFF186318A84CF7BDB030EC97646461">
    <w:name w:val="1CFF186318A84CF7BDB030EC97646461"/>
    <w:rsid w:val="00E75F7D"/>
  </w:style>
  <w:style w:type="paragraph" w:customStyle="1" w:styleId="5C6DDAB8CDA44F2AAE907EB2879A8772">
    <w:name w:val="5C6DDAB8CDA44F2AAE907EB2879A8772"/>
    <w:rsid w:val="00E75F7D"/>
  </w:style>
  <w:style w:type="paragraph" w:customStyle="1" w:styleId="04DDFBC4F18243329C141D79AFF0126D">
    <w:name w:val="04DDFBC4F18243329C141D79AFF0126D"/>
    <w:rsid w:val="00E75F7D"/>
  </w:style>
  <w:style w:type="paragraph" w:customStyle="1" w:styleId="6EC6916A305143D5A78FC4A4040DFA1B">
    <w:name w:val="6EC6916A305143D5A78FC4A4040DFA1B"/>
    <w:rsid w:val="00E75F7D"/>
  </w:style>
  <w:style w:type="paragraph" w:customStyle="1" w:styleId="A3A573165B2D42F1866DB8A05FA05C40">
    <w:name w:val="A3A573165B2D42F1866DB8A05FA05C40"/>
    <w:rsid w:val="00E75F7D"/>
  </w:style>
  <w:style w:type="paragraph" w:customStyle="1" w:styleId="802244C5DE5241AEA7FBABC2C6233CA1">
    <w:name w:val="802244C5DE5241AEA7FBABC2C6233CA1"/>
    <w:rsid w:val="00E75F7D"/>
  </w:style>
  <w:style w:type="paragraph" w:customStyle="1" w:styleId="3E4CDFC6F54A4E588116538BA7F72162">
    <w:name w:val="3E4CDFC6F54A4E588116538BA7F72162"/>
    <w:rsid w:val="00E75F7D"/>
  </w:style>
  <w:style w:type="paragraph" w:customStyle="1" w:styleId="936EA708B7684732824F1B4F80EAABC3">
    <w:name w:val="936EA708B7684732824F1B4F80EAABC3"/>
    <w:rsid w:val="00E75F7D"/>
  </w:style>
  <w:style w:type="paragraph" w:customStyle="1" w:styleId="AC1128A5817C4F15830AC038BA1AD6C5">
    <w:name w:val="AC1128A5817C4F15830AC038BA1AD6C5"/>
    <w:rsid w:val="00E75F7D"/>
  </w:style>
  <w:style w:type="paragraph" w:customStyle="1" w:styleId="3E47D7458E5D4689A3D7B3FD5895A5D5">
    <w:name w:val="3E47D7458E5D4689A3D7B3FD5895A5D5"/>
    <w:rsid w:val="00E75F7D"/>
  </w:style>
  <w:style w:type="paragraph" w:customStyle="1" w:styleId="B04061F1CA9F44DFBC1D452362AB2491">
    <w:name w:val="B04061F1CA9F44DFBC1D452362AB2491"/>
    <w:rsid w:val="00E75F7D"/>
  </w:style>
  <w:style w:type="paragraph" w:customStyle="1" w:styleId="06F880B43359406BB3C515CB4EA21D16">
    <w:name w:val="06F880B43359406BB3C515CB4EA21D16"/>
    <w:rsid w:val="00E75F7D"/>
  </w:style>
  <w:style w:type="paragraph" w:customStyle="1" w:styleId="CFD5D0BAEF4649439562C0A0EF4690C4">
    <w:name w:val="CFD5D0BAEF4649439562C0A0EF4690C4"/>
    <w:rsid w:val="00E75F7D"/>
  </w:style>
  <w:style w:type="paragraph" w:customStyle="1" w:styleId="C00A63191D3A4D8584572CBAAA459275">
    <w:name w:val="C00A63191D3A4D8584572CBAAA459275"/>
    <w:rsid w:val="00E75F7D"/>
  </w:style>
  <w:style w:type="paragraph" w:customStyle="1" w:styleId="562C45C1246F4620A068A014B8A32B59">
    <w:name w:val="562C45C1246F4620A068A014B8A32B59"/>
    <w:rsid w:val="00E75F7D"/>
  </w:style>
  <w:style w:type="paragraph" w:customStyle="1" w:styleId="5F197A815BCE4116B7920128ED0129A3">
    <w:name w:val="5F197A815BCE4116B7920128ED0129A3"/>
    <w:rsid w:val="00E75F7D"/>
  </w:style>
  <w:style w:type="paragraph" w:customStyle="1" w:styleId="Faxvoorblad26">
    <w:name w:val="Faxvoorblad 26"/>
    <w:rsid w:val="00E75F7D"/>
    <w:pPr>
      <w:spacing w:after="0" w:line="240" w:lineRule="auto"/>
    </w:pPr>
    <w:rPr>
      <w:rFonts w:eastAsiaTheme="minorHAnsi" w:cs="Times New Roman"/>
      <w:color w:val="000000" w:themeColor="text1"/>
      <w:szCs w:val="20"/>
    </w:rPr>
  </w:style>
  <w:style w:type="paragraph" w:customStyle="1" w:styleId="ACB1EDD50CEF4994AD993ED4682E61C7">
    <w:name w:val="ACB1EDD50CEF4994AD993ED4682E61C7"/>
    <w:rsid w:val="00E75F7D"/>
  </w:style>
  <w:style w:type="paragraph" w:customStyle="1" w:styleId="Vermogenevenpagina6">
    <w:name w:val="Vermogen (even pagina)6"/>
    <w:rsid w:val="00E75F7D"/>
    <w:pPr>
      <w:tabs>
        <w:tab w:val="center" w:pos="4320"/>
        <w:tab w:val="right" w:pos="8640"/>
      </w:tabs>
      <w:spacing w:after="160"/>
    </w:pPr>
    <w:rPr>
      <w:rFonts w:eastAsiaTheme="minorHAnsi" w:cs="Times New Roman"/>
      <w:color w:val="000000" w:themeColor="text1"/>
      <w:szCs w:val="20"/>
    </w:rPr>
  </w:style>
  <w:style w:type="paragraph" w:customStyle="1" w:styleId="DAB887A6E65849E89E65E6CFB553C118">
    <w:name w:val="DAB887A6E65849E89E65E6CFB553C118"/>
    <w:rsid w:val="00E75F7D"/>
  </w:style>
  <w:style w:type="paragraph" w:customStyle="1" w:styleId="66DD0C7AB5704A11A24744F98E92BEE4">
    <w:name w:val="66DD0C7AB5704A11A24744F98E92BEE4"/>
    <w:rsid w:val="00E75F7D"/>
  </w:style>
  <w:style w:type="paragraph" w:customStyle="1" w:styleId="3B9CB5D7771A4C6FAC6D522A2EAED6BD">
    <w:name w:val="3B9CB5D7771A4C6FAC6D522A2EAED6BD"/>
    <w:rsid w:val="00E75F7D"/>
  </w:style>
  <w:style w:type="paragraph" w:customStyle="1" w:styleId="Vermogenevenpagina7">
    <w:name w:val="Vermogen (even pagina)7"/>
    <w:rsid w:val="00E75F7D"/>
    <w:pPr>
      <w:tabs>
        <w:tab w:val="center" w:pos="4320"/>
        <w:tab w:val="right" w:pos="8640"/>
      </w:tabs>
      <w:spacing w:after="160"/>
    </w:pPr>
    <w:rPr>
      <w:rFonts w:eastAsiaTheme="minorHAnsi" w:cs="Times New Roman"/>
      <w:color w:val="000000" w:themeColor="text1"/>
      <w:szCs w:val="20"/>
    </w:rPr>
  </w:style>
  <w:style w:type="paragraph" w:customStyle="1" w:styleId="5F5C0F08C9DB4CCCBCD9744701E5F8F9">
    <w:name w:val="5F5C0F08C9DB4CCCBCD9744701E5F8F9"/>
    <w:rsid w:val="00E75F7D"/>
  </w:style>
  <w:style w:type="paragraph" w:customStyle="1" w:styleId="8DF69CF943274C87AA1D6E5710161D9C">
    <w:name w:val="8DF69CF943274C87AA1D6E5710161D9C"/>
    <w:rsid w:val="00E75F7D"/>
  </w:style>
  <w:style w:type="paragraph" w:customStyle="1" w:styleId="Vermogenonevenpagina3">
    <w:name w:val="Vermogen (oneven pagina)3"/>
    <w:rsid w:val="00E75F7D"/>
    <w:pPr>
      <w:spacing w:after="160"/>
    </w:pPr>
    <w:rPr>
      <w:rFonts w:eastAsiaTheme="minorHAnsi" w:cs="Times New Roman"/>
      <w:color w:val="000000" w:themeColor="text1"/>
      <w:szCs w:val="20"/>
    </w:rPr>
  </w:style>
  <w:style w:type="paragraph" w:customStyle="1" w:styleId="AC54B6DDCF664F22A049D0B6545E5119">
    <w:name w:val="AC54B6DDCF664F22A049D0B6545E5119"/>
    <w:rsid w:val="00E75F7D"/>
  </w:style>
  <w:style w:type="paragraph" w:customStyle="1" w:styleId="FD6D2A8877B54969B38DA7475211CA5A">
    <w:name w:val="FD6D2A8877B54969B38DA7475211CA5A"/>
    <w:rsid w:val="00E75F7D"/>
  </w:style>
  <w:style w:type="paragraph" w:customStyle="1" w:styleId="88A3E27883C243B6B7DCC4418FCB5725">
    <w:name w:val="88A3E27883C243B6B7DCC4418FCB5725"/>
    <w:rsid w:val="00E75F7D"/>
  </w:style>
  <w:style w:type="paragraph" w:customStyle="1" w:styleId="868DB3CC37DA4812B1E2357EC1A7186D">
    <w:name w:val="868DB3CC37DA4812B1E2357EC1A7186D"/>
    <w:rsid w:val="00E75F7D"/>
  </w:style>
  <w:style w:type="paragraph" w:customStyle="1" w:styleId="B9D3D702AD954EE9B15165CE0151A75F">
    <w:name w:val="B9D3D702AD954EE9B15165CE0151A75F"/>
    <w:rsid w:val="00E75F7D"/>
  </w:style>
  <w:style w:type="paragraph" w:customStyle="1" w:styleId="2B9B617DB1ED43E1A7942C83772336F9">
    <w:name w:val="2B9B617DB1ED43E1A7942C83772336F9"/>
    <w:rsid w:val="00E75F7D"/>
  </w:style>
  <w:style w:type="paragraph" w:customStyle="1" w:styleId="D6FE2178D29A4603AD5EB0C064F743F4">
    <w:name w:val="D6FE2178D29A4603AD5EB0C064F743F4"/>
    <w:rsid w:val="00E75F7D"/>
  </w:style>
  <w:style w:type="paragraph" w:customStyle="1" w:styleId="40D76EEEAFD942A7AB93903D4718D8B7">
    <w:name w:val="40D76EEEAFD942A7AB93903D4718D8B7"/>
    <w:rsid w:val="00E75F7D"/>
  </w:style>
  <w:style w:type="paragraph" w:customStyle="1" w:styleId="0CB45A61228E4BEA9391F2BAC1ED4C13">
    <w:name w:val="0CB45A61228E4BEA9391F2BAC1ED4C13"/>
    <w:rsid w:val="00E75F7D"/>
  </w:style>
  <w:style w:type="paragraph" w:customStyle="1" w:styleId="FBA4E35343B64760892F664666FB87E9">
    <w:name w:val="FBA4E35343B64760892F664666FB87E9"/>
    <w:rsid w:val="00E75F7D"/>
  </w:style>
  <w:style w:type="paragraph" w:customStyle="1" w:styleId="8A9CC4D846004D3F8480763F838C9D2B">
    <w:name w:val="8A9CC4D846004D3F8480763F838C9D2B"/>
    <w:rsid w:val="00E75F7D"/>
  </w:style>
  <w:style w:type="paragraph" w:customStyle="1" w:styleId="B06EE7B04B194805A32D85856D53A4C9">
    <w:name w:val="B06EE7B04B194805A32D85856D53A4C9"/>
    <w:rsid w:val="00E75F7D"/>
  </w:style>
  <w:style w:type="paragraph" w:customStyle="1" w:styleId="850C39C3D263479E9FD9248DB7D494CE">
    <w:name w:val="850C39C3D263479E9FD9248DB7D494CE"/>
    <w:rsid w:val="00E75F7D"/>
  </w:style>
  <w:style w:type="paragraph" w:customStyle="1" w:styleId="A48CDF6DB52F464590F8A3A8E37B2C61">
    <w:name w:val="A48CDF6DB52F464590F8A3A8E37B2C61"/>
    <w:rsid w:val="00E75F7D"/>
  </w:style>
  <w:style w:type="paragraph" w:customStyle="1" w:styleId="365E27761ABF4BBA8C79ED5B4C607E71">
    <w:name w:val="365E27761ABF4BBA8C79ED5B4C607E71"/>
    <w:rsid w:val="00E75F7D"/>
  </w:style>
  <w:style w:type="paragraph" w:customStyle="1" w:styleId="16054E555F1648B0B987E5EFCC0B5C27">
    <w:name w:val="16054E555F1648B0B987E5EFCC0B5C27"/>
    <w:rsid w:val="00E75F7D"/>
  </w:style>
  <w:style w:type="paragraph" w:customStyle="1" w:styleId="D3F96B173B114AC6B26584C1E4D1F488">
    <w:name w:val="D3F96B173B114AC6B26584C1E4D1F488"/>
    <w:rsid w:val="00E75F7D"/>
  </w:style>
  <w:style w:type="paragraph" w:customStyle="1" w:styleId="56CCC7FB541D4CCA94511AB8CB32C6F4">
    <w:name w:val="56CCC7FB541D4CCA94511AB8CB32C6F4"/>
    <w:rsid w:val="00E75F7D"/>
  </w:style>
  <w:style w:type="paragraph" w:customStyle="1" w:styleId="8B2A829F502244028B19FF221F1EF070">
    <w:name w:val="8B2A829F502244028B19FF221F1EF070"/>
    <w:rsid w:val="00E75F7D"/>
  </w:style>
  <w:style w:type="paragraph" w:customStyle="1" w:styleId="4B619BC0D1F64A64AC85A05EB00F1583">
    <w:name w:val="4B619BC0D1F64A64AC85A05EB00F1583"/>
    <w:rsid w:val="00E75F7D"/>
  </w:style>
  <w:style w:type="paragraph" w:customStyle="1" w:styleId="Faxvoorblad27">
    <w:name w:val="Faxvoorblad 27"/>
    <w:rsid w:val="00E75F7D"/>
    <w:pPr>
      <w:spacing w:after="0" w:line="240" w:lineRule="auto"/>
    </w:pPr>
    <w:rPr>
      <w:rFonts w:eastAsiaTheme="minorHAnsi" w:cs="Times New Roman"/>
      <w:color w:val="000000" w:themeColor="text1"/>
      <w:szCs w:val="20"/>
    </w:rPr>
  </w:style>
  <w:style w:type="paragraph" w:customStyle="1" w:styleId="566AB7311BED478C8AFA6DF89EFAA073">
    <w:name w:val="566AB7311BED478C8AFA6DF89EFAA073"/>
    <w:rsid w:val="00E75F7D"/>
  </w:style>
  <w:style w:type="paragraph" w:customStyle="1" w:styleId="Vermogenevenpagina8">
    <w:name w:val="Vermogen (even pagina)8"/>
    <w:rsid w:val="00E75F7D"/>
    <w:pPr>
      <w:tabs>
        <w:tab w:val="center" w:pos="4320"/>
        <w:tab w:val="right" w:pos="8640"/>
      </w:tabs>
      <w:spacing w:after="160"/>
    </w:pPr>
    <w:rPr>
      <w:rFonts w:eastAsiaTheme="minorHAnsi" w:cs="Times New Roman"/>
      <w:color w:val="000000" w:themeColor="text1"/>
      <w:szCs w:val="20"/>
    </w:rPr>
  </w:style>
  <w:style w:type="paragraph" w:customStyle="1" w:styleId="D7C4AE6B33D44F1DB60AB4635E457BDE">
    <w:name w:val="D7C4AE6B33D44F1DB60AB4635E457BDE"/>
    <w:rsid w:val="00E75F7D"/>
  </w:style>
  <w:style w:type="paragraph" w:customStyle="1" w:styleId="6D89517953A542C1BE0C21CA2E37AB8B">
    <w:name w:val="6D89517953A542C1BE0C21CA2E37AB8B"/>
    <w:rsid w:val="00E75F7D"/>
  </w:style>
  <w:style w:type="paragraph" w:customStyle="1" w:styleId="CED26A3FC94B423CA49B8AA2B1FFE829">
    <w:name w:val="CED26A3FC94B423CA49B8AA2B1FFE829"/>
    <w:rsid w:val="00E75F7D"/>
  </w:style>
  <w:style w:type="paragraph" w:customStyle="1" w:styleId="Vermogenevenpagina9">
    <w:name w:val="Vermogen (even pagina)9"/>
    <w:rsid w:val="00E75F7D"/>
    <w:pPr>
      <w:tabs>
        <w:tab w:val="center" w:pos="4320"/>
        <w:tab w:val="right" w:pos="8640"/>
      </w:tabs>
      <w:spacing w:after="160"/>
    </w:pPr>
    <w:rPr>
      <w:rFonts w:eastAsiaTheme="minorHAnsi" w:cs="Times New Roman"/>
      <w:color w:val="000000" w:themeColor="text1"/>
      <w:szCs w:val="20"/>
    </w:rPr>
  </w:style>
  <w:style w:type="paragraph" w:customStyle="1" w:styleId="8C9AF34817E240DCB1A53B3FD63F8913">
    <w:name w:val="8C9AF34817E240DCB1A53B3FD63F8913"/>
    <w:rsid w:val="00E75F7D"/>
  </w:style>
  <w:style w:type="paragraph" w:customStyle="1" w:styleId="DEA543CEF81B450192AD82486B418204">
    <w:name w:val="DEA543CEF81B450192AD82486B418204"/>
    <w:rsid w:val="00E75F7D"/>
  </w:style>
  <w:style w:type="paragraph" w:customStyle="1" w:styleId="Vermogenonevenpagina4">
    <w:name w:val="Vermogen (oneven pagina)4"/>
    <w:rsid w:val="00E75F7D"/>
    <w:pPr>
      <w:spacing w:after="160"/>
    </w:pPr>
    <w:rPr>
      <w:rFonts w:eastAsiaTheme="minorHAnsi" w:cs="Times New Roman"/>
      <w:color w:val="000000" w:themeColor="text1"/>
      <w:szCs w:val="20"/>
    </w:rPr>
  </w:style>
  <w:style w:type="paragraph" w:customStyle="1" w:styleId="1B94AC48166745A08BAB7C9B8DB8A7C7">
    <w:name w:val="1B94AC48166745A08BAB7C9B8DB8A7C7"/>
    <w:rsid w:val="00E75F7D"/>
  </w:style>
  <w:style w:type="paragraph" w:customStyle="1" w:styleId="D5374BDE2F0841AD95CCF52AB0CF17C4">
    <w:name w:val="D5374BDE2F0841AD95CCF52AB0CF17C4"/>
    <w:rsid w:val="00E75F7D"/>
  </w:style>
  <w:style w:type="paragraph" w:customStyle="1" w:styleId="84A96000EC19492DA15627743E8AC3C3">
    <w:name w:val="84A96000EC19492DA15627743E8AC3C3"/>
    <w:rsid w:val="00E75F7D"/>
  </w:style>
  <w:style w:type="paragraph" w:customStyle="1" w:styleId="D5F13E92070C46E7B628B6313E5C592E">
    <w:name w:val="D5F13E92070C46E7B628B6313E5C592E"/>
    <w:rsid w:val="00E75F7D"/>
  </w:style>
  <w:style w:type="paragraph" w:customStyle="1" w:styleId="0740A0B049DC449C85907C501C2CC1F2">
    <w:name w:val="0740A0B049DC449C85907C501C2CC1F2"/>
    <w:rsid w:val="00E75F7D"/>
  </w:style>
  <w:style w:type="paragraph" w:customStyle="1" w:styleId="8744DC7ACBBF471DBCDD166ACD6147AA">
    <w:name w:val="8744DC7ACBBF471DBCDD166ACD6147AA"/>
    <w:rsid w:val="00E75F7D"/>
  </w:style>
  <w:style w:type="paragraph" w:customStyle="1" w:styleId="4E6F4A6B24CD4B2E9DFF4B228F612BAE">
    <w:name w:val="4E6F4A6B24CD4B2E9DFF4B228F612BAE"/>
    <w:rsid w:val="00E75F7D"/>
  </w:style>
  <w:style w:type="paragraph" w:customStyle="1" w:styleId="6EFF515B69E345AF8A9607D93D26667E">
    <w:name w:val="6EFF515B69E345AF8A9607D93D26667E"/>
    <w:rsid w:val="00E75F7D"/>
  </w:style>
  <w:style w:type="paragraph" w:customStyle="1" w:styleId="376DD85B86D7442091CCDE1A1E66C4E9">
    <w:name w:val="376DD85B86D7442091CCDE1A1E66C4E9"/>
    <w:rsid w:val="00E75F7D"/>
  </w:style>
  <w:style w:type="paragraph" w:customStyle="1" w:styleId="9B868887B5DE4B0DB3EA1A4BBC5774A7">
    <w:name w:val="9B868887B5DE4B0DB3EA1A4BBC5774A7"/>
    <w:rsid w:val="00E75F7D"/>
  </w:style>
  <w:style w:type="paragraph" w:customStyle="1" w:styleId="85A42BC817EC4862B1608CE5DC0AFDD9">
    <w:name w:val="85A42BC817EC4862B1608CE5DC0AFDD9"/>
    <w:rsid w:val="00E75F7D"/>
  </w:style>
  <w:style w:type="paragraph" w:customStyle="1" w:styleId="B31F54AED5EC46CEB14F436C4106D680">
    <w:name w:val="B31F54AED5EC46CEB14F436C4106D680"/>
    <w:rsid w:val="00E75F7D"/>
  </w:style>
  <w:style w:type="paragraph" w:customStyle="1" w:styleId="5772BCD8E19B490BA0243F5B6B4BAD44">
    <w:name w:val="5772BCD8E19B490BA0243F5B6B4BAD44"/>
    <w:rsid w:val="00E75F7D"/>
  </w:style>
  <w:style w:type="paragraph" w:customStyle="1" w:styleId="0A8A54C835C6419DA908B2CC14803FF5">
    <w:name w:val="0A8A54C835C6419DA908B2CC14803FF5"/>
    <w:rsid w:val="00E75F7D"/>
  </w:style>
  <w:style w:type="paragraph" w:customStyle="1" w:styleId="707E0E0317D84FF79B4BA58AA03F2E64">
    <w:name w:val="707E0E0317D84FF79B4BA58AA03F2E64"/>
    <w:rsid w:val="00E75F7D"/>
  </w:style>
  <w:style w:type="paragraph" w:customStyle="1" w:styleId="9032CCB6789547F5B5CA0D553CD5DDEB">
    <w:name w:val="9032CCB6789547F5B5CA0D553CD5DDEB"/>
    <w:rsid w:val="00E75F7D"/>
  </w:style>
  <w:style w:type="paragraph" w:customStyle="1" w:styleId="362E0F5F816940338AF7DD91E883723B">
    <w:name w:val="362E0F5F816940338AF7DD91E883723B"/>
    <w:rsid w:val="00E75F7D"/>
  </w:style>
  <w:style w:type="paragraph" w:customStyle="1" w:styleId="61A99ACFB17644C79AE49EE65AE63514">
    <w:name w:val="61A99ACFB17644C79AE49EE65AE63514"/>
    <w:rsid w:val="00E75F7D"/>
  </w:style>
  <w:style w:type="paragraph" w:customStyle="1" w:styleId="351ECACAADE146B08117C3AE7873D6FD">
    <w:name w:val="351ECACAADE146B08117C3AE7873D6FD"/>
    <w:rsid w:val="00E75F7D"/>
  </w:style>
  <w:style w:type="paragraph" w:customStyle="1" w:styleId="512661539426444B89355DF862ECED51">
    <w:name w:val="512661539426444B89355DF862ECED51"/>
    <w:rsid w:val="00E75F7D"/>
  </w:style>
  <w:style w:type="paragraph" w:customStyle="1" w:styleId="Faxvoorblad28">
    <w:name w:val="Faxvoorblad 28"/>
    <w:rsid w:val="00E75F7D"/>
    <w:pPr>
      <w:spacing w:after="0" w:line="240" w:lineRule="auto"/>
    </w:pPr>
    <w:rPr>
      <w:rFonts w:eastAsiaTheme="minorHAnsi" w:cs="Times New Roman"/>
      <w:color w:val="000000" w:themeColor="text1"/>
      <w:szCs w:val="20"/>
    </w:rPr>
  </w:style>
  <w:style w:type="paragraph" w:customStyle="1" w:styleId="14C6142296BD4ED1A8E405E7AF8E5EB2">
    <w:name w:val="14C6142296BD4ED1A8E405E7AF8E5EB2"/>
    <w:rsid w:val="00E75F7D"/>
  </w:style>
  <w:style w:type="paragraph" w:customStyle="1" w:styleId="Vermogenevenpagina10">
    <w:name w:val="Vermogen (even pagina)10"/>
    <w:rsid w:val="00E75F7D"/>
    <w:pPr>
      <w:tabs>
        <w:tab w:val="center" w:pos="4320"/>
        <w:tab w:val="right" w:pos="8640"/>
      </w:tabs>
      <w:spacing w:after="160"/>
    </w:pPr>
    <w:rPr>
      <w:rFonts w:eastAsiaTheme="minorHAnsi" w:cs="Times New Roman"/>
      <w:color w:val="000000" w:themeColor="text1"/>
      <w:szCs w:val="20"/>
    </w:rPr>
  </w:style>
  <w:style w:type="paragraph" w:customStyle="1" w:styleId="FBEF91123E5E4393A9C93581595E62E5">
    <w:name w:val="FBEF91123E5E4393A9C93581595E62E5"/>
    <w:rsid w:val="00E75F7D"/>
  </w:style>
  <w:style w:type="paragraph" w:customStyle="1" w:styleId="1AE0C06230AD4DEF8B510782EB1FF84B">
    <w:name w:val="1AE0C06230AD4DEF8B510782EB1FF84B"/>
    <w:rsid w:val="00E75F7D"/>
  </w:style>
  <w:style w:type="paragraph" w:customStyle="1" w:styleId="6D82D33B2E014B72A23F40D4E9BD5C5C">
    <w:name w:val="6D82D33B2E014B72A23F40D4E9BD5C5C"/>
    <w:rsid w:val="00E75F7D"/>
  </w:style>
  <w:style w:type="paragraph" w:customStyle="1" w:styleId="Vermogenevenpagina11">
    <w:name w:val="Vermogen (even pagina)11"/>
    <w:rsid w:val="00E75F7D"/>
    <w:pPr>
      <w:tabs>
        <w:tab w:val="center" w:pos="4320"/>
        <w:tab w:val="right" w:pos="8640"/>
      </w:tabs>
      <w:spacing w:after="160"/>
    </w:pPr>
    <w:rPr>
      <w:rFonts w:eastAsiaTheme="minorHAnsi" w:cs="Times New Roman"/>
      <w:color w:val="000000" w:themeColor="text1"/>
      <w:szCs w:val="20"/>
    </w:rPr>
  </w:style>
  <w:style w:type="paragraph" w:customStyle="1" w:styleId="7B8A806B36EB43FB80920DB8BC988F6B">
    <w:name w:val="7B8A806B36EB43FB80920DB8BC988F6B"/>
    <w:rsid w:val="00E75F7D"/>
  </w:style>
  <w:style w:type="paragraph" w:customStyle="1" w:styleId="4B8DA62A945D4767BEA3F184CB6B8E35">
    <w:name w:val="4B8DA62A945D4767BEA3F184CB6B8E35"/>
    <w:rsid w:val="00E75F7D"/>
  </w:style>
  <w:style w:type="paragraph" w:customStyle="1" w:styleId="Vermogenonevenpagina5">
    <w:name w:val="Vermogen (oneven pagina)5"/>
    <w:rsid w:val="00E75F7D"/>
    <w:pPr>
      <w:spacing w:after="160"/>
    </w:pPr>
    <w:rPr>
      <w:rFonts w:eastAsiaTheme="minorHAnsi" w:cs="Times New Roman"/>
      <w:color w:val="000000" w:themeColor="text1"/>
      <w:szCs w:val="20"/>
    </w:rPr>
  </w:style>
  <w:style w:type="paragraph" w:customStyle="1" w:styleId="8266B1ED0E244ADF8CA15C941B09DC3F">
    <w:name w:val="8266B1ED0E244ADF8CA15C941B09DC3F"/>
    <w:rsid w:val="00E75F7D"/>
  </w:style>
  <w:style w:type="paragraph" w:customStyle="1" w:styleId="A658C7A2807F482FA098760609CC6D0D">
    <w:name w:val="A658C7A2807F482FA098760609CC6D0D"/>
    <w:rsid w:val="00E75F7D"/>
  </w:style>
  <w:style w:type="paragraph" w:customStyle="1" w:styleId="14DBD5BE75514FF2828B9504BF1339AF">
    <w:name w:val="14DBD5BE75514FF2828B9504BF1339AF"/>
    <w:rsid w:val="00E75F7D"/>
  </w:style>
  <w:style w:type="paragraph" w:customStyle="1" w:styleId="E8D257456EC54B04A3FD1843FA19AA84">
    <w:name w:val="E8D257456EC54B04A3FD1843FA19AA84"/>
    <w:rsid w:val="00E75F7D"/>
  </w:style>
  <w:style w:type="paragraph" w:customStyle="1" w:styleId="542A3532DB124B74BB8D8B0A6E75C023">
    <w:name w:val="542A3532DB124B74BB8D8B0A6E75C023"/>
    <w:rsid w:val="00E75F7D"/>
  </w:style>
  <w:style w:type="paragraph" w:customStyle="1" w:styleId="6EB887B0185A4291B29B5916B523C3A7">
    <w:name w:val="6EB887B0185A4291B29B5916B523C3A7"/>
    <w:rsid w:val="00E75F7D"/>
  </w:style>
  <w:style w:type="paragraph" w:customStyle="1" w:styleId="8788BCB0F32949FF98E5942AFE49BA53">
    <w:name w:val="8788BCB0F32949FF98E5942AFE49BA53"/>
    <w:rsid w:val="00E75F7D"/>
  </w:style>
  <w:style w:type="paragraph" w:customStyle="1" w:styleId="16C339F6839D439B927213B64DB98F31">
    <w:name w:val="16C339F6839D439B927213B64DB98F31"/>
    <w:rsid w:val="00E75F7D"/>
  </w:style>
  <w:style w:type="paragraph" w:customStyle="1" w:styleId="7254109281634563884C09914769A9B7">
    <w:name w:val="7254109281634563884C09914769A9B7"/>
    <w:rsid w:val="00E75F7D"/>
  </w:style>
  <w:style w:type="paragraph" w:customStyle="1" w:styleId="11870FAC326C4BE58923F8FF384C4A4A">
    <w:name w:val="11870FAC326C4BE58923F8FF384C4A4A"/>
    <w:rsid w:val="00E75F7D"/>
  </w:style>
  <w:style w:type="paragraph" w:customStyle="1" w:styleId="BEB21603F9C44B0BA27BFC0AB54662CA">
    <w:name w:val="BEB21603F9C44B0BA27BFC0AB54662CA"/>
    <w:rsid w:val="00E75F7D"/>
  </w:style>
  <w:style w:type="paragraph" w:customStyle="1" w:styleId="3A6AECDE7C154CFEA524F477855760D3">
    <w:name w:val="3A6AECDE7C154CFEA524F477855760D3"/>
    <w:rsid w:val="00E75F7D"/>
  </w:style>
  <w:style w:type="paragraph" w:customStyle="1" w:styleId="25365F3FBF214F0481D7532AD83F7FCE">
    <w:name w:val="25365F3FBF214F0481D7532AD83F7FCE"/>
    <w:rsid w:val="00E75F7D"/>
  </w:style>
  <w:style w:type="paragraph" w:customStyle="1" w:styleId="F26C659E10D144B48D0D90F8B424CB63">
    <w:name w:val="F26C659E10D144B48D0D90F8B424CB63"/>
    <w:rsid w:val="00E75F7D"/>
  </w:style>
  <w:style w:type="paragraph" w:customStyle="1" w:styleId="AB0665DC2CD54EC3B126B0EDEC17DBAC">
    <w:name w:val="AB0665DC2CD54EC3B126B0EDEC17DBAC"/>
    <w:rsid w:val="00E75F7D"/>
  </w:style>
  <w:style w:type="paragraph" w:customStyle="1" w:styleId="4DAB8A611A67472FBFDDB1689AA20776">
    <w:name w:val="4DAB8A611A67472FBFDDB1689AA20776"/>
    <w:rsid w:val="00E75F7D"/>
  </w:style>
  <w:style w:type="paragraph" w:customStyle="1" w:styleId="FA1191B4B41F4BF9B6959D8C7C84CE20">
    <w:name w:val="FA1191B4B41F4BF9B6959D8C7C84CE20"/>
    <w:rsid w:val="00E75F7D"/>
  </w:style>
  <w:style w:type="paragraph" w:customStyle="1" w:styleId="C340D0DD021C47B0A8E921DCC737F085">
    <w:name w:val="C340D0DD021C47B0A8E921DCC737F085"/>
    <w:rsid w:val="00E75F7D"/>
  </w:style>
  <w:style w:type="paragraph" w:customStyle="1" w:styleId="ACC9E3D5ADC04FF9A53EB305168724E5">
    <w:name w:val="ACC9E3D5ADC04FF9A53EB305168724E5"/>
    <w:rsid w:val="00E75F7D"/>
  </w:style>
  <w:style w:type="paragraph" w:customStyle="1" w:styleId="52AECF977A2643D9843EF120CF8D16E4">
    <w:name w:val="52AECF977A2643D9843EF120CF8D16E4"/>
    <w:rsid w:val="00E75F7D"/>
  </w:style>
  <w:style w:type="paragraph" w:customStyle="1" w:styleId="Faxvoorblad29">
    <w:name w:val="Faxvoorblad 29"/>
    <w:rsid w:val="00E75F7D"/>
    <w:pPr>
      <w:spacing w:after="0" w:line="240" w:lineRule="auto"/>
    </w:pPr>
    <w:rPr>
      <w:rFonts w:eastAsiaTheme="minorHAnsi" w:cs="Times New Roman"/>
      <w:color w:val="000000" w:themeColor="text1"/>
      <w:szCs w:val="20"/>
    </w:rPr>
  </w:style>
  <w:style w:type="paragraph" w:customStyle="1" w:styleId="5A87083892FF4F0C9228259D5CB1E5FC">
    <w:name w:val="5A87083892FF4F0C9228259D5CB1E5FC"/>
    <w:rsid w:val="00E75F7D"/>
  </w:style>
  <w:style w:type="paragraph" w:customStyle="1" w:styleId="Vermogenevenpagina12">
    <w:name w:val="Vermogen (even pagina)12"/>
    <w:rsid w:val="00E75F7D"/>
    <w:pPr>
      <w:tabs>
        <w:tab w:val="center" w:pos="4320"/>
        <w:tab w:val="right" w:pos="8640"/>
      </w:tabs>
      <w:spacing w:after="160"/>
    </w:pPr>
    <w:rPr>
      <w:rFonts w:eastAsiaTheme="minorHAnsi" w:cs="Times New Roman"/>
      <w:color w:val="000000" w:themeColor="text1"/>
      <w:szCs w:val="20"/>
    </w:rPr>
  </w:style>
  <w:style w:type="paragraph" w:customStyle="1" w:styleId="D39A7671320245E7A7213E12F815B9A2">
    <w:name w:val="D39A7671320245E7A7213E12F815B9A2"/>
    <w:rsid w:val="00E75F7D"/>
  </w:style>
  <w:style w:type="paragraph" w:customStyle="1" w:styleId="AB713F3CFC2745E788A9AFB89AC9D984">
    <w:name w:val="AB713F3CFC2745E788A9AFB89AC9D984"/>
    <w:rsid w:val="00E75F7D"/>
  </w:style>
  <w:style w:type="paragraph" w:customStyle="1" w:styleId="C3A5F8FDCA9F49C4B098FE4D04EAB17C">
    <w:name w:val="C3A5F8FDCA9F49C4B098FE4D04EAB17C"/>
    <w:rsid w:val="00E75F7D"/>
  </w:style>
  <w:style w:type="paragraph" w:customStyle="1" w:styleId="Vermogenevenpagina13">
    <w:name w:val="Vermogen (even pagina)13"/>
    <w:rsid w:val="00E75F7D"/>
    <w:pPr>
      <w:tabs>
        <w:tab w:val="center" w:pos="4320"/>
        <w:tab w:val="right" w:pos="8640"/>
      </w:tabs>
      <w:spacing w:after="160"/>
    </w:pPr>
    <w:rPr>
      <w:rFonts w:eastAsiaTheme="minorHAnsi" w:cs="Times New Roman"/>
      <w:color w:val="000000" w:themeColor="text1"/>
      <w:szCs w:val="20"/>
    </w:rPr>
  </w:style>
  <w:style w:type="paragraph" w:customStyle="1" w:styleId="33322735478042A6BEC19A37CE4FF80A">
    <w:name w:val="33322735478042A6BEC19A37CE4FF80A"/>
    <w:rsid w:val="00E75F7D"/>
  </w:style>
  <w:style w:type="paragraph" w:customStyle="1" w:styleId="67B2D82D3CD3402D8A7AEB49F4C1ADB0">
    <w:name w:val="67B2D82D3CD3402D8A7AEB49F4C1ADB0"/>
    <w:rsid w:val="00E75F7D"/>
  </w:style>
  <w:style w:type="paragraph" w:customStyle="1" w:styleId="Vermogenonevenpagina6">
    <w:name w:val="Vermogen (oneven pagina)6"/>
    <w:rsid w:val="00E75F7D"/>
    <w:pPr>
      <w:spacing w:after="160"/>
    </w:pPr>
    <w:rPr>
      <w:rFonts w:eastAsiaTheme="minorHAnsi" w:cs="Times New Roman"/>
      <w:color w:val="000000" w:themeColor="text1"/>
      <w:szCs w:val="20"/>
    </w:rPr>
  </w:style>
  <w:style w:type="paragraph" w:customStyle="1" w:styleId="D220EFD318B6428DB4C4112C7F845D93">
    <w:name w:val="D220EFD318B6428DB4C4112C7F845D93"/>
    <w:rsid w:val="00E75F7D"/>
  </w:style>
  <w:style w:type="paragraph" w:customStyle="1" w:styleId="8C24D0268DCA4D04A00D355F682FB56E">
    <w:name w:val="8C24D0268DCA4D04A00D355F682FB56E"/>
    <w:rsid w:val="00E75F7D"/>
  </w:style>
  <w:style w:type="paragraph" w:customStyle="1" w:styleId="D5D9722C59ED4235A4DE4010CF724743">
    <w:name w:val="D5D9722C59ED4235A4DE4010CF724743"/>
    <w:rsid w:val="00E75F7D"/>
  </w:style>
  <w:style w:type="paragraph" w:customStyle="1" w:styleId="E8E1ECC07E48423C8007538B3BD6EB72">
    <w:name w:val="E8E1ECC07E48423C8007538B3BD6EB72"/>
    <w:rsid w:val="00E75F7D"/>
  </w:style>
  <w:style w:type="paragraph" w:customStyle="1" w:styleId="8B6443B7A107404F9A2EBBABD8E12752">
    <w:name w:val="8B6443B7A107404F9A2EBBABD8E12752"/>
    <w:rsid w:val="00E75F7D"/>
  </w:style>
  <w:style w:type="paragraph" w:customStyle="1" w:styleId="CD55085059FB448094D3D88E4410F70E">
    <w:name w:val="CD55085059FB448094D3D88E4410F70E"/>
    <w:rsid w:val="00E75F7D"/>
  </w:style>
  <w:style w:type="paragraph" w:customStyle="1" w:styleId="AD5B7A18BB254D5AA29EBBDC10F676AC">
    <w:name w:val="AD5B7A18BB254D5AA29EBBDC10F676AC"/>
    <w:rsid w:val="00E75F7D"/>
  </w:style>
  <w:style w:type="paragraph" w:customStyle="1" w:styleId="4FB8E015A32442A3A4734CA077D6845C">
    <w:name w:val="4FB8E015A32442A3A4734CA077D6845C"/>
    <w:rsid w:val="00E75F7D"/>
  </w:style>
  <w:style w:type="paragraph" w:customStyle="1" w:styleId="02293DBCC7774FDEA02A3F9290A07DD0">
    <w:name w:val="02293DBCC7774FDEA02A3F9290A07DD0"/>
    <w:rsid w:val="00E75F7D"/>
  </w:style>
  <w:style w:type="paragraph" w:customStyle="1" w:styleId="4E6B6D78A5ED4496B220D08C9325EA88">
    <w:name w:val="4E6B6D78A5ED4496B220D08C9325EA88"/>
    <w:rsid w:val="00E75F7D"/>
  </w:style>
  <w:style w:type="paragraph" w:customStyle="1" w:styleId="14388AF0E8AB48F8923822B5173D3335">
    <w:name w:val="14388AF0E8AB48F8923822B5173D3335"/>
    <w:rsid w:val="00E75F7D"/>
  </w:style>
  <w:style w:type="paragraph" w:customStyle="1" w:styleId="38AF161EE19544CEBDFB0A9C446AA6BD">
    <w:name w:val="38AF161EE19544CEBDFB0A9C446AA6BD"/>
    <w:rsid w:val="00E75F7D"/>
  </w:style>
  <w:style w:type="paragraph" w:customStyle="1" w:styleId="55F696B72AD941399ECB47BCCF1B3BBC">
    <w:name w:val="55F696B72AD941399ECB47BCCF1B3BBC"/>
    <w:rsid w:val="00E75F7D"/>
  </w:style>
  <w:style w:type="paragraph" w:customStyle="1" w:styleId="F2D1C25AAA4241F3A9765C1897DA907C">
    <w:name w:val="F2D1C25AAA4241F3A9765C1897DA907C"/>
    <w:rsid w:val="00E75F7D"/>
  </w:style>
  <w:style w:type="paragraph" w:customStyle="1" w:styleId="4A66FF79D2FE4605B56061638B50C359">
    <w:name w:val="4A66FF79D2FE4605B56061638B50C359"/>
    <w:rsid w:val="00E75F7D"/>
  </w:style>
  <w:style w:type="paragraph" w:customStyle="1" w:styleId="852FECD1A0A24068953D2C5E1F96F0B6">
    <w:name w:val="852FECD1A0A24068953D2C5E1F96F0B6"/>
    <w:rsid w:val="00E75F7D"/>
  </w:style>
  <w:style w:type="paragraph" w:customStyle="1" w:styleId="57DC8F11F7974D6C8638FD7E58EDDEF0">
    <w:name w:val="57DC8F11F7974D6C8638FD7E58EDDEF0"/>
    <w:rsid w:val="00E75F7D"/>
  </w:style>
  <w:style w:type="paragraph" w:customStyle="1" w:styleId="46DE8F4FCF9244B5B5669255D5B195FF">
    <w:name w:val="46DE8F4FCF9244B5B5669255D5B195FF"/>
    <w:rsid w:val="00E75F7D"/>
  </w:style>
  <w:style w:type="paragraph" w:customStyle="1" w:styleId="16B4AFA3AD184B5C8C46B3EA85F23FBA">
    <w:name w:val="16B4AFA3AD184B5C8C46B3EA85F23FBA"/>
    <w:rsid w:val="00E75F7D"/>
  </w:style>
  <w:style w:type="paragraph" w:customStyle="1" w:styleId="20AE66746C0B48B6ACF6683D6ED6BEA4">
    <w:name w:val="20AE66746C0B48B6ACF6683D6ED6BEA4"/>
    <w:rsid w:val="00E75F7D"/>
  </w:style>
  <w:style w:type="paragraph" w:customStyle="1" w:styleId="991AED22A4AA4F348B8678AD2EA28E8E">
    <w:name w:val="991AED22A4AA4F348B8678AD2EA28E8E"/>
    <w:rsid w:val="00E75F7D"/>
  </w:style>
  <w:style w:type="paragraph" w:customStyle="1" w:styleId="Vermogenevenpagina14">
    <w:name w:val="Vermogen (even pagina)14"/>
    <w:rsid w:val="00E75F7D"/>
    <w:pPr>
      <w:tabs>
        <w:tab w:val="center" w:pos="4320"/>
        <w:tab w:val="right" w:pos="8640"/>
      </w:tabs>
      <w:spacing w:after="160"/>
    </w:pPr>
    <w:rPr>
      <w:rFonts w:eastAsiaTheme="minorHAnsi" w:cs="Times New Roman"/>
      <w:color w:val="000000" w:themeColor="text1"/>
      <w:szCs w:val="20"/>
    </w:rPr>
  </w:style>
  <w:style w:type="paragraph" w:customStyle="1" w:styleId="6A554324584D4C27A04FC074D0E0C8EE">
    <w:name w:val="6A554324584D4C27A04FC074D0E0C8EE"/>
    <w:rsid w:val="00E75F7D"/>
  </w:style>
  <w:style w:type="paragraph" w:customStyle="1" w:styleId="9B43D98C5DD64D1B9AD97FC1BA94A90D">
    <w:name w:val="9B43D98C5DD64D1B9AD97FC1BA94A90D"/>
    <w:rsid w:val="00E75F7D"/>
  </w:style>
  <w:style w:type="paragraph" w:customStyle="1" w:styleId="57106AD68DCD488AB4F0650F6B29C0AB">
    <w:name w:val="57106AD68DCD488AB4F0650F6B29C0AB"/>
    <w:rsid w:val="00E75F7D"/>
  </w:style>
  <w:style w:type="paragraph" w:customStyle="1" w:styleId="Vermogenevenpagina15">
    <w:name w:val="Vermogen (even pagina)15"/>
    <w:rsid w:val="00E75F7D"/>
    <w:pPr>
      <w:tabs>
        <w:tab w:val="center" w:pos="4320"/>
        <w:tab w:val="right" w:pos="8640"/>
      </w:tabs>
      <w:spacing w:after="160"/>
    </w:pPr>
    <w:rPr>
      <w:rFonts w:eastAsiaTheme="minorHAnsi" w:cs="Times New Roman"/>
      <w:color w:val="000000" w:themeColor="text1"/>
      <w:szCs w:val="20"/>
    </w:rPr>
  </w:style>
  <w:style w:type="paragraph" w:customStyle="1" w:styleId="4E644837C17245F8B0409EF96B23B7E7">
    <w:name w:val="4E644837C17245F8B0409EF96B23B7E7"/>
    <w:rsid w:val="00E75F7D"/>
  </w:style>
  <w:style w:type="paragraph" w:customStyle="1" w:styleId="67466132C0D1469AACEBE6B9170EA893">
    <w:name w:val="67466132C0D1469AACEBE6B9170EA893"/>
    <w:rsid w:val="00E75F7D"/>
  </w:style>
  <w:style w:type="paragraph" w:customStyle="1" w:styleId="Vermogenonevenpagina7">
    <w:name w:val="Vermogen (oneven pagina)7"/>
    <w:rsid w:val="00E75F7D"/>
    <w:pPr>
      <w:spacing w:after="160"/>
    </w:pPr>
    <w:rPr>
      <w:rFonts w:eastAsiaTheme="minorHAnsi" w:cs="Times New Roman"/>
      <w:color w:val="000000" w:themeColor="text1"/>
      <w:szCs w:val="20"/>
    </w:rPr>
  </w:style>
  <w:style w:type="paragraph" w:customStyle="1" w:styleId="AE3D33E160754A7C86CC7441FB59B1AE">
    <w:name w:val="AE3D33E160754A7C86CC7441FB59B1AE"/>
    <w:rsid w:val="00E75F7D"/>
  </w:style>
  <w:style w:type="paragraph" w:customStyle="1" w:styleId="AFB1E630B6874466A73D9A93A6D45E04">
    <w:name w:val="AFB1E630B6874466A73D9A93A6D45E04"/>
    <w:rsid w:val="00E75F7D"/>
  </w:style>
  <w:style w:type="paragraph" w:customStyle="1" w:styleId="9D077EC98FD5490C8E9F0E9AC56B7A8A">
    <w:name w:val="9D077EC98FD5490C8E9F0E9AC56B7A8A"/>
    <w:rsid w:val="00E75F7D"/>
  </w:style>
  <w:style w:type="paragraph" w:customStyle="1" w:styleId="3F13D033EC004A528DF3FA84EC423515">
    <w:name w:val="3F13D033EC004A528DF3FA84EC423515"/>
    <w:rsid w:val="00E75F7D"/>
  </w:style>
  <w:style w:type="paragraph" w:customStyle="1" w:styleId="D38C0C7E6AEC4F43B21CB4ACA39B784B">
    <w:name w:val="D38C0C7E6AEC4F43B21CB4ACA39B784B"/>
    <w:rsid w:val="00E75F7D"/>
  </w:style>
  <w:style w:type="paragraph" w:customStyle="1" w:styleId="C7DD8915A5A44CBD9BD4ABF9D2A93F8B">
    <w:name w:val="C7DD8915A5A44CBD9BD4ABF9D2A93F8B"/>
    <w:rsid w:val="00E75F7D"/>
  </w:style>
  <w:style w:type="paragraph" w:customStyle="1" w:styleId="AB7ABFCD8BC6455F9393A1ACAC458B52">
    <w:name w:val="AB7ABFCD8BC6455F9393A1ACAC458B52"/>
    <w:rsid w:val="00E75F7D"/>
  </w:style>
  <w:style w:type="paragraph" w:customStyle="1" w:styleId="ADF9A086033846BBB9E7EAA064FCA14F">
    <w:name w:val="ADF9A086033846BBB9E7EAA064FCA14F"/>
    <w:rsid w:val="00E75F7D"/>
  </w:style>
  <w:style w:type="paragraph" w:customStyle="1" w:styleId="C4E5EFF852EE418E9957AD5C8219A800">
    <w:name w:val="C4E5EFF852EE418E9957AD5C8219A800"/>
    <w:rsid w:val="00E75F7D"/>
  </w:style>
  <w:style w:type="paragraph" w:customStyle="1" w:styleId="DDAE91E4EF904DA49C28C96AE4F382B3">
    <w:name w:val="DDAE91E4EF904DA49C28C96AE4F382B3"/>
    <w:rsid w:val="00E75F7D"/>
  </w:style>
  <w:style w:type="paragraph" w:customStyle="1" w:styleId="20B028647E3641CEAD47375E703DFB15">
    <w:name w:val="20B028647E3641CEAD47375E703DFB15"/>
    <w:rsid w:val="00E75F7D"/>
  </w:style>
  <w:style w:type="paragraph" w:customStyle="1" w:styleId="E88F0B5CCF2A471D83EE5FE78C5AD04D">
    <w:name w:val="E88F0B5CCF2A471D83EE5FE78C5AD04D"/>
    <w:rsid w:val="00E75F7D"/>
  </w:style>
  <w:style w:type="paragraph" w:customStyle="1" w:styleId="A91C1CB18DF844F9829FCB8EE1AD0760">
    <w:name w:val="A91C1CB18DF844F9829FCB8EE1AD0760"/>
    <w:rsid w:val="00E75F7D"/>
  </w:style>
  <w:style w:type="paragraph" w:customStyle="1" w:styleId="FFE611DD3C794F7593EC683E7D000220">
    <w:name w:val="FFE611DD3C794F7593EC683E7D000220"/>
    <w:rsid w:val="00E75F7D"/>
  </w:style>
  <w:style w:type="paragraph" w:customStyle="1" w:styleId="CAA3FD89EF044B5E948EB738E55BD38B">
    <w:name w:val="CAA3FD89EF044B5E948EB738E55BD38B"/>
    <w:rsid w:val="00E75F7D"/>
  </w:style>
  <w:style w:type="paragraph" w:customStyle="1" w:styleId="7E17063016D7453F81EB26E17B145C66">
    <w:name w:val="7E17063016D7453F81EB26E17B145C66"/>
    <w:rsid w:val="00E75F7D"/>
  </w:style>
  <w:style w:type="paragraph" w:customStyle="1" w:styleId="5C2329ACE6A346529602361556B97064">
    <w:name w:val="5C2329ACE6A346529602361556B97064"/>
    <w:rsid w:val="00E75F7D"/>
  </w:style>
  <w:style w:type="paragraph" w:customStyle="1" w:styleId="8029B6AB712F4F37825CD71C07895B0A">
    <w:name w:val="8029B6AB712F4F37825CD71C07895B0A"/>
    <w:rsid w:val="00E75F7D"/>
  </w:style>
  <w:style w:type="paragraph" w:customStyle="1" w:styleId="99EFA0439D6A4E10935FD9C934C66A3E">
    <w:name w:val="99EFA0439D6A4E10935FD9C934C66A3E"/>
    <w:rsid w:val="00E75F7D"/>
  </w:style>
  <w:style w:type="paragraph" w:customStyle="1" w:styleId="2F82FF8E99CB469BA13B75CDDD633685">
    <w:name w:val="2F82FF8E99CB469BA13B75CDDD633685"/>
    <w:rsid w:val="00E75F7D"/>
  </w:style>
  <w:style w:type="paragraph" w:customStyle="1" w:styleId="33C0FA4FE3DD473F86BEBB981B686FFB">
    <w:name w:val="33C0FA4FE3DD473F86BEBB981B686FFB"/>
    <w:rsid w:val="00E75F7D"/>
  </w:style>
  <w:style w:type="paragraph" w:customStyle="1" w:styleId="Vermogenevenpagina16">
    <w:name w:val="Vermogen (even pagina)16"/>
    <w:rsid w:val="00E75F7D"/>
    <w:pPr>
      <w:tabs>
        <w:tab w:val="center" w:pos="4320"/>
        <w:tab w:val="right" w:pos="8640"/>
      </w:tabs>
      <w:spacing w:after="160"/>
    </w:pPr>
    <w:rPr>
      <w:rFonts w:eastAsiaTheme="minorHAnsi" w:cs="Times New Roman"/>
      <w:color w:val="000000" w:themeColor="text1"/>
      <w:szCs w:val="20"/>
    </w:rPr>
  </w:style>
  <w:style w:type="paragraph" w:customStyle="1" w:styleId="47FC1B0BFB7B4745AFD58998F1069A87">
    <w:name w:val="47FC1B0BFB7B4745AFD58998F1069A87"/>
    <w:rsid w:val="00E75F7D"/>
  </w:style>
  <w:style w:type="paragraph" w:customStyle="1" w:styleId="420A8FCE991442AAB46FE16928FDC4BE">
    <w:name w:val="420A8FCE991442AAB46FE16928FDC4BE"/>
    <w:rsid w:val="00E75F7D"/>
  </w:style>
  <w:style w:type="paragraph" w:customStyle="1" w:styleId="6D0F289ECC584397AF23C1702DB39677">
    <w:name w:val="6D0F289ECC584397AF23C1702DB39677"/>
    <w:rsid w:val="00E75F7D"/>
  </w:style>
  <w:style w:type="paragraph" w:customStyle="1" w:styleId="Vermogenevenpagina17">
    <w:name w:val="Vermogen (even pagina)17"/>
    <w:rsid w:val="00E75F7D"/>
    <w:pPr>
      <w:tabs>
        <w:tab w:val="center" w:pos="4320"/>
        <w:tab w:val="right" w:pos="8640"/>
      </w:tabs>
      <w:spacing w:after="160"/>
    </w:pPr>
    <w:rPr>
      <w:rFonts w:eastAsiaTheme="minorHAnsi" w:cs="Times New Roman"/>
      <w:color w:val="000000" w:themeColor="text1"/>
      <w:szCs w:val="20"/>
    </w:rPr>
  </w:style>
  <w:style w:type="paragraph" w:customStyle="1" w:styleId="C17D2DA68BFA4914AEA77C8C7016167B">
    <w:name w:val="C17D2DA68BFA4914AEA77C8C7016167B"/>
    <w:rsid w:val="00E75F7D"/>
  </w:style>
  <w:style w:type="paragraph" w:customStyle="1" w:styleId="FC7E85E3A97948E792148B37FCB65D63">
    <w:name w:val="FC7E85E3A97948E792148B37FCB65D63"/>
    <w:rsid w:val="00E75F7D"/>
  </w:style>
  <w:style w:type="paragraph" w:customStyle="1" w:styleId="Vermogenonevenpagina8">
    <w:name w:val="Vermogen (oneven pagina)8"/>
    <w:rsid w:val="00E75F7D"/>
    <w:pPr>
      <w:spacing w:after="160"/>
    </w:pPr>
    <w:rPr>
      <w:rFonts w:eastAsiaTheme="minorHAnsi" w:cs="Times New Roman"/>
      <w:color w:val="000000" w:themeColor="text1"/>
      <w:szCs w:val="20"/>
    </w:rPr>
  </w:style>
  <w:style w:type="paragraph" w:customStyle="1" w:styleId="677738B4E1914AE1AF935F734E59BA74">
    <w:name w:val="677738B4E1914AE1AF935F734E59BA74"/>
    <w:rsid w:val="00E75F7D"/>
  </w:style>
  <w:style w:type="paragraph" w:customStyle="1" w:styleId="5F9B3460FB324A2789897BE7C115B903">
    <w:name w:val="5F9B3460FB324A2789897BE7C115B903"/>
    <w:rsid w:val="00E75F7D"/>
  </w:style>
  <w:style w:type="paragraph" w:customStyle="1" w:styleId="3BB6872A4383408584FCCC2BE8A77061">
    <w:name w:val="3BB6872A4383408584FCCC2BE8A77061"/>
    <w:rsid w:val="00E75F7D"/>
  </w:style>
  <w:style w:type="paragraph" w:customStyle="1" w:styleId="EC7A8DEB0E034B2D9081F04FE651F97B">
    <w:name w:val="EC7A8DEB0E034B2D9081F04FE651F97B"/>
    <w:rsid w:val="00E75F7D"/>
  </w:style>
  <w:style w:type="paragraph" w:customStyle="1" w:styleId="EEFB2BD26B634633AB5EAD1F6FF589D5">
    <w:name w:val="EEFB2BD26B634633AB5EAD1F6FF589D5"/>
    <w:rsid w:val="00E75F7D"/>
  </w:style>
  <w:style w:type="paragraph" w:customStyle="1" w:styleId="A4B62A9130DE4DBDB0B9D93A466B56B9">
    <w:name w:val="A4B62A9130DE4DBDB0B9D93A466B56B9"/>
    <w:rsid w:val="00E75F7D"/>
  </w:style>
  <w:style w:type="paragraph" w:customStyle="1" w:styleId="4CFBA9B47C0F4BADB01E7060A616BC1F">
    <w:name w:val="4CFBA9B47C0F4BADB01E7060A616BC1F"/>
    <w:rsid w:val="00E75F7D"/>
  </w:style>
  <w:style w:type="paragraph" w:customStyle="1" w:styleId="08AE0C387AC5473F99CD39F1AE5A195E">
    <w:name w:val="08AE0C387AC5473F99CD39F1AE5A195E"/>
    <w:rsid w:val="00E75F7D"/>
  </w:style>
  <w:style w:type="paragraph" w:customStyle="1" w:styleId="6A4CB76398324311932672760F7CCE5C">
    <w:name w:val="6A4CB76398324311932672760F7CCE5C"/>
    <w:rsid w:val="00E75F7D"/>
  </w:style>
  <w:style w:type="paragraph" w:customStyle="1" w:styleId="DA04F4A9DCE9421984E25C18D22B0029">
    <w:name w:val="DA04F4A9DCE9421984E25C18D22B0029"/>
    <w:rsid w:val="00E75F7D"/>
  </w:style>
  <w:style w:type="paragraph" w:customStyle="1" w:styleId="7AA0135BABB341BDBD93ADB67C63C424">
    <w:name w:val="7AA0135BABB341BDBD93ADB67C63C424"/>
    <w:rsid w:val="00E75F7D"/>
  </w:style>
  <w:style w:type="paragraph" w:customStyle="1" w:styleId="61005A02EDA047AEBC4E8C1699E20481">
    <w:name w:val="61005A02EDA047AEBC4E8C1699E20481"/>
    <w:rsid w:val="00E75F7D"/>
  </w:style>
  <w:style w:type="paragraph" w:customStyle="1" w:styleId="F90A92139B8D4EE0AD0D7DB5353737C8">
    <w:name w:val="F90A92139B8D4EE0AD0D7DB5353737C8"/>
    <w:rsid w:val="00E75F7D"/>
  </w:style>
  <w:style w:type="paragraph" w:customStyle="1" w:styleId="193A545BA2724D40AD560F7A3519E5C7">
    <w:name w:val="193A545BA2724D40AD560F7A3519E5C7"/>
    <w:rsid w:val="00E75F7D"/>
  </w:style>
  <w:style w:type="paragraph" w:customStyle="1" w:styleId="54D5222B2A0A402EA01684AEFB05680C">
    <w:name w:val="54D5222B2A0A402EA01684AEFB05680C"/>
    <w:rsid w:val="00E75F7D"/>
  </w:style>
  <w:style w:type="paragraph" w:customStyle="1" w:styleId="90D02894F7274D87B7FE1D3E9E1C717B">
    <w:name w:val="90D02894F7274D87B7FE1D3E9E1C717B"/>
    <w:rsid w:val="00E75F7D"/>
  </w:style>
  <w:style w:type="paragraph" w:customStyle="1" w:styleId="B4BE2C82AF554979B31EB9C3D8CCC952">
    <w:name w:val="B4BE2C82AF554979B31EB9C3D8CCC952"/>
    <w:rsid w:val="00E75F7D"/>
  </w:style>
  <w:style w:type="paragraph" w:customStyle="1" w:styleId="0307FC4CF8E0428E8921CE2CE4828C50">
    <w:name w:val="0307FC4CF8E0428E8921CE2CE4828C50"/>
    <w:rsid w:val="00E75F7D"/>
  </w:style>
  <w:style w:type="paragraph" w:customStyle="1" w:styleId="F54F52E7816B4AE3A42B1874DD0444BA">
    <w:name w:val="F54F52E7816B4AE3A42B1874DD0444BA"/>
    <w:rsid w:val="00E75F7D"/>
  </w:style>
  <w:style w:type="paragraph" w:customStyle="1" w:styleId="Vermogenevenpagina18">
    <w:name w:val="Vermogen (even pagina)18"/>
    <w:rsid w:val="00E75F7D"/>
    <w:pPr>
      <w:tabs>
        <w:tab w:val="center" w:pos="4320"/>
        <w:tab w:val="right" w:pos="8640"/>
      </w:tabs>
      <w:spacing w:after="160"/>
    </w:pPr>
    <w:rPr>
      <w:rFonts w:eastAsiaTheme="minorHAnsi" w:cs="Times New Roman"/>
      <w:color w:val="000000" w:themeColor="text1"/>
      <w:szCs w:val="20"/>
    </w:rPr>
  </w:style>
  <w:style w:type="paragraph" w:customStyle="1" w:styleId="C4DE62EDCC544D7B9C6786253229513C">
    <w:name w:val="C4DE62EDCC544D7B9C6786253229513C"/>
    <w:rsid w:val="00E75F7D"/>
  </w:style>
  <w:style w:type="paragraph" w:customStyle="1" w:styleId="095DD525147F489EA0B46FF8712845B5">
    <w:name w:val="095DD525147F489EA0B46FF8712845B5"/>
    <w:rsid w:val="00E75F7D"/>
  </w:style>
  <w:style w:type="paragraph" w:customStyle="1" w:styleId="02556871D1F145EDADE8883E532C95A0">
    <w:name w:val="02556871D1F145EDADE8883E532C95A0"/>
    <w:rsid w:val="00E75F7D"/>
  </w:style>
  <w:style w:type="paragraph" w:customStyle="1" w:styleId="Vermogenevenpagina19">
    <w:name w:val="Vermogen (even pagina)19"/>
    <w:rsid w:val="00E75F7D"/>
    <w:pPr>
      <w:tabs>
        <w:tab w:val="center" w:pos="4320"/>
        <w:tab w:val="right" w:pos="8640"/>
      </w:tabs>
      <w:spacing w:after="160"/>
    </w:pPr>
    <w:rPr>
      <w:rFonts w:eastAsiaTheme="minorHAnsi" w:cs="Times New Roman"/>
      <w:color w:val="000000" w:themeColor="text1"/>
      <w:szCs w:val="20"/>
    </w:rPr>
  </w:style>
  <w:style w:type="paragraph" w:customStyle="1" w:styleId="30843760F23B44A6B19006BFB002CF8E">
    <w:name w:val="30843760F23B44A6B19006BFB002CF8E"/>
    <w:rsid w:val="00E75F7D"/>
  </w:style>
  <w:style w:type="paragraph" w:customStyle="1" w:styleId="14DF759787A3461482E3AB5920012022">
    <w:name w:val="14DF759787A3461482E3AB5920012022"/>
    <w:rsid w:val="00E75F7D"/>
  </w:style>
  <w:style w:type="paragraph" w:customStyle="1" w:styleId="Vermogenonevenpagina9">
    <w:name w:val="Vermogen (oneven pagina)9"/>
    <w:rsid w:val="00E75F7D"/>
    <w:pPr>
      <w:spacing w:after="160"/>
    </w:pPr>
    <w:rPr>
      <w:rFonts w:eastAsiaTheme="minorHAnsi" w:cs="Times New Roman"/>
      <w:color w:val="000000" w:themeColor="text1"/>
      <w:szCs w:val="20"/>
    </w:rPr>
  </w:style>
  <w:style w:type="paragraph" w:customStyle="1" w:styleId="D44D73CB60914FFE81F1764DCD239B17">
    <w:name w:val="D44D73CB60914FFE81F1764DCD239B17"/>
    <w:rsid w:val="00E75F7D"/>
  </w:style>
  <w:style w:type="paragraph" w:customStyle="1" w:styleId="45EC4E5C4B35463E82A9AA707965936A">
    <w:name w:val="45EC4E5C4B35463E82A9AA707965936A"/>
    <w:rsid w:val="00E75F7D"/>
  </w:style>
  <w:style w:type="paragraph" w:customStyle="1" w:styleId="9E27885A94B6405F82016B19554812A0">
    <w:name w:val="9E27885A94B6405F82016B19554812A0"/>
    <w:rsid w:val="00E75F7D"/>
  </w:style>
  <w:style w:type="paragraph" w:customStyle="1" w:styleId="37BF326BCCF94C9FBF53EE30CE392F7C">
    <w:name w:val="37BF326BCCF94C9FBF53EE30CE392F7C"/>
    <w:rsid w:val="00E75F7D"/>
  </w:style>
  <w:style w:type="paragraph" w:customStyle="1" w:styleId="BF168C6ADDA04E32A737FA2799EA3888">
    <w:name w:val="BF168C6ADDA04E32A737FA2799EA3888"/>
    <w:rsid w:val="00E75F7D"/>
  </w:style>
  <w:style w:type="paragraph" w:customStyle="1" w:styleId="54E2842B0EF540938D5A6E66125918F9">
    <w:name w:val="54E2842B0EF540938D5A6E66125918F9"/>
    <w:rsid w:val="00E75F7D"/>
  </w:style>
  <w:style w:type="paragraph" w:customStyle="1" w:styleId="0398D30863784D7CB8B70E915CBE7109">
    <w:name w:val="0398D30863784D7CB8B70E915CBE7109"/>
    <w:rsid w:val="00E75F7D"/>
  </w:style>
  <w:style w:type="paragraph" w:customStyle="1" w:styleId="500E91448F4D462390F9A6CF19F215B0">
    <w:name w:val="500E91448F4D462390F9A6CF19F215B0"/>
    <w:rsid w:val="00E75F7D"/>
  </w:style>
  <w:style w:type="paragraph" w:customStyle="1" w:styleId="646B39E3A8514E199CB7085C7865D54E">
    <w:name w:val="646B39E3A8514E199CB7085C7865D54E"/>
    <w:rsid w:val="00E75F7D"/>
  </w:style>
  <w:style w:type="paragraph" w:customStyle="1" w:styleId="FD309A0EA4834A3D9B723B100C829743">
    <w:name w:val="FD309A0EA4834A3D9B723B100C829743"/>
    <w:rsid w:val="00E75F7D"/>
  </w:style>
  <w:style w:type="paragraph" w:customStyle="1" w:styleId="2B083FED56E84A4C8A2A529E085260F9">
    <w:name w:val="2B083FED56E84A4C8A2A529E085260F9"/>
    <w:rsid w:val="00E75F7D"/>
  </w:style>
  <w:style w:type="paragraph" w:customStyle="1" w:styleId="78A7E9F757B0487AB7893E1E94058ED9">
    <w:name w:val="78A7E9F757B0487AB7893E1E94058ED9"/>
    <w:rsid w:val="00E75F7D"/>
  </w:style>
  <w:style w:type="paragraph" w:customStyle="1" w:styleId="0F4A3E611024403C9B5FDAEDDD4D3008">
    <w:name w:val="0F4A3E611024403C9B5FDAEDDD4D3008"/>
    <w:rsid w:val="00E75F7D"/>
  </w:style>
  <w:style w:type="paragraph" w:customStyle="1" w:styleId="39BC8F07523F483FB3FC3B0B150906CE">
    <w:name w:val="39BC8F07523F483FB3FC3B0B150906CE"/>
    <w:rsid w:val="00E75F7D"/>
  </w:style>
  <w:style w:type="paragraph" w:customStyle="1" w:styleId="660A8CF856B64614A22FC29B99D484DA">
    <w:name w:val="660A8CF856B64614A22FC29B99D484DA"/>
    <w:rsid w:val="00E75F7D"/>
  </w:style>
  <w:style w:type="paragraph" w:customStyle="1" w:styleId="8DC2421FBF40448FAD4826DCBC851909">
    <w:name w:val="8DC2421FBF40448FAD4826DCBC851909"/>
    <w:rsid w:val="00E75F7D"/>
  </w:style>
  <w:style w:type="paragraph" w:customStyle="1" w:styleId="41F0E3CCCC63477AB5BB676EA5DC1B44">
    <w:name w:val="41F0E3CCCC63477AB5BB676EA5DC1B44"/>
    <w:rsid w:val="00E75F7D"/>
  </w:style>
  <w:style w:type="paragraph" w:customStyle="1" w:styleId="A82F41F56BDC46A8BA3A29C05932C2E0">
    <w:name w:val="A82F41F56BDC46A8BA3A29C05932C2E0"/>
    <w:rsid w:val="00E75F7D"/>
  </w:style>
  <w:style w:type="paragraph" w:customStyle="1" w:styleId="399E96F09FE7416DBB06E55A8C9BCFA2">
    <w:name w:val="399E96F09FE7416DBB06E55A8C9BCFA2"/>
    <w:rsid w:val="00E75F7D"/>
  </w:style>
  <w:style w:type="paragraph" w:customStyle="1" w:styleId="Vermogenevenpagina20">
    <w:name w:val="Vermogen (even pagina)20"/>
    <w:rsid w:val="00E75F7D"/>
    <w:pPr>
      <w:tabs>
        <w:tab w:val="center" w:pos="4320"/>
        <w:tab w:val="right" w:pos="8640"/>
      </w:tabs>
      <w:spacing w:after="160"/>
    </w:pPr>
    <w:rPr>
      <w:rFonts w:eastAsiaTheme="minorHAnsi" w:cs="Times New Roman"/>
      <w:color w:val="000000" w:themeColor="text1"/>
      <w:szCs w:val="20"/>
    </w:rPr>
  </w:style>
  <w:style w:type="paragraph" w:customStyle="1" w:styleId="B40D7502BEB34FB89E7A39FB6D828E97">
    <w:name w:val="B40D7502BEB34FB89E7A39FB6D828E97"/>
    <w:rsid w:val="00E75F7D"/>
  </w:style>
  <w:style w:type="paragraph" w:customStyle="1" w:styleId="00F0560EE4194EFE9EBB97847D4FAA77">
    <w:name w:val="00F0560EE4194EFE9EBB97847D4FAA77"/>
    <w:rsid w:val="00E75F7D"/>
  </w:style>
  <w:style w:type="paragraph" w:customStyle="1" w:styleId="B3337317D7F549CAB6A48B7A9194C60D">
    <w:name w:val="B3337317D7F549CAB6A48B7A9194C60D"/>
    <w:rsid w:val="00E75F7D"/>
  </w:style>
  <w:style w:type="paragraph" w:customStyle="1" w:styleId="Vermogenevenpagina21">
    <w:name w:val="Vermogen (even pagina)21"/>
    <w:rsid w:val="00E75F7D"/>
    <w:pPr>
      <w:tabs>
        <w:tab w:val="center" w:pos="4320"/>
        <w:tab w:val="right" w:pos="8640"/>
      </w:tabs>
      <w:spacing w:after="160"/>
    </w:pPr>
    <w:rPr>
      <w:rFonts w:eastAsiaTheme="minorHAnsi" w:cs="Times New Roman"/>
      <w:color w:val="000000" w:themeColor="text1"/>
      <w:szCs w:val="20"/>
    </w:rPr>
  </w:style>
  <w:style w:type="paragraph" w:customStyle="1" w:styleId="2C738F4DC49A486BB10FE2B8C0F74B1A">
    <w:name w:val="2C738F4DC49A486BB10FE2B8C0F74B1A"/>
    <w:rsid w:val="00E75F7D"/>
  </w:style>
  <w:style w:type="paragraph" w:customStyle="1" w:styleId="EC1274769D574FDFB2B437EAAAFFFCEA">
    <w:name w:val="EC1274769D574FDFB2B437EAAAFFFCEA"/>
    <w:rsid w:val="00E75F7D"/>
  </w:style>
  <w:style w:type="paragraph" w:customStyle="1" w:styleId="Vermogenonevenpagina10">
    <w:name w:val="Vermogen (oneven pagina)10"/>
    <w:rsid w:val="00E75F7D"/>
    <w:pPr>
      <w:spacing w:after="160"/>
    </w:pPr>
    <w:rPr>
      <w:rFonts w:eastAsiaTheme="minorHAnsi" w:cs="Times New Roman"/>
      <w:color w:val="000000" w:themeColor="text1"/>
      <w:szCs w:val="20"/>
    </w:rPr>
  </w:style>
  <w:style w:type="paragraph" w:customStyle="1" w:styleId="E464262A4F4749DEB48E5F81EE887049">
    <w:name w:val="E464262A4F4749DEB48E5F81EE887049"/>
    <w:rsid w:val="00E75F7D"/>
  </w:style>
  <w:style w:type="paragraph" w:customStyle="1" w:styleId="D1F60A1958194D06930CA4B3A81185B2">
    <w:name w:val="D1F60A1958194D06930CA4B3A81185B2"/>
    <w:rsid w:val="00E75F7D"/>
  </w:style>
  <w:style w:type="paragraph" w:customStyle="1" w:styleId="9CA08326D8B54476AE736DF634E50F24">
    <w:name w:val="9CA08326D8B54476AE736DF634E50F24"/>
    <w:rsid w:val="00E75F7D"/>
  </w:style>
  <w:style w:type="paragraph" w:customStyle="1" w:styleId="7E6957A453E2460CB2B5C51B576B35F9">
    <w:name w:val="7E6957A453E2460CB2B5C51B576B35F9"/>
    <w:rsid w:val="00E75F7D"/>
  </w:style>
  <w:style w:type="paragraph" w:customStyle="1" w:styleId="09DE57364A884F729F9F42F137958351">
    <w:name w:val="09DE57364A884F729F9F42F137958351"/>
    <w:rsid w:val="00E75F7D"/>
  </w:style>
  <w:style w:type="paragraph" w:customStyle="1" w:styleId="7136639B2867457A9E16EAB213D0B781">
    <w:name w:val="7136639B2867457A9E16EAB213D0B781"/>
    <w:rsid w:val="00E75F7D"/>
  </w:style>
  <w:style w:type="paragraph" w:customStyle="1" w:styleId="861B25C4AD204CF8B8ABCF8139789F9F">
    <w:name w:val="861B25C4AD204CF8B8ABCF8139789F9F"/>
    <w:rsid w:val="00E75F7D"/>
  </w:style>
  <w:style w:type="paragraph" w:customStyle="1" w:styleId="3678A116FB00462893D0DAA1424A9369">
    <w:name w:val="3678A116FB00462893D0DAA1424A9369"/>
    <w:rsid w:val="00E75F7D"/>
  </w:style>
  <w:style w:type="paragraph" w:customStyle="1" w:styleId="D0F143C5AFE54D8F904CF8077E87AE8D">
    <w:name w:val="D0F143C5AFE54D8F904CF8077E87AE8D"/>
    <w:rsid w:val="00E75F7D"/>
  </w:style>
  <w:style w:type="paragraph" w:customStyle="1" w:styleId="6D82E82B4BD74DD5988D26687902791B">
    <w:name w:val="6D82E82B4BD74DD5988D26687902791B"/>
    <w:rsid w:val="00E75F7D"/>
  </w:style>
  <w:style w:type="paragraph" w:customStyle="1" w:styleId="60F39245E35648AEBF463241D23FA63F">
    <w:name w:val="60F39245E35648AEBF463241D23FA63F"/>
    <w:rsid w:val="00E75F7D"/>
  </w:style>
  <w:style w:type="paragraph" w:customStyle="1" w:styleId="1E5A1FB4722B440AA93E8035EF1FAC96">
    <w:name w:val="1E5A1FB4722B440AA93E8035EF1FAC96"/>
    <w:rsid w:val="00E75F7D"/>
  </w:style>
  <w:style w:type="paragraph" w:customStyle="1" w:styleId="024CFBB94DC8410B9B1D8CE88C1AAA6B">
    <w:name w:val="024CFBB94DC8410B9B1D8CE88C1AAA6B"/>
    <w:rsid w:val="00E75F7D"/>
  </w:style>
  <w:style w:type="paragraph" w:customStyle="1" w:styleId="89C1D750605848F087CA3D4B9DC4E377">
    <w:name w:val="89C1D750605848F087CA3D4B9DC4E377"/>
    <w:rsid w:val="00E75F7D"/>
  </w:style>
  <w:style w:type="paragraph" w:customStyle="1" w:styleId="B46A4EE729D54B9181A90D38D2446FD5">
    <w:name w:val="B46A4EE729D54B9181A90D38D2446FD5"/>
    <w:rsid w:val="00E75F7D"/>
  </w:style>
  <w:style w:type="paragraph" w:customStyle="1" w:styleId="9C29A5C6240144F08D5159B4FFA01709">
    <w:name w:val="9C29A5C6240144F08D5159B4FFA01709"/>
    <w:rsid w:val="00E75F7D"/>
  </w:style>
  <w:style w:type="paragraph" w:customStyle="1" w:styleId="85D2BB25B2FA45FC9232463F5257BB85">
    <w:name w:val="85D2BB25B2FA45FC9232463F5257BB85"/>
    <w:rsid w:val="00E75F7D"/>
  </w:style>
  <w:style w:type="paragraph" w:customStyle="1" w:styleId="F92FBB6E24BF4A379A903F003854214B">
    <w:name w:val="F92FBB6E24BF4A379A903F003854214B"/>
    <w:rsid w:val="00E75F7D"/>
  </w:style>
  <w:style w:type="paragraph" w:customStyle="1" w:styleId="4251325C2AE0470CA8941BA2B15CD7B6">
    <w:name w:val="4251325C2AE0470CA8941BA2B15CD7B6"/>
    <w:rsid w:val="00E75F7D"/>
  </w:style>
  <w:style w:type="paragraph" w:customStyle="1" w:styleId="Vermogenevenpagina22">
    <w:name w:val="Vermogen (even pagina)22"/>
    <w:rsid w:val="00E75F7D"/>
    <w:pPr>
      <w:tabs>
        <w:tab w:val="center" w:pos="4320"/>
        <w:tab w:val="right" w:pos="8640"/>
      </w:tabs>
      <w:spacing w:after="160"/>
    </w:pPr>
    <w:rPr>
      <w:rFonts w:eastAsiaTheme="minorHAnsi" w:cs="Times New Roman"/>
      <w:color w:val="000000" w:themeColor="text1"/>
      <w:szCs w:val="20"/>
    </w:rPr>
  </w:style>
  <w:style w:type="paragraph" w:customStyle="1" w:styleId="6C2DC4767E144415A6BD49D395A89478">
    <w:name w:val="6C2DC4767E144415A6BD49D395A89478"/>
    <w:rsid w:val="00E75F7D"/>
  </w:style>
  <w:style w:type="paragraph" w:customStyle="1" w:styleId="7112E04C18774E85AF5D5D303FD8F258">
    <w:name w:val="7112E04C18774E85AF5D5D303FD8F258"/>
    <w:rsid w:val="00E75F7D"/>
  </w:style>
  <w:style w:type="paragraph" w:customStyle="1" w:styleId="A92284BEE4CA4A03B02CC2E075FCD75B">
    <w:name w:val="A92284BEE4CA4A03B02CC2E075FCD75B"/>
    <w:rsid w:val="00E75F7D"/>
  </w:style>
  <w:style w:type="paragraph" w:customStyle="1" w:styleId="Vermogenevenpagina23">
    <w:name w:val="Vermogen (even pagina)23"/>
    <w:rsid w:val="00E75F7D"/>
    <w:pPr>
      <w:tabs>
        <w:tab w:val="center" w:pos="4320"/>
        <w:tab w:val="right" w:pos="8640"/>
      </w:tabs>
      <w:spacing w:after="160"/>
    </w:pPr>
    <w:rPr>
      <w:rFonts w:eastAsiaTheme="minorHAnsi" w:cs="Times New Roman"/>
      <w:color w:val="000000" w:themeColor="text1"/>
      <w:szCs w:val="20"/>
    </w:rPr>
  </w:style>
  <w:style w:type="paragraph" w:customStyle="1" w:styleId="9DD648D7A31E4D2295F4BA6B9BA0301A">
    <w:name w:val="9DD648D7A31E4D2295F4BA6B9BA0301A"/>
    <w:rsid w:val="00E75F7D"/>
  </w:style>
  <w:style w:type="paragraph" w:customStyle="1" w:styleId="8F6873DE7B714757B1422724E7B27FF1">
    <w:name w:val="8F6873DE7B714757B1422724E7B27FF1"/>
    <w:rsid w:val="00E75F7D"/>
  </w:style>
  <w:style w:type="paragraph" w:customStyle="1" w:styleId="Vermogenonevenpagina11">
    <w:name w:val="Vermogen (oneven pagina)11"/>
    <w:rsid w:val="00E75F7D"/>
    <w:pPr>
      <w:spacing w:after="160"/>
    </w:pPr>
    <w:rPr>
      <w:rFonts w:eastAsiaTheme="minorHAnsi" w:cs="Times New Roman"/>
      <w:color w:val="000000" w:themeColor="text1"/>
      <w:szCs w:val="20"/>
    </w:rPr>
  </w:style>
  <w:style w:type="paragraph" w:customStyle="1" w:styleId="8B158290F1D946AB92154C3E84F33300">
    <w:name w:val="8B158290F1D946AB92154C3E84F33300"/>
    <w:rsid w:val="00E75F7D"/>
  </w:style>
  <w:style w:type="paragraph" w:customStyle="1" w:styleId="836202B7E6004411B85BEFD30C5EB4B5">
    <w:name w:val="836202B7E6004411B85BEFD30C5EB4B5"/>
    <w:rsid w:val="00E75F7D"/>
  </w:style>
  <w:style w:type="paragraph" w:customStyle="1" w:styleId="5DFDB578AB7643C696D524C61D7C23EF">
    <w:name w:val="5DFDB578AB7643C696D524C61D7C23EF"/>
    <w:rsid w:val="00E75F7D"/>
  </w:style>
  <w:style w:type="paragraph" w:customStyle="1" w:styleId="23A1E04335784E2BBA3E82A71F22E4B6">
    <w:name w:val="23A1E04335784E2BBA3E82A71F22E4B6"/>
    <w:rsid w:val="00E75F7D"/>
  </w:style>
  <w:style w:type="paragraph" w:customStyle="1" w:styleId="33D1108B4C68474E9B6D1B5CB2AF3E79">
    <w:name w:val="33D1108B4C68474E9B6D1B5CB2AF3E79"/>
    <w:rsid w:val="00E75F7D"/>
  </w:style>
  <w:style w:type="paragraph" w:customStyle="1" w:styleId="9792E09DA7EB4A9EBF91D007C00D9364">
    <w:name w:val="9792E09DA7EB4A9EBF91D007C00D9364"/>
    <w:rsid w:val="00E75F7D"/>
  </w:style>
  <w:style w:type="paragraph" w:customStyle="1" w:styleId="1DAA04D87F644ADDBA0AC5F74EE424BD">
    <w:name w:val="1DAA04D87F644ADDBA0AC5F74EE424BD"/>
    <w:rsid w:val="00E75F7D"/>
  </w:style>
  <w:style w:type="paragraph" w:customStyle="1" w:styleId="466EE0D7A4924007AF287EF22A35F9EC">
    <w:name w:val="466EE0D7A4924007AF287EF22A35F9EC"/>
    <w:rsid w:val="00E75F7D"/>
  </w:style>
  <w:style w:type="paragraph" w:customStyle="1" w:styleId="1F012C59C77346EA8E1A69C6195754EF">
    <w:name w:val="1F012C59C77346EA8E1A69C6195754EF"/>
    <w:rsid w:val="00E75F7D"/>
  </w:style>
  <w:style w:type="paragraph" w:customStyle="1" w:styleId="61E80FF6F8A54CDBBDB30FB65747FBA0">
    <w:name w:val="61E80FF6F8A54CDBBDB30FB65747FBA0"/>
    <w:rsid w:val="00E75F7D"/>
  </w:style>
  <w:style w:type="paragraph" w:customStyle="1" w:styleId="D70AD1B813B349F6B57874990E55FCE7">
    <w:name w:val="D70AD1B813B349F6B57874990E55FCE7"/>
    <w:rsid w:val="00E75F7D"/>
  </w:style>
  <w:style w:type="paragraph" w:customStyle="1" w:styleId="18BF1DDE58DD4858A684F1C457F41D20">
    <w:name w:val="18BF1DDE58DD4858A684F1C457F41D20"/>
    <w:rsid w:val="00E75F7D"/>
  </w:style>
  <w:style w:type="paragraph" w:customStyle="1" w:styleId="2DD010D214A94894BF477D91040456F9">
    <w:name w:val="2DD010D214A94894BF477D91040456F9"/>
    <w:rsid w:val="00E75F7D"/>
  </w:style>
  <w:style w:type="paragraph" w:customStyle="1" w:styleId="DB50E9CCBD304D98BEE88A527A52F74A">
    <w:name w:val="DB50E9CCBD304D98BEE88A527A52F74A"/>
    <w:rsid w:val="00E75F7D"/>
  </w:style>
  <w:style w:type="paragraph" w:customStyle="1" w:styleId="FB280F8D26C44042B0251C20038B1237">
    <w:name w:val="FB280F8D26C44042B0251C20038B1237"/>
    <w:rsid w:val="00E75F7D"/>
  </w:style>
  <w:style w:type="paragraph" w:customStyle="1" w:styleId="4DED6C7AD4FC4839AAF4D96DD8F5C7D9">
    <w:name w:val="4DED6C7AD4FC4839AAF4D96DD8F5C7D9"/>
    <w:rsid w:val="00E75F7D"/>
  </w:style>
  <w:style w:type="paragraph" w:customStyle="1" w:styleId="906F2829A7C44558827E6288DAD413B6">
    <w:name w:val="906F2829A7C44558827E6288DAD413B6"/>
    <w:rsid w:val="00E75F7D"/>
  </w:style>
  <w:style w:type="paragraph" w:customStyle="1" w:styleId="11280B46C57D49089D4FD193F6743708">
    <w:name w:val="11280B46C57D49089D4FD193F6743708"/>
    <w:rsid w:val="00E75F7D"/>
  </w:style>
  <w:style w:type="paragraph" w:customStyle="1" w:styleId="7CFBF75D9884461282F8545456BF41A7">
    <w:name w:val="7CFBF75D9884461282F8545456BF41A7"/>
    <w:rsid w:val="00E75F7D"/>
  </w:style>
  <w:style w:type="paragraph" w:customStyle="1" w:styleId="Vermogenevenpagina24">
    <w:name w:val="Vermogen (even pagina)24"/>
    <w:rsid w:val="00E75F7D"/>
    <w:pPr>
      <w:tabs>
        <w:tab w:val="center" w:pos="4320"/>
        <w:tab w:val="right" w:pos="8640"/>
      </w:tabs>
      <w:spacing w:after="160"/>
    </w:pPr>
    <w:rPr>
      <w:rFonts w:eastAsiaTheme="minorHAnsi" w:cs="Times New Roman"/>
      <w:color w:val="000000" w:themeColor="text1"/>
      <w:szCs w:val="20"/>
    </w:rPr>
  </w:style>
  <w:style w:type="paragraph" w:customStyle="1" w:styleId="6DD5E18E534D43349E7B234F81B68E2A">
    <w:name w:val="6DD5E18E534D43349E7B234F81B68E2A"/>
    <w:rsid w:val="00E75F7D"/>
  </w:style>
  <w:style w:type="paragraph" w:customStyle="1" w:styleId="80DD5DF8EA6C4C79A40D0147615941CE">
    <w:name w:val="80DD5DF8EA6C4C79A40D0147615941CE"/>
    <w:rsid w:val="00E75F7D"/>
  </w:style>
  <w:style w:type="paragraph" w:customStyle="1" w:styleId="BCB0FE07C9874BE59DD4B4A7432A5A08">
    <w:name w:val="BCB0FE07C9874BE59DD4B4A7432A5A08"/>
    <w:rsid w:val="00E75F7D"/>
  </w:style>
  <w:style w:type="paragraph" w:customStyle="1" w:styleId="Vermogenevenpagina25">
    <w:name w:val="Vermogen (even pagina)25"/>
    <w:rsid w:val="00E75F7D"/>
    <w:pPr>
      <w:tabs>
        <w:tab w:val="center" w:pos="4320"/>
        <w:tab w:val="right" w:pos="8640"/>
      </w:tabs>
      <w:spacing w:after="160"/>
    </w:pPr>
    <w:rPr>
      <w:rFonts w:eastAsiaTheme="minorHAnsi" w:cs="Times New Roman"/>
      <w:color w:val="000000" w:themeColor="text1"/>
      <w:szCs w:val="20"/>
    </w:rPr>
  </w:style>
  <w:style w:type="paragraph" w:customStyle="1" w:styleId="0DB8A419B5A24A7B9D3894160AD8C39F">
    <w:name w:val="0DB8A419B5A24A7B9D3894160AD8C39F"/>
    <w:rsid w:val="00E75F7D"/>
  </w:style>
  <w:style w:type="paragraph" w:customStyle="1" w:styleId="7ABCABF765AD412B81E0265117178142">
    <w:name w:val="7ABCABF765AD412B81E0265117178142"/>
    <w:rsid w:val="00E75F7D"/>
  </w:style>
  <w:style w:type="paragraph" w:customStyle="1" w:styleId="Vermogenonevenpagina12">
    <w:name w:val="Vermogen (oneven pagina)12"/>
    <w:rsid w:val="00E75F7D"/>
    <w:pPr>
      <w:spacing w:after="160"/>
    </w:pPr>
    <w:rPr>
      <w:rFonts w:eastAsiaTheme="minorHAnsi" w:cs="Times New Roman"/>
      <w:color w:val="000000" w:themeColor="text1"/>
      <w:szCs w:val="20"/>
    </w:rPr>
  </w:style>
  <w:style w:type="paragraph" w:customStyle="1" w:styleId="A6B26E455F304F6B81B39FECE2A4FDC6">
    <w:name w:val="A6B26E455F304F6B81B39FECE2A4FDC6"/>
    <w:rsid w:val="00E75F7D"/>
  </w:style>
  <w:style w:type="paragraph" w:customStyle="1" w:styleId="E0FC16A1ECE24B3F88D655F8DD5BB182">
    <w:name w:val="E0FC16A1ECE24B3F88D655F8DD5BB182"/>
    <w:rsid w:val="00E75F7D"/>
  </w:style>
  <w:style w:type="paragraph" w:customStyle="1" w:styleId="51200FC9687E402A828C29C977B91A57">
    <w:name w:val="51200FC9687E402A828C29C977B91A57"/>
    <w:rsid w:val="00E75F7D"/>
  </w:style>
  <w:style w:type="paragraph" w:customStyle="1" w:styleId="4C9023BE6D5E45BE8805CE3E90AD4087">
    <w:name w:val="4C9023BE6D5E45BE8805CE3E90AD4087"/>
    <w:rsid w:val="00E75F7D"/>
  </w:style>
  <w:style w:type="paragraph" w:customStyle="1" w:styleId="6359C9158BB94D1A87B97EB64D6D574A">
    <w:name w:val="6359C9158BB94D1A87B97EB64D6D574A"/>
    <w:rsid w:val="00E75F7D"/>
  </w:style>
  <w:style w:type="paragraph" w:customStyle="1" w:styleId="7874FAF43586444AAF0C300CA1E3A486">
    <w:name w:val="7874FAF43586444AAF0C300CA1E3A486"/>
    <w:rsid w:val="00E75F7D"/>
  </w:style>
  <w:style w:type="paragraph" w:customStyle="1" w:styleId="CEC19A74738647109654A012F83787B0">
    <w:name w:val="CEC19A74738647109654A012F83787B0"/>
    <w:rsid w:val="00E75F7D"/>
  </w:style>
  <w:style w:type="paragraph" w:customStyle="1" w:styleId="2D3A0A9DAC62471FAB90614947C4D400">
    <w:name w:val="2D3A0A9DAC62471FAB90614947C4D400"/>
    <w:rsid w:val="00E75F7D"/>
  </w:style>
  <w:style w:type="paragraph" w:customStyle="1" w:styleId="A74CFB29F1274F799340F11108B14F8F">
    <w:name w:val="A74CFB29F1274F799340F11108B14F8F"/>
    <w:rsid w:val="00E75F7D"/>
  </w:style>
  <w:style w:type="paragraph" w:customStyle="1" w:styleId="0ACECC1999C8485193EE13DD49BFA989">
    <w:name w:val="0ACECC1999C8485193EE13DD49BFA989"/>
    <w:rsid w:val="00E75F7D"/>
  </w:style>
  <w:style w:type="paragraph" w:customStyle="1" w:styleId="B552223445934E9096E1B765E0817DFB">
    <w:name w:val="B552223445934E9096E1B765E0817DFB"/>
    <w:rsid w:val="00E75F7D"/>
  </w:style>
  <w:style w:type="paragraph" w:customStyle="1" w:styleId="C41D9359CE5D482AA6933E36ACAD248E">
    <w:name w:val="C41D9359CE5D482AA6933E36ACAD248E"/>
    <w:rsid w:val="00E75F7D"/>
  </w:style>
  <w:style w:type="paragraph" w:customStyle="1" w:styleId="9EA6A28364004044982FB06D7CCF51CE">
    <w:name w:val="9EA6A28364004044982FB06D7CCF51CE"/>
    <w:rsid w:val="00E75F7D"/>
  </w:style>
  <w:style w:type="paragraph" w:customStyle="1" w:styleId="F0A8AED8071E4D3184475E9EF5F14E99">
    <w:name w:val="F0A8AED8071E4D3184475E9EF5F14E99"/>
    <w:rsid w:val="00E75F7D"/>
  </w:style>
  <w:style w:type="paragraph" w:customStyle="1" w:styleId="77D54692CCEB48B69DC834869E6F3CA3">
    <w:name w:val="77D54692CCEB48B69DC834869E6F3CA3"/>
    <w:rsid w:val="00E75F7D"/>
  </w:style>
  <w:style w:type="paragraph" w:customStyle="1" w:styleId="028D1C46D32741B6B62BC62C27FDA148">
    <w:name w:val="028D1C46D32741B6B62BC62C27FDA148"/>
    <w:rsid w:val="00E75F7D"/>
  </w:style>
  <w:style w:type="paragraph" w:customStyle="1" w:styleId="F26D47D67E1E4739845E132AFEAA46F0">
    <w:name w:val="F26D47D67E1E4739845E132AFEAA46F0"/>
    <w:rsid w:val="00E75F7D"/>
  </w:style>
  <w:style w:type="paragraph" w:customStyle="1" w:styleId="655B041471694E168882A333063D0DC1">
    <w:name w:val="655B041471694E168882A333063D0DC1"/>
    <w:rsid w:val="00E75F7D"/>
  </w:style>
  <w:style w:type="paragraph" w:customStyle="1" w:styleId="CA0C71B4857B4B99BBF692BB4D12E552">
    <w:name w:val="CA0C71B4857B4B99BBF692BB4D12E552"/>
    <w:rsid w:val="00E75F7D"/>
  </w:style>
  <w:style w:type="paragraph" w:customStyle="1" w:styleId="Vermogenevenpagina26">
    <w:name w:val="Vermogen (even pagina)26"/>
    <w:rsid w:val="00E75F7D"/>
    <w:pPr>
      <w:tabs>
        <w:tab w:val="center" w:pos="4320"/>
        <w:tab w:val="right" w:pos="8640"/>
      </w:tabs>
      <w:spacing w:after="160"/>
    </w:pPr>
    <w:rPr>
      <w:rFonts w:eastAsiaTheme="minorHAnsi" w:cs="Times New Roman"/>
      <w:color w:val="000000" w:themeColor="text1"/>
      <w:szCs w:val="20"/>
    </w:rPr>
  </w:style>
  <w:style w:type="paragraph" w:customStyle="1" w:styleId="DEFCDD0CD22B4CA6BCFBECED0B0FE9D7">
    <w:name w:val="DEFCDD0CD22B4CA6BCFBECED0B0FE9D7"/>
    <w:rsid w:val="00E75F7D"/>
  </w:style>
  <w:style w:type="paragraph" w:customStyle="1" w:styleId="83675E6829464647B0802A7A1EA2D99E">
    <w:name w:val="83675E6829464647B0802A7A1EA2D99E"/>
    <w:rsid w:val="00E75F7D"/>
  </w:style>
  <w:style w:type="paragraph" w:customStyle="1" w:styleId="864635E8C022407793C320D50E796DDA">
    <w:name w:val="864635E8C022407793C320D50E796DDA"/>
    <w:rsid w:val="00E75F7D"/>
  </w:style>
  <w:style w:type="paragraph" w:customStyle="1" w:styleId="Vermogenevenpagina27">
    <w:name w:val="Vermogen (even pagina)27"/>
    <w:rsid w:val="00E75F7D"/>
    <w:pPr>
      <w:tabs>
        <w:tab w:val="center" w:pos="4320"/>
        <w:tab w:val="right" w:pos="8640"/>
      </w:tabs>
      <w:spacing w:after="160"/>
    </w:pPr>
    <w:rPr>
      <w:rFonts w:eastAsiaTheme="minorHAnsi" w:cs="Times New Roman"/>
      <w:color w:val="000000" w:themeColor="text1"/>
      <w:szCs w:val="20"/>
    </w:rPr>
  </w:style>
  <w:style w:type="paragraph" w:customStyle="1" w:styleId="E2C444B66D5A4CC2B4DA826EEB2117B6">
    <w:name w:val="E2C444B66D5A4CC2B4DA826EEB2117B6"/>
    <w:rsid w:val="00E75F7D"/>
  </w:style>
  <w:style w:type="paragraph" w:customStyle="1" w:styleId="1FBFC7A601C24D91A4FE3A966320901E">
    <w:name w:val="1FBFC7A601C24D91A4FE3A966320901E"/>
    <w:rsid w:val="00E75F7D"/>
  </w:style>
  <w:style w:type="paragraph" w:customStyle="1" w:styleId="Vermogenonevenpagina13">
    <w:name w:val="Vermogen (oneven pagina)13"/>
    <w:rsid w:val="00E75F7D"/>
    <w:pPr>
      <w:spacing w:after="160"/>
    </w:pPr>
    <w:rPr>
      <w:rFonts w:eastAsiaTheme="minorHAnsi" w:cs="Times New Roman"/>
      <w:color w:val="000000" w:themeColor="text1"/>
      <w:szCs w:val="20"/>
    </w:rPr>
  </w:style>
  <w:style w:type="paragraph" w:customStyle="1" w:styleId="919E9C1814584E3E95EEFFD2E9B9577F">
    <w:name w:val="919E9C1814584E3E95EEFFD2E9B9577F"/>
    <w:rsid w:val="00E75F7D"/>
  </w:style>
  <w:style w:type="paragraph" w:customStyle="1" w:styleId="12E21177A7134B1C85E4D77C5612EE44">
    <w:name w:val="12E21177A7134B1C85E4D77C5612EE44"/>
    <w:rsid w:val="00E75F7D"/>
  </w:style>
  <w:style w:type="paragraph" w:customStyle="1" w:styleId="B15A190055544ABC9375E5FCD0DA4AEB">
    <w:name w:val="B15A190055544ABC9375E5FCD0DA4AEB"/>
    <w:rsid w:val="00E75F7D"/>
  </w:style>
  <w:style w:type="paragraph" w:customStyle="1" w:styleId="AC3A3CF9340B4C8DB221A7F2DC5E4BAA">
    <w:name w:val="AC3A3CF9340B4C8DB221A7F2DC5E4BAA"/>
    <w:rsid w:val="00E75F7D"/>
  </w:style>
  <w:style w:type="paragraph" w:customStyle="1" w:styleId="7071389FAEF64F319E417CA86316BDB8">
    <w:name w:val="7071389FAEF64F319E417CA86316BDB8"/>
    <w:rsid w:val="00E75F7D"/>
  </w:style>
  <w:style w:type="paragraph" w:customStyle="1" w:styleId="4223756110784E90A9CF5E051382F2E3">
    <w:name w:val="4223756110784E90A9CF5E051382F2E3"/>
    <w:rsid w:val="00E75F7D"/>
  </w:style>
  <w:style w:type="paragraph" w:customStyle="1" w:styleId="1509B1082A1744D5BD7E9531E194C3EB">
    <w:name w:val="1509B1082A1744D5BD7E9531E194C3EB"/>
    <w:rsid w:val="00E75F7D"/>
  </w:style>
  <w:style w:type="paragraph" w:customStyle="1" w:styleId="B6AE3C7F11B74B9BA4BBA900D7427627">
    <w:name w:val="B6AE3C7F11B74B9BA4BBA900D7427627"/>
    <w:rsid w:val="00E75F7D"/>
  </w:style>
  <w:style w:type="paragraph" w:customStyle="1" w:styleId="E3B1767377954CC298574BFE9D66AFD4">
    <w:name w:val="E3B1767377954CC298574BFE9D66AFD4"/>
    <w:rsid w:val="00E75F7D"/>
  </w:style>
  <w:style w:type="paragraph" w:customStyle="1" w:styleId="806B182B13DC41A9B8E5EC3554CA572B">
    <w:name w:val="806B182B13DC41A9B8E5EC3554CA572B"/>
    <w:rsid w:val="00E75F7D"/>
  </w:style>
  <w:style w:type="paragraph" w:customStyle="1" w:styleId="FAA3E8E52A6847DBAFF41A8C5E9299EF">
    <w:name w:val="FAA3E8E52A6847DBAFF41A8C5E9299EF"/>
    <w:rsid w:val="00E75F7D"/>
  </w:style>
  <w:style w:type="paragraph" w:customStyle="1" w:styleId="37FDCA2574464F1EA5615984C1E7E5E4">
    <w:name w:val="37FDCA2574464F1EA5615984C1E7E5E4"/>
    <w:rsid w:val="00E75F7D"/>
  </w:style>
  <w:style w:type="paragraph" w:customStyle="1" w:styleId="0077F908AB08468DAAE1F1975A2D391B">
    <w:name w:val="0077F908AB08468DAAE1F1975A2D391B"/>
    <w:rsid w:val="00E75F7D"/>
  </w:style>
  <w:style w:type="paragraph" w:customStyle="1" w:styleId="392AF5C4EB564FB794EEF1C53E5E54E5">
    <w:name w:val="392AF5C4EB564FB794EEF1C53E5E54E5"/>
    <w:rsid w:val="00E75F7D"/>
  </w:style>
  <w:style w:type="paragraph" w:customStyle="1" w:styleId="61E20BAFD9764F6BA219A88DB85A1594">
    <w:name w:val="61E20BAFD9764F6BA219A88DB85A1594"/>
    <w:rsid w:val="00E75F7D"/>
  </w:style>
  <w:style w:type="paragraph" w:customStyle="1" w:styleId="75FACB25132A4EECBC0EC93609839598">
    <w:name w:val="75FACB25132A4EECBC0EC93609839598"/>
    <w:rsid w:val="00E75F7D"/>
  </w:style>
  <w:style w:type="paragraph" w:customStyle="1" w:styleId="FE266D4848CC4E228CB15DDD3575DBB4">
    <w:name w:val="FE266D4848CC4E228CB15DDD3575DBB4"/>
    <w:rsid w:val="00E75F7D"/>
  </w:style>
  <w:style w:type="paragraph" w:customStyle="1" w:styleId="E8EDB897BA0C457988ED7F27F9A2EF9A">
    <w:name w:val="E8EDB897BA0C457988ED7F27F9A2EF9A"/>
    <w:rsid w:val="00E75F7D"/>
  </w:style>
  <w:style w:type="paragraph" w:customStyle="1" w:styleId="5F8E5278AC06427C831247A25F451BBE">
    <w:name w:val="5F8E5278AC06427C831247A25F451BBE"/>
    <w:rsid w:val="00E75F7D"/>
  </w:style>
  <w:style w:type="paragraph" w:customStyle="1" w:styleId="Vermogenevenpagina28">
    <w:name w:val="Vermogen (even pagina)28"/>
    <w:rsid w:val="00E75F7D"/>
    <w:pPr>
      <w:tabs>
        <w:tab w:val="center" w:pos="4320"/>
        <w:tab w:val="right" w:pos="8640"/>
      </w:tabs>
      <w:spacing w:after="160"/>
    </w:pPr>
    <w:rPr>
      <w:rFonts w:eastAsiaTheme="minorHAnsi" w:cs="Times New Roman"/>
      <w:color w:val="000000" w:themeColor="text1"/>
      <w:szCs w:val="20"/>
    </w:rPr>
  </w:style>
  <w:style w:type="paragraph" w:customStyle="1" w:styleId="652769F8F4D24F8E87B7E9378D9CD95C">
    <w:name w:val="652769F8F4D24F8E87B7E9378D9CD95C"/>
    <w:rsid w:val="00E75F7D"/>
  </w:style>
  <w:style w:type="paragraph" w:customStyle="1" w:styleId="091C392905EA4DC39414665656C5AB73">
    <w:name w:val="091C392905EA4DC39414665656C5AB73"/>
    <w:rsid w:val="00E75F7D"/>
  </w:style>
  <w:style w:type="paragraph" w:customStyle="1" w:styleId="0F86BC580B48494981A473B99199E711">
    <w:name w:val="0F86BC580B48494981A473B99199E711"/>
    <w:rsid w:val="00E75F7D"/>
  </w:style>
  <w:style w:type="paragraph" w:customStyle="1" w:styleId="Vermogenevenpagina29">
    <w:name w:val="Vermogen (even pagina)29"/>
    <w:rsid w:val="00E75F7D"/>
    <w:pPr>
      <w:tabs>
        <w:tab w:val="center" w:pos="4320"/>
        <w:tab w:val="right" w:pos="8640"/>
      </w:tabs>
      <w:spacing w:after="160"/>
    </w:pPr>
    <w:rPr>
      <w:rFonts w:eastAsiaTheme="minorHAnsi" w:cs="Times New Roman"/>
      <w:color w:val="000000" w:themeColor="text1"/>
      <w:szCs w:val="20"/>
    </w:rPr>
  </w:style>
  <w:style w:type="paragraph" w:customStyle="1" w:styleId="7206A2F450774B3081E707A32C65C320">
    <w:name w:val="7206A2F450774B3081E707A32C65C320"/>
    <w:rsid w:val="00E75F7D"/>
  </w:style>
  <w:style w:type="paragraph" w:customStyle="1" w:styleId="2D5E639BAC4946EB955F0499F6902C7D">
    <w:name w:val="2D5E639BAC4946EB955F0499F6902C7D"/>
    <w:rsid w:val="00E75F7D"/>
  </w:style>
  <w:style w:type="paragraph" w:customStyle="1" w:styleId="Vermogenonevenpagina14">
    <w:name w:val="Vermogen (oneven pagina)14"/>
    <w:rsid w:val="00E75F7D"/>
    <w:pPr>
      <w:spacing w:after="160"/>
    </w:pPr>
    <w:rPr>
      <w:rFonts w:eastAsiaTheme="minorHAnsi" w:cs="Times New Roman"/>
      <w:color w:val="000000" w:themeColor="text1"/>
      <w:szCs w:val="20"/>
    </w:rPr>
  </w:style>
  <w:style w:type="paragraph" w:customStyle="1" w:styleId="80EFB6D305944BBE8EF22408504FBD93">
    <w:name w:val="80EFB6D305944BBE8EF22408504FBD93"/>
    <w:rsid w:val="00E75F7D"/>
  </w:style>
  <w:style w:type="paragraph" w:customStyle="1" w:styleId="F666081945804CA18D6D41B5FE96964E">
    <w:name w:val="F666081945804CA18D6D41B5FE96964E"/>
    <w:rsid w:val="00E75F7D"/>
  </w:style>
  <w:style w:type="paragraph" w:customStyle="1" w:styleId="BDD7A518E35144CE8E2E4D483C437851">
    <w:name w:val="BDD7A518E35144CE8E2E4D483C437851"/>
    <w:rsid w:val="00E75F7D"/>
  </w:style>
  <w:style w:type="paragraph" w:customStyle="1" w:styleId="2E146BFBB3B84FD7AC08E281776F1A93">
    <w:name w:val="2E146BFBB3B84FD7AC08E281776F1A93"/>
    <w:rsid w:val="00E75F7D"/>
  </w:style>
  <w:style w:type="paragraph" w:customStyle="1" w:styleId="54F7BAFD22134FA89F9E9AA2C561D9CA">
    <w:name w:val="54F7BAFD22134FA89F9E9AA2C561D9CA"/>
    <w:rsid w:val="00E75F7D"/>
  </w:style>
  <w:style w:type="paragraph" w:customStyle="1" w:styleId="B87949726FBA4ACD8BF2E36BDF39A5AE">
    <w:name w:val="B87949726FBA4ACD8BF2E36BDF39A5AE"/>
    <w:rsid w:val="00E75F7D"/>
  </w:style>
  <w:style w:type="paragraph" w:customStyle="1" w:styleId="7A6621EDD14143FA808A555B61C712C8">
    <w:name w:val="7A6621EDD14143FA808A555B61C712C8"/>
    <w:rsid w:val="00E75F7D"/>
  </w:style>
  <w:style w:type="paragraph" w:customStyle="1" w:styleId="7E87073018CE46AF9D5B2F6E412A93AC">
    <w:name w:val="7E87073018CE46AF9D5B2F6E412A93AC"/>
    <w:rsid w:val="00E75F7D"/>
  </w:style>
  <w:style w:type="paragraph" w:customStyle="1" w:styleId="11BD6125D2CD435A8CE50BE8478B722A">
    <w:name w:val="11BD6125D2CD435A8CE50BE8478B722A"/>
    <w:rsid w:val="00E75F7D"/>
  </w:style>
  <w:style w:type="paragraph" w:customStyle="1" w:styleId="D97F1D4A37D24692A03D7484A394969F">
    <w:name w:val="D97F1D4A37D24692A03D7484A394969F"/>
    <w:rsid w:val="00E75F7D"/>
  </w:style>
  <w:style w:type="paragraph" w:customStyle="1" w:styleId="F1163295737D4549B477DE9529E5896C">
    <w:name w:val="F1163295737D4549B477DE9529E5896C"/>
    <w:rsid w:val="00E75F7D"/>
  </w:style>
  <w:style w:type="paragraph" w:customStyle="1" w:styleId="3A8B62B730A34CE0BA488C5842B70B67">
    <w:name w:val="3A8B62B730A34CE0BA488C5842B70B67"/>
    <w:rsid w:val="00E75F7D"/>
  </w:style>
  <w:style w:type="paragraph" w:customStyle="1" w:styleId="E1C914ED17D444A892672591216503C2">
    <w:name w:val="E1C914ED17D444A892672591216503C2"/>
    <w:rsid w:val="00E75F7D"/>
  </w:style>
  <w:style w:type="paragraph" w:customStyle="1" w:styleId="1AAB327162294D90A05BDFECF5B776D5">
    <w:name w:val="1AAB327162294D90A05BDFECF5B776D5"/>
    <w:rsid w:val="00E75F7D"/>
  </w:style>
  <w:style w:type="paragraph" w:customStyle="1" w:styleId="6CD58064833E45579E942B3DC04D4CC4">
    <w:name w:val="6CD58064833E45579E942B3DC04D4CC4"/>
    <w:rsid w:val="00E75F7D"/>
  </w:style>
  <w:style w:type="paragraph" w:customStyle="1" w:styleId="9614AD7460D74532844A160990315FA8">
    <w:name w:val="9614AD7460D74532844A160990315FA8"/>
    <w:rsid w:val="00E75F7D"/>
  </w:style>
  <w:style w:type="paragraph" w:customStyle="1" w:styleId="8768B99AEFA14578B54BB5E7191D2C2B">
    <w:name w:val="8768B99AEFA14578B54BB5E7191D2C2B"/>
    <w:rsid w:val="00E75F7D"/>
  </w:style>
  <w:style w:type="paragraph" w:customStyle="1" w:styleId="75184C30F5C3402FB88089B214C16871">
    <w:name w:val="75184C30F5C3402FB88089B214C16871"/>
    <w:rsid w:val="00E75F7D"/>
  </w:style>
  <w:style w:type="paragraph" w:customStyle="1" w:styleId="98656F536297449F883C3345388BFF02">
    <w:name w:val="98656F536297449F883C3345388BFF02"/>
    <w:rsid w:val="00E75F7D"/>
  </w:style>
  <w:style w:type="paragraph" w:customStyle="1" w:styleId="89603ECC874D4EA5B9A27BB2D0EF8BEC">
    <w:name w:val="89603ECC874D4EA5B9A27BB2D0EF8BEC"/>
    <w:rsid w:val="00E75F7D"/>
  </w:style>
  <w:style w:type="paragraph" w:customStyle="1" w:styleId="E5C65321B77C4880ACA7C18E7EEFEB0C">
    <w:name w:val="E5C65321B77C4880ACA7C18E7EEFEB0C"/>
    <w:rsid w:val="00E75F7D"/>
  </w:style>
  <w:style w:type="paragraph" w:customStyle="1" w:styleId="Vermogenevenpagina30">
    <w:name w:val="Vermogen (even pagina)30"/>
    <w:rsid w:val="00E75F7D"/>
    <w:pPr>
      <w:tabs>
        <w:tab w:val="center" w:pos="4320"/>
        <w:tab w:val="right" w:pos="8640"/>
      </w:tabs>
      <w:spacing w:after="160"/>
    </w:pPr>
    <w:rPr>
      <w:rFonts w:eastAsiaTheme="minorHAnsi" w:cs="Times New Roman"/>
      <w:color w:val="000000" w:themeColor="text1"/>
      <w:szCs w:val="20"/>
    </w:rPr>
  </w:style>
  <w:style w:type="paragraph" w:customStyle="1" w:styleId="ACC33CAB5DF64E9891356943046B0B7B">
    <w:name w:val="ACC33CAB5DF64E9891356943046B0B7B"/>
    <w:rsid w:val="00E75F7D"/>
  </w:style>
  <w:style w:type="paragraph" w:customStyle="1" w:styleId="6E3E917DE7E14CDB8205902446D69D9C">
    <w:name w:val="6E3E917DE7E14CDB8205902446D69D9C"/>
    <w:rsid w:val="00E75F7D"/>
  </w:style>
  <w:style w:type="paragraph" w:customStyle="1" w:styleId="065B4A4D9B9246909BF287F4501FA535">
    <w:name w:val="065B4A4D9B9246909BF287F4501FA535"/>
    <w:rsid w:val="00E75F7D"/>
  </w:style>
  <w:style w:type="paragraph" w:customStyle="1" w:styleId="Vermogenevenpagina31">
    <w:name w:val="Vermogen (even pagina)31"/>
    <w:rsid w:val="00E75F7D"/>
    <w:pPr>
      <w:tabs>
        <w:tab w:val="center" w:pos="4320"/>
        <w:tab w:val="right" w:pos="8640"/>
      </w:tabs>
      <w:spacing w:after="160"/>
    </w:pPr>
    <w:rPr>
      <w:rFonts w:eastAsiaTheme="minorHAnsi" w:cs="Times New Roman"/>
      <w:color w:val="000000" w:themeColor="text1"/>
      <w:szCs w:val="20"/>
    </w:rPr>
  </w:style>
  <w:style w:type="paragraph" w:customStyle="1" w:styleId="9DE353F3C2D4409E8C3FADACCFE50C63">
    <w:name w:val="9DE353F3C2D4409E8C3FADACCFE50C63"/>
    <w:rsid w:val="00E75F7D"/>
  </w:style>
  <w:style w:type="paragraph" w:customStyle="1" w:styleId="1AF997156C134046B0D1416444BF5050">
    <w:name w:val="1AF997156C134046B0D1416444BF5050"/>
    <w:rsid w:val="00E75F7D"/>
  </w:style>
  <w:style w:type="paragraph" w:customStyle="1" w:styleId="Vermogenonevenpagina15">
    <w:name w:val="Vermogen (oneven pagina)15"/>
    <w:rsid w:val="00E75F7D"/>
    <w:pPr>
      <w:spacing w:after="160"/>
    </w:pPr>
    <w:rPr>
      <w:rFonts w:eastAsiaTheme="minorHAnsi" w:cs="Times New Roman"/>
      <w:color w:val="000000" w:themeColor="text1"/>
      <w:szCs w:val="20"/>
    </w:rPr>
  </w:style>
  <w:style w:type="character" w:customStyle="1" w:styleId="Heading3Char">
    <w:name w:val="Heading 3 Char"/>
    <w:basedOn w:val="DefaultParagraphFont"/>
    <w:link w:val="Heading3"/>
    <w:uiPriority w:val="9"/>
    <w:semiHidden/>
    <w:rsid w:val="00E75F7D"/>
    <w:rPr>
      <w:rFonts w:asciiTheme="majorHAnsi" w:eastAsiaTheme="majorEastAsia" w:hAnsiTheme="majorHAnsi" w:cstheme="majorBidi"/>
      <w:b/>
      <w:bCs/>
      <w:color w:val="4F81BD" w:themeColor="accent1"/>
      <w:spacing w:val="20"/>
      <w:sz w:val="24"/>
      <w:szCs w:val="24"/>
      <w:lang w:val="nl-NL"/>
    </w:rPr>
  </w:style>
  <w:style w:type="paragraph" w:customStyle="1" w:styleId="D598E5CAD720405BB136ECD87156E8A01">
    <w:name w:val="D598E5CAD720405BB136ECD87156E8A01"/>
    <w:rsid w:val="00E75F7D"/>
    <w:pPr>
      <w:contextualSpacing/>
    </w:pPr>
    <w:rPr>
      <w:color w:val="000000" w:themeColor="text1"/>
      <w:lang w:val="nl-NL"/>
    </w:rPr>
  </w:style>
  <w:style w:type="paragraph" w:customStyle="1" w:styleId="E5C65321B77C4880ACA7C18E7EEFEB0C1">
    <w:name w:val="E5C65321B77C4880ACA7C18E7EEFEB0C1"/>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2">
    <w:name w:val="D598E5CAD720405BB136ECD87156E8A02"/>
    <w:rsid w:val="00E75F7D"/>
    <w:pPr>
      <w:contextualSpacing/>
    </w:pPr>
    <w:rPr>
      <w:color w:val="000000" w:themeColor="text1"/>
      <w:lang w:val="nl-NL"/>
    </w:rPr>
  </w:style>
  <w:style w:type="paragraph" w:customStyle="1" w:styleId="E5C65321B77C4880ACA7C18E7EEFEB0C2">
    <w:name w:val="E5C65321B77C4880ACA7C18E7EEFEB0C2"/>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3">
    <w:name w:val="D598E5CAD720405BB136ECD87156E8A03"/>
    <w:rsid w:val="00E75F7D"/>
    <w:pPr>
      <w:contextualSpacing/>
    </w:pPr>
    <w:rPr>
      <w:color w:val="000000" w:themeColor="text1"/>
      <w:lang w:val="nl-NL"/>
    </w:rPr>
  </w:style>
  <w:style w:type="paragraph" w:customStyle="1" w:styleId="E5C65321B77C4880ACA7C18E7EEFEB0C3">
    <w:name w:val="E5C65321B77C4880ACA7C18E7EEFEB0C3"/>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4">
    <w:name w:val="D598E5CAD720405BB136ECD87156E8A04"/>
    <w:rsid w:val="00E75F7D"/>
    <w:pPr>
      <w:contextualSpacing/>
    </w:pPr>
    <w:rPr>
      <w:color w:val="000000" w:themeColor="text1"/>
      <w:lang w:val="nl-NL"/>
    </w:rPr>
  </w:style>
  <w:style w:type="paragraph" w:customStyle="1" w:styleId="E5C65321B77C4880ACA7C18E7EEFEB0C4">
    <w:name w:val="E5C65321B77C4880ACA7C18E7EEFEB0C4"/>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5">
    <w:name w:val="D598E5CAD720405BB136ECD87156E8A05"/>
    <w:rsid w:val="00E75F7D"/>
    <w:pPr>
      <w:contextualSpacing/>
    </w:pPr>
    <w:rPr>
      <w:color w:val="000000" w:themeColor="text1"/>
      <w:lang w:val="nl-NL"/>
    </w:rPr>
  </w:style>
  <w:style w:type="paragraph" w:customStyle="1" w:styleId="E5C65321B77C4880ACA7C18E7EEFEB0C5">
    <w:name w:val="E5C65321B77C4880ACA7C18E7EEFEB0C5"/>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6">
    <w:name w:val="D598E5CAD720405BB136ECD87156E8A06"/>
    <w:rsid w:val="00E75F7D"/>
    <w:pPr>
      <w:contextualSpacing/>
    </w:pPr>
    <w:rPr>
      <w:color w:val="000000" w:themeColor="text1"/>
      <w:lang w:val="nl-NL"/>
    </w:rPr>
  </w:style>
  <w:style w:type="paragraph" w:customStyle="1" w:styleId="E5C65321B77C4880ACA7C18E7EEFEB0C6">
    <w:name w:val="E5C65321B77C4880ACA7C18E7EEFEB0C6"/>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ACC33CAB5DF64E9891356943046B0B7B1">
    <w:name w:val="ACC33CAB5DF64E9891356943046B0B7B1"/>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7">
    <w:name w:val="D598E5CAD720405BB136ECD87156E8A07"/>
    <w:rsid w:val="00E75F7D"/>
    <w:pPr>
      <w:contextualSpacing/>
    </w:pPr>
    <w:rPr>
      <w:color w:val="000000" w:themeColor="text1"/>
      <w:lang w:val="nl-NL"/>
    </w:rPr>
  </w:style>
  <w:style w:type="paragraph" w:customStyle="1" w:styleId="E5C65321B77C4880ACA7C18E7EEFEB0C7">
    <w:name w:val="E5C65321B77C4880ACA7C18E7EEFEB0C7"/>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ACC33CAB5DF64E9891356943046B0B7B2">
    <w:name w:val="ACC33CAB5DF64E9891356943046B0B7B2"/>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8">
    <w:name w:val="D598E5CAD720405BB136ECD87156E8A08"/>
    <w:rsid w:val="00E75F7D"/>
    <w:pPr>
      <w:contextualSpacing/>
    </w:pPr>
    <w:rPr>
      <w:color w:val="000000" w:themeColor="text1"/>
      <w:lang w:val="nl-NL"/>
    </w:rPr>
  </w:style>
  <w:style w:type="paragraph" w:customStyle="1" w:styleId="E5C65321B77C4880ACA7C18E7EEFEB0C8">
    <w:name w:val="E5C65321B77C4880ACA7C18E7EEFEB0C8"/>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ACC33CAB5DF64E9891356943046B0B7B3">
    <w:name w:val="ACC33CAB5DF64E9891356943046B0B7B3"/>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9">
    <w:name w:val="D598E5CAD720405BB136ECD87156E8A09"/>
    <w:rsid w:val="00E75F7D"/>
    <w:pPr>
      <w:contextualSpacing/>
    </w:pPr>
    <w:rPr>
      <w:color w:val="000000" w:themeColor="text1"/>
      <w:lang w:val="nl-NL"/>
    </w:rPr>
  </w:style>
  <w:style w:type="paragraph" w:customStyle="1" w:styleId="E5C65321B77C4880ACA7C18E7EEFEB0C9">
    <w:name w:val="E5C65321B77C4880ACA7C18E7EEFEB0C9"/>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ACC33CAB5DF64E9891356943046B0B7B4">
    <w:name w:val="ACC33CAB5DF64E9891356943046B0B7B4"/>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10">
    <w:name w:val="D598E5CAD720405BB136ECD87156E8A010"/>
    <w:rsid w:val="00E75F7D"/>
    <w:pPr>
      <w:contextualSpacing/>
    </w:pPr>
    <w:rPr>
      <w:color w:val="000000" w:themeColor="text1"/>
      <w:lang w:val="nl-NL"/>
    </w:rPr>
  </w:style>
  <w:style w:type="paragraph" w:customStyle="1" w:styleId="E5C65321B77C4880ACA7C18E7EEFEB0C10">
    <w:name w:val="E5C65321B77C4880ACA7C18E7EEFEB0C10"/>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ACC33CAB5DF64E9891356943046B0B7B5">
    <w:name w:val="ACC33CAB5DF64E9891356943046B0B7B5"/>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11">
    <w:name w:val="D598E5CAD720405BB136ECD87156E8A011"/>
    <w:rsid w:val="00E75F7D"/>
    <w:pPr>
      <w:contextualSpacing/>
    </w:pPr>
    <w:rPr>
      <w:color w:val="000000" w:themeColor="text1"/>
      <w:lang w:val="nl-NL"/>
    </w:rPr>
  </w:style>
  <w:style w:type="paragraph" w:customStyle="1" w:styleId="E5C65321B77C4880ACA7C18E7EEFEB0C11">
    <w:name w:val="E5C65321B77C4880ACA7C18E7EEFEB0C11"/>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ACC33CAB5DF64E9891356943046B0B7B6">
    <w:name w:val="ACC33CAB5DF64E9891356943046B0B7B6"/>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12">
    <w:name w:val="D598E5CAD720405BB136ECD87156E8A012"/>
    <w:rsid w:val="00E75F7D"/>
    <w:pPr>
      <w:contextualSpacing/>
    </w:pPr>
    <w:rPr>
      <w:color w:val="000000" w:themeColor="text1"/>
      <w:lang w:val="nl-NL"/>
    </w:rPr>
  </w:style>
  <w:style w:type="paragraph" w:customStyle="1" w:styleId="E5C65321B77C4880ACA7C18E7EEFEB0C12">
    <w:name w:val="E5C65321B77C4880ACA7C18E7EEFEB0C12"/>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ACC33CAB5DF64E9891356943046B0B7B7">
    <w:name w:val="ACC33CAB5DF64E9891356943046B0B7B7"/>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D598E5CAD720405BB136ECD87156E8A013">
    <w:name w:val="D598E5CAD720405BB136ECD87156E8A013"/>
    <w:rsid w:val="00E75F7D"/>
    <w:pPr>
      <w:contextualSpacing/>
    </w:pPr>
    <w:rPr>
      <w:color w:val="000000" w:themeColor="text1"/>
      <w:lang w:val="nl-NL"/>
    </w:rPr>
  </w:style>
  <w:style w:type="paragraph" w:customStyle="1" w:styleId="E5C65321B77C4880ACA7C18E7EEFEB0C13">
    <w:name w:val="E5C65321B77C4880ACA7C18E7EEFEB0C13"/>
    <w:rsid w:val="00E75F7D"/>
    <w:pPr>
      <w:spacing w:after="0" w:line="240" w:lineRule="auto"/>
    </w:pPr>
    <w:rPr>
      <w:rFonts w:asciiTheme="majorHAnsi" w:eastAsiaTheme="majorEastAsia" w:hAnsiTheme="majorHAnsi" w:cstheme="majorBidi"/>
      <w:color w:val="7F7F7F" w:themeColor="text1" w:themeTint="80"/>
      <w:sz w:val="20"/>
      <w:lang w:val="nl-NL"/>
    </w:rPr>
  </w:style>
  <w:style w:type="paragraph" w:customStyle="1" w:styleId="ACC33CAB5DF64E9891356943046B0B7B8">
    <w:name w:val="ACC33CAB5DF64E9891356943046B0B7B8"/>
    <w:rsid w:val="00E75F7D"/>
    <w:pPr>
      <w:spacing w:after="0" w:line="240" w:lineRule="auto"/>
    </w:pPr>
    <w:rPr>
      <w:rFonts w:asciiTheme="majorHAnsi" w:eastAsiaTheme="majorEastAsia" w:hAnsiTheme="majorHAnsi" w:cstheme="majorBidi"/>
      <w:color w:val="7F7F7F" w:themeColor="text1" w:themeTint="80"/>
      <w:sz w:val="20"/>
      <w:lang w:val="nl-N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ApprovalStatus xmlns="e6b10b74-023b-4505-bd21-3dea7fe386f6">InProgress</ApprovalStatus>
    <MarketSpecific xmlns="e6b10b74-023b-4505-bd21-3dea7fe386f6" xsi:nil="true"/>
    <PrimaryImageGen xmlns="e6b10b74-023b-4505-bd21-3dea7fe386f6">true</PrimaryImageGen>
    <ThumbnailAssetId xmlns="e6b10b74-023b-4505-bd21-3dea7fe386f6" xsi:nil="true"/>
    <NumericId xmlns="e6b10b74-023b-4505-bd21-3dea7fe386f6">-1</NumericId>
    <TPFriendlyName xmlns="e6b10b74-023b-4505-bd21-3dea7fe386f6">Letter (Equity theme)</TPFriendlyName>
    <BusinessGroup xmlns="e6b10b74-023b-4505-bd21-3dea7fe386f6" xsi:nil="true"/>
    <APEditor xmlns="e6b10b74-023b-4505-bd21-3dea7fe386f6">
      <UserInfo>
        <DisplayName>REDMOND\v-luannv</DisplayName>
        <AccountId>113</AccountId>
        <AccountType/>
      </UserInfo>
    </APEditor>
    <SourceTitle xmlns="e6b10b74-023b-4505-bd21-3dea7fe386f6">Letter (Equity theme)</SourceTitle>
    <OpenTemplate xmlns="e6b10b74-023b-4505-bd21-3dea7fe386f6">true</OpenTemplate>
    <UALocComments xmlns="e6b10b74-023b-4505-bd21-3dea7fe386f6" xsi:nil="true"/>
    <ParentAssetId xmlns="e6b10b74-023b-4505-bd21-3dea7fe386f6" xsi:nil="true"/>
    <IntlLangReviewDate xmlns="e6b10b74-023b-4505-bd21-3dea7fe386f6" xsi:nil="true"/>
    <PublishStatusLookup xmlns="e6b10b74-023b-4505-bd21-3dea7fe386f6">
      <Value>69663</Value>
      <Value>319899</Value>
    </PublishStatusLookup>
    <LastPublishResultLookup xmlns="e6b10b74-023b-4505-bd21-3dea7fe386f6" xsi:nil="true"/>
    <MachineTranslated xmlns="e6b10b74-023b-4505-bd21-3dea7fe386f6">false</MachineTranslated>
    <OriginalSourceMarket xmlns="e6b10b74-023b-4505-bd21-3dea7fe386f6">english</OriginalSourceMarket>
    <TPInstallLocation xmlns="e6b10b74-023b-4505-bd21-3dea7fe386f6">{My Templates}</TPInstallLocation>
    <ContentItem xmlns="e6b10b74-023b-4505-bd21-3dea7fe386f6" xsi:nil="true"/>
    <APDescription xmlns="e6b10b74-023b-4505-bd21-3dea7fe386f6" xsi:nil="true"/>
    <ClipArtFilename xmlns="e6b10b74-023b-4505-bd21-3dea7fe386f6" xsi:nil="true"/>
    <EditorialStatus xmlns="e6b10b74-023b-4505-bd21-3dea7fe386f6" xsi:nil="true"/>
    <PublishTargets xmlns="e6b10b74-023b-4505-bd21-3dea7fe386f6">OfficeOnline</PublishTargets>
    <TPLaunchHelpLinkType xmlns="e6b10b74-023b-4505-bd21-3dea7fe386f6">Template</TPLaunchHelpLinkType>
    <TimesCloned xmlns="e6b10b74-023b-4505-bd21-3dea7fe386f6" xsi:nil="true"/>
    <LastModifiedDateTime xmlns="e6b10b74-023b-4505-bd21-3dea7fe386f6" xsi:nil="true"/>
    <Provider xmlns="e6b10b74-023b-4505-bd21-3dea7fe386f6">EY006220130</Provider>
    <AssetStart xmlns="e6b10b74-023b-4505-bd21-3dea7fe386f6">2009-01-02T00:00:00+00:00</AssetStart>
    <LastHandOff xmlns="e6b10b74-023b-4505-bd21-3dea7fe386f6" xsi:nil="true"/>
    <AcquiredFrom xmlns="e6b10b74-023b-4505-bd21-3dea7fe386f6" xsi:nil="true"/>
    <ArtSampleDocs xmlns="e6b10b74-023b-4505-bd21-3dea7fe386f6" xsi:nil="true"/>
    <TPClientViewer xmlns="e6b10b74-023b-4505-bd21-3dea7fe386f6">Microsoft Office Word</TPClientViewer>
    <UACurrentWords xmlns="e6b10b74-023b-4505-bd21-3dea7fe386f6">0</UACurrentWords>
    <UALocRecommendation xmlns="e6b10b74-023b-4505-bd21-3dea7fe386f6">Localize</UALocRecommendation>
    <IsDeleted xmlns="e6b10b74-023b-4505-bd21-3dea7fe386f6">false</IsDeleted>
    <ShowIn xmlns="e6b10b74-023b-4505-bd21-3dea7fe386f6" xsi:nil="true"/>
    <UANotes xmlns="e6b10b74-023b-4505-bd21-3dea7fe386f6" xsi:nil="true"/>
    <TemplateStatus xmlns="e6b10b74-023b-4505-bd21-3dea7fe386f6" xsi:nil="true"/>
    <VoteCount xmlns="e6b10b74-023b-4505-bd21-3dea7fe386f6" xsi:nil="true"/>
    <CSXHash xmlns="e6b10b74-023b-4505-bd21-3dea7fe386f6" xsi:nil="true"/>
    <AssetExpire xmlns="e6b10b74-023b-4505-bd21-3dea7fe386f6">2029-05-12T00:00:00+00:00</AssetExpire>
    <DSATActionTaken xmlns="e6b10b74-023b-4505-bd21-3dea7fe386f6" xsi:nil="true"/>
    <CSXSubmissionMarket xmlns="e6b10b74-023b-4505-bd21-3dea7fe386f6" xsi:nil="true"/>
    <TPExecutable xmlns="e6b10b74-023b-4505-bd21-3dea7fe386f6" xsi:nil="true"/>
    <SubmitterId xmlns="e6b10b74-023b-4505-bd21-3dea7fe386f6" xsi:nil="true"/>
    <AssetType xmlns="e6b10b74-023b-4505-bd21-3dea7fe386f6">TP</AssetType>
    <ApprovalLog xmlns="e6b10b74-023b-4505-bd21-3dea7fe386f6" xsi:nil="true"/>
    <CSXUpdate xmlns="e6b10b74-023b-4505-bd21-3dea7fe386f6">false</CSXUpdate>
    <BugNumber xmlns="e6b10b74-023b-4505-bd21-3dea7fe386f6" xsi:nil="true"/>
    <CSXSubmissionDate xmlns="e6b10b74-023b-4505-bd21-3dea7fe386f6" xsi:nil="true"/>
    <Milestone xmlns="e6b10b74-023b-4505-bd21-3dea7fe386f6" xsi:nil="true"/>
    <TPComponent xmlns="e6b10b74-023b-4505-bd21-3dea7fe386f6">WORDFiles</TPComponent>
    <OriginAsset xmlns="e6b10b74-023b-4505-bd21-3dea7fe386f6" xsi:nil="true"/>
    <AssetId xmlns="e6b10b74-023b-4505-bd21-3dea7fe386f6">TP010199651</AssetId>
    <TPApplication xmlns="e6b10b74-023b-4505-bd21-3dea7fe386f6">Word</TPApplication>
    <TPLaunchHelpLink xmlns="e6b10b74-023b-4505-bd21-3dea7fe386f6" xsi:nil="true"/>
    <IntlLocPriority xmlns="e6b10b74-023b-4505-bd21-3dea7fe386f6" xsi:nil="true"/>
    <CrawlForDependencies xmlns="e6b10b74-023b-4505-bd21-3dea7fe386f6">false</CrawlForDependencies>
    <PlannedPubDate xmlns="e6b10b74-023b-4505-bd21-3dea7fe386f6" xsi:nil="true"/>
    <IntlLangReviewer xmlns="e6b10b74-023b-4505-bd21-3dea7fe386f6" xsi:nil="true"/>
    <HandoffToMSDN xmlns="e6b10b74-023b-4505-bd21-3dea7fe386f6" xsi:nil="true"/>
    <TrustLevel xmlns="e6b10b74-023b-4505-bd21-3dea7fe386f6">1 Microsoft Managed Content</TrustLevel>
    <IsSearchable xmlns="e6b10b74-023b-4505-bd21-3dea7fe386f6">false</IsSearchable>
    <TPNamespace xmlns="e6b10b74-023b-4505-bd21-3dea7fe386f6">WINWORD</TPNamespace>
    <Markets xmlns="e6b10b74-023b-4505-bd21-3dea7fe386f6"/>
    <OutputCachingOn xmlns="e6b10b74-023b-4505-bd21-3dea7fe386f6">false</OutputCachingOn>
    <IntlLangReview xmlns="e6b10b74-023b-4505-bd21-3dea7fe386f6" xsi:nil="true"/>
    <UAProjectedTotalWords xmlns="e6b10b74-023b-4505-bd21-3dea7fe386f6" xsi:nil="true"/>
    <APAuthor xmlns="e6b10b74-023b-4505-bd21-3dea7fe386f6">
      <UserInfo>
        <DisplayName>REDMOND\cynvey</DisplayName>
        <AccountId>227</AccountId>
        <AccountType/>
      </UserInfo>
    </APAuthor>
    <TPAppVersion xmlns="e6b10b74-023b-4505-bd21-3dea7fe386f6">11</TPAppVersion>
    <TPCommandLine xmlns="e6b10b74-023b-4505-bd21-3dea7fe386f6">{WD} /f {FilePath}</TPCommandLine>
    <OOCacheId xmlns="e6b10b74-023b-4505-bd21-3dea7fe386f6" xsi:nil="true"/>
    <EditorialTags xmlns="e6b10b74-023b-4505-bd21-3dea7fe386f6" xsi:nil="true"/>
    <Downloads xmlns="e6b10b74-023b-4505-bd21-3dea7fe386f6">0</Downloads>
    <Manager xmlns="e6b10b74-023b-4505-bd21-3dea7fe386f6" xsi:nil="true"/>
    <LegacyData xmlns="e6b10b74-023b-4505-bd21-3dea7fe386f6" xsi:nil="true"/>
    <PolicheckWords xmlns="e6b10b74-023b-4505-bd21-3dea7fe386f6" xsi:nil="true"/>
    <FriendlyTitle xmlns="e6b10b74-023b-4505-bd21-3dea7fe386f6" xsi:nil="true"/>
    <Providers xmlns="e6b10b74-023b-4505-bd21-3dea7fe386f6" xsi:nil="true"/>
    <TemplateTemplateType xmlns="e6b10b74-023b-4505-bd21-3dea7fe386f6">Word 2003 Default</TemplateTemplateType>
    <CampaignTagsTaxHTField0 xmlns="e6b10b74-023b-4505-bd21-3dea7fe386f6">
      <Terms xmlns="http://schemas.microsoft.com/office/infopath/2007/PartnerControls"/>
    </CampaignTagsTaxHTField0>
    <LocOverallPreviewStatusLookup xmlns="e6b10b74-023b-4505-bd21-3dea7fe386f6" xsi:nil="true"/>
    <InternalTagsTaxHTField0 xmlns="e6b10b74-023b-4505-bd21-3dea7fe386f6">
      <Terms xmlns="http://schemas.microsoft.com/office/infopath/2007/PartnerControls"/>
    </InternalTagsTaxHTField0>
    <LocComments xmlns="e6b10b74-023b-4505-bd21-3dea7fe386f6" xsi:nil="true"/>
    <LocProcessedForHandoffsLookup xmlns="e6b10b74-023b-4505-bd21-3dea7fe386f6" xsi:nil="true"/>
    <LocalizationTagsTaxHTField0 xmlns="e6b10b74-023b-4505-bd21-3dea7fe386f6">
      <Terms xmlns="http://schemas.microsoft.com/office/infopath/2007/PartnerControls"/>
    </LocalizationTagsTaxHTField0>
    <LocOverallHandbackStatusLookup xmlns="e6b10b74-023b-4505-bd21-3dea7fe386f6" xsi:nil="true"/>
    <LocLastLocAttemptVersionLookup xmlns="e6b10b74-023b-4505-bd21-3dea7fe386f6">38342</LocLastLocAttemptVersionLookup>
    <LocLastLocAttemptVersionTypeLookup xmlns="e6b10b74-023b-4505-bd21-3dea7fe386f6" xsi:nil="true"/>
    <LocOverallPublishStatusLookup xmlns="e6b10b74-023b-4505-bd21-3dea7fe386f6" xsi:nil="true"/>
    <LocManualTestRequired xmlns="e6b10b74-023b-4505-bd21-3dea7fe386f6" xsi:nil="true"/>
    <LocRecommendedHandoff xmlns="e6b10b74-023b-4505-bd21-3dea7fe386f6" xsi:nil="true"/>
    <ScenarioTagsTaxHTField0 xmlns="e6b10b74-023b-4505-bd21-3dea7fe386f6">
      <Terms xmlns="http://schemas.microsoft.com/office/infopath/2007/PartnerControls"/>
    </ScenarioTagsTaxHTField0>
    <FeatureTagsTaxHTField0 xmlns="e6b10b74-023b-4505-bd21-3dea7fe386f6">
      <Terms xmlns="http://schemas.microsoft.com/office/infopath/2007/PartnerControls"/>
    </FeatureTagsTaxHTField0>
    <LocProcessedForMarketsLookup xmlns="e6b10b74-023b-4505-bd21-3dea7fe386f6" xsi:nil="true"/>
    <LocNewPublishedVersionLookup xmlns="e6b10b74-023b-4505-bd21-3dea7fe386f6" xsi:nil="true"/>
    <LocPublishedDependentAssetsLookup xmlns="e6b10b74-023b-4505-bd21-3dea7fe386f6" xsi:nil="true"/>
    <LocOverallLocStatusLookup xmlns="e6b10b74-023b-4505-bd21-3dea7fe386f6" xsi:nil="true"/>
    <LocPublishedLinkedAssetsLookup xmlns="e6b10b74-023b-4505-bd21-3dea7fe386f6" xsi:nil="true"/>
    <BlockPublish xmlns="e6b10b74-023b-4505-bd21-3dea7fe386f6" xsi:nil="true"/>
    <TaxCatchAll xmlns="e6b10b74-023b-4505-bd21-3dea7fe386f6"/>
    <RecommendationsModifier xmlns="e6b10b74-023b-4505-bd21-3dea7fe386f6" xsi:nil="true"/>
    <OriginalRelease xmlns="e6b10b74-023b-4505-bd21-3dea7fe386f6">14</OriginalRelease>
    <LocMarketGroupTiers2 xmlns="e6b10b74-023b-4505-bd21-3dea7fe386f6" xsi:nil="true"/>
  </documentManagement>
</p:properti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EE2C5B6D-D2CE-4126-BA94-551803B98CD6}"/>
</file>

<file path=customXml/itemProps2.xml><?xml version="1.0" encoding="utf-8"?>
<ds:datastoreItem xmlns:ds="http://schemas.openxmlformats.org/officeDocument/2006/customXml" ds:itemID="{E24C9E27-2A1A-4FC6-93B5-C930522D5E75}"/>
</file>

<file path=customXml/itemProps3.xml><?xml version="1.0" encoding="utf-8"?>
<ds:datastoreItem xmlns:ds="http://schemas.openxmlformats.org/officeDocument/2006/customXml" ds:itemID="{8F547202-00A2-4A49-B304-E7BD7D0351C7}"/>
</file>

<file path=customXml/itemProps4.xml><?xml version="1.0" encoding="utf-8"?>
<ds:datastoreItem xmlns:ds="http://schemas.openxmlformats.org/officeDocument/2006/customXml" ds:itemID="{5735FCEA-BE49-458A-AB16-C43031946E6B}"/>
</file>

<file path=customXml/itemProps5.xml><?xml version="1.0" encoding="utf-8"?>
<ds:datastoreItem xmlns:ds="http://schemas.openxmlformats.org/officeDocument/2006/customXml" ds:itemID="{ABDF3769-9D31-47DE-85FC-5B130D222FFF}"/>
</file>

<file path=docProps/app.xml><?xml version="1.0" encoding="utf-8"?>
<Properties xmlns="http://schemas.openxmlformats.org/officeDocument/2006/extended-properties" xmlns:vt="http://schemas.openxmlformats.org/officeDocument/2006/docPropsVTypes">
  <Template>EquityLetter_TP10199651.dotx</Template>
  <TotalTime>24</TotalTime>
  <Pages>1</Pages>
  <Words>242</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subject/>
  <dc:creator/>
  <cp:keywords/>
  <dc:description/>
  <cp:lastModifiedBy>Microsoft Corporation</cp:lastModifiedBy>
  <cp:revision>4</cp:revision>
  <dcterms:created xsi:type="dcterms:W3CDTF">2006-10-24T12:00:00Z</dcterms:created>
  <dcterms:modified xsi:type="dcterms:W3CDTF">2006-12-13T12:39:00Z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y fmtid="{D5CDD505-2E9C-101B-9397-08002B2CF9AE}" pid="4" name="ContentTypeId">
    <vt:lpwstr>0x010100CBDA964ABCF6134795B89D3DFFAE1FEF0400396DD46F8E1CE5468AAD42C750079EC0</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2257600</vt:r8>
  </property>
</Properties>
</file>