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settings.xml" ContentType="application/vnd.openxmlformats-officedocument.wordprocessingml.settings+xml"/>
  <Override PartName="/word/footer21.xml" ContentType="application/vnd.openxmlformats-officedocument.wordprocessingml.footer+xml"/>
  <Override PartName="/customXml/item3.xml" ContentType="application/xml"/>
  <Override PartName="/customXml/itemProps31.xml" ContentType="application/vnd.openxmlformats-officedocument.customXmlProperties+xml"/>
  <Override PartName="/word/styles.xml" ContentType="application/vnd.openxmlformats-officedocument.wordprocessingml.styles+xml"/>
  <Override PartName="/word/footer12.xml" ContentType="application/vnd.openxmlformats-officedocument.wordprocessingml.footer+xml"/>
  <Override PartName="/customXml/item22.xml" ContentType="application/xml"/>
  <Override PartName="/customXml/itemProps22.xml" ContentType="application/vnd.openxmlformats-officedocument.customXmlProperties+xml"/>
  <Override PartName="/word/theme/theme11.xml" ContentType="application/vnd.openxmlformats-officedocument.theme+xml"/>
  <Override PartName="/customXml/item13.xml" ContentType="application/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.xml" ContentType="application/xml"/>
  <Override PartName="/customXml/itemProps54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5.xml" ContentType="application/xml"/>
  <Override PartName="/customXml/itemProps45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7" w:rightFromText="187"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Description w:val="Oppsettstabell for avmerkingsbokser"/>
      </w:tblPr>
      <w:tblGrid>
        <w:gridCol w:w="3005"/>
        <w:gridCol w:w="6021"/>
      </w:tblGrid>
      <w:tr w:rsidR="00067DE0" w14:paraId="4BBBDF25" w14:textId="77777777" w:rsidTr="002B5947">
        <w:tc>
          <w:tcPr>
            <w:tcW w:w="2635" w:type="dxa"/>
            <w:tcBorders>
              <w:bottom w:val="dashed" w:sz="4" w:space="0" w:color="A6A6A6" w:themeColor="background1" w:themeShade="A6"/>
            </w:tcBorders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54D9B2A9" w14:textId="77777777" w:rsidR="0010629D" w:rsidRDefault="00D25EC0">
            <w:pPr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  <w:lang w:bidi="nb-NO"/>
              </w:rPr>
              <w:sym w:font="Wingdings 3" w:char="F07D"/>
            </w:r>
            <w:r>
              <w:rPr>
                <w:rFonts w:asciiTheme="majorHAnsi" w:hAnsiTheme="majorHAnsi"/>
                <w:sz w:val="96"/>
                <w:szCs w:val="96"/>
                <w:lang w:bidi="nb-NO"/>
              </w:rPr>
              <w:t>Faks</w:t>
            </w:r>
          </w:p>
        </w:tc>
        <w:tc>
          <w:tcPr>
            <w:tcW w:w="6955" w:type="dxa"/>
            <w:tcBorders>
              <w:bottom w:val="dashed" w:sz="4" w:space="0" w:color="A6A6A6" w:themeColor="background1" w:themeShade="A6"/>
            </w:tcBorders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sdt>
            <w:sdtPr>
              <w:id w:val="1181483026"/>
              <w:placeholder>
                <w:docPart w:val="BFE0931C4B014045910BF62C80D3AF08"/>
              </w:placeholder>
              <w:temporary/>
              <w:showingPlcHdr/>
              <w15:appearance w15:val="hidden"/>
            </w:sdtPr>
            <w:sdtEndPr/>
            <w:sdtContent>
              <w:p w14:paraId="3EA7F056" w14:textId="3F6BC74F" w:rsidR="0010629D" w:rsidRDefault="006239F3" w:rsidP="006239F3">
                <w:pPr>
                  <w:pStyle w:val="Ingenmellomrom"/>
                  <w:jc w:val="right"/>
                </w:pPr>
                <w:r>
                  <w:rPr>
                    <w:lang w:bidi="nb-NO"/>
                  </w:rPr>
                  <w:t>Dato</w:t>
                </w:r>
              </w:p>
            </w:sdtContent>
          </w:sdt>
        </w:tc>
      </w:tr>
    </w:tbl>
    <w:tbl>
      <w:tblPr>
        <w:tblStyle w:val="Tabellrutenett"/>
        <w:tblpPr w:leftFromText="187" w:rightFromText="187" w:horzAnchor="margin" w:tblpXSpec="center" w:tblpYSpec="bottom"/>
        <w:tblOverlap w:val="never"/>
        <w:tblW w:w="5000" w:type="pct"/>
        <w:tblCellMar>
          <w:top w:w="216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Oppsettstabell for avmerkingsbokser"/>
      </w:tblPr>
      <w:tblGrid>
        <w:gridCol w:w="298"/>
        <w:gridCol w:w="1072"/>
        <w:gridCol w:w="298"/>
        <w:gridCol w:w="1466"/>
        <w:gridCol w:w="298"/>
        <w:gridCol w:w="1912"/>
        <w:gridCol w:w="298"/>
        <w:gridCol w:w="1420"/>
        <w:gridCol w:w="298"/>
        <w:gridCol w:w="1666"/>
      </w:tblGrid>
      <w:tr w:rsidR="002B5947" w14:paraId="0062B83E" w14:textId="77777777" w:rsidTr="002B5947">
        <w:trPr>
          <w:trHeight w:val="144"/>
        </w:trPr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230D0F" w14:textId="58DDA6D2" w:rsidR="0010629D" w:rsidRDefault="002B5947">
            <w:pPr>
              <w:pStyle w:val="Ingenmellomrom"/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4A55A646" wp14:editId="52D8990E">
                      <wp:extent cx="146304" cy="146304"/>
                      <wp:effectExtent l="0" t="0" r="25400" b="25400"/>
                      <wp:docPr id="1" name="Rektangel 1" descr="Avmerkingsbo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C2CFA" id="Rektangel 1" o:spid="_x0000_s1026" alt="Avmerkingsbok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6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4B8EBD7" w14:textId="77777777" w:rsidR="0010629D" w:rsidRDefault="00D25EC0">
            <w:r>
              <w:rPr>
                <w:lang w:bidi="nb-NO"/>
              </w:rPr>
              <w:t>Haster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B7FC31" w14:textId="0FCE4CE6" w:rsidR="0010629D" w:rsidRDefault="002B5947">
            <w:pPr>
              <w:pStyle w:val="Ingenmellomrom"/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7868DDE1" wp14:editId="6A150822">
                      <wp:extent cx="146304" cy="146304"/>
                      <wp:effectExtent l="0" t="0" r="25400" b="25400"/>
                      <wp:docPr id="2" name="Rektangel 2" descr="Avmerkingsbo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F7D7A" id="Rektangel 2" o:spid="_x0000_s1026" alt="Avmerkingsbok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qnNa36gCAACj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84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2A52A3F1" w14:textId="77777777" w:rsidR="0010629D" w:rsidRDefault="00D25EC0">
            <w:r>
              <w:rPr>
                <w:lang w:bidi="nb-NO"/>
              </w:rPr>
              <w:t>For gjennomgang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0DF9A41" w14:textId="0EDA05AB" w:rsidR="0010629D" w:rsidRDefault="002B5947">
            <w:pPr>
              <w:pStyle w:val="Ingenmellomrom"/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5D181E14" wp14:editId="0146BE82">
                      <wp:extent cx="146304" cy="146304"/>
                      <wp:effectExtent l="0" t="0" r="25400" b="25400"/>
                      <wp:docPr id="3" name="Rektangel 3" descr="Avmerkingsbo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53793" id="Rektangel 3" o:spid="_x0000_s1026" alt="Avmerkingsbok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7D2D8E05" w14:textId="77777777" w:rsidR="0010629D" w:rsidRDefault="00D25EC0">
            <w:r>
              <w:rPr>
                <w:lang w:bidi="nb-NO"/>
              </w:rPr>
              <w:t>Gi kommentar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F41871B" w14:textId="4EBA9902" w:rsidR="0010629D" w:rsidRDefault="002B5947">
            <w:pPr>
              <w:pStyle w:val="Ingenmellomrom"/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678CB1E6" wp14:editId="1B91AC09">
                      <wp:extent cx="146304" cy="146304"/>
                      <wp:effectExtent l="0" t="0" r="25400" b="25400"/>
                      <wp:docPr id="4" name="Rektangel 4" descr="Avmerkingsbo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161E4" id="Rektangel 4" o:spid="_x0000_s1026" alt="Avmerkingsbok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6FE8EDCC" w14:textId="77777777" w:rsidR="0010629D" w:rsidRDefault="00D25EC0">
            <w:r>
              <w:rPr>
                <w:lang w:bidi="nb-NO"/>
              </w:rPr>
              <w:t>Svar</w:t>
            </w:r>
          </w:p>
        </w:tc>
        <w:tc>
          <w:tcPr>
            <w:tcW w:w="298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39B724" w14:textId="4544407A" w:rsidR="0010629D" w:rsidRDefault="002B5947">
            <w:pPr>
              <w:pStyle w:val="Ingenmellomrom"/>
              <w:jc w:val="center"/>
            </w:pPr>
            <w:r>
              <w:rPr>
                <w:noProof/>
                <w:lang w:bidi="nb-NO"/>
              </w:rPr>
              <mc:AlternateContent>
                <mc:Choice Requires="wps">
                  <w:drawing>
                    <wp:inline distT="0" distB="0" distL="0" distR="0" wp14:anchorId="666A5F4F" wp14:editId="19D7557C">
                      <wp:extent cx="146304" cy="146304"/>
                      <wp:effectExtent l="0" t="0" r="25400" b="25400"/>
                      <wp:docPr id="5" name="Rektangel 5" descr="Avmerkingsbo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DE218" id="Rektangel 5" o:spid="_x0000_s1026" alt="Avmerkingsboks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42" w:type="dxa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</w:tcPr>
          <w:p w14:paraId="32339833" w14:textId="77777777" w:rsidR="0010629D" w:rsidRDefault="00D25EC0">
            <w:r>
              <w:rPr>
                <w:lang w:bidi="nb-NO"/>
              </w:rPr>
              <w:t>Resirkuler</w:t>
            </w:r>
          </w:p>
        </w:tc>
      </w:tr>
    </w:tbl>
    <w:p w14:paraId="6642E296" w14:textId="77777777" w:rsidR="0010629D" w:rsidRDefault="0010629D">
      <w:pPr>
        <w:pStyle w:val="Ingenmellomrom"/>
      </w:pPr>
    </w:p>
    <w:tbl>
      <w:tblPr>
        <w:tblStyle w:val="Tabellrutenet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6976"/>
      </w:tblGrid>
      <w:tr w:rsidR="00067DE0" w14:paraId="1AE7F2D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2EFB79F3" w14:textId="77777777" w:rsidR="0010629D" w:rsidRDefault="00D25EC0">
            <w:r>
              <w:rPr>
                <w:lang w:bidi="nb-NO"/>
              </w:rPr>
              <w:t>Fra:</w:t>
            </w:r>
          </w:p>
        </w:tc>
        <w:sdt>
          <w:sdtPr>
            <w:id w:val="28300451"/>
            <w:placeholder>
              <w:docPart w:val="PlaceholderAutotext_3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0821EE5" w14:textId="49C59952" w:rsidR="0010629D" w:rsidRDefault="00245D0B">
                <w:r>
                  <w:rPr>
                    <w:lang w:bidi="nb-NO"/>
                  </w:rPr>
                  <w:t>[Skriv inn navnet på avsenderen]</w:t>
                </w:r>
              </w:p>
            </w:tc>
          </w:sdtContent>
        </w:sdt>
      </w:tr>
      <w:tr w:rsidR="00067DE0" w14:paraId="6432CB2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F5BC5B2" w14:textId="77777777" w:rsidR="0010629D" w:rsidRDefault="00D25EC0">
            <w:r>
              <w:rPr>
                <w:lang w:bidi="nb-NO"/>
              </w:rPr>
              <w:t>Telefonnummer:</w:t>
            </w:r>
          </w:p>
        </w:tc>
        <w:sdt>
          <w:sdtPr>
            <w:rPr>
              <w:rFonts w:cstheme="minorHAnsi"/>
            </w:rPr>
            <w:id w:val="341462037"/>
            <w:placeholder>
              <w:docPart w:val="CustomPlaceholder_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EBC2DB9" w14:textId="77777777" w:rsidR="0010629D" w:rsidRDefault="00D25EC0">
                <w:r>
                  <w:rPr>
                    <w:lang w:bidi="nb-NO"/>
                  </w:rPr>
                  <w:t>[Skriv inn avsenderens telefonnummer]</w:t>
                </w:r>
              </w:p>
            </w:tc>
          </w:sdtContent>
        </w:sdt>
      </w:tr>
      <w:tr w:rsidR="00067DE0" w14:paraId="099BAED3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BA872CF" w14:textId="77777777" w:rsidR="0010629D" w:rsidRDefault="00D25EC0">
            <w:r>
              <w:rPr>
                <w:lang w:bidi="nb-NO"/>
              </w:rPr>
              <w:t>Faks:</w:t>
            </w:r>
          </w:p>
        </w:tc>
        <w:sdt>
          <w:sdtPr>
            <w:rPr>
              <w:rFonts w:cstheme="minorHAnsi"/>
            </w:rPr>
            <w:id w:val="341462049"/>
            <w:placeholder>
              <w:docPart w:val="CustomPlaceholder_2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849284B" w14:textId="77777777" w:rsidR="0010629D" w:rsidRDefault="00D25EC0">
                <w:r>
                  <w:rPr>
                    <w:rStyle w:val="Plassholdertekst"/>
                    <w:color w:val="auto"/>
                    <w:lang w:bidi="nb-NO"/>
                  </w:rPr>
                  <w:t>[Skriv inn avsenderens faksnummer]</w:t>
                </w:r>
              </w:p>
            </w:tc>
          </w:sdtContent>
        </w:sdt>
      </w:tr>
      <w:tr w:rsidR="00067DE0" w14:paraId="763C519C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48E8582" w14:textId="77777777" w:rsidR="0010629D" w:rsidRDefault="00D25EC0">
            <w:r>
              <w:rPr>
                <w:lang w:bidi="nb-NO"/>
              </w:rPr>
              <w:t>Firmanavn:</w:t>
            </w:r>
          </w:p>
        </w:tc>
        <w:sdt>
          <w:sdtPr>
            <w:id w:val="28300428"/>
            <w:placeholder>
              <w:docPart w:val="PlaceholderAutotext_0"/>
            </w:placeholder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15:appearance w15:val="hidden"/>
            <w:text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5AA4902F" w14:textId="77777777" w:rsidR="0010629D" w:rsidRDefault="00695FB9">
                <w:r>
                  <w:rPr>
                    <w:lang w:bidi="nb-NO"/>
                  </w:rPr>
                  <w:t>[Skriv inn avsenderens firmanavn]</w:t>
                </w:r>
              </w:p>
            </w:tc>
          </w:sdtContent>
        </w:sdt>
      </w:tr>
      <w:tr w:rsidR="00067DE0" w14:paraId="32BDF1B4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313B527" w14:textId="77777777" w:rsidR="0010629D" w:rsidRDefault="0010629D"/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261946CD" w14:textId="77777777" w:rsidR="0010629D" w:rsidRDefault="0010629D"/>
        </w:tc>
      </w:tr>
      <w:tr w:rsidR="00067DE0" w14:paraId="0161A21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EE5EF5" w14:textId="77777777" w:rsidR="0010629D" w:rsidRDefault="00D25EC0">
            <w:r>
              <w:rPr>
                <w:lang w:bidi="nb-NO"/>
              </w:rPr>
              <w:t>Til:</w:t>
            </w:r>
          </w:p>
        </w:tc>
        <w:sdt>
          <w:sdtPr>
            <w:rPr>
              <w:rFonts w:cstheme="minorHAnsi"/>
            </w:rPr>
            <w:id w:val="337481963"/>
            <w:placeholder>
              <w:docPart w:val="PlaceholderAutotext_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42BDAB4E" w14:textId="77777777" w:rsidR="0010629D" w:rsidRDefault="00D25EC0">
                <w:r>
                  <w:rPr>
                    <w:lang w:bidi="nb-NO"/>
                  </w:rPr>
                  <w:t>[Skriv inn navnet på mottakeren]</w:t>
                </w:r>
              </w:p>
            </w:tc>
          </w:sdtContent>
        </w:sdt>
      </w:tr>
      <w:tr w:rsidR="00067DE0" w14:paraId="7C05F9B7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992E14F" w14:textId="77777777" w:rsidR="0010629D" w:rsidRDefault="00D25EC0">
            <w:r>
              <w:rPr>
                <w:lang w:bidi="nb-NO"/>
              </w:rPr>
              <w:t>Telefonnummer:</w:t>
            </w:r>
          </w:p>
        </w:tc>
        <w:sdt>
          <w:sdtPr>
            <w:rPr>
              <w:rFonts w:cstheme="minorHAnsi"/>
            </w:rPr>
            <w:id w:val="337481985"/>
            <w:placeholder>
              <w:docPart w:val="PlaceholderAutotext_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32DA4E98" w14:textId="77777777" w:rsidR="0010629D" w:rsidRDefault="00D25EC0">
                <w:r>
                  <w:rPr>
                    <w:lang w:bidi="nb-NO"/>
                  </w:rPr>
                  <w:t>[Skriv inn mottakerens telefonnummer]</w:t>
                </w:r>
              </w:p>
            </w:tc>
          </w:sdtContent>
        </w:sdt>
      </w:tr>
      <w:tr w:rsidR="00067DE0" w14:paraId="75C256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C49D789" w14:textId="77777777" w:rsidR="0010629D" w:rsidRDefault="00D25EC0">
            <w:r>
              <w:rPr>
                <w:lang w:bidi="nb-NO"/>
              </w:rPr>
              <w:t>Faks:</w:t>
            </w:r>
          </w:p>
        </w:tc>
        <w:sdt>
          <w:sdtPr>
            <w:rPr>
              <w:rFonts w:cstheme="minorHAnsi"/>
            </w:rPr>
            <w:id w:val="337481968"/>
            <w:placeholder>
              <w:docPart w:val="PlaceholderAutotext_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07DE49D0" w14:textId="77777777" w:rsidR="0010629D" w:rsidRDefault="00D25EC0">
                <w:r>
                  <w:rPr>
                    <w:lang w:bidi="nb-NO"/>
                  </w:rPr>
                  <w:t>[Skriv inn mottakerens faksnummer]</w:t>
                </w:r>
              </w:p>
            </w:tc>
          </w:sdtContent>
        </w:sdt>
      </w:tr>
      <w:tr w:rsidR="00067DE0" w14:paraId="04A349C1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B6B1D7D" w14:textId="77777777" w:rsidR="0010629D" w:rsidRDefault="00D25EC0">
            <w:r>
              <w:rPr>
                <w:lang w:bidi="nb-NO"/>
              </w:rPr>
              <w:t>Firmanavn:</w:t>
            </w:r>
          </w:p>
        </w:tc>
        <w:sdt>
          <w:sdtPr>
            <w:rPr>
              <w:rFonts w:cstheme="minorHAnsi"/>
            </w:rPr>
            <w:id w:val="341462077"/>
            <w:placeholder>
              <w:docPart w:val="CustomPlaceholder_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95" w:type="dxa"/>
                <w:tcBorders>
                  <w:left w:val="nil"/>
                </w:tcBorders>
              </w:tcPr>
              <w:p w14:paraId="17572140" w14:textId="77777777" w:rsidR="0010629D" w:rsidRDefault="00D25EC0">
                <w:r>
                  <w:rPr>
                    <w:lang w:bidi="nb-NO"/>
                  </w:rPr>
                  <w:t>[Skriv inn navnet på mottakerfirma]</w:t>
                </w:r>
              </w:p>
            </w:tc>
          </w:sdtContent>
        </w:sdt>
      </w:tr>
      <w:tr w:rsidR="00067DE0" w14:paraId="2CC167B6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075118C1" w14:textId="77777777" w:rsidR="0010629D" w:rsidRDefault="0010629D"/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4D2F5AF6" w14:textId="77777777" w:rsidR="0010629D" w:rsidRDefault="0010629D">
            <w:pPr>
              <w:rPr>
                <w:rFonts w:cstheme="minorHAnsi"/>
              </w:rPr>
            </w:pPr>
          </w:p>
        </w:tc>
      </w:tr>
    </w:tbl>
    <w:p w14:paraId="12B46A84" w14:textId="77777777" w:rsidR="0010629D" w:rsidRDefault="0010629D">
      <w:pPr>
        <w:pStyle w:val="Ingenmellomrom"/>
      </w:pPr>
    </w:p>
    <w:p w14:paraId="2E6702AD" w14:textId="77777777" w:rsidR="0010629D" w:rsidRDefault="00D25EC0">
      <w:pPr>
        <w:rPr>
          <w:b/>
        </w:rPr>
      </w:pPr>
      <w:r>
        <w:rPr>
          <w:b/>
          <w:lang w:bidi="nb-NO"/>
        </w:rPr>
        <w:t xml:space="preserve">Kommentarer: </w:t>
      </w:r>
    </w:p>
    <w:sdt>
      <w:sdtPr>
        <w:id w:val="27444388"/>
        <w:placeholder>
          <w:docPart w:val="35DB93776B4A420E9BC154560ABFB593"/>
        </w:placeholder>
        <w:temporary/>
        <w:showingPlcHdr/>
        <w15:appearance w15:val="hidden"/>
      </w:sdtPr>
      <w:sdtEndPr/>
      <w:sdtContent>
        <w:p w14:paraId="507B7699" w14:textId="6BDD9175" w:rsidR="006239F3" w:rsidRDefault="00D25EC0">
          <w:r>
            <w:rPr>
              <w:lang w:bidi="nb-NO"/>
            </w:rPr>
            <w:t>[Skriv inn kommentarer]</w:t>
          </w:r>
        </w:p>
      </w:sdtContent>
    </w:sdt>
    <w:sectPr w:rsidR="006239F3" w:rsidSect="00484B0A"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30CE" w14:textId="77777777" w:rsidR="00DF4F5B" w:rsidRDefault="00DF4F5B">
      <w:r>
        <w:separator/>
      </w:r>
    </w:p>
    <w:p w14:paraId="12453FE8" w14:textId="77777777" w:rsidR="00DF4F5B" w:rsidRDefault="00DF4F5B"/>
  </w:endnote>
  <w:endnote w:type="continuationSeparator" w:id="0">
    <w:p w14:paraId="00806FD1" w14:textId="77777777" w:rsidR="00DF4F5B" w:rsidRDefault="00DF4F5B">
      <w:r>
        <w:continuationSeparator/>
      </w:r>
    </w:p>
    <w:p w14:paraId="5A4E4DD6" w14:textId="77777777" w:rsidR="00DF4F5B" w:rsidRDefault="00DF4F5B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0EA1" w14:textId="77777777" w:rsidR="0010629D" w:rsidRDefault="00D25EC0">
    <w:pPr>
      <w:pStyle w:val="Bunntekstvenstre"/>
    </w:pPr>
    <w:r>
      <w:rPr>
        <w:color w:val="808080" w:themeColor="background1" w:themeShade="80"/>
        <w:lang w:bidi="nb-NO"/>
      </w:rPr>
      <w:sym w:font="Wingdings 3" w:char="F07D"/>
    </w:r>
    <w:r>
      <w:rPr>
        <w:lang w:bidi="nb-NO"/>
      </w:rPr>
      <w:t xml:space="preserve"> Side </w:t>
    </w:r>
    <w:r w:rsidR="000936FF">
      <w:rPr>
        <w:noProof/>
        <w:lang w:bidi="nb-NO"/>
      </w:rPr>
      <w:fldChar w:fldCharType="begin"/>
    </w:r>
    <w:r w:rsidR="000936FF">
      <w:rPr>
        <w:noProof/>
        <w:lang w:bidi="nb-NO"/>
      </w:rPr>
      <w:instrText xml:space="preserve"> PAGE  \* Arabic  \* MERGEFORMAT </w:instrText>
    </w:r>
    <w:r w:rsidR="000936FF">
      <w:rPr>
        <w:noProof/>
        <w:lang w:bidi="nb-NO"/>
      </w:rPr>
      <w:fldChar w:fldCharType="separate"/>
    </w:r>
    <w:r>
      <w:rPr>
        <w:noProof/>
        <w:lang w:bidi="nb-NO"/>
      </w:rPr>
      <w:t>2</w:t>
    </w:r>
    <w:r w:rsidR="000936FF">
      <w:rPr>
        <w:noProof/>
        <w:lang w:bidi="nb-NO"/>
      </w:rPr>
      <w:fldChar w:fldCharType="end"/>
    </w:r>
  </w:p>
  <w:p w14:paraId="3F191AF8" w14:textId="77777777" w:rsidR="0010629D" w:rsidRDefault="0010629D">
    <w:pPr>
      <w:pStyle w:val="Bunnteks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FF2C" w14:textId="77777777" w:rsidR="0010629D" w:rsidRDefault="00D25EC0">
    <w:pPr>
      <w:pStyle w:val="Bunnteksthyre"/>
    </w:pPr>
    <w:r>
      <w:rPr>
        <w:color w:val="9FB8CD" w:themeColor="accent2"/>
        <w:lang w:bidi="nb-NO"/>
      </w:rPr>
      <w:sym w:font="Wingdings 3" w:char="F07D"/>
    </w:r>
    <w:r>
      <w:rPr>
        <w:lang w:bidi="nb-NO"/>
      </w:rPr>
      <w:t xml:space="preserve"> Side </w:t>
    </w:r>
    <w:r w:rsidR="000936FF">
      <w:rPr>
        <w:noProof/>
        <w:lang w:bidi="nb-NO"/>
      </w:rPr>
      <w:fldChar w:fldCharType="begin"/>
    </w:r>
    <w:r w:rsidR="000936FF">
      <w:rPr>
        <w:noProof/>
        <w:lang w:bidi="nb-NO"/>
      </w:rPr>
      <w:instrText xml:space="preserve"> PAGE  \* Arabic  \* MERGEFORMAT </w:instrText>
    </w:r>
    <w:r w:rsidR="000936FF">
      <w:rPr>
        <w:noProof/>
        <w:lang w:bidi="nb-NO"/>
      </w:rPr>
      <w:fldChar w:fldCharType="separate"/>
    </w:r>
    <w:r>
      <w:rPr>
        <w:noProof/>
        <w:lang w:bidi="nb-NO"/>
      </w:rPr>
      <w:t>3</w:t>
    </w:r>
    <w:r w:rsidR="000936FF">
      <w:rPr>
        <w:noProof/>
        <w:lang w:bidi="nb-NO"/>
      </w:rPr>
      <w:fldChar w:fldCharType="end"/>
    </w:r>
  </w:p>
  <w:p w14:paraId="4E4313EC" w14:textId="77777777" w:rsidR="0010629D" w:rsidRDefault="001062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065C" w14:textId="77777777" w:rsidR="00DF4F5B" w:rsidRDefault="00DF4F5B">
      <w:r>
        <w:separator/>
      </w:r>
    </w:p>
    <w:p w14:paraId="5A36CA5E" w14:textId="77777777" w:rsidR="00DF4F5B" w:rsidRDefault="00DF4F5B"/>
  </w:footnote>
  <w:footnote w:type="continuationSeparator" w:id="0">
    <w:p w14:paraId="720C4389" w14:textId="77777777" w:rsidR="00DF4F5B" w:rsidRDefault="00DF4F5B">
      <w:r>
        <w:continuationSeparator/>
      </w:r>
    </w:p>
    <w:p w14:paraId="5B87D741" w14:textId="77777777" w:rsidR="00DF4F5B" w:rsidRDefault="00DF4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Punktliste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Punktliste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Punktliste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Punktliste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Punktliste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0"/>
    <w:rsid w:val="00067DE0"/>
    <w:rsid w:val="000936FF"/>
    <w:rsid w:val="0010629D"/>
    <w:rsid w:val="00245D0B"/>
    <w:rsid w:val="002B5947"/>
    <w:rsid w:val="00324302"/>
    <w:rsid w:val="00484B0A"/>
    <w:rsid w:val="004C3D13"/>
    <w:rsid w:val="006239F3"/>
    <w:rsid w:val="00633E60"/>
    <w:rsid w:val="00695FB9"/>
    <w:rsid w:val="00AB3D23"/>
    <w:rsid w:val="00D25EC0"/>
    <w:rsid w:val="00D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D1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E0"/>
    <w:rPr>
      <w:sz w:val="20"/>
      <w:lang w:bidi="ar-SA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067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067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7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7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7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67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7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7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7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067DE0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7DE0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67DE0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67DE0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67DE0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67D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67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Sterk">
    <w:name w:val="Strong"/>
    <w:uiPriority w:val="22"/>
    <w:qFormat/>
    <w:rsid w:val="00067DE0"/>
    <w:rPr>
      <w:b/>
      <w:bCs/>
    </w:rPr>
  </w:style>
  <w:style w:type="character" w:styleId="Utheving">
    <w:name w:val="Emphasis"/>
    <w:uiPriority w:val="20"/>
    <w:qFormat/>
    <w:rsid w:val="00067DE0"/>
    <w:rPr>
      <w:b/>
      <w:bCs/>
      <w:i/>
      <w:iCs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067DE0"/>
    <w:rPr>
      <w:i/>
      <w:iCs/>
      <w:color w:val="000000" w:themeColor="text1"/>
      <w:lang w:bidi="en-US"/>
    </w:rPr>
  </w:style>
  <w:style w:type="character" w:customStyle="1" w:styleId="SitatTegn">
    <w:name w:val="Sitat Tegn"/>
    <w:basedOn w:val="Standardskriftforavsnitt"/>
    <w:link w:val="Sitat"/>
    <w:uiPriority w:val="29"/>
    <w:rsid w:val="00067DE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67DE0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ellrutenett">
    <w:name w:val="Table Grid"/>
    <w:basedOn w:val="Vanligtabell"/>
    <w:uiPriority w:val="1"/>
    <w:rsid w:val="00067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067DE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67DE0"/>
    <w:rPr>
      <w:sz w:val="20"/>
      <w:lang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067DE0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67DE0"/>
    <w:rPr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7D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7DE0"/>
    <w:rPr>
      <w:rFonts w:ascii="Tahoma" w:hAnsi="Tahoma" w:cs="Tahoma"/>
      <w:sz w:val="16"/>
      <w:szCs w:val="16"/>
      <w:lang w:bidi="ar-SA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67DE0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Ingenmellomrom">
    <w:name w:val="No Spacing"/>
    <w:basedOn w:val="Normal"/>
    <w:uiPriority w:val="1"/>
    <w:qFormat/>
    <w:rsid w:val="00067DE0"/>
    <w:pPr>
      <w:spacing w:after="0" w:line="240" w:lineRule="auto"/>
    </w:pPr>
  </w:style>
  <w:style w:type="paragraph" w:styleId="Punktliste">
    <w:name w:val="List Bullet"/>
    <w:basedOn w:val="Normal"/>
    <w:uiPriority w:val="36"/>
    <w:unhideWhenUsed/>
    <w:qFormat/>
    <w:rsid w:val="00067DE0"/>
    <w:pPr>
      <w:numPr>
        <w:numId w:val="31"/>
      </w:numPr>
      <w:spacing w:after="120"/>
      <w:contextualSpacing/>
    </w:pPr>
  </w:style>
  <w:style w:type="paragraph" w:styleId="Punktliste2">
    <w:name w:val="List Bullet 2"/>
    <w:basedOn w:val="Normal"/>
    <w:uiPriority w:val="36"/>
    <w:unhideWhenUsed/>
    <w:qFormat/>
    <w:rsid w:val="00067DE0"/>
    <w:pPr>
      <w:numPr>
        <w:numId w:val="32"/>
      </w:numPr>
      <w:spacing w:after="120"/>
      <w:contextualSpacing/>
    </w:pPr>
  </w:style>
  <w:style w:type="paragraph" w:styleId="Punktliste3">
    <w:name w:val="List Bullet 3"/>
    <w:basedOn w:val="Normal"/>
    <w:uiPriority w:val="36"/>
    <w:unhideWhenUsed/>
    <w:qFormat/>
    <w:rsid w:val="00067DE0"/>
    <w:pPr>
      <w:numPr>
        <w:numId w:val="33"/>
      </w:numPr>
      <w:spacing w:after="120"/>
      <w:contextualSpacing/>
    </w:pPr>
  </w:style>
  <w:style w:type="paragraph" w:styleId="Punktliste4">
    <w:name w:val="List Bullet 4"/>
    <w:basedOn w:val="Normal"/>
    <w:uiPriority w:val="36"/>
    <w:unhideWhenUsed/>
    <w:qFormat/>
    <w:rsid w:val="00067DE0"/>
    <w:pPr>
      <w:numPr>
        <w:numId w:val="34"/>
      </w:numPr>
      <w:spacing w:after="120"/>
      <w:contextualSpacing/>
    </w:pPr>
  </w:style>
  <w:style w:type="paragraph" w:styleId="Punktliste5">
    <w:name w:val="List Bullet 5"/>
    <w:basedOn w:val="Normal"/>
    <w:uiPriority w:val="36"/>
    <w:unhideWhenUsed/>
    <w:qFormat/>
    <w:rsid w:val="00067DE0"/>
    <w:pPr>
      <w:numPr>
        <w:numId w:val="35"/>
      </w:numPr>
      <w:spacing w:after="120"/>
      <w:contextualSpacing/>
    </w:pPr>
  </w:style>
  <w:style w:type="paragraph" w:styleId="INNH1">
    <w:name w:val="toc 1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INNH2">
    <w:name w:val="toc 2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INNH3">
    <w:name w:val="toc 3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INNH4">
    <w:name w:val="toc 4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INNH5">
    <w:name w:val="toc 5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INNH6">
    <w:name w:val="toc 6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INNH7">
    <w:name w:val="toc 7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INNH8">
    <w:name w:val="toc 8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INNH9">
    <w:name w:val="toc 9"/>
    <w:basedOn w:val="Normal"/>
    <w:next w:val="Normal"/>
    <w:autoRedefine/>
    <w:uiPriority w:val="99"/>
    <w:semiHidden/>
    <w:unhideWhenUsed/>
    <w:rsid w:val="00067DE0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kobling">
    <w:name w:val="Hyperlink"/>
    <w:basedOn w:val="Standardskriftforavsnitt"/>
    <w:uiPriority w:val="99"/>
    <w:semiHidden/>
    <w:unhideWhenUsed/>
    <w:rsid w:val="00067DE0"/>
    <w:rPr>
      <w:color w:val="B292CA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067DE0"/>
    <w:rPr>
      <w:i/>
      <w:iCs/>
      <w:smallCaps/>
      <w:spacing w:val="5"/>
    </w:rPr>
  </w:style>
  <w:style w:type="character" w:styleId="Sterkutheving">
    <w:name w:val="Intense Emphasis"/>
    <w:basedOn w:val="Standardskriftforavsnitt"/>
    <w:uiPriority w:val="21"/>
    <w:qFormat/>
    <w:rsid w:val="00067DE0"/>
    <w:rPr>
      <w:b/>
      <w:bCs/>
      <w:i/>
      <w:iCs/>
      <w:smallCaps/>
      <w:color w:val="727CA3" w:themeColor="accent1"/>
    </w:rPr>
  </w:style>
  <w:style w:type="character" w:styleId="Sterkreferanse">
    <w:name w:val="Intense Reference"/>
    <w:basedOn w:val="Standardskriftforavsnitt"/>
    <w:uiPriority w:val="32"/>
    <w:qFormat/>
    <w:rsid w:val="00067DE0"/>
    <w:rPr>
      <w:smallCaps/>
      <w:spacing w:val="5"/>
      <w:u w:val="single"/>
    </w:rPr>
  </w:style>
  <w:style w:type="character" w:styleId="Svakutheving">
    <w:name w:val="Subtle Emphasis"/>
    <w:basedOn w:val="Standardskriftforavsnitt"/>
    <w:uiPriority w:val="19"/>
    <w:qFormat/>
    <w:rsid w:val="00067DE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067DE0"/>
    <w:rPr>
      <w:smallCaps/>
    </w:rPr>
  </w:style>
  <w:style w:type="paragraph" w:styleId="Undertittel">
    <w:name w:val="Subtitle"/>
    <w:basedOn w:val="Normal"/>
    <w:link w:val="UndertittelTegn"/>
    <w:uiPriority w:val="11"/>
    <w:rsid w:val="00067DE0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67DE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Tittel">
    <w:name w:val="Title"/>
    <w:basedOn w:val="Normal"/>
    <w:link w:val="TittelTegn"/>
    <w:uiPriority w:val="10"/>
    <w:rsid w:val="00067DE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067DE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ysskyggeleggingKursiv2">
    <w:name w:val="B2 lys skyggelegging Kursiv 2"/>
    <w:basedOn w:val="Vanligtabell"/>
    <w:uiPriority w:val="42"/>
    <w:rsid w:val="00067DE0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ssholdertekst">
    <w:name w:val="Placeholder Text"/>
    <w:basedOn w:val="Standardskriftforavsnitt"/>
    <w:uiPriority w:val="99"/>
    <w:semiHidden/>
    <w:rsid w:val="00067DE0"/>
    <w:rPr>
      <w:color w:val="8080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67DE0"/>
    <w:rPr>
      <w:b/>
      <w:bCs/>
      <w:i/>
      <w:iCs/>
      <w:color w:val="727CA3" w:themeColor="accent1"/>
      <w:lang w:bidi="ar-SA"/>
    </w:rPr>
  </w:style>
  <w:style w:type="paragraph" w:customStyle="1" w:styleId="Bunntekstvenstre">
    <w:name w:val="Bunntekst – venstre"/>
    <w:basedOn w:val="Bunntekst"/>
    <w:uiPriority w:val="39"/>
    <w:semiHidden/>
    <w:unhideWhenUsed/>
    <w:qFormat/>
    <w:rsid w:val="00067DE0"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Bunnteksthyre">
    <w:name w:val="Bunntekst – høyre"/>
    <w:basedOn w:val="Normal"/>
    <w:uiPriority w:val="39"/>
    <w:semiHidden/>
    <w:unhideWhenUsed/>
    <w:qFormat/>
    <w:rsid w:val="00067DE0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.xml" Id="rId13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footer" Target="/word/footer12.xml" Id="rId12" /><Relationship Type="http://schemas.openxmlformats.org/officeDocument/2006/relationships/customXml" Target="/customXml/item22.xml" Id="rId2" /><Relationship Type="http://schemas.openxmlformats.org/officeDocument/2006/relationships/theme" Target="/word/theme/theme11.xml" Id="rId16" /><Relationship Type="http://schemas.openxmlformats.org/officeDocument/2006/relationships/customXml" Target="/customXml/item1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.xml" Id="rId5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customXml" Target="/customXml/item45.xml" Id="rId4" /><Relationship Type="http://schemas.openxmlformats.org/officeDocument/2006/relationships/webSettings" Target="/word/webSettings2.xml" Id="rId9" /><Relationship Type="http://schemas.openxmlformats.org/officeDocument/2006/relationships/fontTable" Target="/word/fontTable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BC8-226F-4B64-ADC4-6500B0E1B18A}"/>
      </w:docPartPr>
      <w:docPartBody>
        <w:p w:rsidR="005E00E6" w:rsidRDefault="0032310B" w:rsidP="0032310B">
          <w:pPr>
            <w:pStyle w:val="CustomPlaceholder11"/>
          </w:pPr>
          <w:r>
            <w:rPr>
              <w:lang w:bidi="nb-NO"/>
            </w:rPr>
            <w:t>[Skriv inn avsenderens telefonnummer]</w:t>
          </w:r>
        </w:p>
      </w:docPartBody>
    </w:docPart>
    <w:docPart>
      <w:docPartPr>
        <w:name w:val="CustomPlaceholder_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D9F-7E64-41A7-98C1-FD08E812B44C}"/>
      </w:docPartPr>
      <w:docPartBody>
        <w:p w:rsidR="005E00E6" w:rsidRDefault="0032310B" w:rsidP="0032310B">
          <w:pPr>
            <w:pStyle w:val="CustomPlaceholder2"/>
          </w:pPr>
          <w:r>
            <w:rPr>
              <w:rStyle w:val="Plassholdertekst"/>
              <w:lang w:bidi="nb-NO"/>
            </w:rPr>
            <w:t>[Skriv inn avsenderens faksnummer]</w:t>
          </w:r>
        </w:p>
      </w:docPartBody>
    </w:docPart>
    <w:docPart>
      <w:docPartPr>
        <w:name w:val="PlaceholderAutotext_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88EB-D757-4026-B7A3-E2DCEB26A01F}"/>
      </w:docPartPr>
      <w:docPartBody>
        <w:p w:rsidR="005E00E6" w:rsidRDefault="0032310B" w:rsidP="0032310B">
          <w:pPr>
            <w:pStyle w:val="PlaceholderAutotext41"/>
          </w:pPr>
          <w:r>
            <w:rPr>
              <w:lang w:bidi="nb-NO"/>
            </w:rPr>
            <w:t>[Skriv inn navnet på mottakeren]</w:t>
          </w:r>
        </w:p>
      </w:docPartBody>
    </w:docPart>
    <w:docPart>
      <w:docPartPr>
        <w:name w:val="PlaceholderAutotext_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80F-812B-42C0-8F2B-83F3682B09E5}"/>
      </w:docPartPr>
      <w:docPartBody>
        <w:p w:rsidR="005E00E6" w:rsidRDefault="0032310B" w:rsidP="0032310B">
          <w:pPr>
            <w:pStyle w:val="PlaceholderAutotext71"/>
          </w:pPr>
          <w:r>
            <w:rPr>
              <w:lang w:bidi="nb-NO"/>
            </w:rPr>
            <w:t>[Skriv inn mottakerens telefonnummer]</w:t>
          </w:r>
        </w:p>
      </w:docPartBody>
    </w:docPart>
    <w:docPart>
      <w:docPartPr>
        <w:name w:val="PlaceholderAutotext_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072F-05B7-49F1-92C9-6B656CFB7929}"/>
      </w:docPartPr>
      <w:docPartBody>
        <w:p w:rsidR="005E00E6" w:rsidRDefault="0032310B" w:rsidP="0032310B">
          <w:pPr>
            <w:pStyle w:val="PlaceholderAutotext91"/>
          </w:pPr>
          <w:r>
            <w:rPr>
              <w:lang w:bidi="nb-NO"/>
            </w:rPr>
            <w:t>[Skriv inn mottakerens faksnummer]</w:t>
          </w:r>
        </w:p>
      </w:docPartBody>
    </w:docPart>
    <w:docPart>
      <w:docPartPr>
        <w:name w:val="CustomPlaceholder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773-44CD-42D1-800B-F43E4B6374D2}"/>
      </w:docPartPr>
      <w:docPartBody>
        <w:p w:rsidR="005E00E6" w:rsidRDefault="0032310B" w:rsidP="0032310B">
          <w:pPr>
            <w:pStyle w:val="CustomPlaceholder3"/>
          </w:pPr>
          <w:r>
            <w:rPr>
              <w:lang w:bidi="nb-NO"/>
            </w:rPr>
            <w:t>[Skriv inn navnet på mottakerfirma]</w:t>
          </w:r>
        </w:p>
      </w:docPartBody>
    </w:docPart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555F-C80D-4772-975F-F366DD64A5CD}"/>
      </w:docPartPr>
      <w:docPartBody>
        <w:p w:rsidR="005E00E6" w:rsidRDefault="0032310B" w:rsidP="0032310B">
          <w:pPr>
            <w:pStyle w:val="PlaceholderAutotext0"/>
          </w:pPr>
          <w:r>
            <w:rPr>
              <w:lang w:bidi="nb-NO"/>
            </w:rPr>
            <w:t>[Skriv inn avsenderens firmanavn]</w:t>
          </w:r>
        </w:p>
      </w:docPartBody>
    </w:docPart>
    <w:docPart>
      <w:docPartPr>
        <w:name w:val="PlaceholderAutotext_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75A2-6A84-4C61-9A45-A95A66D7C173}"/>
      </w:docPartPr>
      <w:docPartBody>
        <w:p w:rsidR="005E00E6" w:rsidRDefault="0032310B" w:rsidP="0032310B">
          <w:pPr>
            <w:pStyle w:val="PlaceholderAutotext31"/>
          </w:pPr>
          <w:r>
            <w:rPr>
              <w:lang w:bidi="nb-NO"/>
            </w:rPr>
            <w:t>[Skriv inn navnet på avsenderen]</w:t>
          </w:r>
        </w:p>
      </w:docPartBody>
    </w:docPart>
    <w:docPart>
      <w:docPartPr>
        <w:name w:val="35DB93776B4A420E9BC154560ABF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A8A4-970D-48B2-ACEE-3649D800EA53}"/>
      </w:docPartPr>
      <w:docPartBody>
        <w:p w:rsidR="005E00E6" w:rsidRDefault="0032310B" w:rsidP="0032310B">
          <w:pPr>
            <w:pStyle w:val="35DB93776B4A420E9BC154560ABFB593"/>
          </w:pPr>
          <w:r>
            <w:rPr>
              <w:lang w:bidi="nb-NO"/>
            </w:rPr>
            <w:t>[Skriv inn kommentarer]</w:t>
          </w:r>
        </w:p>
      </w:docPartBody>
    </w:docPart>
    <w:docPart>
      <w:docPartPr>
        <w:name w:val="BFE0931C4B014045910BF62C80D3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52E2-FBBB-4EB1-8EF7-B225F486D078}"/>
      </w:docPartPr>
      <w:docPartBody>
        <w:p w:rsidR="00CB3D8B" w:rsidRDefault="0032310B" w:rsidP="0032310B">
          <w:pPr>
            <w:pStyle w:val="BFE0931C4B014045910BF62C80D3AF081"/>
          </w:pPr>
          <w:r>
            <w:rPr>
              <w:lang w:bidi="nb-NO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C8"/>
    <w:rsid w:val="000264C8"/>
    <w:rsid w:val="000C4FAC"/>
    <w:rsid w:val="000F3E50"/>
    <w:rsid w:val="002755E4"/>
    <w:rsid w:val="003126A2"/>
    <w:rsid w:val="0032310B"/>
    <w:rsid w:val="005E00E6"/>
    <w:rsid w:val="00C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2310B"/>
    <w:rPr>
      <w:color w:val="808080"/>
    </w:rPr>
  </w:style>
  <w:style w:type="paragraph" w:customStyle="1" w:styleId="CustomPlaceholder1">
    <w:name w:val="CustomPlaceholder_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4">
    <w:name w:val="PlaceholderAutotext_4"/>
    <w:rsid w:val="000264C8"/>
  </w:style>
  <w:style w:type="paragraph" w:customStyle="1" w:styleId="PlaceholderAutotext7">
    <w:name w:val="PlaceholderAutotext_7"/>
    <w:rsid w:val="000264C8"/>
  </w:style>
  <w:style w:type="paragraph" w:customStyle="1" w:styleId="PlaceholderAutotext9">
    <w:name w:val="PlaceholderAutotext_9"/>
    <w:rsid w:val="000264C8"/>
  </w:style>
  <w:style w:type="paragraph" w:customStyle="1" w:styleId="CustomPlaceholder31">
    <w:name w:val="CustomPlaceholder_31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03">
    <w:name w:val="PlaceholderAutotext_03"/>
    <w:rsid w:val="000264C8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</w:rPr>
  </w:style>
  <w:style w:type="paragraph" w:customStyle="1" w:styleId="PlaceholderAutotext3">
    <w:name w:val="PlaceholderAutotext_3"/>
    <w:rsid w:val="000264C8"/>
  </w:style>
  <w:style w:type="paragraph" w:customStyle="1" w:styleId="BFE0931C4B014045910BF62C80D3AF08">
    <w:name w:val="BFE0931C4B014045910BF62C80D3AF08"/>
    <w:rsid w:val="005E00E6"/>
    <w:pPr>
      <w:spacing w:after="160" w:line="259" w:lineRule="auto"/>
    </w:pPr>
  </w:style>
  <w:style w:type="paragraph" w:customStyle="1" w:styleId="CustomPlaceholder29">
    <w:name w:val="CustomPlaceholder_29"/>
    <w:rsid w:val="005E00E6"/>
    <w:rPr>
      <w:sz w:val="20"/>
    </w:rPr>
  </w:style>
  <w:style w:type="paragraph" w:customStyle="1" w:styleId="BFE0931C4B014045910BF62C80D3AF081">
    <w:name w:val="BFE0931C4B014045910BF62C80D3AF081"/>
    <w:rsid w:val="0032310B"/>
    <w:pPr>
      <w:spacing w:after="0" w:line="240" w:lineRule="auto"/>
    </w:pPr>
    <w:rPr>
      <w:sz w:val="20"/>
    </w:rPr>
  </w:style>
  <w:style w:type="paragraph" w:customStyle="1" w:styleId="PlaceholderAutotext31">
    <w:name w:val="PlaceholderAutotext_31"/>
    <w:rsid w:val="0032310B"/>
    <w:rPr>
      <w:sz w:val="20"/>
    </w:rPr>
  </w:style>
  <w:style w:type="paragraph" w:customStyle="1" w:styleId="CustomPlaceholder11">
    <w:name w:val="CustomPlaceholder_11"/>
    <w:rsid w:val="0032310B"/>
    <w:rPr>
      <w:sz w:val="20"/>
    </w:rPr>
  </w:style>
  <w:style w:type="paragraph" w:customStyle="1" w:styleId="CustomPlaceholder2">
    <w:name w:val="CustomPlaceholder_2"/>
    <w:rsid w:val="0032310B"/>
    <w:rPr>
      <w:sz w:val="20"/>
    </w:rPr>
  </w:style>
  <w:style w:type="paragraph" w:customStyle="1" w:styleId="PlaceholderAutotext0">
    <w:name w:val="PlaceholderAutotext_0"/>
    <w:rsid w:val="0032310B"/>
    <w:rPr>
      <w:sz w:val="20"/>
    </w:rPr>
  </w:style>
  <w:style w:type="paragraph" w:customStyle="1" w:styleId="PlaceholderAutotext41">
    <w:name w:val="PlaceholderAutotext_41"/>
    <w:rsid w:val="0032310B"/>
    <w:rPr>
      <w:sz w:val="20"/>
    </w:rPr>
  </w:style>
  <w:style w:type="paragraph" w:customStyle="1" w:styleId="PlaceholderAutotext71">
    <w:name w:val="PlaceholderAutotext_71"/>
    <w:rsid w:val="0032310B"/>
    <w:rPr>
      <w:sz w:val="20"/>
    </w:rPr>
  </w:style>
  <w:style w:type="paragraph" w:customStyle="1" w:styleId="PlaceholderAutotext91">
    <w:name w:val="PlaceholderAutotext_91"/>
    <w:rsid w:val="0032310B"/>
    <w:rPr>
      <w:sz w:val="20"/>
    </w:rPr>
  </w:style>
  <w:style w:type="paragraph" w:customStyle="1" w:styleId="CustomPlaceholder3">
    <w:name w:val="CustomPlaceholder_3"/>
    <w:rsid w:val="0032310B"/>
    <w:rPr>
      <w:sz w:val="20"/>
    </w:rPr>
  </w:style>
  <w:style w:type="paragraph" w:customStyle="1" w:styleId="35DB93776B4A420E9BC154560ABFB593">
    <w:name w:val="35DB93776B4A420E9BC154560ABFB593"/>
    <w:rsid w:val="0032310B"/>
    <w:rPr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theme/theme1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5.xml.rels>&#65279;<?xml version="1.0" encoding="utf-8"?><Relationships xmlns="http://schemas.openxmlformats.org/package/2006/relationships"><Relationship Type="http://schemas.openxmlformats.org/officeDocument/2006/relationships/customXmlProps" Target="/customXml/itemProps45.xml" Id="rId1" /></Relationships>
</file>

<file path=customXml/_rels/item54.xml.rels>&#65279;<?xml version="1.0" encoding="utf-8"?><Relationships xmlns="http://schemas.openxmlformats.org/package/2006/relationships"><Relationship Type="http://schemas.openxmlformats.org/officeDocument/2006/relationships/customXmlProps" Target="/customXml/itemProps54.xml" Id="rId1" /></Relationships>
</file>

<file path=customXml/item13.xml><?xml version="1.0" encoding="utf-8"?>
<b:Sources xmlns:b="http://schemas.microsoft.com/office/word/2004/10/bibliography" xmlns="http://schemas.microsoft.com/office/word/2004/10/bibliography"/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>english</DirectSourceMarket>
    <MarketSpecific xmlns="4873beb7-5857-4685-be1f-d57550cc96cc" xsi:nil="true"/>
    <ApprovalStatus xmlns="4873beb7-5857-4685-be1f-d57550cc96cc">InProgress</ApprovalStatus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Fax cover page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Fax cover sheet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273556</Value>
      <Value>1281961</Value>
    </PublishStatusLookup>
    <MachineTranslated xmlns="4873beb7-5857-4685-be1f-d57550cc96cc">false</MachineTranslated>
    <OriginalSourceMarket xmlns="4873beb7-5857-4685-be1f-d57550cc96cc">english</OriginalSourceMarket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2009-05-30T21:54:28+00:00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box. O14_beta1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TP010192751</AssetId>
    <TPApplication xmlns="4873beb7-5857-4685-be1f-d57550cc96cc">Word</TPApplication>
    <TPLaunchHelpLink xmlns="4873beb7-5857-4685-be1f-d57550cc96cc" xsi:nil="true"/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138076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3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22.xml><?xml version="1.0" encoding="utf-8"?>
<ds:datastoreItem xmlns:ds="http://schemas.openxmlformats.org/officeDocument/2006/customXml" ds:itemID="{E2A6A2D9-8FAD-4B5E-8297-B198077EFDD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45.xml><?xml version="1.0" encoding="utf-8"?>
<ds:datastoreItem xmlns:ds="http://schemas.openxmlformats.org/officeDocument/2006/customXml" ds:itemID="{C1BF5FDD-9851-4D7B-941C-A09F33591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4.xml><?xml version="1.0" encoding="utf-8"?>
<ds:datastoreItem xmlns:ds="http://schemas.openxmlformats.org/officeDocument/2006/customXml" ds:itemID="{26EE5370-D36A-4FF2-839A-FB8A16CF4F75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TM10192751</ap:Template>
  <ap:TotalTime>2</ap:TotalTime>
  <ap:Pages>1</ap:Pages>
  <ap:Words>80</ap:Words>
  <ap:Characters>425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Fax cover page (Origin design)</vt:lpstr>
    </vt:vector>
  </ap:TitlesOfParts>
  <ap:Company/>
  <ap:LinksUpToDate>false</ap:LinksUpToDate>
  <ap:CharactersWithSpaces>504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2021-05-13T18:18:00Z</dcterms:created>
  <dcterms:modified xsi:type="dcterms:W3CDTF">2021-05-19T02:37:00Z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95;#Microsoft Office Word 2007;#79;#Template 12;#448;#Microsoft Office Word 2010;#439;#Template 14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