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2B4D0F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C80E94">
        <w:rPr>
          <w:noProof/>
        </w:rPr>
        <w:t>December 30, 2011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B732D2" w:rsidRPr="00B732D2" w:rsidRDefault="00B732D2" w:rsidP="00B732D2">
      <w:pPr>
        <w:pStyle w:val="BodyText"/>
      </w:pPr>
      <w:r w:rsidRPr="00B732D2">
        <w:t xml:space="preserve">Thank you from the newest </w:t>
      </w:r>
      <w:r w:rsidRPr="00B732D2">
        <w:fldChar w:fldCharType="begin"/>
      </w:r>
      <w:r w:rsidRPr="00B732D2">
        <w:instrText xml:space="preserve"> MACROBUTTON  DoFieldClick [</w:instrText>
      </w:r>
      <w:r>
        <w:rPr>
          <w:b/>
        </w:rPr>
        <w:instrText>j</w:instrText>
      </w:r>
      <w:r w:rsidRPr="00B732D2">
        <w:rPr>
          <w:b/>
        </w:rPr>
        <w:instrText xml:space="preserve">ob </w:instrText>
      </w:r>
      <w:r>
        <w:rPr>
          <w:b/>
        </w:rPr>
        <w:instrText>t</w:instrText>
      </w:r>
      <w:r w:rsidRPr="00B732D2">
        <w:rPr>
          <w:b/>
        </w:rPr>
        <w:instrText>itle</w:instrText>
      </w:r>
      <w:r w:rsidRPr="00B732D2">
        <w:instrText>]</w:instrText>
      </w:r>
      <w:r w:rsidRPr="00B732D2">
        <w:fldChar w:fldCharType="end"/>
      </w:r>
      <w:r w:rsidRPr="00B732D2">
        <w:t xml:space="preserve"> at </w:t>
      </w:r>
      <w:r w:rsidRPr="00B732D2">
        <w:fldChar w:fldCharType="begin"/>
      </w:r>
      <w:r w:rsidRPr="00B732D2">
        <w:instrText xml:space="preserve"> MACROBUTTON  DoFieldClick [</w:instrText>
      </w:r>
      <w:r w:rsidRPr="00B732D2">
        <w:rPr>
          <w:b/>
        </w:rPr>
        <w:instrText>Company Name</w:instrText>
      </w:r>
      <w:r w:rsidRPr="00B732D2">
        <w:instrText>]</w:instrText>
      </w:r>
      <w:r w:rsidRPr="00B732D2">
        <w:fldChar w:fldCharType="end"/>
      </w:r>
      <w:r w:rsidRPr="00B732D2">
        <w:t>. Your written recommendation and words of encouragement during my job search</w:t>
      </w:r>
      <w:r>
        <w:t xml:space="preserve"> helped me obtain this new job.</w:t>
      </w:r>
    </w:p>
    <w:p w:rsidR="00B732D2" w:rsidRPr="00B732D2" w:rsidRDefault="00B732D2" w:rsidP="00B732D2">
      <w:pPr>
        <w:pStyle w:val="BodyText"/>
      </w:pPr>
      <w:r w:rsidRPr="00B732D2">
        <w:t xml:space="preserve">When I asked you to write a recommendation for me several weeks ago, I didn’t know that it would lead to such a wonderful position. My new job responsibilities will allow me to use my degree in </w:t>
      </w:r>
      <w:r w:rsidRPr="00B732D2">
        <w:fldChar w:fldCharType="begin"/>
      </w:r>
      <w:r w:rsidRPr="00B732D2">
        <w:instrText xml:space="preserve"> MACROBUTTON  DoFieldClick [</w:instrText>
      </w:r>
      <w:r w:rsidRPr="00B732D2">
        <w:rPr>
          <w:b/>
        </w:rPr>
        <w:instrText>field of study</w:instrText>
      </w:r>
      <w:r w:rsidRPr="00B732D2">
        <w:instrText>]</w:instrText>
      </w:r>
      <w:r w:rsidRPr="00B732D2">
        <w:fldChar w:fldCharType="end"/>
      </w:r>
      <w:r w:rsidRPr="00B732D2">
        <w:t xml:space="preserve"> and the skills that I learned while working as your summer intern.</w:t>
      </w:r>
    </w:p>
    <w:p w:rsidR="00272AE7" w:rsidRDefault="00B732D2" w:rsidP="00B732D2">
      <w:pPr>
        <w:pStyle w:val="BodyText"/>
      </w:pPr>
      <w:r w:rsidRPr="00B732D2">
        <w:t>You are a wonderful mentor and friend. If you have time next week, I would love to meet for coffee and tell you about my first week on the job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517A98" w:rsidRDefault="00FD5F91" w:rsidP="00B732D2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A6" w:rsidRDefault="00E31CA6">
      <w:r>
        <w:separator/>
      </w:r>
    </w:p>
  </w:endnote>
  <w:endnote w:type="continuationSeparator" w:id="0">
    <w:p w:rsidR="00E31CA6" w:rsidRDefault="00E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A6" w:rsidRDefault="00E31CA6">
      <w:r>
        <w:separator/>
      </w:r>
    </w:p>
  </w:footnote>
  <w:footnote w:type="continuationSeparator" w:id="0">
    <w:p w:rsidR="00E31CA6" w:rsidRDefault="00E3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0F" w:rsidRPr="000B7DA8" w:rsidRDefault="002B4D0F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80E94">
      <w:rPr>
        <w:noProof/>
      </w:rPr>
      <w:t>December 30, 2011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94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B4D0F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7239C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4668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32D2"/>
    <w:rsid w:val="00B76823"/>
    <w:rsid w:val="00BD0BBB"/>
    <w:rsid w:val="00C80E94"/>
    <w:rsid w:val="00C833FF"/>
    <w:rsid w:val="00CC2ADC"/>
    <w:rsid w:val="00CE02A3"/>
    <w:rsid w:val="00CE2C65"/>
    <w:rsid w:val="00CF13D7"/>
    <w:rsid w:val="00D12684"/>
    <w:rsid w:val="00D27A70"/>
    <w:rsid w:val="00E31CA6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823179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2012-02-03T22:08:00+00:00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327598</Value>
      <Value>327604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Thank you for successful job reference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TP102824500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9BD2876-D88F-4918-80D2-D605BFED52F0}"/>
</file>

<file path=customXml/itemProps2.xml><?xml version="1.0" encoding="utf-8"?>
<ds:datastoreItem xmlns:ds="http://schemas.openxmlformats.org/officeDocument/2006/customXml" ds:itemID="{9E06E2D4-96FE-4439-A5C5-917DE6BD08C3}"/>
</file>

<file path=customXml/itemProps3.xml><?xml version="1.0" encoding="utf-8"?>
<ds:datastoreItem xmlns:ds="http://schemas.openxmlformats.org/officeDocument/2006/customXml" ds:itemID="{5E750FD9-0C1D-4B0E-B7D5-A4E37677DE53}"/>
</file>

<file path=docProps/app.xml><?xml version="1.0" encoding="utf-8"?>
<Properties xmlns="http://schemas.openxmlformats.org/officeDocument/2006/extended-properties" xmlns:vt="http://schemas.openxmlformats.org/officeDocument/2006/docPropsVTypes">
  <Template>December 30.dotx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successful job reference</dc:title>
  <dc:creator>Chaim</dc:creator>
  <cp:lastModifiedBy>Chaim</cp:lastModifiedBy>
  <cp:revision>1</cp:revision>
  <cp:lastPrinted>2002-01-25T01:21:00Z</cp:lastPrinted>
  <dcterms:created xsi:type="dcterms:W3CDTF">2011-12-30T21:15:00Z</dcterms:created>
  <dcterms:modified xsi:type="dcterms:W3CDTF">2011-12-30T21:15:00Z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TC060916101033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5841700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