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Izkārtojuma tabula"/>
      </w:tblPr>
      <w:tblGrid>
        <w:gridCol w:w="1276"/>
        <w:gridCol w:w="3195"/>
        <w:gridCol w:w="250"/>
        <w:gridCol w:w="1516"/>
        <w:gridCol w:w="2791"/>
      </w:tblGrid>
      <w:tr w:rsidR="00CB0809" w14:paraId="5F56514E" w14:textId="77777777" w:rsidTr="00A01D73">
        <w:trPr>
          <w:trHeight w:val="1077"/>
        </w:trPr>
        <w:tc>
          <w:tcPr>
            <w:tcW w:w="9028" w:type="dxa"/>
            <w:gridSpan w:val="5"/>
          </w:tcPr>
          <w:p w14:paraId="5F56514D" w14:textId="77777777" w:rsidR="00CB0809" w:rsidRDefault="00CB0809" w:rsidP="00E6227D">
            <w:pPr>
              <w:jc w:val="right"/>
            </w:pPr>
            <w:r w:rsidRPr="00BF3499">
              <w:rPr>
                <w:noProof/>
                <w:lang w:bidi="lv-LV"/>
              </w:rPr>
              <w:drawing>
                <wp:inline distT="0" distB="0" distL="0" distR="0" wp14:anchorId="5F565176" wp14:editId="75924D8D">
                  <wp:extent cx="700883" cy="383217"/>
                  <wp:effectExtent l="0" t="0" r="4445" b="0"/>
                  <wp:docPr id="20" name="Attēls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426" cy="386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5F565150" w14:textId="77777777" w:rsidTr="00A01D73">
        <w:trPr>
          <w:trHeight w:val="1170"/>
        </w:trPr>
        <w:sdt>
          <w:sdtPr>
            <w:id w:val="2132045100"/>
            <w:placeholder>
              <w:docPart w:val="A84BAC22A2974C6D90AAFB0EB5981D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28" w:type="dxa"/>
                <w:gridSpan w:val="5"/>
              </w:tcPr>
              <w:p w14:paraId="5F56514F" w14:textId="77777777" w:rsidR="00CB0809" w:rsidRDefault="00537ACB" w:rsidP="003457BB">
                <w:pPr>
                  <w:pStyle w:val="Kontaktinformcija"/>
                  <w:jc w:val="right"/>
                </w:pPr>
                <w:r w:rsidRPr="00537ACB">
                  <w:rPr>
                    <w:rStyle w:val="Virsraksts1Rakstz"/>
                    <w:lang w:bidi="lv-LV"/>
                  </w:rPr>
                  <w:t>FAKSA TITULLAPA</w:t>
                </w:r>
              </w:p>
            </w:tc>
          </w:sdtContent>
        </w:sdt>
      </w:tr>
      <w:tr w:rsidR="00537ACB" w14:paraId="5F565156" w14:textId="77777777" w:rsidTr="00A01D73">
        <w:trPr>
          <w:trHeight w:val="432"/>
        </w:trPr>
        <w:tc>
          <w:tcPr>
            <w:tcW w:w="1276" w:type="dxa"/>
            <w:vAlign w:val="bottom"/>
          </w:tcPr>
          <w:p w14:paraId="5F565151" w14:textId="77777777" w:rsidR="00537ACB" w:rsidRPr="00B73664" w:rsidRDefault="00537ACB" w:rsidP="00B73664">
            <w:pPr>
              <w:pStyle w:val="Kontaktinformcija"/>
              <w:rPr>
                <w:b/>
              </w:rPr>
            </w:pPr>
            <w:r w:rsidRPr="00B73664">
              <w:rPr>
                <w:b/>
                <w:lang w:bidi="lv-LV"/>
              </w:rPr>
              <w:t>KAM:</w:t>
            </w:r>
          </w:p>
        </w:tc>
        <w:sdt>
          <w:sdtPr>
            <w:id w:val="1084649905"/>
            <w:placeholder>
              <w:docPart w:val="1B2F654C7546473CA3642FB6E265C4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5" w:type="dxa"/>
                <w:vAlign w:val="bottom"/>
              </w:tcPr>
              <w:p w14:paraId="5F565152" w14:textId="77777777" w:rsidR="00537ACB" w:rsidRPr="00B73664" w:rsidRDefault="00537ACB" w:rsidP="00B73664">
                <w:pPr>
                  <w:pStyle w:val="Kontaktinformcija"/>
                </w:pPr>
                <w:r w:rsidRPr="00B73664">
                  <w:rPr>
                    <w:rStyle w:val="Vietturateksts"/>
                    <w:color w:val="auto"/>
                    <w:lang w:bidi="lv-LV"/>
                  </w:rPr>
                  <w:t>[Adresāta vārds]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53" w14:textId="77777777" w:rsidR="00537ACB" w:rsidRPr="00B73664" w:rsidRDefault="00537ACB" w:rsidP="00B73664">
            <w:pPr>
              <w:pStyle w:val="Kontaktinformcija"/>
            </w:pPr>
          </w:p>
        </w:tc>
        <w:tc>
          <w:tcPr>
            <w:tcW w:w="1516" w:type="dxa"/>
            <w:vAlign w:val="bottom"/>
          </w:tcPr>
          <w:p w14:paraId="5F565154" w14:textId="77777777" w:rsidR="00537ACB" w:rsidRPr="00B73664" w:rsidRDefault="00537ACB" w:rsidP="00B73664">
            <w:pPr>
              <w:pStyle w:val="Kontaktinformcija"/>
            </w:pPr>
            <w:r w:rsidRPr="00B73664">
              <w:rPr>
                <w:rStyle w:val="Virsraksts2Rakstz"/>
                <w:lang w:bidi="lv-LV"/>
              </w:rPr>
              <w:t>NO</w:t>
            </w:r>
            <w:r w:rsidRPr="00B73664">
              <w:rPr>
                <w:lang w:bidi="lv-LV"/>
              </w:rPr>
              <w:t>:</w:t>
            </w:r>
          </w:p>
        </w:tc>
        <w:sdt>
          <w:sdtPr>
            <w:id w:val="124591666"/>
            <w:placeholder>
              <w:docPart w:val="1691463DD34743A8A773E5DA63018C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1" w:type="dxa"/>
                <w:vAlign w:val="bottom"/>
              </w:tcPr>
              <w:p w14:paraId="5F565155" w14:textId="77777777" w:rsidR="00537ACB" w:rsidRPr="00B73664" w:rsidRDefault="00537ACB" w:rsidP="00B73664">
                <w:pPr>
                  <w:pStyle w:val="Kontaktinformcija"/>
                </w:pPr>
                <w:r w:rsidRPr="00B73664">
                  <w:rPr>
                    <w:rStyle w:val="Vietturateksts"/>
                    <w:color w:val="auto"/>
                    <w:lang w:bidi="lv-LV"/>
                  </w:rPr>
                  <w:t>[Sūtītāja vārds]</w:t>
                </w:r>
              </w:p>
            </w:tc>
          </w:sdtContent>
        </w:sdt>
      </w:tr>
      <w:tr w:rsidR="00537ACB" w14:paraId="5F56515C" w14:textId="77777777" w:rsidTr="00A01D73">
        <w:trPr>
          <w:trHeight w:val="432"/>
        </w:trPr>
        <w:tc>
          <w:tcPr>
            <w:tcW w:w="1276" w:type="dxa"/>
            <w:vAlign w:val="bottom"/>
          </w:tcPr>
          <w:p w14:paraId="5F565157" w14:textId="77777777" w:rsidR="00537ACB" w:rsidRPr="00B73664" w:rsidRDefault="00537ACB" w:rsidP="00B73664">
            <w:pPr>
              <w:pStyle w:val="Kontaktinformcija"/>
              <w:rPr>
                <w:b/>
              </w:rPr>
            </w:pPr>
            <w:r w:rsidRPr="00B73664">
              <w:rPr>
                <w:b/>
                <w:lang w:bidi="lv-LV"/>
              </w:rPr>
              <w:t>FAKSS:</w:t>
            </w:r>
          </w:p>
        </w:tc>
        <w:sdt>
          <w:sdtPr>
            <w:id w:val="-101565859"/>
            <w:placeholder>
              <w:docPart w:val="1AF86B3829154206BBA07151E1A58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5" w:type="dxa"/>
                <w:vAlign w:val="bottom"/>
              </w:tcPr>
              <w:p w14:paraId="5F565158" w14:textId="77777777" w:rsidR="00537ACB" w:rsidRPr="00B73664" w:rsidRDefault="00537ACB" w:rsidP="00B73664">
                <w:pPr>
                  <w:pStyle w:val="Kontaktinformcija"/>
                </w:pPr>
                <w:r w:rsidRPr="00B73664">
                  <w:rPr>
                    <w:rStyle w:val="NoslgumsRakstz"/>
                    <w:lang w:bidi="lv-LV"/>
                  </w:rPr>
                  <w:t>[Adresāta faksa numurs]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59" w14:textId="77777777" w:rsidR="00537ACB" w:rsidRPr="00B73664" w:rsidRDefault="00537ACB" w:rsidP="00B73664">
            <w:pPr>
              <w:pStyle w:val="Kontaktinformcija"/>
            </w:pPr>
          </w:p>
        </w:tc>
        <w:tc>
          <w:tcPr>
            <w:tcW w:w="1516" w:type="dxa"/>
            <w:vAlign w:val="bottom"/>
          </w:tcPr>
          <w:p w14:paraId="5F56515A" w14:textId="77777777" w:rsidR="00537ACB" w:rsidRPr="00B73664" w:rsidRDefault="00537ACB" w:rsidP="00B73664">
            <w:pPr>
              <w:pStyle w:val="Kontaktinformcija"/>
              <w:rPr>
                <w:b/>
              </w:rPr>
            </w:pPr>
            <w:r w:rsidRPr="00B73664">
              <w:rPr>
                <w:b/>
                <w:lang w:bidi="lv-LV"/>
              </w:rPr>
              <w:t>FAKSS:</w:t>
            </w:r>
          </w:p>
        </w:tc>
        <w:sdt>
          <w:sdtPr>
            <w:id w:val="-1025089598"/>
            <w:placeholder>
              <w:docPart w:val="CDAB63963B51415B88C65EE2D51FA0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1" w:type="dxa"/>
                <w:vAlign w:val="bottom"/>
              </w:tcPr>
              <w:p w14:paraId="5F56515B" w14:textId="77777777" w:rsidR="00537ACB" w:rsidRPr="00B73664" w:rsidRDefault="00537ACB" w:rsidP="00B73664">
                <w:pPr>
                  <w:pStyle w:val="Kontaktinformcija"/>
                </w:pPr>
                <w:r w:rsidRPr="00B73664">
                  <w:rPr>
                    <w:rStyle w:val="Vietturateksts"/>
                    <w:color w:val="auto"/>
                    <w:lang w:bidi="lv-LV"/>
                  </w:rPr>
                  <w:t>[Sūtītāja faksa numurs]</w:t>
                </w:r>
              </w:p>
            </w:tc>
          </w:sdtContent>
        </w:sdt>
      </w:tr>
      <w:tr w:rsidR="00537ACB" w14:paraId="5F565162" w14:textId="77777777" w:rsidTr="00A01D73">
        <w:trPr>
          <w:trHeight w:val="432"/>
        </w:trPr>
        <w:tc>
          <w:tcPr>
            <w:tcW w:w="1276" w:type="dxa"/>
            <w:vAlign w:val="bottom"/>
          </w:tcPr>
          <w:p w14:paraId="5F56515D" w14:textId="77777777" w:rsidR="00537ACB" w:rsidRPr="00B73664" w:rsidRDefault="00537ACB" w:rsidP="00B73664">
            <w:pPr>
              <w:pStyle w:val="Kontaktinformcija"/>
              <w:rPr>
                <w:b/>
              </w:rPr>
            </w:pPr>
            <w:r w:rsidRPr="00B73664">
              <w:rPr>
                <w:b/>
                <w:lang w:bidi="lv-LV"/>
              </w:rPr>
              <w:t>TĀLRUNIS:</w:t>
            </w:r>
          </w:p>
        </w:tc>
        <w:sdt>
          <w:sdtPr>
            <w:id w:val="1672524959"/>
            <w:placeholder>
              <w:docPart w:val="B5C2ED332B4C431E822F258F08BD34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5" w:type="dxa"/>
                <w:vAlign w:val="bottom"/>
              </w:tcPr>
              <w:p w14:paraId="5F56515E" w14:textId="77777777" w:rsidR="00537ACB" w:rsidRPr="00B73664" w:rsidRDefault="00537ACB" w:rsidP="00B73664">
                <w:pPr>
                  <w:pStyle w:val="Kontaktinformcija"/>
                </w:pPr>
                <w:r w:rsidRPr="00B73664">
                  <w:rPr>
                    <w:rStyle w:val="Vietturateksts"/>
                    <w:color w:val="auto"/>
                    <w:lang w:bidi="lv-LV"/>
                  </w:rPr>
                  <w:t>[Adresāta tālruņa numurs]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5F" w14:textId="77777777" w:rsidR="00537ACB" w:rsidRPr="00B73664" w:rsidRDefault="00537ACB" w:rsidP="00B73664">
            <w:pPr>
              <w:pStyle w:val="Kontaktinformcija"/>
            </w:pPr>
          </w:p>
        </w:tc>
        <w:tc>
          <w:tcPr>
            <w:tcW w:w="1516" w:type="dxa"/>
            <w:vAlign w:val="bottom"/>
          </w:tcPr>
          <w:p w14:paraId="5F565160" w14:textId="77777777" w:rsidR="00537ACB" w:rsidRPr="00B73664" w:rsidRDefault="00537ACB" w:rsidP="00B73664">
            <w:pPr>
              <w:pStyle w:val="Kontaktinformcija"/>
              <w:rPr>
                <w:b/>
              </w:rPr>
            </w:pPr>
            <w:r w:rsidRPr="00B73664">
              <w:rPr>
                <w:b/>
                <w:lang w:bidi="lv-LV"/>
              </w:rPr>
              <w:t>TĀLRUNIS:</w:t>
            </w:r>
          </w:p>
        </w:tc>
        <w:sdt>
          <w:sdtPr>
            <w:id w:val="-623151906"/>
            <w:placeholder>
              <w:docPart w:val="8675D2553D904521B71A9A7CF362F0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1" w:type="dxa"/>
                <w:vAlign w:val="bottom"/>
              </w:tcPr>
              <w:p w14:paraId="5F565161" w14:textId="77777777" w:rsidR="00537ACB" w:rsidRPr="00B73664" w:rsidRDefault="00537ACB" w:rsidP="00B73664">
                <w:pPr>
                  <w:pStyle w:val="Kontaktinformcija"/>
                </w:pPr>
                <w:r w:rsidRPr="00B73664">
                  <w:rPr>
                    <w:lang w:bidi="lv-LV"/>
                  </w:rPr>
                  <w:t>[Sūtītāja tālruņa numurs]</w:t>
                </w:r>
              </w:p>
            </w:tc>
          </w:sdtContent>
        </w:sdt>
      </w:tr>
      <w:tr w:rsidR="00537ACB" w14:paraId="5F565168" w14:textId="77777777" w:rsidTr="00A01D73">
        <w:trPr>
          <w:trHeight w:val="432"/>
        </w:trPr>
        <w:tc>
          <w:tcPr>
            <w:tcW w:w="1276" w:type="dxa"/>
            <w:vAlign w:val="bottom"/>
          </w:tcPr>
          <w:p w14:paraId="5F565163" w14:textId="77777777" w:rsidR="00537ACB" w:rsidRPr="00B73664" w:rsidRDefault="00537ACB" w:rsidP="00B73664">
            <w:pPr>
              <w:pStyle w:val="Kontaktinformcija"/>
              <w:rPr>
                <w:b/>
              </w:rPr>
            </w:pPr>
            <w:r w:rsidRPr="00B73664">
              <w:rPr>
                <w:b/>
                <w:lang w:bidi="lv-LV"/>
              </w:rPr>
              <w:t>DATUMS</w:t>
            </w:r>
            <w:r w:rsidRPr="00B73664">
              <w:rPr>
                <w:lang w:bidi="lv-LV"/>
              </w:rPr>
              <w:t>:</w:t>
            </w:r>
          </w:p>
        </w:tc>
        <w:sdt>
          <w:sdtPr>
            <w:id w:val="-1576967834"/>
            <w:placeholder>
              <w:docPart w:val="AE55748A8DCC4B4E920423B5698799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5" w:type="dxa"/>
                <w:vAlign w:val="bottom"/>
              </w:tcPr>
              <w:p w14:paraId="5F565164" w14:textId="77777777" w:rsidR="00537ACB" w:rsidRPr="00B73664" w:rsidRDefault="003457BB" w:rsidP="00B73664">
                <w:pPr>
                  <w:pStyle w:val="Kontaktinformcija"/>
                </w:pPr>
                <w:r w:rsidRPr="00B73664">
                  <w:rPr>
                    <w:lang w:bidi="lv-LV"/>
                  </w:rPr>
                  <w:t>[</w:t>
                </w:r>
                <w:r w:rsidR="00537ACB" w:rsidRPr="00B73664">
                  <w:rPr>
                    <w:rStyle w:val="Vietturateksts"/>
                    <w:color w:val="auto"/>
                    <w:lang w:bidi="lv-LV"/>
                  </w:rPr>
                  <w:t>Faksa datums]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65" w14:textId="77777777" w:rsidR="00537ACB" w:rsidRPr="00B73664" w:rsidRDefault="00537ACB" w:rsidP="00B73664">
            <w:pPr>
              <w:pStyle w:val="Kontaktinformcija"/>
            </w:pPr>
          </w:p>
        </w:tc>
        <w:tc>
          <w:tcPr>
            <w:tcW w:w="1516" w:type="dxa"/>
            <w:vAlign w:val="bottom"/>
          </w:tcPr>
          <w:p w14:paraId="5F565166" w14:textId="77777777" w:rsidR="00537ACB" w:rsidRPr="00B73664" w:rsidRDefault="00537ACB" w:rsidP="00B73664">
            <w:pPr>
              <w:pStyle w:val="Kontaktinformcija"/>
              <w:rPr>
                <w:b/>
              </w:rPr>
            </w:pPr>
            <w:r w:rsidRPr="00B73664">
              <w:rPr>
                <w:b/>
                <w:lang w:bidi="lv-LV"/>
              </w:rPr>
              <w:t>LAPU SKAITS</w:t>
            </w:r>
            <w:r w:rsidRPr="00B73664">
              <w:rPr>
                <w:lang w:bidi="lv-LV"/>
              </w:rPr>
              <w:t>:</w:t>
            </w:r>
          </w:p>
        </w:tc>
        <w:sdt>
          <w:sdtPr>
            <w:id w:val="-863054998"/>
            <w:placeholder>
              <w:docPart w:val="197EB2C05A1843BFA16064A4FDBF7B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1" w:type="dxa"/>
                <w:vAlign w:val="bottom"/>
              </w:tcPr>
              <w:p w14:paraId="5F565167" w14:textId="77777777" w:rsidR="00537ACB" w:rsidRPr="00B73664" w:rsidRDefault="00537ACB" w:rsidP="00B73664">
                <w:pPr>
                  <w:pStyle w:val="Kontaktinformcija"/>
                </w:pPr>
                <w:r w:rsidRPr="00B73664">
                  <w:rPr>
                    <w:rStyle w:val="Vietturateksts"/>
                    <w:color w:val="auto"/>
                    <w:lang w:bidi="lv-LV"/>
                  </w:rPr>
                  <w:t>[Lapu kopskaits]</w:t>
                </w:r>
              </w:p>
            </w:tc>
          </w:sdtContent>
        </w:sdt>
      </w:tr>
      <w:tr w:rsidR="003457BB" w14:paraId="5F56516B" w14:textId="77777777" w:rsidTr="00A01D73">
        <w:trPr>
          <w:trHeight w:val="432"/>
        </w:trPr>
        <w:tc>
          <w:tcPr>
            <w:tcW w:w="1276" w:type="dxa"/>
            <w:vAlign w:val="bottom"/>
          </w:tcPr>
          <w:p w14:paraId="5F565169" w14:textId="77777777" w:rsidR="003457BB" w:rsidRPr="00B73664" w:rsidRDefault="003457BB" w:rsidP="00B73664">
            <w:pPr>
              <w:pStyle w:val="Kontaktinformcija"/>
              <w:rPr>
                <w:b/>
              </w:rPr>
            </w:pPr>
            <w:r w:rsidRPr="00B73664">
              <w:rPr>
                <w:b/>
                <w:lang w:bidi="lv-LV"/>
              </w:rPr>
              <w:t>TĒMA:</w:t>
            </w:r>
          </w:p>
        </w:tc>
        <w:sdt>
          <w:sdtPr>
            <w:id w:val="-682273664"/>
            <w:placeholder>
              <w:docPart w:val="9BC7945281154A3A93237A6B57DFB5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52" w:type="dxa"/>
                <w:gridSpan w:val="4"/>
                <w:vAlign w:val="bottom"/>
              </w:tcPr>
              <w:p w14:paraId="5F56516A" w14:textId="77777777" w:rsidR="003457BB" w:rsidRPr="00B73664" w:rsidRDefault="003457BB" w:rsidP="00B73664">
                <w:pPr>
                  <w:pStyle w:val="Kontaktinformcija"/>
                </w:pPr>
                <w:r w:rsidRPr="00B73664">
                  <w:rPr>
                    <w:lang w:bidi="lv-LV"/>
                  </w:rPr>
                  <w:t>[</w:t>
                </w:r>
                <w:r w:rsidRPr="00B73664">
                  <w:rPr>
                    <w:rStyle w:val="Vietturateksts"/>
                    <w:color w:val="auto"/>
                    <w:lang w:bidi="lv-LV"/>
                  </w:rPr>
                  <w:t>Ziņojuma tēmas rindiņa.]</w:t>
                </w:r>
              </w:p>
            </w:tc>
          </w:sdtContent>
        </w:sdt>
      </w:tr>
      <w:tr w:rsidR="003457BB" w:rsidRPr="003457BB" w14:paraId="5F56516D" w14:textId="77777777" w:rsidTr="00A01D73">
        <w:trPr>
          <w:trHeight w:val="189"/>
        </w:trPr>
        <w:tc>
          <w:tcPr>
            <w:tcW w:w="9028" w:type="dxa"/>
            <w:gridSpan w:val="5"/>
            <w:tcBorders>
              <w:bottom w:val="single" w:sz="18" w:space="0" w:color="2C3644" w:themeColor="text2"/>
            </w:tcBorders>
          </w:tcPr>
          <w:p w14:paraId="5F56516C" w14:textId="77777777" w:rsidR="003457BB" w:rsidRPr="003457BB" w:rsidRDefault="003457BB" w:rsidP="003457BB">
            <w:pPr>
              <w:pStyle w:val="Kontaktinformcija"/>
              <w:rPr>
                <w:sz w:val="12"/>
              </w:rPr>
            </w:pPr>
          </w:p>
        </w:tc>
      </w:tr>
      <w:tr w:rsidR="003457BB" w:rsidRPr="003457BB" w14:paraId="5F56516F" w14:textId="77777777" w:rsidTr="00A01D73">
        <w:trPr>
          <w:trHeight w:val="189"/>
        </w:trPr>
        <w:tc>
          <w:tcPr>
            <w:tcW w:w="9028" w:type="dxa"/>
            <w:gridSpan w:val="5"/>
            <w:tcBorders>
              <w:top w:val="single" w:sz="18" w:space="0" w:color="2C3644" w:themeColor="text2"/>
            </w:tcBorders>
          </w:tcPr>
          <w:p w14:paraId="5F56516E" w14:textId="77777777" w:rsidR="003457BB" w:rsidRPr="003457BB" w:rsidRDefault="003457BB" w:rsidP="003457BB">
            <w:pPr>
              <w:pStyle w:val="Kontaktinformcija"/>
              <w:rPr>
                <w:sz w:val="12"/>
              </w:rPr>
            </w:pPr>
          </w:p>
        </w:tc>
      </w:tr>
    </w:tbl>
    <w:p w14:paraId="5F565170" w14:textId="77777777" w:rsidR="003457BB" w:rsidRDefault="003457BB" w:rsidP="003457BB"/>
    <w:sdt>
      <w:sdtPr>
        <w:id w:val="-45911047"/>
        <w:placeholder>
          <w:docPart w:val="63229F88DF4D4A4D85CD7C237D9FFA3E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F565171" w14:textId="77777777" w:rsidR="003457BB" w:rsidRPr="003457BB" w:rsidRDefault="00537ACB" w:rsidP="003457BB">
          <w:r w:rsidRPr="003457BB">
            <w:rPr>
              <w:lang w:bidi="lv-LV"/>
            </w:rPr>
            <w:t>[Ziņojums sūtītājam]</w:t>
          </w:r>
        </w:p>
        <w:p w14:paraId="5F565172" w14:textId="77777777" w:rsidR="003457BB" w:rsidRDefault="003457BB" w:rsidP="003457BB">
          <w:r>
            <w:rPr>
              <w:lang w:bidi="lv-LV"/>
            </w:rPr>
            <w:t>Mums patīk šī vēstuļpapīra pašreizējais izskats. Taču varat pievienot savus uzlabojumus, gandrīz netērējot laiku.</w:t>
          </w:r>
        </w:p>
        <w:p w14:paraId="5F565173" w14:textId="77777777" w:rsidR="003457BB" w:rsidRDefault="003457BB" w:rsidP="003457BB">
          <w:r>
            <w:rPr>
              <w:lang w:bidi="lv-LV"/>
            </w:rPr>
            <w:t>Lentes cilnē Noformējums skatiet galerijas Dizaini, Krāsas un Fonti, lai priekšskatītu dažādus izskatus no plaša izvēļu klāsta. Vienkārši noklikšķiniet, lai lietotu to, kas jums patīk.</w:t>
          </w:r>
        </w:p>
        <w:p w14:paraId="5F565174" w14:textId="77777777" w:rsidR="003457BB" w:rsidRDefault="003457BB" w:rsidP="003457BB">
          <w:r>
            <w:rPr>
              <w:lang w:bidi="lv-LV"/>
            </w:rPr>
            <w:t>Esam arī izveidojuši stilus, kas jums ļauj izmantot šīs vēstules formatējumu, veicot tikai vienu klikšķi. Lentes cilnē Sākums skatiet galeriju Stili, lai redzētu visus šajā vēstulē izmantotos stilus.</w:t>
          </w:r>
        </w:p>
        <w:p w14:paraId="5F565175" w14:textId="29D02B0C" w:rsidR="00537ACB" w:rsidRPr="003457BB" w:rsidRDefault="003457BB" w:rsidP="003457BB">
          <w:r>
            <w:rPr>
              <w:lang w:bidi="lv-LV"/>
            </w:rPr>
            <w:t>Cilnē Ievietošana pieejami vēl citi ērti lietojami rīki, piemēram, hipersaites pievienošanai vai</w:t>
          </w:r>
          <w:r w:rsidR="00A01D73">
            <w:rPr>
              <w:lang w:bidi="lv-LV"/>
            </w:rPr>
            <w:t> </w:t>
          </w:r>
          <w:r>
            <w:rPr>
              <w:lang w:bidi="lv-LV"/>
            </w:rPr>
            <w:t>komentāra ievietošanai.</w:t>
          </w:r>
        </w:p>
        <w:bookmarkEnd w:id="0" w:displacedByCustomXml="next"/>
      </w:sdtContent>
    </w:sdt>
    <w:sectPr w:rsidR="00537ACB" w:rsidRPr="003457BB" w:rsidSect="00D71713">
      <w:headerReference w:type="default" r:id="rId12"/>
      <w:footerReference w:type="first" r:id="rId13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2DEA9" w14:textId="77777777" w:rsidR="005A35B3" w:rsidRDefault="005A35B3">
      <w:pPr>
        <w:spacing w:after="0" w:line="240" w:lineRule="auto"/>
      </w:pPr>
      <w:r>
        <w:separator/>
      </w:r>
    </w:p>
    <w:p w14:paraId="50C4CE70" w14:textId="77777777" w:rsidR="005A35B3" w:rsidRDefault="005A35B3"/>
  </w:endnote>
  <w:endnote w:type="continuationSeparator" w:id="0">
    <w:p w14:paraId="447B39FB" w14:textId="77777777" w:rsidR="005A35B3" w:rsidRDefault="005A35B3">
      <w:pPr>
        <w:spacing w:after="0" w:line="240" w:lineRule="auto"/>
      </w:pPr>
      <w:r>
        <w:continuationSeparator/>
      </w:r>
    </w:p>
    <w:p w14:paraId="466C2ECB" w14:textId="77777777" w:rsidR="005A35B3" w:rsidRDefault="005A35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5182" w14:textId="77777777" w:rsidR="00752FC4" w:rsidRDefault="00752FC4" w:rsidP="00752FC4">
    <w:pPr>
      <w:pStyle w:val="Kjen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12EE4" w14:textId="77777777" w:rsidR="005A35B3" w:rsidRDefault="005A35B3">
      <w:pPr>
        <w:spacing w:after="0" w:line="240" w:lineRule="auto"/>
      </w:pPr>
      <w:r>
        <w:separator/>
      </w:r>
    </w:p>
    <w:p w14:paraId="0770C802" w14:textId="77777777" w:rsidR="005A35B3" w:rsidRDefault="005A35B3"/>
  </w:footnote>
  <w:footnote w:type="continuationSeparator" w:id="0">
    <w:p w14:paraId="30B1FCAD" w14:textId="77777777" w:rsidR="005A35B3" w:rsidRDefault="005A35B3">
      <w:pPr>
        <w:spacing w:after="0" w:line="240" w:lineRule="auto"/>
      </w:pPr>
      <w:r>
        <w:continuationSeparator/>
      </w:r>
    </w:p>
    <w:p w14:paraId="37373D09" w14:textId="77777777" w:rsidR="005A35B3" w:rsidRDefault="005A35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5180" w14:textId="77777777" w:rsidR="001B4EEF" w:rsidRDefault="001B4EEF" w:rsidP="001B4EEF">
    <w:pPr>
      <w:pStyle w:val="Galvene"/>
    </w:pP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F565183" wp14:editId="1EBC682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Grup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Brīvforma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Brīvforma: Forma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Brīvforma: Forma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Brīvforma: Forma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Brīvforma: Forma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Brīvforma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Brīvforma: Forma 29" descr="Kājenes formas dokumenta apakšējā labajā stūrī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Brīvforma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362F1DE" id="Grupa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">
              <v:shape id="Brīvforma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Brīvforma: Forma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Brīvforma: Forma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Brīvforma: Forma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Brīvforma: Forma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Brīvforma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Brīvforma: Forma 29" o:spid="_x0000_s1033" alt="Kājenes formas dokumenta apakšējā labajā stūrī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Brīvforma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5F565181" w14:textId="77777777" w:rsidR="001B4EEF" w:rsidRDefault="001B4EE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90"/>
    <w:rsid w:val="000115CE"/>
    <w:rsid w:val="00031490"/>
    <w:rsid w:val="000828F4"/>
    <w:rsid w:val="000947D1"/>
    <w:rsid w:val="000F51EC"/>
    <w:rsid w:val="000F7122"/>
    <w:rsid w:val="00192FE5"/>
    <w:rsid w:val="001B4EEF"/>
    <w:rsid w:val="001B689C"/>
    <w:rsid w:val="00200635"/>
    <w:rsid w:val="002357D2"/>
    <w:rsid w:val="00254E0D"/>
    <w:rsid w:val="003457BB"/>
    <w:rsid w:val="0038000D"/>
    <w:rsid w:val="00385ACF"/>
    <w:rsid w:val="00477474"/>
    <w:rsid w:val="00480B7F"/>
    <w:rsid w:val="004A1893"/>
    <w:rsid w:val="004C4A44"/>
    <w:rsid w:val="005072C7"/>
    <w:rsid w:val="005125BB"/>
    <w:rsid w:val="005264AB"/>
    <w:rsid w:val="00537ACB"/>
    <w:rsid w:val="00537F9C"/>
    <w:rsid w:val="00572222"/>
    <w:rsid w:val="005A35B3"/>
    <w:rsid w:val="005D3DA6"/>
    <w:rsid w:val="006C4B8D"/>
    <w:rsid w:val="00744EA9"/>
    <w:rsid w:val="00752FC4"/>
    <w:rsid w:val="00757E9C"/>
    <w:rsid w:val="0078010C"/>
    <w:rsid w:val="007B4C91"/>
    <w:rsid w:val="007D70F7"/>
    <w:rsid w:val="00830C5F"/>
    <w:rsid w:val="00834A33"/>
    <w:rsid w:val="00896EE1"/>
    <w:rsid w:val="008C1482"/>
    <w:rsid w:val="008D0AA7"/>
    <w:rsid w:val="00912A0A"/>
    <w:rsid w:val="009468D3"/>
    <w:rsid w:val="009472EA"/>
    <w:rsid w:val="00971C9D"/>
    <w:rsid w:val="009C60BF"/>
    <w:rsid w:val="00A01D73"/>
    <w:rsid w:val="00A17117"/>
    <w:rsid w:val="00A763AE"/>
    <w:rsid w:val="00B52F16"/>
    <w:rsid w:val="00B63133"/>
    <w:rsid w:val="00B73664"/>
    <w:rsid w:val="00BC0F0A"/>
    <w:rsid w:val="00C11980"/>
    <w:rsid w:val="00CA0A76"/>
    <w:rsid w:val="00CB0809"/>
    <w:rsid w:val="00D04123"/>
    <w:rsid w:val="00D06525"/>
    <w:rsid w:val="00D149F1"/>
    <w:rsid w:val="00D36106"/>
    <w:rsid w:val="00D477D2"/>
    <w:rsid w:val="00D71713"/>
    <w:rsid w:val="00DC7840"/>
    <w:rsid w:val="00E55670"/>
    <w:rsid w:val="00E6227D"/>
    <w:rsid w:val="00E91F43"/>
    <w:rsid w:val="00EB64EC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651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lv-LV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37ACB"/>
    <w:rPr>
      <w:color w:val="auto"/>
    </w:rPr>
  </w:style>
  <w:style w:type="paragraph" w:styleId="Virsraksts1">
    <w:name w:val="heading 1"/>
    <w:basedOn w:val="Kontaktinformcija"/>
    <w:next w:val="Parasts"/>
    <w:link w:val="Virsraksts1Rakstz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Virsraksts2">
    <w:name w:val="heading 2"/>
    <w:basedOn w:val="Parasts"/>
    <w:next w:val="Parasts"/>
    <w:link w:val="Virsraksts2Rakstz"/>
    <w:uiPriority w:val="9"/>
    <w:rsid w:val="00537ACB"/>
    <w:pPr>
      <w:spacing w:before="200" w:after="0"/>
      <w:outlineLvl w:val="1"/>
    </w:pPr>
    <w:rPr>
      <w:b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rsid w:val="00B63133"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254E0D"/>
    <w:rPr>
      <w:color w:val="auto"/>
    </w:rPr>
  </w:style>
  <w:style w:type="paragraph" w:styleId="Kjene">
    <w:name w:val="footer"/>
    <w:basedOn w:val="Parasts"/>
    <w:link w:val="KjeneRakstz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KjeneRakstz">
    <w:name w:val="Kājene Rakstz."/>
    <w:basedOn w:val="Noklusjumarindkopasfonts"/>
    <w:link w:val="Kjene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Vietturateksts">
    <w:name w:val="Placeholder Text"/>
    <w:basedOn w:val="Noklusjumarindkopasfonts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Kontaktinformcija">
    <w:name w:val="Kontaktinformācija"/>
    <w:basedOn w:val="Parasts"/>
    <w:uiPriority w:val="3"/>
    <w:qFormat/>
    <w:rsid w:val="00B73664"/>
    <w:pPr>
      <w:spacing w:after="0"/>
    </w:pPr>
    <w:rPr>
      <w:szCs w:val="18"/>
    </w:rPr>
  </w:style>
  <w:style w:type="paragraph" w:styleId="Datums">
    <w:name w:val="Date"/>
    <w:basedOn w:val="Parasts"/>
    <w:next w:val="Uzruna"/>
    <w:link w:val="DatumsRakstz"/>
    <w:uiPriority w:val="4"/>
    <w:unhideWhenUsed/>
    <w:qFormat/>
    <w:pPr>
      <w:spacing w:before="720" w:after="960"/>
    </w:pPr>
  </w:style>
  <w:style w:type="character" w:customStyle="1" w:styleId="DatumsRakstz">
    <w:name w:val="Datums Rakstz."/>
    <w:basedOn w:val="Noklusjumarindkopasfonts"/>
    <w:link w:val="Datums"/>
    <w:uiPriority w:val="4"/>
    <w:rsid w:val="00752FC4"/>
  </w:style>
  <w:style w:type="paragraph" w:styleId="Noslgums">
    <w:name w:val="Closing"/>
    <w:basedOn w:val="Parasts"/>
    <w:next w:val="Paraksts"/>
    <w:link w:val="NoslgumsRakstz"/>
    <w:uiPriority w:val="6"/>
    <w:unhideWhenUsed/>
    <w:qFormat/>
    <w:rsid w:val="00254E0D"/>
    <w:pPr>
      <w:spacing w:after="960" w:line="240" w:lineRule="auto"/>
    </w:pPr>
  </w:style>
  <w:style w:type="character" w:customStyle="1" w:styleId="NoslgumsRakstz">
    <w:name w:val="Noslēgums Rakstz."/>
    <w:basedOn w:val="Noklusjumarindkopasfonts"/>
    <w:link w:val="Noslgums"/>
    <w:uiPriority w:val="6"/>
    <w:rsid w:val="00254E0D"/>
    <w:rPr>
      <w:color w:val="auto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537ACB"/>
    <w:rPr>
      <w:b/>
      <w:color w:val="auto"/>
    </w:rPr>
  </w:style>
  <w:style w:type="table" w:styleId="Reatabula">
    <w:name w:val="Table Grid"/>
    <w:basedOn w:val="Parastatabula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fija">
    <w:name w:val="Bibliography"/>
    <w:basedOn w:val="Parasts"/>
    <w:next w:val="Parasts"/>
    <w:uiPriority w:val="37"/>
    <w:semiHidden/>
    <w:unhideWhenUsed/>
    <w:rsid w:val="00572222"/>
  </w:style>
  <w:style w:type="paragraph" w:styleId="Tekstabloks">
    <w:name w:val="Block Text"/>
    <w:basedOn w:val="Parasts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572222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57222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572222"/>
    <w:pPr>
      <w:spacing w:after="30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572222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572222"/>
    <w:pPr>
      <w:spacing w:after="30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Grmatasnosaukums">
    <w:name w:val="Book Title"/>
    <w:basedOn w:val="Noklusjumarindkopasfonts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Krsainsreis">
    <w:name w:val="Colorful Grid"/>
    <w:basedOn w:val="Parastatabu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572222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72222"/>
    <w:pPr>
      <w:spacing w:line="240" w:lineRule="auto"/>
    </w:p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7222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umssaraksts">
    <w:name w:val="Dark List"/>
    <w:basedOn w:val="Parastatabu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572222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Izclums">
    <w:name w:val="Emphasis"/>
    <w:basedOn w:val="Noklusjumarindkopasfonts"/>
    <w:uiPriority w:val="20"/>
    <w:semiHidden/>
    <w:qFormat/>
    <w:rsid w:val="00572222"/>
    <w:rPr>
      <w:i/>
      <w:iCs/>
      <w:sz w:val="22"/>
    </w:rPr>
  </w:style>
  <w:style w:type="character" w:styleId="Beiguvresatsauce">
    <w:name w:val="endnote reference"/>
    <w:basedOn w:val="Noklusjumarindkopasfonts"/>
    <w:uiPriority w:val="99"/>
    <w:semiHidden/>
    <w:unhideWhenUsed/>
    <w:rsid w:val="00572222"/>
    <w:rPr>
      <w:sz w:val="22"/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72222"/>
    <w:pPr>
      <w:spacing w:after="0" w:line="240" w:lineRule="auto"/>
    </w:p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euzaploksnes">
    <w:name w:val="envelope address"/>
    <w:basedOn w:val="Parasts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572222"/>
    <w:rPr>
      <w:sz w:val="22"/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72222"/>
    <w:pPr>
      <w:spacing w:after="0" w:line="240" w:lineRule="auto"/>
    </w:p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Reatabula1gaia">
    <w:name w:val="Grid Table 1 Light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Reatabula3">
    <w:name w:val="Grid Table 3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kronms">
    <w:name w:val="HTML Acronym"/>
    <w:basedOn w:val="Noklusjumarindkopasfonts"/>
    <w:uiPriority w:val="99"/>
    <w:semiHidden/>
    <w:unhideWhenUsed/>
    <w:rsid w:val="00572222"/>
    <w:rPr>
      <w:sz w:val="22"/>
    </w:rPr>
  </w:style>
  <w:style w:type="paragraph" w:styleId="HTMLadrese">
    <w:name w:val="HTML Address"/>
    <w:basedOn w:val="Parasts"/>
    <w:link w:val="HTMLadreseRakstz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ts">
    <w:name w:val="HTML Cite"/>
    <w:basedOn w:val="Noklusjumarindkopasfonts"/>
    <w:uiPriority w:val="99"/>
    <w:semiHidden/>
    <w:unhideWhenUsed/>
    <w:rsid w:val="00572222"/>
    <w:rPr>
      <w:i/>
      <w:iCs/>
      <w:sz w:val="22"/>
    </w:rPr>
  </w:style>
  <w:style w:type="character" w:styleId="HTMLkods">
    <w:name w:val="HTML Code"/>
    <w:basedOn w:val="Noklusjumarindkopasfonts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572222"/>
    <w:rPr>
      <w:i/>
      <w:iCs/>
      <w:sz w:val="22"/>
    </w:rPr>
  </w:style>
  <w:style w:type="character" w:styleId="HTMLtastatra">
    <w:name w:val="HTML Keyboard"/>
    <w:basedOn w:val="Noklusjumarindkopasfonts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paraugs">
    <w:name w:val="HTML Sample"/>
    <w:basedOn w:val="Noklusjumarindkopasfonts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572222"/>
    <w:rPr>
      <w:i/>
      <w:iCs/>
      <w:sz w:val="22"/>
    </w:rPr>
  </w:style>
  <w:style w:type="character" w:styleId="Hipersaite">
    <w:name w:val="Hyperlink"/>
    <w:basedOn w:val="Noklusjumarindkopasfonts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0F51EC"/>
    <w:rPr>
      <w:i/>
      <w:iCs/>
      <w:color w:val="95B511" w:themeColor="accent1" w:themeShade="BF"/>
    </w:rPr>
  </w:style>
  <w:style w:type="character" w:styleId="Intensvaatsauce">
    <w:name w:val="Intense Reference"/>
    <w:basedOn w:val="Noklusjumarindkopasfonts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Gaisreis">
    <w:name w:val="Light Grid"/>
    <w:basedOn w:val="Parastatabu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572222"/>
    <w:rPr>
      <w:sz w:val="22"/>
    </w:rPr>
  </w:style>
  <w:style w:type="paragraph" w:styleId="Saraksts">
    <w:name w:val="List"/>
    <w:basedOn w:val="Parasts"/>
    <w:uiPriority w:val="99"/>
    <w:semiHidden/>
    <w:unhideWhenUsed/>
    <w:rsid w:val="00572222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572222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572222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572222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572222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572222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572222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qFormat/>
    <w:rsid w:val="00572222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Sarakstatabula2">
    <w:name w:val="List Table 2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Sarakstatabula3">
    <w:name w:val="List Table 3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Vidjsreis1">
    <w:name w:val="Medium Grid 1"/>
    <w:basedOn w:val="Parastatabu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zatstarpm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Paraststmeklis">
    <w:name w:val="Normal (Web)"/>
    <w:basedOn w:val="Parasts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572222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572222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Lappusesnumurs">
    <w:name w:val="page number"/>
    <w:basedOn w:val="Noklusjumarindkopasfonts"/>
    <w:uiPriority w:val="99"/>
    <w:semiHidden/>
    <w:unhideWhenUsed/>
    <w:rsid w:val="00572222"/>
    <w:rPr>
      <w:sz w:val="22"/>
    </w:rPr>
  </w:style>
  <w:style w:type="table" w:styleId="Vienkratabula1">
    <w:name w:val="Plain Table 1"/>
    <w:basedOn w:val="Parastatabul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ts">
    <w:name w:val="Quote"/>
    <w:basedOn w:val="Parasts"/>
    <w:next w:val="Parasts"/>
    <w:link w:val="CittsRakstz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zruna">
    <w:name w:val="Salutation"/>
    <w:basedOn w:val="Parasts"/>
    <w:next w:val="Parasts"/>
    <w:link w:val="UzrunaRakstz"/>
    <w:uiPriority w:val="5"/>
    <w:qFormat/>
    <w:rsid w:val="00572222"/>
  </w:style>
  <w:style w:type="character" w:customStyle="1" w:styleId="UzrunaRakstz">
    <w:name w:val="Uzruna Rakstz."/>
    <w:basedOn w:val="Noklusjumarindkopasfonts"/>
    <w:link w:val="Uzruna"/>
    <w:uiPriority w:val="5"/>
    <w:rsid w:val="00752FC4"/>
  </w:style>
  <w:style w:type="paragraph" w:styleId="Paraksts">
    <w:name w:val="Signature"/>
    <w:basedOn w:val="Parasts"/>
    <w:next w:val="Parasts"/>
    <w:link w:val="ParakstsRakstz"/>
    <w:uiPriority w:val="7"/>
    <w:qFormat/>
    <w:rsid w:val="00254E0D"/>
    <w:pPr>
      <w:contextualSpacing/>
    </w:pPr>
  </w:style>
  <w:style w:type="character" w:customStyle="1" w:styleId="ParakstsRakstz">
    <w:name w:val="Paraksts Rakstz."/>
    <w:basedOn w:val="Noklusjumarindkopasfonts"/>
    <w:link w:val="Paraksts"/>
    <w:uiPriority w:val="7"/>
    <w:rsid w:val="00254E0D"/>
    <w:rPr>
      <w:color w:val="auto"/>
    </w:rPr>
  </w:style>
  <w:style w:type="character" w:styleId="Izteiksmgs">
    <w:name w:val="Strong"/>
    <w:basedOn w:val="Noklusjumarindkopasfonts"/>
    <w:uiPriority w:val="19"/>
    <w:semiHidden/>
    <w:qFormat/>
    <w:rsid w:val="00572222"/>
    <w:rPr>
      <w:b/>
      <w:bCs/>
      <w:sz w:val="22"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Izsmalcintsizclums">
    <w:name w:val="Subtle Emphasis"/>
    <w:basedOn w:val="Noklusjumarindkopasfonts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Izsmalcintaatsauce">
    <w:name w:val="Subtle Reference"/>
    <w:basedOn w:val="Noklusjumarindkopasfonts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3Defektutabula1">
    <w:name w:val="Table 3D effects 1"/>
    <w:basedOn w:val="Parastatabula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572222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572222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aukums">
    <w:name w:val="Title"/>
    <w:basedOn w:val="Parasts"/>
    <w:next w:val="Parasts"/>
    <w:link w:val="NosaukumsRakstz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572222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572222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572222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572222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572222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572222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572222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572222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572222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4BAC22A2974C6D90AAFB0EB598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C39C-B2EC-4614-B6E5-C2C06BE4E64E}"/>
      </w:docPartPr>
      <w:docPartBody>
        <w:p w:rsidR="0040599B" w:rsidRDefault="00012FC3" w:rsidP="00012FC3">
          <w:pPr>
            <w:pStyle w:val="A84BAC22A2974C6D90AAFB0EB5981DA77"/>
          </w:pPr>
          <w:r w:rsidRPr="00537ACB">
            <w:rPr>
              <w:rStyle w:val="Virsraksts1Rakstz"/>
              <w:lang w:bidi="lv-LV"/>
            </w:rPr>
            <w:t>FAKSA TITULLAPA</w:t>
          </w:r>
        </w:p>
      </w:docPartBody>
    </w:docPart>
    <w:docPart>
      <w:docPartPr>
        <w:name w:val="1B2F654C7546473CA3642FB6E265C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812B-9185-4859-B743-F988315A8595}"/>
      </w:docPartPr>
      <w:docPartBody>
        <w:p w:rsidR="0040599B" w:rsidRDefault="00012FC3" w:rsidP="00012FC3">
          <w:pPr>
            <w:pStyle w:val="1B2F654C7546473CA3642FB6E265C4647"/>
          </w:pPr>
          <w:r w:rsidRPr="00B73664">
            <w:rPr>
              <w:rStyle w:val="Vietturateksts"/>
              <w:lang w:bidi="lv-LV"/>
            </w:rPr>
            <w:t>[Adresāta vārds]</w:t>
          </w:r>
        </w:p>
      </w:docPartBody>
    </w:docPart>
    <w:docPart>
      <w:docPartPr>
        <w:name w:val="1691463DD34743A8A773E5DA63018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FB46-A92C-4238-8A28-03D7CAE6309A}"/>
      </w:docPartPr>
      <w:docPartBody>
        <w:p w:rsidR="0040599B" w:rsidRDefault="00012FC3" w:rsidP="00012FC3">
          <w:pPr>
            <w:pStyle w:val="1691463DD34743A8A773E5DA63018C247"/>
          </w:pPr>
          <w:r w:rsidRPr="00B73664">
            <w:rPr>
              <w:rStyle w:val="Vietturateksts"/>
              <w:lang w:bidi="lv-LV"/>
            </w:rPr>
            <w:t>[Sūtītāja vārds]</w:t>
          </w:r>
        </w:p>
      </w:docPartBody>
    </w:docPart>
    <w:docPart>
      <w:docPartPr>
        <w:name w:val="1AF86B3829154206BBA07151E1A5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FE3D-CF79-46CD-AE1A-D750150D9FBD}"/>
      </w:docPartPr>
      <w:docPartBody>
        <w:p w:rsidR="0040599B" w:rsidRDefault="00012FC3" w:rsidP="00012FC3">
          <w:pPr>
            <w:pStyle w:val="1AF86B3829154206BBA07151E1A5808A7"/>
          </w:pPr>
          <w:r w:rsidRPr="00B73664">
            <w:rPr>
              <w:rStyle w:val="NoslgumsRakstz"/>
              <w:lang w:bidi="lv-LV"/>
            </w:rPr>
            <w:t>[Adresāta faksa numurs]</w:t>
          </w:r>
        </w:p>
      </w:docPartBody>
    </w:docPart>
    <w:docPart>
      <w:docPartPr>
        <w:name w:val="CDAB63963B51415B88C65EE2D51F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4713-B2DD-4848-B857-B7EBD2695CC5}"/>
      </w:docPartPr>
      <w:docPartBody>
        <w:p w:rsidR="0040599B" w:rsidRDefault="00012FC3" w:rsidP="00012FC3">
          <w:pPr>
            <w:pStyle w:val="CDAB63963B51415B88C65EE2D51FA09D7"/>
          </w:pPr>
          <w:r w:rsidRPr="00B73664">
            <w:rPr>
              <w:rStyle w:val="Vietturateksts"/>
              <w:lang w:bidi="lv-LV"/>
            </w:rPr>
            <w:t>[Sūtītāja faksa numurs]</w:t>
          </w:r>
        </w:p>
      </w:docPartBody>
    </w:docPart>
    <w:docPart>
      <w:docPartPr>
        <w:name w:val="B5C2ED332B4C431E822F258F08BD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693C-57D9-4282-92AF-3DA842B56106}"/>
      </w:docPartPr>
      <w:docPartBody>
        <w:p w:rsidR="0040599B" w:rsidRDefault="00012FC3" w:rsidP="00012FC3">
          <w:pPr>
            <w:pStyle w:val="B5C2ED332B4C431E822F258F08BD34857"/>
          </w:pPr>
          <w:r w:rsidRPr="00B73664">
            <w:rPr>
              <w:rStyle w:val="Vietturateksts"/>
              <w:lang w:bidi="lv-LV"/>
            </w:rPr>
            <w:t>[Adresāta tālruņa numurs]</w:t>
          </w:r>
        </w:p>
      </w:docPartBody>
    </w:docPart>
    <w:docPart>
      <w:docPartPr>
        <w:name w:val="8675D2553D904521B71A9A7CF362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C392A-C91A-4367-AC7F-1294D2FF29D7}"/>
      </w:docPartPr>
      <w:docPartBody>
        <w:p w:rsidR="0040599B" w:rsidRDefault="00012FC3" w:rsidP="00012FC3">
          <w:pPr>
            <w:pStyle w:val="8675D2553D904521B71A9A7CF362F060"/>
          </w:pPr>
          <w:r w:rsidRPr="00B73664">
            <w:rPr>
              <w:lang w:bidi="lv-LV"/>
            </w:rPr>
            <w:t>[Sūtītāja tālruņa numurs]</w:t>
          </w:r>
        </w:p>
      </w:docPartBody>
    </w:docPart>
    <w:docPart>
      <w:docPartPr>
        <w:name w:val="AE55748A8DCC4B4E920423B56987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62EB-4A63-40CE-9198-05A09E6BC665}"/>
      </w:docPartPr>
      <w:docPartBody>
        <w:p w:rsidR="0040599B" w:rsidRDefault="00012FC3" w:rsidP="00012FC3">
          <w:pPr>
            <w:pStyle w:val="AE55748A8DCC4B4E920423B5698799A27"/>
          </w:pPr>
          <w:r w:rsidRPr="00B73664">
            <w:rPr>
              <w:lang w:bidi="lv-LV"/>
            </w:rPr>
            <w:t>[</w:t>
          </w:r>
          <w:r w:rsidRPr="00B73664">
            <w:rPr>
              <w:rStyle w:val="Vietturateksts"/>
              <w:lang w:bidi="lv-LV"/>
            </w:rPr>
            <w:t>Faksa datums]</w:t>
          </w:r>
        </w:p>
      </w:docPartBody>
    </w:docPart>
    <w:docPart>
      <w:docPartPr>
        <w:name w:val="197EB2C05A1843BFA16064A4FDBF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2968-8758-4C61-8286-227746112EA5}"/>
      </w:docPartPr>
      <w:docPartBody>
        <w:p w:rsidR="0040599B" w:rsidRDefault="00012FC3" w:rsidP="00012FC3">
          <w:pPr>
            <w:pStyle w:val="197EB2C05A1843BFA16064A4FDBF7BC97"/>
          </w:pPr>
          <w:r w:rsidRPr="00B73664">
            <w:rPr>
              <w:rStyle w:val="Vietturateksts"/>
              <w:lang w:bidi="lv-LV"/>
            </w:rPr>
            <w:t>[Lapu kopskaits]</w:t>
          </w:r>
        </w:p>
      </w:docPartBody>
    </w:docPart>
    <w:docPart>
      <w:docPartPr>
        <w:name w:val="63229F88DF4D4A4D85CD7C237D9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D469-4600-44DE-A75D-F94DB1BB8D4E}"/>
      </w:docPartPr>
      <w:docPartBody>
        <w:p w:rsidR="00012FC3" w:rsidRPr="003457BB" w:rsidRDefault="00012FC3" w:rsidP="003457BB">
          <w:r w:rsidRPr="003457BB">
            <w:rPr>
              <w:lang w:bidi="lv-LV"/>
            </w:rPr>
            <w:t>[Ziņojums sūtītājam]</w:t>
          </w:r>
        </w:p>
        <w:p w:rsidR="00012FC3" w:rsidRDefault="00012FC3" w:rsidP="003457BB">
          <w:r>
            <w:rPr>
              <w:lang w:bidi="lv-LV"/>
            </w:rPr>
            <w:t>Mums patīk šī vēstuļpapīra pašreizējais izskats. Taču varat pievienot savus uzlabojumus, gandrīz netērējot laiku.</w:t>
          </w:r>
        </w:p>
        <w:p w:rsidR="00012FC3" w:rsidRDefault="00012FC3" w:rsidP="003457BB">
          <w:r>
            <w:rPr>
              <w:lang w:bidi="lv-LV"/>
            </w:rPr>
            <w:t>Lentes cilnē Noformējums skatiet galerijas Dizaini, Krāsas un Fonti, lai priekšskatītu dažādus izskatus no plaša izvēļu klāsta. Vienkārši noklikšķiniet, lai lietotu to, kas jums patīk.</w:t>
          </w:r>
        </w:p>
        <w:p w:rsidR="00012FC3" w:rsidRDefault="00012FC3" w:rsidP="003457BB">
          <w:r>
            <w:rPr>
              <w:lang w:bidi="lv-LV"/>
            </w:rPr>
            <w:t>Esam arī izveidojuši stilus, kas jums ļauj izmantot šīs vēstules formatējumu, veicot tikai vienu klikšķi. Lentes cilnē Sākums skatiet galeriju Stili, lai redzētu visus šajā vēstulē izmantotos stilus.</w:t>
          </w:r>
        </w:p>
        <w:p w:rsidR="0040599B" w:rsidRDefault="00012FC3" w:rsidP="00012FC3">
          <w:pPr>
            <w:pStyle w:val="63229F88DF4D4A4D85CD7C237D9FFA3E3"/>
          </w:pPr>
          <w:r>
            <w:rPr>
              <w:lang w:bidi="lv-LV"/>
            </w:rPr>
            <w:t>Cilnē Ievietošana pieejami vēl citi ērti lietojami rīki, piemēram, hipersaites pievienošanai vai komentāra ievietošanai.</w:t>
          </w:r>
        </w:p>
      </w:docPartBody>
    </w:docPart>
    <w:docPart>
      <w:docPartPr>
        <w:name w:val="9BC7945281154A3A93237A6B57DF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6392-AC62-4EF7-A245-62E0B9CE2854}"/>
      </w:docPartPr>
      <w:docPartBody>
        <w:p w:rsidR="0040599B" w:rsidRDefault="00012FC3" w:rsidP="00012FC3">
          <w:pPr>
            <w:pStyle w:val="9BC7945281154A3A93237A6B57DFB5A74"/>
          </w:pPr>
          <w:r w:rsidRPr="00B73664">
            <w:rPr>
              <w:lang w:bidi="lv-LV"/>
            </w:rPr>
            <w:t>[</w:t>
          </w:r>
          <w:r w:rsidRPr="00B73664">
            <w:rPr>
              <w:rStyle w:val="Vietturateksts"/>
              <w:lang w:bidi="lv-LV"/>
            </w:rPr>
            <w:t>Ziņojuma tēmas rindiņa.]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C1"/>
    <w:rsid w:val="00012FC3"/>
    <w:rsid w:val="00094164"/>
    <w:rsid w:val="00143F7E"/>
    <w:rsid w:val="00271BA7"/>
    <w:rsid w:val="0034315B"/>
    <w:rsid w:val="0040599B"/>
    <w:rsid w:val="004B63EA"/>
    <w:rsid w:val="00B6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rsid w:val="00012FC3"/>
    <w:pPr>
      <w:spacing w:after="0" w:line="276" w:lineRule="auto"/>
      <w:outlineLvl w:val="0"/>
    </w:pPr>
    <w:rPr>
      <w:rFonts w:eastAsiaTheme="minorHAnsi"/>
      <w:b/>
      <w:color w:val="5B9BD5" w:themeColor="accent5"/>
      <w:sz w:val="32"/>
      <w:szCs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FF82D7F197EE443897C9704EC6683B1B">
    <w:name w:val="FF82D7F197EE443897C9704EC6683B1B"/>
  </w:style>
  <w:style w:type="paragraph" w:customStyle="1" w:styleId="80787D644FE041CDA231A05B35B8DA77">
    <w:name w:val="80787D644FE041CDA231A05B35B8DA77"/>
  </w:style>
  <w:style w:type="paragraph" w:customStyle="1" w:styleId="702BABF9D72F4BFBB4784E39028FFA0A">
    <w:name w:val="702BABF9D72F4BFBB4784E39028FFA0A"/>
  </w:style>
  <w:style w:type="character" w:styleId="Vietturateksts">
    <w:name w:val="Placeholder Text"/>
    <w:basedOn w:val="Noklusjumarindkopasfonts"/>
    <w:uiPriority w:val="99"/>
    <w:semiHidden/>
    <w:rsid w:val="00012FC3"/>
    <w:rPr>
      <w:color w:val="2E74B5" w:themeColor="accent5" w:themeShade="BF"/>
      <w:sz w:val="22"/>
    </w:rPr>
  </w:style>
  <w:style w:type="paragraph" w:customStyle="1" w:styleId="8F000612A431415FBD0EF159A8ED7987">
    <w:name w:val="8F000612A431415FBD0EF159A8ED7987"/>
  </w:style>
  <w:style w:type="paragraph" w:customStyle="1" w:styleId="22EF3237866B48AA84874C6525D4477F">
    <w:name w:val="22EF3237866B48AA84874C6525D4477F"/>
  </w:style>
  <w:style w:type="paragraph" w:customStyle="1" w:styleId="839D9E1679AA4B4B99267703C61CC231">
    <w:name w:val="839D9E1679AA4B4B99267703C61CC231"/>
  </w:style>
  <w:style w:type="paragraph" w:customStyle="1" w:styleId="918CE316E48D4F83BE7FD596F82B3E1F">
    <w:name w:val="918CE316E48D4F83BE7FD596F82B3E1F"/>
  </w:style>
  <w:style w:type="paragraph" w:customStyle="1" w:styleId="64AB2C31A2304647AFE692D7E039EA7D">
    <w:name w:val="64AB2C31A2304647AFE692D7E039EA7D"/>
  </w:style>
  <w:style w:type="paragraph" w:customStyle="1" w:styleId="BD3D05C4ED454319AF4CE0140441CDAC">
    <w:name w:val="BD3D05C4ED454319AF4CE0140441CDAC"/>
  </w:style>
  <w:style w:type="paragraph" w:customStyle="1" w:styleId="4FE0A16261D0415481EABD4E8C8C9E69">
    <w:name w:val="4FE0A16261D0415481EABD4E8C8C9E69"/>
  </w:style>
  <w:style w:type="character" w:customStyle="1" w:styleId="Virsraksts1Rakstz">
    <w:name w:val="Virsraksts 1 Rakstz."/>
    <w:basedOn w:val="Noklusjumarindkopasfonts"/>
    <w:link w:val="Virsraksts1"/>
    <w:uiPriority w:val="9"/>
    <w:rsid w:val="00012FC3"/>
    <w:rPr>
      <w:rFonts w:eastAsiaTheme="minorHAnsi"/>
      <w:b/>
      <w:color w:val="5B9BD5" w:themeColor="accent5"/>
      <w:sz w:val="32"/>
      <w:szCs w:val="18"/>
    </w:rPr>
  </w:style>
  <w:style w:type="paragraph" w:customStyle="1" w:styleId="A84BAC22A2974C6D90AAFB0EB5981DA7">
    <w:name w:val="A84BAC22A2974C6D90AAFB0EB5981DA7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">
    <w:name w:val="1B2F654C7546473CA3642FB6E265C464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">
    <w:name w:val="1691463DD34743A8A773E5DA63018C24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">
    <w:name w:val="1AF86B3829154206BBA07151E1A5808A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">
    <w:name w:val="CDAB63963B51415B88C65EE2D51FA09D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">
    <w:name w:val="B5C2ED332B4C431E822F258F08BD3485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">
    <w:name w:val="AE55748A8DCC4B4E920423B5698799A2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">
    <w:name w:val="197EB2C05A1843BFA16064A4FDBF7BC9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">
    <w:name w:val="D4A5D3120FBC4F72BF9EDB907BC1F5BD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">
    <w:name w:val="63229F88DF4D4A4D85CD7C237D9FFA3E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1">
    <w:name w:val="8F000612A431415FBD0EF159A8ED79871"/>
    <w:rsid w:val="00B679C1"/>
    <w:pPr>
      <w:spacing w:before="720" w:after="960" w:line="276" w:lineRule="auto"/>
    </w:pPr>
    <w:rPr>
      <w:rFonts w:eastAsiaTheme="minorHAnsi"/>
    </w:rPr>
  </w:style>
  <w:style w:type="paragraph" w:styleId="Datums">
    <w:name w:val="Date"/>
    <w:basedOn w:val="Parasts"/>
    <w:next w:val="Uzruna"/>
    <w:link w:val="DatumsRakstz"/>
    <w:uiPriority w:val="4"/>
    <w:unhideWhenUsed/>
    <w:qFormat/>
    <w:rsid w:val="00B679C1"/>
    <w:pPr>
      <w:spacing w:before="720" w:after="960" w:line="276" w:lineRule="auto"/>
    </w:pPr>
    <w:rPr>
      <w:rFonts w:eastAsiaTheme="minorHAnsi"/>
    </w:rPr>
  </w:style>
  <w:style w:type="character" w:customStyle="1" w:styleId="DatumsRakstz">
    <w:name w:val="Datums Rakstz."/>
    <w:basedOn w:val="Noklusjumarindkopasfonts"/>
    <w:link w:val="Datums"/>
    <w:uiPriority w:val="4"/>
    <w:rsid w:val="00B679C1"/>
    <w:rPr>
      <w:rFonts w:eastAsiaTheme="minorHAnsi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B679C1"/>
  </w:style>
  <w:style w:type="character" w:customStyle="1" w:styleId="UzrunaRakstz">
    <w:name w:val="Uzruna Rakstz."/>
    <w:basedOn w:val="Noklusjumarindkopasfonts"/>
    <w:link w:val="Uzruna"/>
    <w:uiPriority w:val="99"/>
    <w:semiHidden/>
    <w:rsid w:val="00B679C1"/>
  </w:style>
  <w:style w:type="paragraph" w:customStyle="1" w:styleId="BD3D05C4ED454319AF4CE0140441CDAC1">
    <w:name w:val="BD3D05C4ED454319AF4CE0140441CDAC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1">
    <w:name w:val="4FE0A16261D0415481EABD4E8C8C9E69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1">
    <w:name w:val="A84BAC22A2974C6D90AAFB0EB5981DA71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1">
    <w:name w:val="1B2F654C7546473CA3642FB6E265C4641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1">
    <w:name w:val="1691463DD34743A8A773E5DA63018C241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1">
    <w:name w:val="1AF86B3829154206BBA07151E1A5808A1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1">
    <w:name w:val="CDAB63963B51415B88C65EE2D51FA09D1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1">
    <w:name w:val="B5C2ED332B4C431E822F258F08BD34851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1">
    <w:name w:val="AE55748A8DCC4B4E920423B5698799A21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1">
    <w:name w:val="197EB2C05A1843BFA16064A4FDBF7BC91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1">
    <w:name w:val="D4A5D3120FBC4F72BF9EDB907BC1F5BD1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1">
    <w:name w:val="63229F88DF4D4A4D85CD7C237D9FFA3E1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2">
    <w:name w:val="8F000612A431415FBD0EF159A8ED7987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2">
    <w:name w:val="BD3D05C4ED454319AF4CE0140441CDAC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2">
    <w:name w:val="4FE0A16261D0415481EABD4E8C8C9E69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2">
    <w:name w:val="A84BAC22A2974C6D90AAFB0EB5981DA7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2">
    <w:name w:val="1B2F654C7546473CA3642FB6E265C464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2">
    <w:name w:val="1691463DD34743A8A773E5DA63018C242"/>
    <w:rsid w:val="00B679C1"/>
    <w:pPr>
      <w:spacing w:after="0" w:line="276" w:lineRule="auto"/>
    </w:pPr>
    <w:rPr>
      <w:rFonts w:eastAsiaTheme="minorHAnsi"/>
      <w:szCs w:val="18"/>
    </w:rPr>
  </w:style>
  <w:style w:type="paragraph" w:styleId="Noslgums">
    <w:name w:val="Closing"/>
    <w:basedOn w:val="Parasts"/>
    <w:next w:val="Paraksts"/>
    <w:link w:val="NoslgumsRakstz"/>
    <w:uiPriority w:val="6"/>
    <w:unhideWhenUsed/>
    <w:qFormat/>
    <w:rsid w:val="00012FC3"/>
    <w:pPr>
      <w:spacing w:after="960" w:line="240" w:lineRule="auto"/>
    </w:pPr>
    <w:rPr>
      <w:rFonts w:eastAsiaTheme="minorHAnsi"/>
    </w:rPr>
  </w:style>
  <w:style w:type="character" w:customStyle="1" w:styleId="NoslgumsRakstz">
    <w:name w:val="Noslēgums Rakstz."/>
    <w:basedOn w:val="Noklusjumarindkopasfonts"/>
    <w:link w:val="Noslgums"/>
    <w:uiPriority w:val="6"/>
    <w:rsid w:val="00012FC3"/>
    <w:rPr>
      <w:rFonts w:eastAsiaTheme="minorHAnsi"/>
    </w:rPr>
  </w:style>
  <w:style w:type="paragraph" w:styleId="Paraksts">
    <w:name w:val="Signature"/>
    <w:basedOn w:val="Parasts"/>
    <w:link w:val="ParakstsRakstz"/>
    <w:uiPriority w:val="99"/>
    <w:semiHidden/>
    <w:unhideWhenUsed/>
    <w:rsid w:val="00B679C1"/>
    <w:pPr>
      <w:spacing w:after="0"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B679C1"/>
  </w:style>
  <w:style w:type="paragraph" w:customStyle="1" w:styleId="1AF86B3829154206BBA07151E1A5808A2">
    <w:name w:val="1AF86B3829154206BBA07151E1A5808A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2">
    <w:name w:val="CDAB63963B51415B88C65EE2D51FA09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2">
    <w:name w:val="B5C2ED332B4C431E822F258F08BD3485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2">
    <w:name w:val="AE55748A8DCC4B4E920423B5698799A2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2">
    <w:name w:val="197EB2C05A1843BFA16064A4FDBF7BC9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2">
    <w:name w:val="D4A5D3120FBC4F72BF9EDB907BC1F5B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63229F88DF4D4A4D85CD7C237D9FFA3E2">
    <w:name w:val="63229F88DF4D4A4D85CD7C237D9FFA3E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3">
    <w:name w:val="8F000612A431415FBD0EF159A8ED79873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3">
    <w:name w:val="BD3D05C4ED454319AF4CE0140441CDAC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3">
    <w:name w:val="4FE0A16261D0415481EABD4E8C8C9E69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3">
    <w:name w:val="A84BAC22A2974C6D90AAFB0EB5981DA7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3">
    <w:name w:val="1B2F654C7546473CA3642FB6E265C46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3">
    <w:name w:val="1691463DD34743A8A773E5DA63018C2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3">
    <w:name w:val="1AF86B3829154206BBA07151E1A5808A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3">
    <w:name w:val="CDAB63963B51415B88C65EE2D51FA09D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3">
    <w:name w:val="B5C2ED332B4C431E822F258F08BD3485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3">
    <w:name w:val="AE55748A8DCC4B4E920423B5698799A2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3">
    <w:name w:val="197EB2C05A1843BFA16064A4FDBF7BC9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3">
    <w:name w:val="D4A5D3120FBC4F72BF9EDB907BC1F5BD3"/>
    <w:rsid w:val="00B679C1"/>
    <w:pPr>
      <w:spacing w:after="0" w:line="276" w:lineRule="auto"/>
    </w:pPr>
    <w:rPr>
      <w:rFonts w:eastAsiaTheme="minorHAnsi"/>
      <w:szCs w:val="18"/>
    </w:rPr>
  </w:style>
  <w:style w:type="table" w:styleId="Krsainsnojumsizclums6">
    <w:name w:val="Colorful Shading Accent 6"/>
    <w:basedOn w:val="Parastatabula"/>
    <w:uiPriority w:val="71"/>
    <w:semiHidden/>
    <w:unhideWhenUsed/>
    <w:rsid w:val="00012FC3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9BC7945281154A3A93237A6B57DFB5A7">
    <w:name w:val="9BC7945281154A3A93237A6B57DFB5A7"/>
    <w:rsid w:val="00B679C1"/>
  </w:style>
  <w:style w:type="paragraph" w:customStyle="1" w:styleId="A84BAC22A2974C6D90AAFB0EB5981DA74">
    <w:name w:val="A84BAC22A2974C6D90AAFB0EB5981DA7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4">
    <w:name w:val="1B2F654C7546473CA3642FB6E265C46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4">
    <w:name w:val="1691463DD34743A8A773E5DA63018C2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4">
    <w:name w:val="1AF86B3829154206BBA07151E1A5808A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4">
    <w:name w:val="CDAB63963B51415B88C65EE2D51FA09D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4">
    <w:name w:val="B5C2ED332B4C431E822F258F08BD3485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4">
    <w:name w:val="AE55748A8DCC4B4E920423B5698799A2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4">
    <w:name w:val="197EB2C05A1843BFA16064A4FDBF7BC9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1">
    <w:name w:val="9BC7945281154A3A93237A6B57DFB5A71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5">
    <w:name w:val="A84BAC22A2974C6D90AAFB0EB5981DA7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5">
    <w:name w:val="1B2F654C7546473CA3642FB6E265C46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5">
    <w:name w:val="1691463DD34743A8A773E5DA63018C2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5">
    <w:name w:val="1AF86B3829154206BBA07151E1A5808A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5">
    <w:name w:val="CDAB63963B51415B88C65EE2D51FA09D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5">
    <w:name w:val="B5C2ED332B4C431E822F258F08BD3485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5">
    <w:name w:val="AE55748A8DCC4B4E920423B5698799A2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5">
    <w:name w:val="197EB2C05A1843BFA16064A4FDBF7BC9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2">
    <w:name w:val="9BC7945281154A3A93237A6B57DFB5A72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6">
    <w:name w:val="A84BAC22A2974C6D90AAFB0EB5981DA7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6">
    <w:name w:val="1B2F654C7546473CA3642FB6E265C46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6">
    <w:name w:val="1691463DD34743A8A773E5DA63018C2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6">
    <w:name w:val="1AF86B3829154206BBA07151E1A5808A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6">
    <w:name w:val="CDAB63963B51415B88C65EE2D51FA09D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6">
    <w:name w:val="B5C2ED332B4C431E822F258F08BD3485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6">
    <w:name w:val="AE55748A8DCC4B4E920423B5698799A2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6">
    <w:name w:val="197EB2C05A1843BFA16064A4FDBF7BC9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3">
    <w:name w:val="9BC7945281154A3A93237A6B57DFB5A73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7">
    <w:name w:val="A84BAC22A2974C6D90AAFB0EB5981DA77"/>
    <w:rsid w:val="00012FC3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7">
    <w:name w:val="1B2F654C7546473CA3642FB6E265C4647"/>
    <w:rsid w:val="00012FC3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7">
    <w:name w:val="1691463DD34743A8A773E5DA63018C247"/>
    <w:rsid w:val="00012FC3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7">
    <w:name w:val="1AF86B3829154206BBA07151E1A5808A7"/>
    <w:rsid w:val="00012FC3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7">
    <w:name w:val="CDAB63963B51415B88C65EE2D51FA09D7"/>
    <w:rsid w:val="00012FC3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7">
    <w:name w:val="B5C2ED332B4C431E822F258F08BD34857"/>
    <w:rsid w:val="00012FC3"/>
    <w:pPr>
      <w:spacing w:after="0" w:line="276" w:lineRule="auto"/>
    </w:pPr>
    <w:rPr>
      <w:rFonts w:eastAsiaTheme="minorHAnsi"/>
      <w:szCs w:val="18"/>
    </w:rPr>
  </w:style>
  <w:style w:type="paragraph" w:customStyle="1" w:styleId="8675D2553D904521B71A9A7CF362F060">
    <w:name w:val="8675D2553D904521B71A9A7CF362F060"/>
    <w:rsid w:val="00012FC3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7">
    <w:name w:val="AE55748A8DCC4B4E920423B5698799A27"/>
    <w:rsid w:val="00012FC3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7">
    <w:name w:val="197EB2C05A1843BFA16064A4FDBF7BC97"/>
    <w:rsid w:val="00012FC3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4">
    <w:name w:val="9BC7945281154A3A93237A6B57DFB5A74"/>
    <w:rsid w:val="00012FC3"/>
    <w:pPr>
      <w:spacing w:after="0" w:line="276" w:lineRule="auto"/>
    </w:pPr>
    <w:rPr>
      <w:rFonts w:eastAsiaTheme="minorHAnsi"/>
      <w:szCs w:val="18"/>
    </w:rPr>
  </w:style>
  <w:style w:type="paragraph" w:customStyle="1" w:styleId="63229F88DF4D4A4D85CD7C237D9FFA3E3">
    <w:name w:val="63229F88DF4D4A4D85CD7C237D9FFA3E3"/>
    <w:rsid w:val="00012FC3"/>
    <w:pPr>
      <w:spacing w:after="3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63ED46-C375-40FE-8014-9C04329A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2019-02-13T15:56:00Z</dcterms:created>
  <dcterms:modified xsi:type="dcterms:W3CDTF">2019-02-18T10:06:00Z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