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Išdėstymo lentelė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lt-LT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20 paveikslėlis" descr="Čia įterpkite logotip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Įveskite adresą, miestą, valstybę, pašto indeksą"/>
              <w:tag w:val="Įveskite adresą, miestą, valstybę, pašto indeksą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Kontaktininformacija"/>
                </w:pPr>
                <w:r w:rsidRPr="00752FC4">
                  <w:rPr>
                    <w:lang w:bidi="lt-LT"/>
                  </w:rPr>
                  <w:t>Adresas, miestas, valstybė, pašto indeksas</w:t>
                </w:r>
              </w:p>
            </w:sdtContent>
          </w:sdt>
          <w:sdt>
            <w:sdtPr>
              <w:alias w:val="Įveskite telefoną:"/>
              <w:tag w:val="Įveskite telefoną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Kontaktininformacija"/>
                </w:pPr>
                <w:r w:rsidRPr="00752FC4">
                  <w:rPr>
                    <w:lang w:bidi="lt-LT"/>
                  </w:rPr>
                  <w:t>Telefonas</w:t>
                </w:r>
              </w:p>
            </w:sdtContent>
          </w:sdt>
          <w:sdt>
            <w:sdtPr>
              <w:alias w:val="Įveskite el. pašto adresą:"/>
              <w:tag w:val="Įveskite el. pašto adresą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Kontaktininformacija"/>
                </w:pPr>
                <w:r w:rsidRPr="00752FC4">
                  <w:rPr>
                    <w:lang w:bidi="lt-LT"/>
                  </w:rPr>
                  <w:t>El. paštas</w:t>
                </w:r>
              </w:p>
            </w:sdtContent>
          </w:sdt>
        </w:tc>
      </w:tr>
    </w:tbl>
    <w:p w14:paraId="182844D5" w14:textId="05557541" w:rsidR="00752FC4" w:rsidRPr="005125BB" w:rsidRDefault="00873965" w:rsidP="005125BB">
      <w:pPr>
        <w:pStyle w:val="Data"/>
      </w:pPr>
      <w:sdt>
        <w:sdtPr>
          <w:alias w:val="Įveskite datą:"/>
          <w:tag w:val="Įveskite datą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Vietosrezervavimoenklotekstas"/>
              <w:color w:val="212832" w:themeColor="text2" w:themeShade="BF"/>
              <w:lang w:bidi="lt-LT"/>
            </w:rPr>
            <w:t>Data</w:t>
          </w:r>
        </w:sdtContent>
      </w:sdt>
    </w:p>
    <w:p w14:paraId="5BE553C1" w14:textId="512EFACF" w:rsidR="00752FC4" w:rsidRDefault="00752FC4" w:rsidP="008D0AA7">
      <w:pPr>
        <w:pStyle w:val="Pasveikinimas"/>
      </w:pPr>
      <w:r>
        <w:rPr>
          <w:lang w:bidi="lt-LT"/>
        </w:rPr>
        <w:t xml:space="preserve">Gerb. </w:t>
      </w:r>
      <w:sdt>
        <w:sdtPr>
          <w:alias w:val="Įveskite gavėjo vardą:"/>
          <w:tag w:val="Įveskite gavėjo vardą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lt-LT"/>
            </w:rPr>
            <w:t>Gavėjas</w:t>
          </w:r>
        </w:sdtContent>
      </w:sdt>
      <w:r>
        <w:rPr>
          <w:lang w:bidi="lt-LT"/>
        </w:rPr>
        <w:t>,</w:t>
      </w:r>
    </w:p>
    <w:sdt>
      <w:sdtPr>
        <w:alias w:val="Įveskite laiško tekstą:"/>
        <w:tag w:val="Įveskite laiško tekstą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lt-LT"/>
            </w:rPr>
            <w:t>Mums patinka tokia šio maketo išvaizda. Tačiau galite įtraukti savo maketą beveik akimirksniu.</w:t>
          </w:r>
        </w:p>
        <w:p w14:paraId="0EC04084" w14:textId="77777777" w:rsidR="00752FC4" w:rsidRDefault="00752FC4" w:rsidP="005125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14:paraId="0077B451" w14:textId="77777777" w:rsidR="00752FC4" w:rsidRDefault="00752FC4" w:rsidP="005125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14:paraId="0B4D28EC" w14:textId="77777777" w:rsidR="00752FC4" w:rsidRDefault="00752FC4" w:rsidP="005125BB">
          <w:r>
            <w:rPr>
              <w:lang w:bidi="lt-LT"/>
            </w:rPr>
            <w:t>Skirtuke „Įterpimas“ rasite dar daugiau paprastų naudoti įrankių, leidžiančių, pvz., įtraukti hipersaitą ar įterpti komentarą.</w:t>
          </w:r>
        </w:p>
      </w:sdtContent>
    </w:sdt>
    <w:sdt>
      <w:sdtPr>
        <w:alias w:val="Šilti linkėjimai:"/>
        <w:tag w:val="Šilti linkėjimai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Ubaigimas"/>
          </w:pPr>
          <w:r>
            <w:rPr>
              <w:lang w:bidi="lt-LT"/>
            </w:rPr>
            <w:t>Šilti linkėjimai</w:t>
          </w:r>
        </w:p>
      </w:sdtContent>
    </w:sdt>
    <w:sdt>
      <w:sdtPr>
        <w:alias w:val="Jūsų vardas ir pavardė:"/>
        <w:tag w:val="Jūsų vardas ir pavardė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Paraas"/>
          </w:pPr>
          <w:r>
            <w:rPr>
              <w:lang w:bidi="lt-LT"/>
            </w:rPr>
            <w:t>Jūsų vardas ir pavardė</w:t>
          </w:r>
        </w:p>
      </w:sdtContent>
    </w:sdt>
    <w:p w14:paraId="30E22723" w14:textId="48E72D73" w:rsidR="00254E0D" w:rsidRPr="00254E0D" w:rsidRDefault="00873965" w:rsidP="00254E0D">
      <w:pPr>
        <w:pStyle w:val="Paraa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Vietosrezervavimoenklotekstas"/>
              <w:color w:val="auto"/>
              <w:lang w:bidi="lt-LT"/>
            </w:rPr>
            <w:t>Pareigos</w:t>
          </w:r>
        </w:sdtContent>
      </w:sdt>
    </w:p>
    <w:p w14:paraId="7924B65C" w14:textId="64FB6545" w:rsidR="009468D3" w:rsidRDefault="00873965" w:rsidP="00254E0D">
      <w:pPr>
        <w:pStyle w:val="Paraa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Vietosrezervavimoenklotekstas"/>
              <w:color w:val="auto"/>
              <w:lang w:bidi="lt-LT"/>
            </w:rPr>
            <w:t>El. paštas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5DBB" w14:textId="77777777" w:rsidR="00873965" w:rsidRDefault="00873965">
      <w:pPr>
        <w:spacing w:after="0" w:line="240" w:lineRule="auto"/>
      </w:pPr>
      <w:r>
        <w:separator/>
      </w:r>
    </w:p>
    <w:p w14:paraId="51D19E95" w14:textId="77777777" w:rsidR="00873965" w:rsidRDefault="00873965"/>
  </w:endnote>
  <w:endnote w:type="continuationSeparator" w:id="0">
    <w:p w14:paraId="115DFD35" w14:textId="77777777" w:rsidR="00873965" w:rsidRDefault="00873965">
      <w:pPr>
        <w:spacing w:after="0" w:line="240" w:lineRule="auto"/>
      </w:pPr>
      <w:r>
        <w:continuationSeparator/>
      </w:r>
    </w:p>
    <w:p w14:paraId="5DC79BF7" w14:textId="77777777" w:rsidR="00873965" w:rsidRDefault="00873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1518" w14:textId="77777777" w:rsidR="00873965" w:rsidRDefault="00873965">
      <w:pPr>
        <w:spacing w:after="0" w:line="240" w:lineRule="auto"/>
      </w:pPr>
      <w:r>
        <w:separator/>
      </w:r>
    </w:p>
    <w:p w14:paraId="1088EE2C" w14:textId="77777777" w:rsidR="00873965" w:rsidRDefault="00873965"/>
  </w:footnote>
  <w:footnote w:type="continuationSeparator" w:id="0">
    <w:p w14:paraId="745613B5" w14:textId="77777777" w:rsidR="00873965" w:rsidRDefault="00873965">
      <w:pPr>
        <w:spacing w:after="0" w:line="240" w:lineRule="auto"/>
      </w:pPr>
      <w:r>
        <w:continuationSeparator/>
      </w:r>
    </w:p>
    <w:p w14:paraId="253F005D" w14:textId="77777777" w:rsidR="00873965" w:rsidRDefault="00873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6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Laisva forma: 21 figūra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Laisva forma: 23 figūra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Laisva forma: 31 figūr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Laisva forma: 30 figūr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Laisva forma: 29 figūra" descr="Apatiniame dešiniajame dokumento kampe esančios poraštės figūros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1C280A8" id="2 grupė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">
              <v:shape id="6 laisva forma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Laisva forma: 21 figūra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Laisva forma: 23 figūra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Laisva forma: 31 figūra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Laisva forma: 30 figūra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8 laisva forma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Laisva forma: 29 figūra" o:spid="_x0000_s1033" alt="Apatiniame dešiniajame dokumento kampe esančios poraštės figūros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8 laisva forma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8000D"/>
    <w:rsid w:val="00385ACF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C3979"/>
    <w:rsid w:val="00744EA9"/>
    <w:rsid w:val="00752FC4"/>
    <w:rsid w:val="00757E9C"/>
    <w:rsid w:val="007B4C91"/>
    <w:rsid w:val="007D70F7"/>
    <w:rsid w:val="00830C5F"/>
    <w:rsid w:val="00834A33"/>
    <w:rsid w:val="00873965"/>
    <w:rsid w:val="00896EE1"/>
    <w:rsid w:val="008C1482"/>
    <w:rsid w:val="008D0AA7"/>
    <w:rsid w:val="00912A0A"/>
    <w:rsid w:val="009468D3"/>
    <w:rsid w:val="00A153D6"/>
    <w:rsid w:val="00A17117"/>
    <w:rsid w:val="00A763AE"/>
    <w:rsid w:val="00B63133"/>
    <w:rsid w:val="00BB19ED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44B6D"/>
    <w:rsid w:val="00DC04C8"/>
    <w:rsid w:val="00DC7840"/>
    <w:rsid w:val="00E37173"/>
    <w:rsid w:val="00E55670"/>
    <w:rsid w:val="00EB64EC"/>
    <w:rsid w:val="00F71D73"/>
    <w:rsid w:val="00F763B1"/>
    <w:rsid w:val="00FA402E"/>
    <w:rsid w:val="00FB49C2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lt-L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55670"/>
    <w:rPr>
      <w:color w:val="auto"/>
    </w:rPr>
  </w:style>
  <w:style w:type="paragraph" w:styleId="Antrat1">
    <w:name w:val="heading 1"/>
    <w:basedOn w:val="prastasis"/>
    <w:next w:val="prastasis"/>
    <w:link w:val="Antrat1Diagrama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B63133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54E0D"/>
    <w:rPr>
      <w:color w:val="auto"/>
    </w:rPr>
  </w:style>
  <w:style w:type="paragraph" w:styleId="Porat">
    <w:name w:val="footer"/>
    <w:basedOn w:val="prastasis"/>
    <w:link w:val="PoratDiagrama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Vietosrezervavimoenklotekstas">
    <w:name w:val="Placeholder Text"/>
    <w:basedOn w:val="Numatytasispastraiposriftas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informacija">
    <w:name w:val="Kontaktinė informacija"/>
    <w:basedOn w:val="prastasis"/>
    <w:uiPriority w:val="3"/>
    <w:qFormat/>
    <w:rsid w:val="00CB0809"/>
    <w:pPr>
      <w:spacing w:after="0"/>
      <w:jc w:val="right"/>
    </w:pPr>
    <w:rPr>
      <w:szCs w:val="18"/>
    </w:rPr>
  </w:style>
  <w:style w:type="paragraph" w:styleId="Data">
    <w:name w:val="Date"/>
    <w:basedOn w:val="prastasis"/>
    <w:next w:val="Pasveikinimas"/>
    <w:link w:val="DataDiagrama"/>
    <w:uiPriority w:val="4"/>
    <w:unhideWhenUsed/>
    <w:qFormat/>
    <w:pPr>
      <w:spacing w:before="720" w:after="960"/>
    </w:pPr>
  </w:style>
  <w:style w:type="character" w:customStyle="1" w:styleId="DataDiagrama">
    <w:name w:val="Data Diagrama"/>
    <w:basedOn w:val="Numatytasispastraiposriftas"/>
    <w:link w:val="Data"/>
    <w:uiPriority w:val="4"/>
    <w:rsid w:val="00752FC4"/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254E0D"/>
    <w:pPr>
      <w:spacing w:after="960" w:line="240" w:lineRule="auto"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254E0D"/>
    <w:rPr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Lentelstinklelis">
    <w:name w:val="Table Grid"/>
    <w:basedOn w:val="prastojilent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72222"/>
  </w:style>
  <w:style w:type="paragraph" w:styleId="Tekstoblokas">
    <w:name w:val="Block Text"/>
    <w:basedOn w:val="prastasis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222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7222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2222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nygospavadinimas">
    <w:name w:val="Book Title"/>
    <w:basedOn w:val="Numatytasispastraiposriftas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7222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2222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22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sussraas">
    <w:name w:val="Dark List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72222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faz">
    <w:name w:val="Emphasis"/>
    <w:basedOn w:val="Numatytasispastraiposriftas"/>
    <w:uiPriority w:val="20"/>
    <w:semiHidden/>
    <w:qFormat/>
    <w:rsid w:val="00572222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santvoko">
    <w:name w:val="envelope address"/>
    <w:basedOn w:val="prastasis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tinkleliolentelviesi">
    <w:name w:val="Grid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imas">
    <w:name w:val="HTML Acronym"/>
    <w:basedOn w:val="Numatytasispastraiposriftas"/>
    <w:uiPriority w:val="99"/>
    <w:semiHidden/>
    <w:unhideWhenUsed/>
    <w:rsid w:val="00572222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ata">
    <w:name w:val="HTML Cit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pavyzdys">
    <w:name w:val="HTML Sample"/>
    <w:basedOn w:val="Numatytasispastraiposriftas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F51EC"/>
    <w:rPr>
      <w:i/>
      <w:iCs/>
      <w:color w:val="95B511" w:themeColor="accent1" w:themeShade="BF"/>
    </w:rPr>
  </w:style>
  <w:style w:type="character" w:styleId="Rykinuoroda">
    <w:name w:val="Intense Reference"/>
    <w:basedOn w:val="Numatytasispastraiposriftas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72222"/>
    <w:rPr>
      <w:sz w:val="22"/>
    </w:rPr>
  </w:style>
  <w:style w:type="paragraph" w:styleId="Sraas">
    <w:name w:val="List"/>
    <w:basedOn w:val="prastasis"/>
    <w:uiPriority w:val="99"/>
    <w:semiHidden/>
    <w:unhideWhenUsed/>
    <w:rsid w:val="00572222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72222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72222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72222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72222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qFormat/>
    <w:rsid w:val="00572222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sraolentel">
    <w:name w:val="List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sraolentel">
    <w:name w:val="List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vidutinistinklelis">
    <w:name w:val="Medium Grid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tarp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prastasiniatinklio">
    <w:name w:val="Normal (Web)"/>
    <w:basedOn w:val="prastasis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7222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72222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uslapionumeris">
    <w:name w:val="page number"/>
    <w:basedOn w:val="Numatytasispastraiposriftas"/>
    <w:uiPriority w:val="99"/>
    <w:semiHidden/>
    <w:unhideWhenUsed/>
    <w:rsid w:val="00572222"/>
    <w:rPr>
      <w:sz w:val="22"/>
    </w:rPr>
  </w:style>
  <w:style w:type="table" w:styleId="1paprastojilentel">
    <w:name w:val="Plain Table 1"/>
    <w:basedOn w:val="prastojilent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a">
    <w:name w:val="Quote"/>
    <w:basedOn w:val="prastasis"/>
    <w:next w:val="prastasis"/>
    <w:link w:val="CitataDiagrama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sveikinimas">
    <w:name w:val="Salutation"/>
    <w:basedOn w:val="prastasis"/>
    <w:next w:val="prastasis"/>
    <w:link w:val="PasveikinimasDiagrama"/>
    <w:uiPriority w:val="5"/>
    <w:qFormat/>
    <w:rsid w:val="00572222"/>
  </w:style>
  <w:style w:type="character" w:customStyle="1" w:styleId="PasveikinimasDiagrama">
    <w:name w:val="Pasveikinimas Diagrama"/>
    <w:basedOn w:val="Numatytasispastraiposriftas"/>
    <w:link w:val="Pasveikinimas"/>
    <w:uiPriority w:val="5"/>
    <w:rsid w:val="00752FC4"/>
  </w:style>
  <w:style w:type="paragraph" w:styleId="Paraas">
    <w:name w:val="Signature"/>
    <w:basedOn w:val="prastasis"/>
    <w:next w:val="prastasis"/>
    <w:link w:val="ParaasDiagrama"/>
    <w:uiPriority w:val="7"/>
    <w:qFormat/>
    <w:rsid w:val="00254E0D"/>
    <w:pPr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7"/>
    <w:rsid w:val="00254E0D"/>
    <w:rPr>
      <w:color w:val="auto"/>
    </w:rPr>
  </w:style>
  <w:style w:type="character" w:styleId="Grietas">
    <w:name w:val="Strong"/>
    <w:basedOn w:val="Numatytasispastraiposriftas"/>
    <w:uiPriority w:val="19"/>
    <w:semiHidden/>
    <w:qFormat/>
    <w:rsid w:val="00572222"/>
    <w:rPr>
      <w:b/>
      <w:bCs/>
      <w:sz w:val="2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rykuspabraukimas">
    <w:name w:val="Subtle Emphasis"/>
    <w:basedOn w:val="Numatytasispastraiposriftas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72222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72222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72222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72222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72222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72222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72222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72222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72222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72222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72222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ED4594" w:rsidP="00ED4594">
          <w:pPr>
            <w:pStyle w:val="E56DE996E51B43959AD0CB64F3A1E9AF7"/>
          </w:pPr>
          <w:r w:rsidRPr="005125BB">
            <w:rPr>
              <w:rStyle w:val="Vietosrezervavimoenklotekstas"/>
              <w:lang w:bidi="lt-LT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ED4594" w:rsidP="00BF68D9">
          <w:pPr>
            <w:pStyle w:val="B0625403E7BC4092B24BCA58C6709D9D"/>
          </w:pPr>
          <w:r>
            <w:rPr>
              <w:lang w:bidi="lt-LT"/>
            </w:rPr>
            <w:t>Gavėjas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ED4594" w:rsidRDefault="00ED4594" w:rsidP="005125BB">
          <w:r>
            <w:rPr>
              <w:lang w:bidi="lt-LT"/>
            </w:rPr>
            <w:t>Mums patinka tokia šio maketo išvaizda. Tačiau galite įtraukti savo maketą beveik akimirksniu.</w:t>
          </w:r>
        </w:p>
        <w:p w:rsidR="00ED4594" w:rsidRDefault="00ED4594" w:rsidP="005125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:rsidR="00ED4594" w:rsidRDefault="00ED4594" w:rsidP="005125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:rsidR="004D030B" w:rsidRDefault="00ED4594" w:rsidP="00BF68D9">
          <w:pPr>
            <w:pStyle w:val="BEA67147CE724CAD885C9E3FE8301418"/>
          </w:pPr>
          <w:r>
            <w:rPr>
              <w:lang w:bidi="lt-LT"/>
            </w:rPr>
            <w:t>Skirtuke „Įterpimas“ rasite dar daugiau paprastų naudoti įrankių, leidžiančių, pvz., įtraukti hipersaitą ar įterpti komentarą.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ED4594" w:rsidP="00BF68D9">
          <w:pPr>
            <w:pStyle w:val="39175B33642D4DED9D8926E4DF1AD254"/>
          </w:pPr>
          <w:r>
            <w:rPr>
              <w:lang w:bidi="lt-LT"/>
            </w:rPr>
            <w:t>Šilti linkėjimai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ED4594" w:rsidP="002378E6">
          <w:pPr>
            <w:pStyle w:val="306BE25450284E91B897AE5111EF7556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ED4594" w:rsidP="00C6419C">
          <w:pPr>
            <w:pStyle w:val="C87EB2A6CD87429BB09A923DA820CA60"/>
          </w:pPr>
          <w:r w:rsidRPr="00752FC4">
            <w:rPr>
              <w:lang w:val="lt-LT" w:bidi="lt-LT"/>
            </w:rPr>
            <w:t>Adresas, miestas, valstybė, pašto indeksas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ED4594" w:rsidP="00C6419C">
          <w:pPr>
            <w:pStyle w:val="76F7AC7AC09F40EA8EB9200E6D530318"/>
          </w:pPr>
          <w:r w:rsidRPr="00752FC4">
            <w:rPr>
              <w:lang w:val="lt-LT" w:bidi="lt-LT"/>
            </w:rPr>
            <w:t>Telefonas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ED4594" w:rsidP="00C6419C">
          <w:pPr>
            <w:pStyle w:val="47985C53E7D4429C80FC496F4961C759"/>
          </w:pPr>
          <w:r w:rsidRPr="00752FC4">
            <w:rPr>
              <w:lang w:val="lt-LT" w:bidi="lt-LT"/>
            </w:rPr>
            <w:t>El. paštas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ED4594" w:rsidP="00ED4594">
          <w:pPr>
            <w:pStyle w:val="B743BDCAB65A4672BBB64718B1B7A7161"/>
          </w:pPr>
          <w:r w:rsidRPr="00254E0D">
            <w:rPr>
              <w:rStyle w:val="Vietosrezervavimoenklotekstas"/>
              <w:color w:val="auto"/>
              <w:lang w:bidi="lt-LT"/>
            </w:rPr>
            <w:t>Pareigos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ED4594" w:rsidP="00ED4594">
          <w:pPr>
            <w:pStyle w:val="28CEFF436D72499A909EE2A55AB5ACE61"/>
          </w:pPr>
          <w:r w:rsidRPr="00254E0D">
            <w:rPr>
              <w:rStyle w:val="Vietosrezervavimoenklotekstas"/>
              <w:color w:val="auto"/>
              <w:lang w:bidi="lt-LT"/>
            </w:rPr>
            <w:t>El. paštas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F6492"/>
    <w:rsid w:val="00443A6F"/>
    <w:rsid w:val="004D030B"/>
    <w:rsid w:val="004E2FCE"/>
    <w:rsid w:val="00610107"/>
    <w:rsid w:val="00622A5B"/>
    <w:rsid w:val="00723850"/>
    <w:rsid w:val="0072490C"/>
    <w:rsid w:val="00774DBE"/>
    <w:rsid w:val="00834092"/>
    <w:rsid w:val="00976EB9"/>
    <w:rsid w:val="009E5076"/>
    <w:rsid w:val="00B608ED"/>
    <w:rsid w:val="00B97FC6"/>
    <w:rsid w:val="00BC154A"/>
    <w:rsid w:val="00BF68D9"/>
    <w:rsid w:val="00C6419C"/>
    <w:rsid w:val="00CE279A"/>
    <w:rsid w:val="00DF15CE"/>
    <w:rsid w:val="00E162DE"/>
    <w:rsid w:val="00E322D9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D4594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ntrats">
    <w:name w:val="header"/>
    <w:basedOn w:val="prastasis"/>
    <w:link w:val="AntratsDiagrama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tinkleliolentel">
    <w:name w:val="Grid Table 2"/>
    <w:basedOn w:val="prastojilente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2tinkleliolentel-1parykinimas">
    <w:name w:val="Grid Table 2 Accent 1"/>
    <w:basedOn w:val="prastojilentel"/>
    <w:uiPriority w:val="47"/>
    <w:rsid w:val="00ED4594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20E2B-1787-42C5-B092-96572F2F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2019-02-20T09:58:00Z</dcterms:created>
  <dcterms:modified xsi:type="dcterms:W3CDTF">2019-02-20T09:58:00Z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