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eastAsia="ko-kr" w:bidi="ko-kr" w:val="ko-kr"/>
        </w:rPr>
        <w:t xml:space="preserve">[이름]</w:t>
      </w:r>
    </w:p>
    <w:p xmlns:w="http://schemas.openxmlformats.org/wordprocessingml/2006/main">
      <w:pPr>
        <w:pStyle w:val="ContactInfo"/>
      </w:pPr>
      <w:r>
        <w:rPr>
          <w:lang w:eastAsia="ko-kr" w:bidi="ko-kr" w:val="ko-kr"/>
        </w:rPr>
        <w:t xml:space="preserve">[주소] | [시, 우편 번호] | [전화 번호] | [전자 메일]</w:t>
      </w:r>
    </w:p>
    <w:p xmlns:w="http://schemas.openxmlformats.org/wordprocessingml/2006/main">
      <w:pPr>
        <w:pStyle w:val="Date"/>
      </w:pPr>
      <w:r>
        <w:rPr>
          <w:lang w:eastAsia="ko-kr" w:bidi="ko-kr" w:val="ko-kr"/>
        </w:rPr>
        <w:t xml:space="preserve">[날짜]</w:t>
      </w:r>
    </w:p>
    <w:p xmlns:w="http://schemas.openxmlformats.org/wordprocessingml/2006/main">
      <w:pPr>
        <w:pStyle w:val="Address"/>
      </w:pPr>
      <w:r>
        <w:rPr>
          <w:lang w:eastAsia="ko-kr" w:bidi="ko-kr" w:val="ko-kr"/>
        </w:rPr>
        <w:t xml:space="preserve">[받는 사람 이름]</w:t>
      </w:r>
    </w:p>
    <w:p xmlns:w="http://schemas.openxmlformats.org/wordprocessingml/2006/main">
      <w:pPr>
        <w:pStyle w:val="Address"/>
      </w:pPr>
      <w:r>
        <w:rPr>
          <w:lang w:eastAsia="ko-kr" w:bidi="ko-kr" w:val="ko-kr"/>
        </w:rPr>
        <w:t xml:space="preserve">[직함]</w:t>
      </w:r>
    </w:p>
    <w:p xmlns:w="http://schemas.openxmlformats.org/wordprocessingml/2006/main">
      <w:pPr>
        <w:pStyle w:val="Address"/>
      </w:pPr>
      <w:r>
        <w:rPr>
          <w:lang w:eastAsia="ko-kr" w:bidi="ko-kr" w:val="ko-kr"/>
        </w:rPr>
        <w:t xml:space="preserve">[회사]</w:t>
      </w:r>
    </w:p>
    <w:p xmlns:w="http://schemas.openxmlformats.org/wordprocessingml/2006/main">
      <w:pPr>
        <w:pStyle w:val="Address"/>
      </w:pPr>
      <w:r>
        <w:rPr>
          <w:lang w:eastAsia="ko-kr" w:bidi="ko-kr" w:val="ko-kr"/>
        </w:rPr>
        <w:t xml:space="preserve">[주소]</w:t>
      </w:r>
    </w:p>
    <w:p xmlns:w="http://schemas.openxmlformats.org/wordprocessingml/2006/main">
      <w:pPr>
        <w:pStyle w:val="Address"/>
      </w:pPr>
      <w:r>
        <w:rPr>
          <w:lang w:eastAsia="ko-kr" w:bidi="ko-kr" w:val="ko-kr"/>
        </w:rPr>
        <w:t xml:space="preserve">[시, 우편 번호]</w:t>
      </w:r>
    </w:p>
    <w:p xmlns:w="http://schemas.openxmlformats.org/wordprocessingml/2006/main">
      <w:pPr>
        <w:pStyle w:val="Salutation"/>
      </w:pPr>
      <w:r>
        <w:rPr>
          <w:lang w:eastAsia="ko-kr" w:bidi="ko-kr" w:val="ko-kr"/>
        </w:rPr>
        <w:t xml:space="preserve">[받는 사람] 귀하,</w:t>
      </w:r>
    </w:p>
    <w:p xmlns:w="http://schemas.openxmlformats.org/wordprocessingml/2006/main">
      <w:r>
        <w:rPr>
          <w:lang w:eastAsia="ko-kr" w:bidi="ko-kr" w:val="ko-kr"/>
        </w:rPr>
        <w:t xml:space="preserve">작성할 준비가 되었으면 이 팁 텍스트를 선택하고 입력을 시작하여 나만의 텍스트로 바꾸세요. 선택 영역의 왼쪽이나 오른쪽에 공백이 포함되지 않도록 합니다.</w:t>
      </w:r>
    </w:p>
    <w:p xmlns:w="http://schemas.openxmlformats.org/wordprocessingml/2006/main">
      <w:r>
        <w:rPr>
          <w:lang w:eastAsia="ko-kr" w:bidi="ko-kr" w:val="ko-kr"/>
        </w:rPr>
        <w:t xml:space="preserve">홈 탭의 스타일 그룹에서 클릭 한 번으로 이 서신에서 볼 수 있는 텍스트 서식을 적용할 수 있습니다.</w:t>
      </w:r>
    </w:p>
    <w:p xmlns:w="http://schemas.openxmlformats.org/wordprocessingml/2006/main">
      <w:r>
        <w:rPr>
          <w:lang w:eastAsia="ko-kr" w:bidi="ko-kr" w:val="ko-kr"/>
        </w:rPr>
        <w:t xml:space="preserve">자기소개서에 어떤 내용을 넣어야 할지 쉽게 떠오르지 않나요? 본인이 이 회사와 해당 업무에 적임자인 이유를 중점적으로 포함하는 것이 좋습니다. 물론 면접을 볼 수 있도록 요청하되 내용을 간략하게 유지하세요! 자기소개서는 내용이 아무리 훌륭하더라도 소설과 같은 느낌을 주어서는 안 됩니다.</w:t>
      </w:r>
    </w:p>
    <w:p xmlns:w="http://schemas.openxmlformats.org/wordprocessingml/2006/main">
      <w:pPr>
        <w:pStyle w:val="Closing"/>
      </w:pPr>
      <w:r>
        <w:rPr>
          <w:lang w:eastAsia="ko-kr" w:bidi="ko-kr" w:val="ko-kr"/>
        </w:rPr>
        <w:t xml:space="preserve">감사합니다.</w:t>
      </w:r>
    </w:p>
    <w:p xmlns:w="http://schemas.openxmlformats.org/wordprocessingml/2006/main">
      <w:pPr>
        <w:pStyle w:val="Signature"/>
      </w:pPr>
      <w:r>
        <w:rPr>
          <w:lang w:eastAsia="ko-kr" w:bidi="ko-kr" w:val="ko-kr"/>
        </w:rPr>
        <w:t xml:space="preserve">[이름]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바닥글 레이아웃 표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eastAsia="ko-kr" w:bidi="ko-kr" w:val="ko-kr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날짜 문자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제목 문자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제목 1 문자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연락처 정보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제목 2 문자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제목 3 문자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제목 4 문자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주소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맺음 인사말 문자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서명 문자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인사말 문자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바닥글 문자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머리글 문자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제목 5 문자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제목 6 문자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제목 7 문자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제목 8 문자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제목 9 문자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