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チェックボックスのレイアウト テーブル"/>
      </w:tblPr>
      <w:tblGrid>
        <w:gridCol w:w="2630"/>
        <w:gridCol w:w="6396"/>
      </w:tblGrid>
      <w:tr w:rsidR="00067DE0" w:rsidRPr="009E251B" w14:paraId="4BBBDF2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54D9B2A9" w14:textId="77777777" w:rsidR="0010629D" w:rsidRPr="009E251B" w:rsidRDefault="00D25EC0">
            <w:pPr>
              <w:rPr>
                <w:rFonts w:ascii="Meiryo UI" w:hAnsi="Meiryo UI" w:hint="eastAsia"/>
                <w:sz w:val="96"/>
                <w:szCs w:val="96"/>
              </w:rPr>
            </w:pPr>
            <w:r w:rsidRPr="009E251B">
              <w:rPr>
                <w:rFonts w:ascii="Meiryo UI" w:hAnsi="Meiryo UI" w:hint="eastAsia"/>
                <w:sz w:val="96"/>
                <w:szCs w:val="96"/>
                <w:lang w:val="ja-JP" w:bidi="ja-JP"/>
              </w:rPr>
              <w:sym w:font="Wingdings 3" w:char="F07D"/>
            </w:r>
            <w:r w:rsidRPr="009E251B">
              <w:rPr>
                <w:rFonts w:ascii="Meiryo UI" w:hAnsi="Meiryo UI" w:hint="eastAsia"/>
                <w:sz w:val="96"/>
                <w:szCs w:val="96"/>
                <w:lang w:val="ja-JP" w:bidi="ja-JP"/>
              </w:rPr>
              <w:t>FAX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rPr>
                <w:rFonts w:ascii="Meiryo UI" w:hAnsi="Meiryo UI" w:hint="eastAsia"/>
              </w:rPr>
              <w:id w:val="1181483026"/>
              <w:placeholder>
                <w:docPart w:val="BFE0931C4B014045910BF62C80D3AF08"/>
              </w:placeholder>
              <w:temporary/>
              <w:showingPlcHdr/>
              <w15:appearance w15:val="hidden"/>
            </w:sdtPr>
            <w:sdtEndPr/>
            <w:sdtContent>
              <w:p w14:paraId="3EA7F056" w14:textId="3F6BC74F" w:rsidR="0010629D" w:rsidRPr="009E251B" w:rsidRDefault="006239F3" w:rsidP="006239F3">
                <w:pPr>
                  <w:pStyle w:val="af0"/>
                  <w:jc w:val="right"/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sdtContent>
          </w:sdt>
        </w:tc>
      </w:tr>
    </w:tbl>
    <w:tbl>
      <w:tblPr>
        <w:tblStyle w:val="a8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チェックボックスのレイアウト テーブル"/>
      </w:tblPr>
      <w:tblGrid>
        <w:gridCol w:w="298"/>
        <w:gridCol w:w="1067"/>
        <w:gridCol w:w="298"/>
        <w:gridCol w:w="1423"/>
        <w:gridCol w:w="298"/>
        <w:gridCol w:w="1915"/>
        <w:gridCol w:w="298"/>
        <w:gridCol w:w="1466"/>
        <w:gridCol w:w="298"/>
        <w:gridCol w:w="1665"/>
      </w:tblGrid>
      <w:tr w:rsidR="002B5947" w:rsidRPr="009E251B" w14:paraId="0062B83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230D0F" w14:textId="58DDA6D2" w:rsidR="0010629D" w:rsidRPr="009E251B" w:rsidRDefault="002B5947">
            <w:pPr>
              <w:pStyle w:val="af0"/>
              <w:jc w:val="center"/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A55A646" wp14:editId="52D8990E">
                      <wp:extent cx="146304" cy="146304"/>
                      <wp:effectExtent l="0" t="0" r="25400" b="25400"/>
                      <wp:docPr id="1" name="四角形 1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47396" id="四角形 1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1x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g2rNcc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B8EBD7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至急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B7FC31" w14:textId="0FCE4CE6" w:rsidR="0010629D" w:rsidRPr="009E251B" w:rsidRDefault="002B5947">
            <w:pPr>
              <w:pStyle w:val="af0"/>
              <w:jc w:val="center"/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868DDE1" wp14:editId="6A150822">
                      <wp:extent cx="146304" cy="146304"/>
                      <wp:effectExtent l="0" t="0" r="25400" b="25400"/>
                      <wp:docPr id="2" name="四角形 2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77782" id="四角形 2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0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Ri0j9M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A52A3F1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校閲用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F9A41" w14:textId="0EDA05AB" w:rsidR="0010629D" w:rsidRPr="009E251B" w:rsidRDefault="002B5947">
            <w:pPr>
              <w:pStyle w:val="af0"/>
              <w:jc w:val="center"/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D181E14" wp14:editId="0146BE82">
                      <wp:extent cx="146304" cy="146304"/>
                      <wp:effectExtent l="0" t="0" r="25400" b="25400"/>
                      <wp:docPr id="3" name="四角形 3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EBDAC" id="四角形 3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Y+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OhJWPs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D2D8E05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ご確認ください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F41871B" w14:textId="4EBA9902" w:rsidR="0010629D" w:rsidRPr="009E251B" w:rsidRDefault="002B5947">
            <w:pPr>
              <w:pStyle w:val="af0"/>
              <w:jc w:val="center"/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78CB1E6" wp14:editId="1B91AC09">
                      <wp:extent cx="146304" cy="146304"/>
                      <wp:effectExtent l="0" t="0" r="25400" b="25400"/>
                      <wp:docPr id="4" name="四角形 4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280FE" id="四角形 4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jaSOJM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E8EDCC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ご返信ください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39B724" w14:textId="4544407A" w:rsidR="0010629D" w:rsidRPr="009E251B" w:rsidRDefault="002B5947">
            <w:pPr>
              <w:pStyle w:val="af0"/>
              <w:jc w:val="center"/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66A5F4F" wp14:editId="19D7557C">
                      <wp:extent cx="146304" cy="146304"/>
                      <wp:effectExtent l="0" t="0" r="25400" b="25400"/>
                      <wp:docPr id="5" name="四角形 5" descr="チェックボック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10F5F" id="四角形 5" o:spid="_x0000_s1026" alt="チェックボックス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2339833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ご回覧ください</w:t>
            </w:r>
          </w:p>
        </w:tc>
      </w:tr>
    </w:tbl>
    <w:p w14:paraId="6642E296" w14:textId="77777777" w:rsidR="0010629D" w:rsidRPr="009E251B" w:rsidRDefault="0010629D">
      <w:pPr>
        <w:pStyle w:val="af0"/>
        <w:rPr>
          <w:rFonts w:ascii="Meiryo UI" w:hAnsi="Meiryo UI" w:hint="eastAsia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7026"/>
      </w:tblGrid>
      <w:tr w:rsidR="00067DE0" w:rsidRPr="009E251B" w14:paraId="1AE7F2D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2EFB79F3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差出人:</w:t>
            </w:r>
          </w:p>
        </w:tc>
        <w:sdt>
          <w:sdtPr>
            <w:rPr>
              <w:rFonts w:ascii="Meiryo UI" w:hAnsi="Meiryo UI" w:hint="eastAsia"/>
            </w:r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0821EE5" w14:textId="49C59952" w:rsidR="0010629D" w:rsidRPr="009E251B" w:rsidRDefault="00245D0B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[差出人の名前を入力]</w:t>
                </w:r>
              </w:p>
            </w:tc>
          </w:sdtContent>
        </w:sdt>
      </w:tr>
      <w:tr w:rsidR="00067DE0" w:rsidRPr="009E251B" w14:paraId="6432CB2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F5BC5B2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電話:</w:t>
            </w:r>
          </w:p>
        </w:tc>
        <w:sdt>
          <w:sdtPr>
            <w:rPr>
              <w:rFonts w:ascii="Meiryo UI" w:hAnsi="Meiryo UI" w:cstheme="minorHAnsi" w:hint="eastAsia"/>
            </w:rPr>
            <w:id w:val="341462037"/>
            <w:placeholder>
              <w:docPart w:val="CustomPlaceholder_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EBC2DB9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[差出人の電話番号を入力]</w:t>
                </w:r>
              </w:p>
            </w:tc>
          </w:sdtContent>
        </w:sdt>
      </w:tr>
      <w:tr w:rsidR="00067DE0" w:rsidRPr="009E251B" w14:paraId="099BAED3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BA872CF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FAX:</w:t>
            </w:r>
          </w:p>
        </w:tc>
        <w:sdt>
          <w:sdtPr>
            <w:rPr>
              <w:rFonts w:ascii="Meiryo UI" w:hAnsi="Meiryo UI" w:cstheme="minorHAnsi" w:hint="eastAsia"/>
            </w:rPr>
            <w:id w:val="341462049"/>
            <w:placeholder>
              <w:docPart w:val="CustomPlaceholder_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849284B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Style w:val="af9"/>
                    <w:rFonts w:ascii="Meiryo UI" w:hAnsi="Meiryo UI" w:hint="eastAsia"/>
                    <w:color w:val="auto"/>
                    <w:lang w:val="ja-JP" w:bidi="ja-JP"/>
                  </w:rPr>
                  <w:t>[差出人の FAX 番号を入力]</w:t>
                </w:r>
              </w:p>
            </w:tc>
          </w:sdtContent>
        </w:sdt>
      </w:tr>
      <w:tr w:rsidR="00067DE0" w:rsidRPr="009E251B" w14:paraId="763C519C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48E8582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会社名:</w:t>
            </w:r>
          </w:p>
        </w:tc>
        <w:sdt>
          <w:sdtPr>
            <w:rPr>
              <w:rFonts w:ascii="Meiryo UI" w:hAnsi="Meiryo UI" w:hint="eastAsia"/>
            </w:r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AA4902F" w14:textId="77777777" w:rsidR="0010629D" w:rsidRPr="009E251B" w:rsidRDefault="00695FB9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[差出人の会社名を入力]</w:t>
                </w:r>
              </w:p>
            </w:tc>
          </w:sdtContent>
        </w:sdt>
      </w:tr>
      <w:tr w:rsidR="00067DE0" w:rsidRPr="009E251B" w14:paraId="32BDF1B4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313B527" w14:textId="77777777" w:rsidR="0010629D" w:rsidRPr="009E251B" w:rsidRDefault="0010629D">
            <w:pPr>
              <w:rPr>
                <w:rFonts w:ascii="Meiryo UI" w:hAnsi="Meiryo UI" w:hint="eastAsia"/>
              </w:rPr>
            </w:pPr>
          </w:p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61946CD" w14:textId="77777777" w:rsidR="0010629D" w:rsidRPr="009E251B" w:rsidRDefault="0010629D">
            <w:pPr>
              <w:rPr>
                <w:rFonts w:ascii="Meiryo UI" w:hAnsi="Meiryo UI" w:hint="eastAsia"/>
              </w:rPr>
            </w:pPr>
          </w:p>
        </w:tc>
      </w:tr>
      <w:tr w:rsidR="00067DE0" w:rsidRPr="009E251B" w14:paraId="0161A21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EE5EF5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宛先:</w:t>
            </w:r>
          </w:p>
        </w:tc>
        <w:sdt>
          <w:sdtPr>
            <w:rPr>
              <w:rFonts w:ascii="Meiryo UI" w:hAnsi="Meiryo UI" w:cstheme="minorHAnsi" w:hint="eastAsia"/>
            </w:rPr>
            <w:id w:val="337481963"/>
            <w:placeholder>
              <w:docPart w:val="PlaceholderAutotext_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2BDAB4E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[受取人の名前を入力]</w:t>
                </w:r>
              </w:p>
            </w:tc>
          </w:sdtContent>
        </w:sdt>
      </w:tr>
      <w:tr w:rsidR="00067DE0" w:rsidRPr="009E251B" w14:paraId="7C05F9B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992E14F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電話:</w:t>
            </w:r>
          </w:p>
        </w:tc>
        <w:sdt>
          <w:sdtPr>
            <w:rPr>
              <w:rFonts w:ascii="Meiryo UI" w:hAnsi="Meiryo UI" w:cstheme="minorHAnsi" w:hint="eastAsia"/>
            </w:rPr>
            <w:id w:val="337481985"/>
            <w:placeholder>
              <w:docPart w:val="PlaceholderAutotext_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32DA4E98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[受取人の電話番号を入力]</w:t>
                </w:r>
              </w:p>
            </w:tc>
          </w:sdtContent>
        </w:sdt>
      </w:tr>
      <w:tr w:rsidR="00067DE0" w:rsidRPr="009E251B" w14:paraId="75C256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C49D789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FAX:</w:t>
            </w:r>
          </w:p>
        </w:tc>
        <w:sdt>
          <w:sdtPr>
            <w:rPr>
              <w:rFonts w:ascii="Meiryo UI" w:hAnsi="Meiryo UI" w:cstheme="minorHAnsi" w:hint="eastAsia"/>
            </w:rPr>
            <w:id w:val="337481968"/>
            <w:placeholder>
              <w:docPart w:val="PlaceholderAutotext_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7DE49D0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[受取人の FAX 番号を入力]</w:t>
                </w:r>
              </w:p>
            </w:tc>
          </w:sdtContent>
        </w:sdt>
      </w:tr>
      <w:tr w:rsidR="00067DE0" w:rsidRPr="009E251B" w14:paraId="04A349C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6B1D7D" w14:textId="77777777" w:rsidR="0010629D" w:rsidRPr="009E251B" w:rsidRDefault="00D25EC0">
            <w:pPr>
              <w:rPr>
                <w:rFonts w:ascii="Meiryo UI" w:hAnsi="Meiryo UI" w:hint="eastAsia"/>
              </w:rPr>
            </w:pPr>
            <w:r w:rsidRPr="009E251B">
              <w:rPr>
                <w:rFonts w:ascii="Meiryo UI" w:hAnsi="Meiryo UI" w:hint="eastAsia"/>
                <w:lang w:val="ja-JP" w:bidi="ja-JP"/>
              </w:rPr>
              <w:t>会社名:</w:t>
            </w:r>
          </w:p>
        </w:tc>
        <w:sdt>
          <w:sdtPr>
            <w:rPr>
              <w:rFonts w:ascii="Meiryo UI" w:hAnsi="Meiryo UI" w:cstheme="minorHAnsi" w:hint="eastAsia"/>
            </w:rPr>
            <w:id w:val="341462077"/>
            <w:placeholder>
              <w:docPart w:val="CustomPlaceholder_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17572140" w14:textId="77777777" w:rsidR="0010629D" w:rsidRPr="009E251B" w:rsidRDefault="00D25EC0">
                <w:pPr>
                  <w:rPr>
                    <w:rFonts w:ascii="Meiryo UI" w:hAnsi="Meiryo UI" w:hint="eastAsia"/>
                  </w:rPr>
                </w:pPr>
                <w:r w:rsidRPr="009E251B">
                  <w:rPr>
                    <w:rFonts w:ascii="Meiryo UI" w:hAnsi="Meiryo UI" w:hint="eastAsia"/>
                    <w:lang w:val="ja-JP" w:bidi="ja-JP"/>
                  </w:rPr>
                  <w:t>[受信者の会社名を入力]</w:t>
                </w:r>
              </w:p>
            </w:tc>
          </w:sdtContent>
        </w:sdt>
      </w:tr>
      <w:tr w:rsidR="00067DE0" w:rsidRPr="009E251B" w14:paraId="2CC167B6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075118C1" w14:textId="77777777" w:rsidR="0010629D" w:rsidRPr="009E251B" w:rsidRDefault="0010629D">
            <w:pPr>
              <w:rPr>
                <w:rFonts w:ascii="Meiryo UI" w:hAnsi="Meiryo UI" w:hint="eastAsia"/>
              </w:rPr>
            </w:pPr>
          </w:p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D2F5AF6" w14:textId="77777777" w:rsidR="0010629D" w:rsidRPr="009E251B" w:rsidRDefault="0010629D">
            <w:pPr>
              <w:rPr>
                <w:rFonts w:ascii="Meiryo UI" w:hAnsi="Meiryo UI" w:cstheme="minorHAnsi" w:hint="eastAsia"/>
              </w:rPr>
            </w:pPr>
          </w:p>
        </w:tc>
      </w:tr>
    </w:tbl>
    <w:p w14:paraId="12B46A84" w14:textId="77777777" w:rsidR="0010629D" w:rsidRPr="009E251B" w:rsidRDefault="0010629D">
      <w:pPr>
        <w:pStyle w:val="af0"/>
        <w:rPr>
          <w:rFonts w:ascii="Meiryo UI" w:hAnsi="Meiryo UI" w:hint="eastAsia"/>
        </w:rPr>
      </w:pPr>
    </w:p>
    <w:p w14:paraId="2E6702AD" w14:textId="77777777" w:rsidR="0010629D" w:rsidRPr="009E251B" w:rsidRDefault="00D25EC0">
      <w:pPr>
        <w:rPr>
          <w:rFonts w:ascii="Meiryo UI" w:hAnsi="Meiryo UI" w:hint="eastAsia"/>
          <w:b/>
        </w:rPr>
      </w:pPr>
      <w:r w:rsidRPr="009E251B">
        <w:rPr>
          <w:rFonts w:ascii="Meiryo UI" w:hAnsi="Meiryo UI" w:hint="eastAsia"/>
          <w:b/>
          <w:lang w:val="ja-JP" w:bidi="ja-JP"/>
        </w:rPr>
        <w:t>コメント:</w:t>
      </w:r>
    </w:p>
    <w:sdt>
      <w:sdtPr>
        <w:rPr>
          <w:rFonts w:ascii="Meiryo UI" w:hAnsi="Meiryo UI" w:hint="eastAsia"/>
        </w:rPr>
        <w:id w:val="27444388"/>
        <w:placeholder>
          <w:docPart w:val="35DB93776B4A420E9BC154560ABFB593"/>
        </w:placeholder>
        <w:temporary/>
        <w:showingPlcHdr/>
        <w15:appearance w15:val="hidden"/>
      </w:sdtPr>
      <w:sdtEndPr/>
      <w:sdtContent>
        <w:p w14:paraId="507B7699" w14:textId="6BDD9175" w:rsidR="006239F3" w:rsidRPr="009E251B" w:rsidRDefault="00D25EC0">
          <w:pPr>
            <w:rPr>
              <w:rFonts w:ascii="Meiryo UI" w:hAnsi="Meiryo UI" w:hint="eastAsia"/>
            </w:rPr>
          </w:pPr>
          <w:r w:rsidRPr="009E251B">
            <w:rPr>
              <w:rFonts w:ascii="Meiryo UI" w:hAnsi="Meiryo UI" w:hint="eastAsia"/>
              <w:lang w:val="ja-JP" w:bidi="ja-JP"/>
            </w:rPr>
            <w:t>[コメントを入力]</w:t>
          </w:r>
        </w:p>
      </w:sdtContent>
    </w:sdt>
    <w:sectPr w:rsidR="006239F3" w:rsidRPr="009E251B" w:rsidSect="00245D0B"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F6B4" w14:textId="77777777" w:rsidR="00AF3D77" w:rsidRDefault="00AF3D77">
      <w:r>
        <w:separator/>
      </w:r>
    </w:p>
    <w:p w14:paraId="336C42EA" w14:textId="77777777" w:rsidR="00AF3D77" w:rsidRDefault="00AF3D77"/>
  </w:endnote>
  <w:endnote w:type="continuationSeparator" w:id="0">
    <w:p w14:paraId="210E6166" w14:textId="77777777" w:rsidR="00AF3D77" w:rsidRDefault="00AF3D77">
      <w:r>
        <w:continuationSeparator/>
      </w:r>
    </w:p>
    <w:p w14:paraId="3FBB399B" w14:textId="77777777" w:rsidR="00AF3D77" w:rsidRDefault="00AF3D7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EA1" w14:textId="77777777" w:rsidR="0010629D" w:rsidRDefault="00D25EC0">
    <w:pPr>
      <w:pStyle w:val="afa"/>
    </w:pPr>
    <w:r>
      <w:rPr>
        <w:color w:val="808080" w:themeColor="background1" w:themeShade="80"/>
        <w:lang w:val="ja-JP" w:bidi="ja-JP"/>
      </w:rPr>
      <w:sym w:font="Wingdings 3" w:char="F07D"/>
    </w:r>
    <w:r>
      <w:rPr>
        <w:lang w:val="ja-JP" w:bidi="ja-JP"/>
      </w:rPr>
      <w:t xml:space="preserve"> ページ </w:t>
    </w:r>
    <w:r w:rsidR="000936FF">
      <w:rPr>
        <w:noProof/>
        <w:lang w:val="ja-JP" w:bidi="ja-JP"/>
      </w:rPr>
      <w:fldChar w:fldCharType="begin"/>
    </w:r>
    <w:r w:rsidR="000936FF">
      <w:rPr>
        <w:noProof/>
        <w:lang w:val="ja-JP" w:bidi="ja-JP"/>
      </w:rPr>
      <w:instrText xml:space="preserve"> PAGE  \* Arabic  \* MERGEFORMAT </w:instrText>
    </w:r>
    <w:r w:rsidR="000936FF">
      <w:rPr>
        <w:noProof/>
        <w:lang w:val="ja-JP" w:bidi="ja-JP"/>
      </w:rPr>
      <w:fldChar w:fldCharType="separate"/>
    </w:r>
    <w:r>
      <w:rPr>
        <w:noProof/>
        <w:lang w:val="ja-JP" w:bidi="ja-JP"/>
      </w:rPr>
      <w:t>2</w:t>
    </w:r>
    <w:r w:rsidR="000936FF">
      <w:rPr>
        <w:noProof/>
        <w:lang w:val="ja-JP" w:bidi="ja-JP"/>
      </w:rPr>
      <w:fldChar w:fldCharType="end"/>
    </w:r>
  </w:p>
  <w:p w14:paraId="3F191AF8" w14:textId="77777777" w:rsidR="0010629D" w:rsidRDefault="0010629D">
    <w:pPr>
      <w:pStyle w:val="ab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F2C" w14:textId="77777777" w:rsidR="0010629D" w:rsidRDefault="00D25EC0">
    <w:pPr>
      <w:pStyle w:val="afb"/>
    </w:pPr>
    <w:r>
      <w:rPr>
        <w:color w:val="9FB8CD" w:themeColor="accent2"/>
        <w:lang w:val="ja-JP" w:bidi="ja-JP"/>
      </w:rPr>
      <w:sym w:font="Wingdings 3" w:char="F07D"/>
    </w:r>
    <w:r>
      <w:rPr>
        <w:lang w:val="ja-JP" w:bidi="ja-JP"/>
      </w:rPr>
      <w:t xml:space="preserve"> ページ </w:t>
    </w:r>
    <w:r w:rsidR="000936FF">
      <w:rPr>
        <w:noProof/>
        <w:lang w:val="ja-JP" w:bidi="ja-JP"/>
      </w:rPr>
      <w:fldChar w:fldCharType="begin"/>
    </w:r>
    <w:r w:rsidR="000936FF">
      <w:rPr>
        <w:noProof/>
        <w:lang w:val="ja-JP" w:bidi="ja-JP"/>
      </w:rPr>
      <w:instrText xml:space="preserve"> PAGE  \* Arabic  \* MERGEFORMAT </w:instrText>
    </w:r>
    <w:r w:rsidR="000936FF">
      <w:rPr>
        <w:noProof/>
        <w:lang w:val="ja-JP" w:bidi="ja-JP"/>
      </w:rPr>
      <w:fldChar w:fldCharType="separate"/>
    </w:r>
    <w:r>
      <w:rPr>
        <w:noProof/>
        <w:lang w:val="ja-JP" w:bidi="ja-JP"/>
      </w:rPr>
      <w:t>3</w:t>
    </w:r>
    <w:r w:rsidR="000936FF">
      <w:rPr>
        <w:noProof/>
        <w:lang w:val="ja-JP" w:bidi="ja-JP"/>
      </w:rPr>
      <w:fldChar w:fldCharType="end"/>
    </w:r>
  </w:p>
  <w:p w14:paraId="4E4313EC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923B" w14:textId="77777777" w:rsidR="00AF3D77" w:rsidRDefault="00AF3D77">
      <w:r>
        <w:separator/>
      </w:r>
    </w:p>
    <w:p w14:paraId="4517C35D" w14:textId="77777777" w:rsidR="00AF3D77" w:rsidRDefault="00AF3D77"/>
  </w:footnote>
  <w:footnote w:type="continuationSeparator" w:id="0">
    <w:p w14:paraId="37A7F107" w14:textId="77777777" w:rsidR="00AF3D77" w:rsidRDefault="00AF3D77">
      <w:r>
        <w:continuationSeparator/>
      </w:r>
    </w:p>
    <w:p w14:paraId="40D669DE" w14:textId="77777777" w:rsidR="00AF3D77" w:rsidRDefault="00AF3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67DE0"/>
    <w:rsid w:val="000936FF"/>
    <w:rsid w:val="0010629D"/>
    <w:rsid w:val="001C3D87"/>
    <w:rsid w:val="00245D0B"/>
    <w:rsid w:val="002B5947"/>
    <w:rsid w:val="00324302"/>
    <w:rsid w:val="006239F3"/>
    <w:rsid w:val="00633E60"/>
    <w:rsid w:val="00695FB9"/>
    <w:rsid w:val="009E251B"/>
    <w:rsid w:val="00AB3D23"/>
    <w:rsid w:val="00AF3D77"/>
    <w:rsid w:val="00D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D1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251B"/>
    <w:rPr>
      <w:rFonts w:eastAsia="Meiryo UI"/>
      <w:sz w:val="20"/>
      <w:lang w:bidi="ar-SA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9E251B"/>
    <w:pPr>
      <w:keepNext/>
      <w:keepLines/>
      <w:spacing w:before="480" w:after="0"/>
      <w:outlineLvl w:val="0"/>
    </w:pPr>
    <w:rPr>
      <w:rFonts w:asciiTheme="majorHAnsi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9E251B"/>
    <w:pPr>
      <w:keepNext/>
      <w:keepLines/>
      <w:spacing w:before="200" w:after="0"/>
      <w:outlineLvl w:val="1"/>
    </w:pPr>
    <w:rPr>
      <w:rFonts w:asciiTheme="majorHAnsi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sid w:val="009E251B"/>
    <w:rPr>
      <w:rFonts w:asciiTheme="majorHAnsi" w:eastAsia="Meiryo UI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sid w:val="009E251B"/>
    <w:rPr>
      <w:rFonts w:asciiTheme="majorHAnsi" w:eastAsia="Meiryo UI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31">
    <w:name w:val="見出し 3 (文字)"/>
    <w:basedOn w:val="a1"/>
    <w:link w:val="30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41">
    <w:name w:val="見出し 4 (文字)"/>
    <w:basedOn w:val="a1"/>
    <w:link w:val="40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51">
    <w:name w:val="見出し 5 (文字)"/>
    <w:basedOn w:val="a1"/>
    <w:link w:val="50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60">
    <w:name w:val="見出し 6 (文字)"/>
    <w:basedOn w:val="a1"/>
    <w:link w:val="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70">
    <w:name w:val="見出し 7 (文字)"/>
    <w:basedOn w:val="a1"/>
    <w:link w:val="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80">
    <w:name w:val="見出し 8 (文字)"/>
    <w:basedOn w:val="a1"/>
    <w:link w:val="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90">
    <w:name w:val="見出し 9 (文字)"/>
    <w:basedOn w:val="a1"/>
    <w:link w:val="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a4">
    <w:name w:val="Strong"/>
    <w:uiPriority w:val="22"/>
    <w:qFormat/>
    <w:rsid w:val="009E251B"/>
    <w:rPr>
      <w:rFonts w:eastAsia="Meiryo UI"/>
      <w:b/>
      <w:bCs/>
    </w:rPr>
  </w:style>
  <w:style w:type="character" w:styleId="a5">
    <w:name w:val="Emphasis"/>
    <w:uiPriority w:val="20"/>
    <w:qFormat/>
    <w:rsid w:val="009E251B"/>
    <w:rPr>
      <w:rFonts w:eastAsia="Meiryo UI"/>
      <w:b/>
      <w:bCs/>
      <w:i w:val="0"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sid w:val="009E251B"/>
    <w:rPr>
      <w:iCs/>
      <w:color w:val="000000" w:themeColor="text1"/>
      <w:lang w:bidi="en-US"/>
    </w:rPr>
  </w:style>
  <w:style w:type="character" w:customStyle="1" w:styleId="a7">
    <w:name w:val="引用文 (文字)"/>
    <w:basedOn w:val="a1"/>
    <w:link w:val="a6"/>
    <w:uiPriority w:val="29"/>
    <w:rsid w:val="009E251B"/>
    <w:rPr>
      <w:rFonts w:eastAsia="Meiryo UI"/>
      <w:iCs/>
      <w:color w:val="000000" w:themeColor="text1"/>
      <w:sz w:val="20"/>
    </w:rPr>
  </w:style>
  <w:style w:type="paragraph" w:styleId="22">
    <w:name w:val="Intense Quote"/>
    <w:basedOn w:val="a0"/>
    <w:next w:val="a0"/>
    <w:link w:val="23"/>
    <w:uiPriority w:val="30"/>
    <w:qFormat/>
    <w:rsid w:val="009E251B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Cs/>
      <w:color w:val="727CA3" w:themeColor="accent1"/>
    </w:rPr>
  </w:style>
  <w:style w:type="table" w:styleId="a8">
    <w:name w:val="Table Grid"/>
    <w:basedOn w:val="a2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rsid w:val="00067DE0"/>
    <w:rPr>
      <w:sz w:val="20"/>
      <w:lang w:bidi="ar-SA"/>
    </w:rPr>
  </w:style>
  <w:style w:type="paragraph" w:styleId="ab">
    <w:name w:val="footer"/>
    <w:basedOn w:val="a0"/>
    <w:link w:val="ac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rsid w:val="00067DE0"/>
    <w:rPr>
      <w:lang w:bidi="ar-SA"/>
    </w:rPr>
  </w:style>
  <w:style w:type="paragraph" w:styleId="ad">
    <w:name w:val="Balloon Text"/>
    <w:basedOn w:val="a0"/>
    <w:link w:val="ae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af">
    <w:name w:val="caption"/>
    <w:basedOn w:val="a0"/>
    <w:next w:val="a0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rsid w:val="009E251B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1">
    <w:name w:val="Hyperlink"/>
    <w:basedOn w:val="a1"/>
    <w:uiPriority w:val="99"/>
    <w:semiHidden/>
    <w:unhideWhenUsed/>
    <w:rsid w:val="00067DE0"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sid w:val="009E251B"/>
    <w:rPr>
      <w:rFonts w:eastAsia="Meiryo UI"/>
      <w:i w:val="0"/>
      <w:iCs/>
      <w:smallCaps/>
      <w:spacing w:val="5"/>
    </w:rPr>
  </w:style>
  <w:style w:type="character" w:styleId="25">
    <w:name w:val="Intense Emphasis"/>
    <w:basedOn w:val="a1"/>
    <w:uiPriority w:val="21"/>
    <w:qFormat/>
    <w:rsid w:val="009E251B"/>
    <w:rPr>
      <w:rFonts w:eastAsia="Meiryo UI"/>
      <w:b/>
      <w:bCs/>
      <w:i w:val="0"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sid w:val="009E251B"/>
    <w:rPr>
      <w:rFonts w:eastAsia="Meiryo UI"/>
      <w:smallCaps/>
      <w:spacing w:val="5"/>
      <w:u w:val="single"/>
    </w:rPr>
  </w:style>
  <w:style w:type="character" w:styleId="af3">
    <w:name w:val="Subtle Emphasis"/>
    <w:basedOn w:val="a1"/>
    <w:uiPriority w:val="19"/>
    <w:qFormat/>
    <w:rsid w:val="009E251B"/>
    <w:rPr>
      <w:rFonts w:eastAsia="Meiryo UI"/>
      <w:i w:val="0"/>
      <w:iCs/>
    </w:rPr>
  </w:style>
  <w:style w:type="character" w:styleId="af4">
    <w:name w:val="Subtle Reference"/>
    <w:basedOn w:val="a1"/>
    <w:uiPriority w:val="31"/>
    <w:qFormat/>
    <w:rsid w:val="009E251B"/>
    <w:rPr>
      <w:rFonts w:eastAsia="Meiryo UI"/>
      <w:smallCaps/>
    </w:rPr>
  </w:style>
  <w:style w:type="paragraph" w:styleId="af5">
    <w:name w:val="Subtitle"/>
    <w:basedOn w:val="a0"/>
    <w:link w:val="af6"/>
    <w:uiPriority w:val="11"/>
    <w:rsid w:val="009E251B"/>
    <w:pPr>
      <w:numPr>
        <w:ilvl w:val="1"/>
      </w:numPr>
    </w:pPr>
    <w:rPr>
      <w:rFonts w:asciiTheme="majorHAnsi" w:hAnsiTheme="majorHAnsi" w:cstheme="majorBidi"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sid w:val="009E251B"/>
    <w:rPr>
      <w:rFonts w:asciiTheme="majorHAnsi" w:eastAsia="Meiryo UI" w:hAnsiTheme="majorHAnsi" w:cstheme="majorBidi"/>
      <w:iCs/>
      <w:color w:val="727CA3" w:themeColor="accent1"/>
      <w:spacing w:val="15"/>
      <w:sz w:val="24"/>
      <w:szCs w:val="24"/>
      <w:lang w:bidi="ar-SA"/>
    </w:rPr>
  </w:style>
  <w:style w:type="paragraph" w:styleId="af7">
    <w:name w:val="Title"/>
    <w:basedOn w:val="a0"/>
    <w:link w:val="af8"/>
    <w:uiPriority w:val="10"/>
    <w:rsid w:val="009E251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af8">
    <w:name w:val="表題 (文字)"/>
    <w:basedOn w:val="a1"/>
    <w:link w:val="af7"/>
    <w:uiPriority w:val="10"/>
    <w:rsid w:val="009E251B"/>
    <w:rPr>
      <w:rFonts w:asciiTheme="majorHAnsi" w:eastAsia="Meiryo UI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2">
    <w:name w:val="B2 薄い網かけアクセント​​ 2"/>
    <w:basedOn w:val="a2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sid w:val="00067DE0"/>
    <w:rPr>
      <w:color w:val="808080"/>
    </w:rPr>
  </w:style>
  <w:style w:type="character" w:customStyle="1" w:styleId="23">
    <w:name w:val="引用文 2 (文字)"/>
    <w:basedOn w:val="a1"/>
    <w:link w:val="22"/>
    <w:uiPriority w:val="30"/>
    <w:rsid w:val="009E251B"/>
    <w:rPr>
      <w:rFonts w:eastAsia="Meiryo UI"/>
      <w:b/>
      <w:bCs/>
      <w:iCs/>
      <w:color w:val="727CA3" w:themeColor="accent1"/>
      <w:sz w:val="20"/>
      <w:lang w:bidi="ar-SA"/>
    </w:rPr>
  </w:style>
  <w:style w:type="paragraph" w:customStyle="1" w:styleId="afa">
    <w:name w:val="フッター (左)"/>
    <w:basedOn w:val="ab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fb">
    <w:name w:val="フッター (右)"/>
    <w:basedOn w:val="a0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  <w:style w:type="paragraph" w:styleId="afc">
    <w:name w:val="List Paragraph"/>
    <w:basedOn w:val="a0"/>
    <w:uiPriority w:val="34"/>
    <w:qFormat/>
    <w:rsid w:val="009E251B"/>
    <w:pPr>
      <w:ind w:leftChars="400" w:left="84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5E00E6" w:rsidRDefault="00213138" w:rsidP="00213138">
          <w:pPr>
            <w:pStyle w:val="CustomPlaceholder11"/>
          </w:pPr>
          <w:r w:rsidRPr="009E251B">
            <w:rPr>
              <w:rFonts w:ascii="Meiryo UI" w:hAnsi="Meiryo UI" w:hint="eastAsia"/>
              <w:lang w:val="ja-JP" w:bidi="ja-JP"/>
            </w:rPr>
            <w:t>[差出人の電話番号を入力]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5E00E6" w:rsidRDefault="00213138" w:rsidP="00213138">
          <w:pPr>
            <w:pStyle w:val="CustomPlaceholder2"/>
          </w:pPr>
          <w:r w:rsidRPr="009E251B">
            <w:rPr>
              <w:rStyle w:val="a3"/>
              <w:rFonts w:ascii="Meiryo UI" w:hAnsi="Meiryo UI" w:hint="eastAsia"/>
              <w:lang w:val="ja-JP" w:bidi="ja-JP"/>
            </w:rPr>
            <w:t>[差出人の FAX 番号を入力]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5E00E6" w:rsidRDefault="00213138" w:rsidP="00213138">
          <w:pPr>
            <w:pStyle w:val="PlaceholderAutotext41"/>
          </w:pPr>
          <w:r w:rsidRPr="009E251B">
            <w:rPr>
              <w:rFonts w:ascii="Meiryo UI" w:hAnsi="Meiryo UI" w:hint="eastAsia"/>
              <w:lang w:val="ja-JP" w:bidi="ja-JP"/>
            </w:rPr>
            <w:t>[受取人の名前を入力]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5E00E6" w:rsidRDefault="00213138" w:rsidP="00213138">
          <w:pPr>
            <w:pStyle w:val="PlaceholderAutotext71"/>
          </w:pPr>
          <w:r w:rsidRPr="009E251B">
            <w:rPr>
              <w:rFonts w:ascii="Meiryo UI" w:hAnsi="Meiryo UI" w:hint="eastAsia"/>
              <w:lang w:val="ja-JP" w:bidi="ja-JP"/>
            </w:rPr>
            <w:t>[受取人の電話番号を入力]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5E00E6" w:rsidRDefault="00213138" w:rsidP="00213138">
          <w:pPr>
            <w:pStyle w:val="PlaceholderAutotext91"/>
          </w:pPr>
          <w:r w:rsidRPr="009E251B">
            <w:rPr>
              <w:rFonts w:ascii="Meiryo UI" w:hAnsi="Meiryo UI" w:hint="eastAsia"/>
              <w:lang w:val="ja-JP" w:bidi="ja-JP"/>
            </w:rPr>
            <w:t>[受取人の FAX 番号を入力]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5E00E6" w:rsidRDefault="00213138" w:rsidP="00213138">
          <w:pPr>
            <w:pStyle w:val="CustomPlaceholder3"/>
          </w:pPr>
          <w:r w:rsidRPr="009E251B">
            <w:rPr>
              <w:rFonts w:ascii="Meiryo UI" w:hAnsi="Meiryo UI" w:hint="eastAsia"/>
              <w:lang w:val="ja-JP" w:bidi="ja-JP"/>
            </w:rPr>
            <w:t>[受信者の会社名を入力]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5E00E6" w:rsidRDefault="00213138" w:rsidP="00213138">
          <w:pPr>
            <w:pStyle w:val="PlaceholderAutotext0"/>
          </w:pPr>
          <w:r w:rsidRPr="009E251B">
            <w:rPr>
              <w:rFonts w:ascii="Meiryo UI" w:hAnsi="Meiryo UI" w:hint="eastAsia"/>
              <w:lang w:val="ja-JP" w:bidi="ja-JP"/>
            </w:rPr>
            <w:t>[差出人の会社名を入力]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5E00E6" w:rsidRDefault="00213138" w:rsidP="00213138">
          <w:pPr>
            <w:pStyle w:val="PlaceholderAutotext31"/>
          </w:pPr>
          <w:r w:rsidRPr="009E251B">
            <w:rPr>
              <w:rFonts w:ascii="Meiryo UI" w:hAnsi="Meiryo UI" w:hint="eastAsia"/>
              <w:lang w:val="ja-JP" w:bidi="ja-JP"/>
            </w:rPr>
            <w:t>[差出人の名前を入力]</w:t>
          </w:r>
        </w:p>
      </w:docPartBody>
    </w:docPart>
    <w:docPart>
      <w:docPartPr>
        <w:name w:val="35DB93776B4A420E9BC154560ABF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5E00E6" w:rsidRDefault="00213138" w:rsidP="00213138">
          <w:pPr>
            <w:pStyle w:val="35DB93776B4A420E9BC154560ABFB593"/>
          </w:pPr>
          <w:r w:rsidRPr="009E251B">
            <w:rPr>
              <w:rFonts w:ascii="Meiryo UI" w:hAnsi="Meiryo UI" w:hint="eastAsia"/>
              <w:lang w:val="ja-JP" w:bidi="ja-JP"/>
            </w:rPr>
            <w:t>[コメントを入力]</w:t>
          </w:r>
        </w:p>
      </w:docPartBody>
    </w:docPart>
    <w:docPart>
      <w:docPartPr>
        <w:name w:val="BFE0931C4B014045910BF62C80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2E2-FBBB-4EB1-8EF7-B225F486D078}"/>
      </w:docPartPr>
      <w:docPartBody>
        <w:p w:rsidR="00CB3D8B" w:rsidRDefault="00213138" w:rsidP="00213138">
          <w:pPr>
            <w:pStyle w:val="BFE0931C4B014045910BF62C80D3AF081"/>
          </w:pPr>
          <w:r w:rsidRPr="009E251B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8"/>
    <w:rsid w:val="000264C8"/>
    <w:rsid w:val="000F3E50"/>
    <w:rsid w:val="00213138"/>
    <w:rsid w:val="002755E4"/>
    <w:rsid w:val="003126A2"/>
    <w:rsid w:val="005E00E6"/>
    <w:rsid w:val="009D1C0C"/>
    <w:rsid w:val="00C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138"/>
    <w:rPr>
      <w:color w:val="808080"/>
    </w:rPr>
  </w:style>
  <w:style w:type="paragraph" w:customStyle="1" w:styleId="CustomPlaceholder1">
    <w:name w:val="CustomPlaceholder_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0264C8"/>
  </w:style>
  <w:style w:type="paragraph" w:customStyle="1" w:styleId="PlaceholderAutotext7">
    <w:name w:val="PlaceholderAutotext_7"/>
    <w:rsid w:val="000264C8"/>
  </w:style>
  <w:style w:type="paragraph" w:customStyle="1" w:styleId="PlaceholderAutotext9">
    <w:name w:val="PlaceholderAutotext_9"/>
    <w:rsid w:val="000264C8"/>
  </w:style>
  <w:style w:type="paragraph" w:customStyle="1" w:styleId="CustomPlaceholder31">
    <w:name w:val="CustomPlaceholder_3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3">
    <w:name w:val="PlaceholderAutotext_3"/>
    <w:rsid w:val="000264C8"/>
  </w:style>
  <w:style w:type="paragraph" w:customStyle="1" w:styleId="BFE0931C4B014045910BF62C80D3AF08">
    <w:name w:val="BFE0931C4B014045910BF62C80D3AF08"/>
    <w:rsid w:val="005E00E6"/>
    <w:pPr>
      <w:spacing w:after="160" w:line="259" w:lineRule="auto"/>
    </w:pPr>
  </w:style>
  <w:style w:type="paragraph" w:customStyle="1" w:styleId="CustomPlaceholder29">
    <w:name w:val="CustomPlaceholder_29"/>
    <w:rsid w:val="005E00E6"/>
    <w:rPr>
      <w:sz w:val="20"/>
    </w:rPr>
  </w:style>
  <w:style w:type="paragraph" w:customStyle="1" w:styleId="BFE0931C4B014045910BF62C80D3AF081">
    <w:name w:val="BFE0931C4B014045910BF62C80D3AF081"/>
    <w:rsid w:val="00213138"/>
    <w:pPr>
      <w:spacing w:after="0" w:line="240" w:lineRule="auto"/>
    </w:pPr>
    <w:rPr>
      <w:rFonts w:eastAsia="Meiryo UI"/>
      <w:sz w:val="20"/>
    </w:rPr>
  </w:style>
  <w:style w:type="paragraph" w:customStyle="1" w:styleId="PlaceholderAutotext31">
    <w:name w:val="PlaceholderAutotext_31"/>
    <w:rsid w:val="00213138"/>
    <w:rPr>
      <w:rFonts w:eastAsia="Meiryo UI"/>
      <w:sz w:val="20"/>
    </w:rPr>
  </w:style>
  <w:style w:type="paragraph" w:customStyle="1" w:styleId="CustomPlaceholder11">
    <w:name w:val="CustomPlaceholder_11"/>
    <w:rsid w:val="00213138"/>
    <w:rPr>
      <w:rFonts w:eastAsia="Meiryo UI"/>
      <w:sz w:val="20"/>
    </w:rPr>
  </w:style>
  <w:style w:type="paragraph" w:customStyle="1" w:styleId="CustomPlaceholder2">
    <w:name w:val="CustomPlaceholder_2"/>
    <w:rsid w:val="00213138"/>
    <w:rPr>
      <w:rFonts w:eastAsia="Meiryo UI"/>
      <w:sz w:val="20"/>
    </w:rPr>
  </w:style>
  <w:style w:type="paragraph" w:customStyle="1" w:styleId="PlaceholderAutotext0">
    <w:name w:val="PlaceholderAutotext_0"/>
    <w:rsid w:val="00213138"/>
    <w:rPr>
      <w:rFonts w:eastAsia="Meiryo UI"/>
      <w:sz w:val="20"/>
    </w:rPr>
  </w:style>
  <w:style w:type="paragraph" w:customStyle="1" w:styleId="PlaceholderAutotext41">
    <w:name w:val="PlaceholderAutotext_41"/>
    <w:rsid w:val="00213138"/>
    <w:rPr>
      <w:rFonts w:eastAsia="Meiryo UI"/>
      <w:sz w:val="20"/>
    </w:rPr>
  </w:style>
  <w:style w:type="paragraph" w:customStyle="1" w:styleId="PlaceholderAutotext71">
    <w:name w:val="PlaceholderAutotext_71"/>
    <w:rsid w:val="00213138"/>
    <w:rPr>
      <w:rFonts w:eastAsia="Meiryo UI"/>
      <w:sz w:val="20"/>
    </w:rPr>
  </w:style>
  <w:style w:type="paragraph" w:customStyle="1" w:styleId="PlaceholderAutotext91">
    <w:name w:val="PlaceholderAutotext_91"/>
    <w:rsid w:val="00213138"/>
    <w:rPr>
      <w:rFonts w:eastAsia="Meiryo UI"/>
      <w:sz w:val="20"/>
    </w:rPr>
  </w:style>
  <w:style w:type="paragraph" w:customStyle="1" w:styleId="CustomPlaceholder3">
    <w:name w:val="CustomPlaceholder_3"/>
    <w:rsid w:val="00213138"/>
    <w:rPr>
      <w:rFonts w:eastAsia="Meiryo UI"/>
      <w:sz w:val="20"/>
    </w:rPr>
  </w:style>
  <w:style w:type="paragraph" w:customStyle="1" w:styleId="35DB93776B4A420E9BC154560ABFB593">
    <w:name w:val="35DB93776B4A420E9BC154560ABFB593"/>
    <w:rsid w:val="00213138"/>
    <w:rPr>
      <w:rFonts w:eastAsia="Meiryo U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5.xml><?xml version="1.0" encoding="utf-8"?>
<b:Sources xmlns:b="http://schemas.microsoft.com/office/word/2004/10/bibliography" xmlns="http://schemas.microsoft.com/office/word/2004/10/bibliography"/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22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54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TM10192751</ap:Template>
  <ap:TotalTime>8</ap:TotalTime>
  <ap:Pages>1</ap:Pages>
  <ap:Words>37</ap:Words>
  <ap:Characters>215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Fax cover page (Origin design)</vt:lpstr>
    </vt:vector>
  </ap:TitlesOfParts>
  <ap:Company/>
  <ap:LinksUpToDate>false</ap:LinksUpToDate>
  <ap:CharactersWithSpaces>251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2021-05-13T08:22:00Z</dcterms:created>
  <dcterms:modified xsi:type="dcterms:W3CDTF">2021-05-18T07:23:00Z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