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697"/>
        <w:gridCol w:w="868"/>
        <w:gridCol w:w="2310"/>
        <w:gridCol w:w="4523"/>
      </w:tblGrid>
      <w:tr w:rsidR="005575B7" w:rsidRPr="00557AED" w14:paraId="6CED21C1" w14:textId="77777777" w:rsidTr="005575B7">
        <w:trPr>
          <w:trHeight w:val="576"/>
          <w:jc w:val="center"/>
        </w:trPr>
        <w:tc>
          <w:tcPr>
            <w:tcW w:w="7198" w:type="dxa"/>
            <w:vMerge w:val="restart"/>
            <w:vAlign w:val="center"/>
          </w:tcPr>
          <w:p w14:paraId="6477109C" w14:textId="02372738" w:rsidR="005575B7" w:rsidRPr="00557AED" w:rsidRDefault="005575B7" w:rsidP="005575B7">
            <w:r w:rsidRPr="00557AED">
              <w:rPr>
                <w:lang w:bidi="it-IT"/>
              </w:rPr>
              <mc:AlternateContent>
                <mc:Choice Requires="wpg">
                  <w:drawing>
                    <wp:inline distT="0" distB="0" distL="0" distR="0" wp14:anchorId="19BCD6B5" wp14:editId="52BA3398">
                      <wp:extent cx="3627346" cy="3206120"/>
                      <wp:effectExtent l="0" t="0" r="0" b="0"/>
                      <wp:docPr id="423" name="Gruppo 4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27346" cy="3206120"/>
                                <a:chOff x="0" y="0"/>
                                <a:chExt cx="3627346" cy="3206120"/>
                              </a:xfrm>
                            </wpg:grpSpPr>
                            <wps:wsp>
                              <wps:cNvPr id="373" name="Figura a mano libera: Forma 38" descr="Neve">
                                <a:extLst/>
                              </wps:cNvPr>
                              <wps:cNvSpPr/>
                              <wps:spPr>
                                <a:xfrm rot="6300000">
                                  <a:off x="223203" y="938847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g:grpSp>
                              <wpg:cNvPr id="422" name="Gruppo 422"/>
                              <wpg:cNvGrpSpPr/>
                              <wpg:grpSpPr>
                                <a:xfrm>
                                  <a:off x="182471" y="124155"/>
                                  <a:ext cx="3444875" cy="3081965"/>
                                  <a:chOff x="-16919" y="-305"/>
                                  <a:chExt cx="3444875" cy="3082136"/>
                                </a:xfrm>
                              </wpg:grpSpPr>
                              <wpg:grpSp>
                                <wpg:cNvPr id="54" name="Gruppo 53" descr="Testo della barra multifunzione">
                                  <a:extLst>
                                    <a:ext uri="{FF2B5EF4-FFF2-40B4-BE49-F238E27FC236}">
                                      <a16:creationId xmlns:a16="http://schemas.microsoft.com/office/drawing/2014/main" id="{FFF19A6B-EA9A-4682-8F21-499461EF7218}"/>
                                    </a:ext>
                                  </a:extLst>
                                </wpg:cNvPr>
                                <wpg:cNvGrpSpPr/>
                                <wpg:grpSpPr>
                                  <a:xfrm rot="21360000">
                                    <a:off x="458710" y="-305"/>
                                    <a:ext cx="2068195" cy="426719"/>
                                    <a:chOff x="453681" y="0"/>
                                    <a:chExt cx="2753587" cy="687971"/>
                                  </a:xfrm>
                                </wpg:grpSpPr>
                                <wps:wsp>
                                  <wps:cNvPr id="4" name="Figura a mano libera: Forma 4">
                                    <a:extLst>
                                      <a:ext uri="{FF2B5EF4-FFF2-40B4-BE49-F238E27FC236}">
                                        <a16:creationId xmlns:a16="http://schemas.microsoft.com/office/drawing/2014/main" id="{2DD5AD64-A719-457B-8BAD-4487CAB11A1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flipH="1">
                                      <a:off x="464337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5" name="Triangolo isoscele 5">
                                    <a:extLst>
                                      <a:ext uri="{FF2B5EF4-FFF2-40B4-BE49-F238E27FC236}">
                                        <a16:creationId xmlns:a16="http://schemas.microsoft.com/office/drawing/2014/main" id="{27BAB775-1E76-4B81-9F30-F4AF763DFBBD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>
                                      <a:off x="701108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6" name="Figura a mano libera: Forma 6">
                                    <a:extLst>
                                      <a:ext uri="{FF2B5EF4-FFF2-40B4-BE49-F238E27FC236}">
                                        <a16:creationId xmlns:a16="http://schemas.microsoft.com/office/drawing/2014/main" id="{2255BC18-BE1B-4DB0-8104-2995470C92DB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748156" y="147971"/>
                                      <a:ext cx="436796" cy="540000"/>
                                    </a:xfrm>
                                    <a:custGeom>
                                      <a:avLst/>
                                      <a:gdLst>
                                        <a:gd name="connsiteX0" fmla="*/ 0 w 436796"/>
                                        <a:gd name="connsiteY0" fmla="*/ 0 h 378767"/>
                                        <a:gd name="connsiteX1" fmla="*/ 424656 w 436796"/>
                                        <a:gd name="connsiteY1" fmla="*/ 0 h 378767"/>
                                        <a:gd name="connsiteX2" fmla="*/ 244360 w 436796"/>
                                        <a:gd name="connsiteY2" fmla="*/ 180296 h 378767"/>
                                        <a:gd name="connsiteX3" fmla="*/ 436796 w 436796"/>
                                        <a:gd name="connsiteY3" fmla="*/ 372732 h 378767"/>
                                        <a:gd name="connsiteX4" fmla="*/ 436796 w 436796"/>
                                        <a:gd name="connsiteY4" fmla="*/ 378767 h 378767"/>
                                        <a:gd name="connsiteX5" fmla="*/ 0 w 436796"/>
                                        <a:gd name="connsiteY5" fmla="*/ 378767 h 378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36796" h="37876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24656" y="0"/>
                                          </a:lnTo>
                                          <a:lnTo>
                                            <a:pt x="244360" y="180296"/>
                                          </a:lnTo>
                                          <a:lnTo>
                                            <a:pt x="436796" y="372732"/>
                                          </a:lnTo>
                                          <a:lnTo>
                                            <a:pt x="436796" y="378767"/>
                                          </a:lnTo>
                                          <a:lnTo>
                                            <a:pt x="0" y="3787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E8853">
                                        <a:lumMod val="50000"/>
                                      </a:srgbClr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7" name="Triangolo isoscele 7">
                                    <a:extLst>
                                      <a:ext uri="{FF2B5EF4-FFF2-40B4-BE49-F238E27FC236}">
                                        <a16:creationId xmlns:a16="http://schemas.microsoft.com/office/drawing/2014/main" id="{C8919F94-C890-4792-A168-D47073DEECD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 rot="10800000" flipH="1">
                                      <a:off x="2748156" y="537784"/>
                                      <a:ext cx="200025" cy="150187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3E8853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8" name="Rettangolo 8">
                                    <a:extLst>
                                      <a:ext uri="{FF2B5EF4-FFF2-40B4-BE49-F238E27FC236}">
                                        <a16:creationId xmlns:a16="http://schemas.microsoft.com/office/drawing/2014/main" id="{EA5DDF73-3663-4B4E-B7AF-63EC5B5641E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699503" y="0"/>
                                      <a:ext cx="2248678" cy="540000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3E8853">
                                            <a:lumMod val="50000"/>
                                          </a:srgbClr>
                                        </a:gs>
                                        <a:gs pos="100000">
                                          <a:srgbClr val="3E8853">
                                            <a:lumMod val="75000"/>
                                          </a:srgbClr>
                                        </a:gs>
                                      </a:gsLst>
                                      <a:lin ang="17400000" scaled="0"/>
                                    </a:gra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" name="Casella di testo 52">
                                    <a:extLst>
                                      <a:ext uri="{FF2B5EF4-FFF2-40B4-BE49-F238E27FC236}">
                                        <a16:creationId xmlns:a16="http://schemas.microsoft.com/office/drawing/2014/main" id="{127E8740-4C88-4E6C-8CA3-7A04D4130F01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453681" y="9208"/>
                                      <a:ext cx="2753587" cy="480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-16242197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3F20BBD6" w14:textId="77777777" w:rsidR="005575B7" w:rsidRPr="00D56FAD" w:rsidRDefault="005575B7" w:rsidP="005575B7">
                                            <w:pPr>
                                              <w:pStyle w:val="Sottotitolo"/>
                                            </w:pPr>
                                            <w:r w:rsidRPr="00D56FAD">
                                              <w:rPr>
                                                <w:lang w:bidi="it-IT"/>
                                              </w:rPr>
                                              <w:t>La famiglia Russo presenta: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wrap="square" rtlCol="0" anchor="ctr">
                                    <a:spAutoFit/>
                                  </wps:bodyPr>
                                </wps:wsp>
                              </wpg:grpSp>
                              <wps:wsp>
                                <wps:cNvPr id="359" name="Casella di testo 358">
                                  <a:extLst>
                                    <a:ext uri="{FF2B5EF4-FFF2-40B4-BE49-F238E27FC236}">
                                      <a16:creationId xmlns:a16="http://schemas.microsoft.com/office/drawing/2014/main" id="{85A47528-F3B9-4B67-875D-B150A0E3ECF1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47625" y="2283592"/>
                                    <a:ext cx="3129915" cy="7982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986787104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D2DFD3" w14:textId="77777777" w:rsidR="005575B7" w:rsidRPr="006E48C1" w:rsidRDefault="005575B7" w:rsidP="005575B7">
                                          <w:r>
                                            <w:rPr>
                                              <w:lang w:bidi="it-IT"/>
                                            </w:rPr>
                                            <w:t>Usa questo spazio per presentare l'evento. Fai sapere ai tuoi invitati cosa li aspetta, se ci sono istruzioni speciali da seguire all'arrivo o altri dettagli per prepararsi alla festa.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360" name="Casella di testo 359">
                                  <a:extLst>
                                    <a:ext uri="{FF2B5EF4-FFF2-40B4-BE49-F238E27FC236}">
                                      <a16:creationId xmlns:a16="http://schemas.microsoft.com/office/drawing/2014/main" id="{E5CE0193-6ED2-47A9-81AD-350A5730249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 rot="21360000">
                                    <a:off x="0" y="1999550"/>
                                    <a:ext cx="3129915" cy="2978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9732521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65E18EBF" w14:textId="77777777" w:rsidR="005575B7" w:rsidRPr="00D56FAD" w:rsidRDefault="00D56FAD" w:rsidP="005575B7">
                                          <w:pPr>
                                            <w:pStyle w:val="Data"/>
                                            <w:rPr>
                                              <w:color w:val="808080"/>
                                            </w:rPr>
                                          </w:pPr>
                                          <w:r w:rsidRPr="00D56FAD">
                                            <w:rPr>
                                              <w:lang w:bidi="it-IT"/>
                                            </w:rPr>
                                            <w:t>il 20 dicembre aaaa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41" name="Rettangolo 40">
                                  <a:extLst>
                                    <a:ext uri="{FF2B5EF4-FFF2-40B4-BE49-F238E27FC236}">
                                      <a16:creationId xmlns:a16="http://schemas.microsoft.com/office/drawing/2014/main" id="{C6E0EEBB-44C4-45BF-9848-5F5FF6A2BD03}"/>
                                    </a:ext>
                                  </a:extLst>
                                </wps:cNvPr>
                                <wps:cNvSpPr/>
                                <wps:spPr>
                                  <a:xfrm rot="21360000">
                                    <a:off x="-16919" y="496179"/>
                                    <a:ext cx="3444875" cy="1463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42754390"/>
                                        <w:placeholder>
                                          <w:docPart w:val="9653CA81596B4BA4B4495E8BF7E5DC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664C1BA" w14:textId="77777777" w:rsidR="005575B7" w:rsidRPr="00D56FAD" w:rsidRDefault="005575B7" w:rsidP="005575B7">
                                          <w:pPr>
                                            <w:pStyle w:val="Titolo"/>
                                          </w:pPr>
                                          <w:r w:rsidRPr="00D56FAD">
                                            <w:rPr>
                                              <w:lang w:bidi="it-IT"/>
                                            </w:rPr>
                                            <w:t>INVERNO</w:t>
                                          </w:r>
                                        </w:p>
                                        <w:p w14:paraId="7268F234" w14:textId="77777777" w:rsidR="005575B7" w:rsidRPr="00D56FAD" w:rsidRDefault="005575B7" w:rsidP="005575B7">
                                          <w:pPr>
                                            <w:pStyle w:val="Titolo"/>
                                          </w:pPr>
                                          <w:r w:rsidRPr="00D56FAD">
                                            <w:rPr>
                                              <w:lang w:bidi="it-IT"/>
                                            </w:rPr>
                                            <w:t>PICNIC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91440" tIns="45720" rIns="91440" bIns="45720">
                                  <a:spAutoFit/>
                                </wps:bodyPr>
                              </wps:wsp>
                            </wpg:grpSp>
                            <wps:wsp>
                              <wps:cNvPr id="39" name="Figura a mano libera: Forma 38" descr="Neve&#10;">
                                <a:extLst>
                                  <a:ext uri="{FF2B5EF4-FFF2-40B4-BE49-F238E27FC236}">
                                    <a16:creationId xmlns:a16="http://schemas.microsoft.com/office/drawing/2014/main" id="{E5584B49-A72E-41EA-95AE-DBEDB85073AA}"/>
                                  </a:ext>
                                </a:extLst>
                              </wps:cNvPr>
                              <wps:cNvSpPr/>
                              <wps:spPr>
                                <a:xfrm rot="6300000">
                                  <a:off x="32703" y="-32703"/>
                                  <a:ext cx="457200" cy="522605"/>
                                </a:xfrm>
                                <a:custGeom>
                                  <a:avLst/>
                                  <a:gdLst>
                                    <a:gd name="connsiteX0" fmla="*/ 39907 w 226086"/>
                                    <a:gd name="connsiteY0" fmla="*/ 211087 h 258384"/>
                                    <a:gd name="connsiteX1" fmla="*/ 35063 w 226086"/>
                                    <a:gd name="connsiteY1" fmla="*/ 212702 h 258384"/>
                                    <a:gd name="connsiteX2" fmla="*/ 23758 w 226086"/>
                                    <a:gd name="connsiteY2" fmla="*/ 204627 h 258384"/>
                                    <a:gd name="connsiteX3" fmla="*/ 30218 w 226086"/>
                                    <a:gd name="connsiteY3" fmla="*/ 188478 h 258384"/>
                                    <a:gd name="connsiteX4" fmla="*/ 28603 w 226086"/>
                                    <a:gd name="connsiteY4" fmla="*/ 161025 h 258384"/>
                                    <a:gd name="connsiteX5" fmla="*/ 22143 w 226086"/>
                                    <a:gd name="connsiteY5" fmla="*/ 159410 h 258384"/>
                                    <a:gd name="connsiteX6" fmla="*/ 25373 w 226086"/>
                                    <a:gd name="connsiteY6" fmla="*/ 151335 h 258384"/>
                                    <a:gd name="connsiteX7" fmla="*/ 33448 w 226086"/>
                                    <a:gd name="connsiteY7" fmla="*/ 148106 h 258384"/>
                                    <a:gd name="connsiteX8" fmla="*/ 38292 w 226086"/>
                                    <a:gd name="connsiteY8" fmla="*/ 149720 h 258384"/>
                                    <a:gd name="connsiteX9" fmla="*/ 46367 w 226086"/>
                                    <a:gd name="connsiteY9" fmla="*/ 143261 h 258384"/>
                                    <a:gd name="connsiteX10" fmla="*/ 39907 w 226086"/>
                                    <a:gd name="connsiteY10" fmla="*/ 135186 h 258384"/>
                                    <a:gd name="connsiteX11" fmla="*/ 36677 w 226086"/>
                                    <a:gd name="connsiteY11" fmla="*/ 123882 h 258384"/>
                                    <a:gd name="connsiteX12" fmla="*/ 30218 w 226086"/>
                                    <a:gd name="connsiteY12" fmla="*/ 120652 h 258384"/>
                                    <a:gd name="connsiteX13" fmla="*/ 20528 w 226086"/>
                                    <a:gd name="connsiteY13" fmla="*/ 96429 h 258384"/>
                                    <a:gd name="connsiteX14" fmla="*/ 22143 w 226086"/>
                                    <a:gd name="connsiteY14" fmla="*/ 88354 h 258384"/>
                                    <a:gd name="connsiteX15" fmla="*/ 30218 w 226086"/>
                                    <a:gd name="connsiteY15" fmla="*/ 86739 h 258384"/>
                                    <a:gd name="connsiteX16" fmla="*/ 33448 w 226086"/>
                                    <a:gd name="connsiteY16" fmla="*/ 78665 h 258384"/>
                                    <a:gd name="connsiteX17" fmla="*/ 43137 w 226086"/>
                                    <a:gd name="connsiteY17" fmla="*/ 77050 h 258384"/>
                                    <a:gd name="connsiteX18" fmla="*/ 44752 w 226086"/>
                                    <a:gd name="connsiteY18" fmla="*/ 64131 h 258384"/>
                                    <a:gd name="connsiteX19" fmla="*/ 47982 w 226086"/>
                                    <a:gd name="connsiteY19" fmla="*/ 57671 h 258384"/>
                                    <a:gd name="connsiteX20" fmla="*/ 44752 w 226086"/>
                                    <a:gd name="connsiteY20" fmla="*/ 51212 h 258384"/>
                                    <a:gd name="connsiteX21" fmla="*/ 49597 w 226086"/>
                                    <a:gd name="connsiteY21" fmla="*/ 30218 h 258384"/>
                                    <a:gd name="connsiteX22" fmla="*/ 64131 w 226086"/>
                                    <a:gd name="connsiteY22" fmla="*/ 20528 h 258384"/>
                                    <a:gd name="connsiteX23" fmla="*/ 68975 w 226086"/>
                                    <a:gd name="connsiteY23" fmla="*/ 30218 h 258384"/>
                                    <a:gd name="connsiteX24" fmla="*/ 75435 w 226086"/>
                                    <a:gd name="connsiteY24" fmla="*/ 35063 h 258384"/>
                                    <a:gd name="connsiteX25" fmla="*/ 85124 w 226086"/>
                                    <a:gd name="connsiteY25" fmla="*/ 31833 h 258384"/>
                                    <a:gd name="connsiteX26" fmla="*/ 75435 w 226086"/>
                                    <a:gd name="connsiteY26" fmla="*/ 57671 h 258384"/>
                                    <a:gd name="connsiteX27" fmla="*/ 80280 w 226086"/>
                                    <a:gd name="connsiteY27" fmla="*/ 62516 h 258384"/>
                                    <a:gd name="connsiteX28" fmla="*/ 94814 w 226086"/>
                                    <a:gd name="connsiteY28" fmla="*/ 59286 h 258384"/>
                                    <a:gd name="connsiteX29" fmla="*/ 93199 w 226086"/>
                                    <a:gd name="connsiteY29" fmla="*/ 54441 h 258384"/>
                                    <a:gd name="connsiteX30" fmla="*/ 99659 w 226086"/>
                                    <a:gd name="connsiteY30" fmla="*/ 52826 h 258384"/>
                                    <a:gd name="connsiteX31" fmla="*/ 106118 w 226086"/>
                                    <a:gd name="connsiteY31" fmla="*/ 41522 h 258384"/>
                                    <a:gd name="connsiteX32" fmla="*/ 115808 w 226086"/>
                                    <a:gd name="connsiteY32" fmla="*/ 43137 h 258384"/>
                                    <a:gd name="connsiteX33" fmla="*/ 114193 w 226086"/>
                                    <a:gd name="connsiteY33" fmla="*/ 54441 h 258384"/>
                                    <a:gd name="connsiteX34" fmla="*/ 119037 w 226086"/>
                                    <a:gd name="connsiteY34" fmla="*/ 57671 h 258384"/>
                                    <a:gd name="connsiteX35" fmla="*/ 115808 w 226086"/>
                                    <a:gd name="connsiteY35" fmla="*/ 65746 h 258384"/>
                                    <a:gd name="connsiteX36" fmla="*/ 125497 w 226086"/>
                                    <a:gd name="connsiteY36" fmla="*/ 64131 h 258384"/>
                                    <a:gd name="connsiteX37" fmla="*/ 136801 w 226086"/>
                                    <a:gd name="connsiteY37" fmla="*/ 70590 h 258384"/>
                                    <a:gd name="connsiteX38" fmla="*/ 141646 w 226086"/>
                                    <a:gd name="connsiteY38" fmla="*/ 72205 h 258384"/>
                                    <a:gd name="connsiteX39" fmla="*/ 148106 w 226086"/>
                                    <a:gd name="connsiteY39" fmla="*/ 72205 h 258384"/>
                                    <a:gd name="connsiteX40" fmla="*/ 149721 w 226086"/>
                                    <a:gd name="connsiteY40" fmla="*/ 75435 h 258384"/>
                                    <a:gd name="connsiteX41" fmla="*/ 156180 w 226086"/>
                                    <a:gd name="connsiteY41" fmla="*/ 94814 h 258384"/>
                                    <a:gd name="connsiteX42" fmla="*/ 164255 w 226086"/>
                                    <a:gd name="connsiteY42" fmla="*/ 98044 h 258384"/>
                                    <a:gd name="connsiteX43" fmla="*/ 175559 w 226086"/>
                                    <a:gd name="connsiteY43" fmla="*/ 93199 h 258384"/>
                                    <a:gd name="connsiteX44" fmla="*/ 185248 w 226086"/>
                                    <a:gd name="connsiteY44" fmla="*/ 104503 h 258384"/>
                                    <a:gd name="connsiteX45" fmla="*/ 190093 w 226086"/>
                                    <a:gd name="connsiteY45" fmla="*/ 104503 h 258384"/>
                                    <a:gd name="connsiteX46" fmla="*/ 199782 w 226086"/>
                                    <a:gd name="connsiteY46" fmla="*/ 117422 h 258384"/>
                                    <a:gd name="connsiteX47" fmla="*/ 207857 w 226086"/>
                                    <a:gd name="connsiteY47" fmla="*/ 123882 h 258384"/>
                                    <a:gd name="connsiteX48" fmla="*/ 204627 w 226086"/>
                                    <a:gd name="connsiteY48" fmla="*/ 128727 h 258384"/>
                                    <a:gd name="connsiteX49" fmla="*/ 206242 w 226086"/>
                                    <a:gd name="connsiteY49" fmla="*/ 133571 h 258384"/>
                                    <a:gd name="connsiteX50" fmla="*/ 199782 w 226086"/>
                                    <a:gd name="connsiteY50" fmla="*/ 140031 h 258384"/>
                                    <a:gd name="connsiteX51" fmla="*/ 204627 w 226086"/>
                                    <a:gd name="connsiteY51" fmla="*/ 156180 h 258384"/>
                                    <a:gd name="connsiteX52" fmla="*/ 219161 w 226086"/>
                                    <a:gd name="connsiteY52" fmla="*/ 164255 h 258384"/>
                                    <a:gd name="connsiteX53" fmla="*/ 209472 w 226086"/>
                                    <a:gd name="connsiteY53" fmla="*/ 188478 h 258384"/>
                                    <a:gd name="connsiteX54" fmla="*/ 199782 w 226086"/>
                                    <a:gd name="connsiteY54" fmla="*/ 194938 h 258384"/>
                                    <a:gd name="connsiteX55" fmla="*/ 188478 w 226086"/>
                                    <a:gd name="connsiteY55" fmla="*/ 190093 h 258384"/>
                                    <a:gd name="connsiteX56" fmla="*/ 177174 w 226086"/>
                                    <a:gd name="connsiteY56" fmla="*/ 193323 h 258384"/>
                                    <a:gd name="connsiteX57" fmla="*/ 182019 w 226086"/>
                                    <a:gd name="connsiteY57" fmla="*/ 198168 h 258384"/>
                                    <a:gd name="connsiteX58" fmla="*/ 175559 w 226086"/>
                                    <a:gd name="connsiteY58" fmla="*/ 228851 h 258384"/>
                                    <a:gd name="connsiteX59" fmla="*/ 157795 w 226086"/>
                                    <a:gd name="connsiteY59" fmla="*/ 228851 h 258384"/>
                                    <a:gd name="connsiteX60" fmla="*/ 149721 w 226086"/>
                                    <a:gd name="connsiteY60" fmla="*/ 222391 h 258384"/>
                                    <a:gd name="connsiteX61" fmla="*/ 133571 w 226086"/>
                                    <a:gd name="connsiteY61" fmla="*/ 232081 h 258384"/>
                                    <a:gd name="connsiteX62" fmla="*/ 117422 w 226086"/>
                                    <a:gd name="connsiteY62" fmla="*/ 236925 h 258384"/>
                                    <a:gd name="connsiteX63" fmla="*/ 109348 w 226086"/>
                                    <a:gd name="connsiteY63" fmla="*/ 240155 h 258384"/>
                                    <a:gd name="connsiteX64" fmla="*/ 102888 w 226086"/>
                                    <a:gd name="connsiteY64" fmla="*/ 232081 h 258384"/>
                                    <a:gd name="connsiteX65" fmla="*/ 96429 w 226086"/>
                                    <a:gd name="connsiteY65" fmla="*/ 219161 h 258384"/>
                                    <a:gd name="connsiteX66" fmla="*/ 96429 w 226086"/>
                                    <a:gd name="connsiteY66" fmla="*/ 212702 h 258384"/>
                                    <a:gd name="connsiteX67" fmla="*/ 39907 w 226086"/>
                                    <a:gd name="connsiteY67" fmla="*/ 211087 h 2583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</a:cxnLst>
                                  <a:rect l="l" t="t" r="r" b="b"/>
                                  <a:pathLst>
                                    <a:path w="226086" h="258384">
                                      <a:moveTo>
                                        <a:pt x="39907" y="211087"/>
                                      </a:moveTo>
                                      <a:cubicBezTo>
                                        <a:pt x="38292" y="211087"/>
                                        <a:pt x="36677" y="212702"/>
                                        <a:pt x="35063" y="212702"/>
                                      </a:cubicBezTo>
                                      <a:cubicBezTo>
                                        <a:pt x="30218" y="212702"/>
                                        <a:pt x="28603" y="206242"/>
                                        <a:pt x="23758" y="204627"/>
                                      </a:cubicBezTo>
                                      <a:cubicBezTo>
                                        <a:pt x="26988" y="199783"/>
                                        <a:pt x="28603" y="193323"/>
                                        <a:pt x="30218" y="188478"/>
                                      </a:cubicBezTo>
                                      <a:cubicBezTo>
                                        <a:pt x="31833" y="178789"/>
                                        <a:pt x="31833" y="169099"/>
                                        <a:pt x="28603" y="161025"/>
                                      </a:cubicBezTo>
                                      <a:cubicBezTo>
                                        <a:pt x="26988" y="161025"/>
                                        <a:pt x="23758" y="161025"/>
                                        <a:pt x="22143" y="159410"/>
                                      </a:cubicBezTo>
                                      <a:cubicBezTo>
                                        <a:pt x="23758" y="157795"/>
                                        <a:pt x="25373" y="154565"/>
                                        <a:pt x="25373" y="151335"/>
                                      </a:cubicBezTo>
                                      <a:cubicBezTo>
                                        <a:pt x="28603" y="152950"/>
                                        <a:pt x="31833" y="149720"/>
                                        <a:pt x="33448" y="148106"/>
                                      </a:cubicBezTo>
                                      <a:cubicBezTo>
                                        <a:pt x="35063" y="148106"/>
                                        <a:pt x="36677" y="149720"/>
                                        <a:pt x="38292" y="149720"/>
                                      </a:cubicBezTo>
                                      <a:cubicBezTo>
                                        <a:pt x="39907" y="146491"/>
                                        <a:pt x="43137" y="144876"/>
                                        <a:pt x="46367" y="143261"/>
                                      </a:cubicBezTo>
                                      <a:cubicBezTo>
                                        <a:pt x="43137" y="143261"/>
                                        <a:pt x="39907" y="140031"/>
                                        <a:pt x="39907" y="135186"/>
                                      </a:cubicBezTo>
                                      <a:cubicBezTo>
                                        <a:pt x="39907" y="131957"/>
                                        <a:pt x="39907" y="127112"/>
                                        <a:pt x="36677" y="123882"/>
                                      </a:cubicBezTo>
                                      <a:cubicBezTo>
                                        <a:pt x="35063" y="122267"/>
                                        <a:pt x="33448" y="122267"/>
                                        <a:pt x="30218" y="120652"/>
                                      </a:cubicBezTo>
                                      <a:cubicBezTo>
                                        <a:pt x="22143" y="115808"/>
                                        <a:pt x="20528" y="104503"/>
                                        <a:pt x="20528" y="96429"/>
                                      </a:cubicBezTo>
                                      <a:cubicBezTo>
                                        <a:pt x="20528" y="93199"/>
                                        <a:pt x="20528" y="89969"/>
                                        <a:pt x="22143" y="88354"/>
                                      </a:cubicBezTo>
                                      <a:cubicBezTo>
                                        <a:pt x="23758" y="86739"/>
                                        <a:pt x="26988" y="85124"/>
                                        <a:pt x="30218" y="86739"/>
                                      </a:cubicBezTo>
                                      <a:cubicBezTo>
                                        <a:pt x="28603" y="83510"/>
                                        <a:pt x="30218" y="80280"/>
                                        <a:pt x="33448" y="78665"/>
                                      </a:cubicBezTo>
                                      <a:cubicBezTo>
                                        <a:pt x="36677" y="77050"/>
                                        <a:pt x="39907" y="77050"/>
                                        <a:pt x="43137" y="77050"/>
                                      </a:cubicBezTo>
                                      <a:cubicBezTo>
                                        <a:pt x="46367" y="73820"/>
                                        <a:pt x="46367" y="68975"/>
                                        <a:pt x="44752" y="64131"/>
                                      </a:cubicBezTo>
                                      <a:cubicBezTo>
                                        <a:pt x="47982" y="64131"/>
                                        <a:pt x="47982" y="60901"/>
                                        <a:pt x="47982" y="57671"/>
                                      </a:cubicBezTo>
                                      <a:cubicBezTo>
                                        <a:pt x="47982" y="56056"/>
                                        <a:pt x="46367" y="52826"/>
                                        <a:pt x="44752" y="51212"/>
                                      </a:cubicBezTo>
                                      <a:cubicBezTo>
                                        <a:pt x="41522" y="44752"/>
                                        <a:pt x="43137" y="33448"/>
                                        <a:pt x="49597" y="30218"/>
                                      </a:cubicBezTo>
                                      <a:cubicBezTo>
                                        <a:pt x="54441" y="26988"/>
                                        <a:pt x="62516" y="26988"/>
                                        <a:pt x="64131" y="20528"/>
                                      </a:cubicBezTo>
                                      <a:cubicBezTo>
                                        <a:pt x="67361" y="22143"/>
                                        <a:pt x="68975" y="25373"/>
                                        <a:pt x="68975" y="30218"/>
                                      </a:cubicBezTo>
                                      <a:cubicBezTo>
                                        <a:pt x="72205" y="30218"/>
                                        <a:pt x="75435" y="31833"/>
                                        <a:pt x="75435" y="35063"/>
                                      </a:cubicBezTo>
                                      <a:cubicBezTo>
                                        <a:pt x="78665" y="33448"/>
                                        <a:pt x="81895" y="33448"/>
                                        <a:pt x="85124" y="31833"/>
                                      </a:cubicBezTo>
                                      <a:cubicBezTo>
                                        <a:pt x="81895" y="41522"/>
                                        <a:pt x="78665" y="49597"/>
                                        <a:pt x="75435" y="57671"/>
                                      </a:cubicBezTo>
                                      <a:cubicBezTo>
                                        <a:pt x="77050" y="59286"/>
                                        <a:pt x="78665" y="60901"/>
                                        <a:pt x="80280" y="62516"/>
                                      </a:cubicBezTo>
                                      <a:cubicBezTo>
                                        <a:pt x="85124" y="60901"/>
                                        <a:pt x="89969" y="59286"/>
                                        <a:pt x="94814" y="59286"/>
                                      </a:cubicBezTo>
                                      <a:cubicBezTo>
                                        <a:pt x="94814" y="57671"/>
                                        <a:pt x="93199" y="56056"/>
                                        <a:pt x="93199" y="54441"/>
                                      </a:cubicBezTo>
                                      <a:cubicBezTo>
                                        <a:pt x="94814" y="54441"/>
                                        <a:pt x="98044" y="54441"/>
                                        <a:pt x="99659" y="52826"/>
                                      </a:cubicBezTo>
                                      <a:cubicBezTo>
                                        <a:pt x="98044" y="47982"/>
                                        <a:pt x="101273" y="41522"/>
                                        <a:pt x="106118" y="41522"/>
                                      </a:cubicBezTo>
                                      <a:cubicBezTo>
                                        <a:pt x="107733" y="44752"/>
                                        <a:pt x="112578" y="46367"/>
                                        <a:pt x="115808" y="43137"/>
                                      </a:cubicBezTo>
                                      <a:cubicBezTo>
                                        <a:pt x="117422" y="46367"/>
                                        <a:pt x="117422" y="51212"/>
                                        <a:pt x="114193" y="54441"/>
                                      </a:cubicBezTo>
                                      <a:cubicBezTo>
                                        <a:pt x="115808" y="56056"/>
                                        <a:pt x="117422" y="56056"/>
                                        <a:pt x="119037" y="57671"/>
                                      </a:cubicBezTo>
                                      <a:cubicBezTo>
                                        <a:pt x="117422" y="60901"/>
                                        <a:pt x="117422" y="62516"/>
                                        <a:pt x="115808" y="65746"/>
                                      </a:cubicBezTo>
                                      <a:cubicBezTo>
                                        <a:pt x="119037" y="65746"/>
                                        <a:pt x="122267" y="65746"/>
                                        <a:pt x="125497" y="64131"/>
                                      </a:cubicBezTo>
                                      <a:cubicBezTo>
                                        <a:pt x="128727" y="65746"/>
                                        <a:pt x="131957" y="68975"/>
                                        <a:pt x="136801" y="70590"/>
                                      </a:cubicBezTo>
                                      <a:cubicBezTo>
                                        <a:pt x="138416" y="72205"/>
                                        <a:pt x="140031" y="72205"/>
                                        <a:pt x="141646" y="72205"/>
                                      </a:cubicBezTo>
                                      <a:cubicBezTo>
                                        <a:pt x="144876" y="72205"/>
                                        <a:pt x="146491" y="70590"/>
                                        <a:pt x="148106" y="72205"/>
                                      </a:cubicBezTo>
                                      <a:cubicBezTo>
                                        <a:pt x="149721" y="72205"/>
                                        <a:pt x="149721" y="73820"/>
                                        <a:pt x="149721" y="75435"/>
                                      </a:cubicBezTo>
                                      <a:cubicBezTo>
                                        <a:pt x="151335" y="81895"/>
                                        <a:pt x="154565" y="88354"/>
                                        <a:pt x="156180" y="94814"/>
                                      </a:cubicBezTo>
                                      <a:cubicBezTo>
                                        <a:pt x="159410" y="94814"/>
                                        <a:pt x="162640" y="94814"/>
                                        <a:pt x="164255" y="98044"/>
                                      </a:cubicBezTo>
                                      <a:cubicBezTo>
                                        <a:pt x="167484" y="96429"/>
                                        <a:pt x="170714" y="94814"/>
                                        <a:pt x="175559" y="93199"/>
                                      </a:cubicBezTo>
                                      <a:cubicBezTo>
                                        <a:pt x="177174" y="98044"/>
                                        <a:pt x="178789" y="106118"/>
                                        <a:pt x="185248" y="104503"/>
                                      </a:cubicBezTo>
                                      <a:cubicBezTo>
                                        <a:pt x="186863" y="104503"/>
                                        <a:pt x="188478" y="102888"/>
                                        <a:pt x="190093" y="104503"/>
                                      </a:cubicBezTo>
                                      <a:cubicBezTo>
                                        <a:pt x="196553" y="104503"/>
                                        <a:pt x="194938" y="114193"/>
                                        <a:pt x="199782" y="117422"/>
                                      </a:cubicBezTo>
                                      <a:cubicBezTo>
                                        <a:pt x="203012" y="120652"/>
                                        <a:pt x="207857" y="120652"/>
                                        <a:pt x="207857" y="123882"/>
                                      </a:cubicBezTo>
                                      <a:cubicBezTo>
                                        <a:pt x="207857" y="125497"/>
                                        <a:pt x="206242" y="127112"/>
                                        <a:pt x="204627" y="128727"/>
                                      </a:cubicBezTo>
                                      <a:cubicBezTo>
                                        <a:pt x="203012" y="130342"/>
                                        <a:pt x="203012" y="133571"/>
                                        <a:pt x="206242" y="133571"/>
                                      </a:cubicBezTo>
                                      <a:cubicBezTo>
                                        <a:pt x="204627" y="135186"/>
                                        <a:pt x="201397" y="138416"/>
                                        <a:pt x="199782" y="140031"/>
                                      </a:cubicBezTo>
                                      <a:cubicBezTo>
                                        <a:pt x="204627" y="143261"/>
                                        <a:pt x="207857" y="151335"/>
                                        <a:pt x="204627" y="156180"/>
                                      </a:cubicBezTo>
                                      <a:cubicBezTo>
                                        <a:pt x="207857" y="161025"/>
                                        <a:pt x="212702" y="164255"/>
                                        <a:pt x="219161" y="164255"/>
                                      </a:cubicBezTo>
                                      <a:cubicBezTo>
                                        <a:pt x="217546" y="172329"/>
                                        <a:pt x="214317" y="180404"/>
                                        <a:pt x="209472" y="188478"/>
                                      </a:cubicBezTo>
                                      <a:cubicBezTo>
                                        <a:pt x="207857" y="191708"/>
                                        <a:pt x="204627" y="194938"/>
                                        <a:pt x="199782" y="194938"/>
                                      </a:cubicBezTo>
                                      <a:cubicBezTo>
                                        <a:pt x="194938" y="194938"/>
                                        <a:pt x="191708" y="191708"/>
                                        <a:pt x="188478" y="190093"/>
                                      </a:cubicBezTo>
                                      <a:cubicBezTo>
                                        <a:pt x="185248" y="188478"/>
                                        <a:pt x="178789" y="188478"/>
                                        <a:pt x="177174" y="193323"/>
                                      </a:cubicBezTo>
                                      <a:cubicBezTo>
                                        <a:pt x="178789" y="194938"/>
                                        <a:pt x="180404" y="196553"/>
                                        <a:pt x="182019" y="198168"/>
                                      </a:cubicBezTo>
                                      <a:cubicBezTo>
                                        <a:pt x="175559" y="207857"/>
                                        <a:pt x="173944" y="219161"/>
                                        <a:pt x="175559" y="228851"/>
                                      </a:cubicBezTo>
                                      <a:cubicBezTo>
                                        <a:pt x="169099" y="227236"/>
                                        <a:pt x="162640" y="227236"/>
                                        <a:pt x="157795" y="228851"/>
                                      </a:cubicBezTo>
                                      <a:cubicBezTo>
                                        <a:pt x="154565" y="227236"/>
                                        <a:pt x="151335" y="224006"/>
                                        <a:pt x="149721" y="222391"/>
                                      </a:cubicBezTo>
                                      <a:cubicBezTo>
                                        <a:pt x="144876" y="225621"/>
                                        <a:pt x="140031" y="228851"/>
                                        <a:pt x="133571" y="232081"/>
                                      </a:cubicBezTo>
                                      <a:cubicBezTo>
                                        <a:pt x="128727" y="235310"/>
                                        <a:pt x="123882" y="238540"/>
                                        <a:pt x="117422" y="236925"/>
                                      </a:cubicBezTo>
                                      <a:cubicBezTo>
                                        <a:pt x="117422" y="240155"/>
                                        <a:pt x="112578" y="241770"/>
                                        <a:pt x="109348" y="240155"/>
                                      </a:cubicBezTo>
                                      <a:cubicBezTo>
                                        <a:pt x="106118" y="238540"/>
                                        <a:pt x="104503" y="235310"/>
                                        <a:pt x="102888" y="232081"/>
                                      </a:cubicBezTo>
                                      <a:cubicBezTo>
                                        <a:pt x="101273" y="227236"/>
                                        <a:pt x="98044" y="224006"/>
                                        <a:pt x="96429" y="219161"/>
                                      </a:cubicBezTo>
                                      <a:cubicBezTo>
                                        <a:pt x="96429" y="217546"/>
                                        <a:pt x="96429" y="214317"/>
                                        <a:pt x="96429" y="212702"/>
                                      </a:cubicBezTo>
                                      <a:cubicBezTo>
                                        <a:pt x="91584" y="203012"/>
                                        <a:pt x="43137" y="209472"/>
                                        <a:pt x="39907" y="2110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6144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D6B5" id="Gruppo 423" o:spid="_x0000_s1026" style="width:285.6pt;height:252.45pt;mso-position-horizontal-relative:char;mso-position-vertical-relative:line" coordsize="36273,3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">
                      <v:shape id="Figura a mano libera: Forma 38" o:spid="_x0000_s1027" alt="Neve" style="position:absolute;left:2232;top:9388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v:group id="Gruppo 422" o:spid="_x0000_s1028" style="position:absolute;left:1824;top:1241;width:34449;height:30820" coordorigin="-169,-3" coordsize="34448,3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  <v:group id="Gruppo 53" o:spid="_x0000_s1029" alt="Testo della barra multifunzione" style="position:absolute;left:4587;top:-3;width:20682;height:4267;rotation:-4" coordorigin="4536" coordsize="27535,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">
                          <v:shape id="Figura a mano libera: Forma 4" o:spid="_x0000_s1030" style="position:absolute;left:4643;top:1479;width:4368;height:5400;flip:x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olo isoscele 5" o:spid="_x0000_s1031" type="#_x0000_t5" style="position:absolute;left:7011;top:5377;width:2000;height:15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" adj="0" fillcolor="#3e8853" stroked="f" strokeweight="1pt"/>
                          <v:shape id="Figura a mano libera: Forma 6" o:spid="_x0000_s1032" style="position:absolute;left:27481;top:1479;width:4368;height:5400;visibility:visible;mso-wrap-style:square;v-text-anchor:middle" coordsize="436796,37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" path="m,l424656,,244360,180296,436796,372732r,6035l,378767,,xe" fillcolor="#1f4429" stroked="f" strokeweight="1pt">
                            <v:stroke joinstyle="miter"/>
                            <v:path arrowok="t" o:connecttype="custom" o:connectlocs="0,0;424656,0;244360,257044;436796,531396;436796,540000;0,540000" o:connectangles="0,0,0,0,0,0"/>
                          </v:shape>
                          <v:shape id="Triangolo isoscele 7" o:spid="_x0000_s1033" type="#_x0000_t5" style="position:absolute;left:27481;top:5377;width:2000;height:150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" adj="0" fillcolor="#3e8853" stroked="f" strokeweight="1pt"/>
                          <v:rect id="Rettangolo 8" o:spid="_x0000_s1034" style="position:absolute;left:6995;width:22486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" fillcolor="#1f4429" stroked="f" strokeweight="1pt">
                            <v:fill color2="#2e663e" angle="160" focus="100%" type="gradient">
                              <o:fill v:ext="view" type="gradientUnscaled"/>
                            </v:fill>
                          </v:re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52" o:spid="_x0000_s1035" type="#_x0000_t202" style="position:absolute;left:4536;top:92;width:27536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" filled="f" stroked="f">
                            <v:textbox style="mso-fit-shape-to-text:t">
                              <w:txbxContent>
                                <w:sdt>
                                  <w:sdtPr>
                                    <w:id w:val="-16242197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F20BBD6" w14:textId="77777777" w:rsidR="005575B7" w:rsidRPr="00D56FAD" w:rsidRDefault="005575B7" w:rsidP="005575B7">
                                      <w:pPr>
                                        <w:pStyle w:val="Sottotitolo"/>
                                      </w:pPr>
                                      <w:r w:rsidRPr="00D56FAD">
                                        <w:rPr>
                                          <w:lang w:bidi="it-IT"/>
                                        </w:rPr>
                                        <w:t>La famiglia Russo presenta: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shape>
                        </v:group>
                        <v:shape id="Casella di testo 358" o:spid="_x0000_s1036" type="#_x0000_t202" style="position:absolute;left:476;top:22835;width:31299;height:7983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-98678710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D2DFD3" w14:textId="77777777" w:rsidR="005575B7" w:rsidRPr="006E48C1" w:rsidRDefault="005575B7" w:rsidP="005575B7">
                                    <w:r>
                                      <w:rPr>
                                        <w:lang w:bidi="it-IT"/>
                                      </w:rPr>
                                      <w:t>Usa questo spazio per presentare l'evento. Fai sapere ai tuoi invitati cosa li aspetta, se ci sono istruzioni speciali da seguire all'arrivo o altri dettagli per prepararsi alla festa.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shape id="Casella di testo 359" o:spid="_x0000_s1037" type="#_x0000_t202" style="position:absolute;top:19995;width:31299;height:2978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" filled="f" stroked="f">
                          <v:textbox style="mso-fit-shape-to-text:t">
                            <w:txbxContent>
                              <w:sdt>
                                <w:sdtPr>
                                  <w:id w:val="9732521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65E18EBF" w14:textId="77777777" w:rsidR="005575B7" w:rsidRPr="00D56FAD" w:rsidRDefault="00D56FAD" w:rsidP="005575B7">
                                    <w:pPr>
                                      <w:pStyle w:val="Data"/>
                                      <w:rPr>
                                        <w:color w:val="808080"/>
                                      </w:rPr>
                                    </w:pPr>
                                    <w:r w:rsidRPr="00D56FAD">
                                      <w:rPr>
                                        <w:lang w:bidi="it-IT"/>
                                      </w:rPr>
                                      <w:t>il 20 dicembre aaaa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ttangolo 40" o:spid="_x0000_s1038" style="position:absolute;left:-169;top:4961;width:34448;height:14632;rotation:-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" filled="f" stroked="f">
                          <v:textbox style="mso-fit-shape-to-text:t">
                            <w:txbxContent>
                              <w:sdt>
                                <w:sdtPr>
                                  <w:id w:val="342754390"/>
                                  <w:placeholder>
                                    <w:docPart w:val="9653CA81596B4BA4B4495E8BF7E5DC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664C1BA" w14:textId="77777777" w:rsidR="005575B7" w:rsidRPr="00D56FAD" w:rsidRDefault="005575B7" w:rsidP="005575B7">
                                    <w:pPr>
                                      <w:pStyle w:val="Titolo"/>
                                    </w:pPr>
                                    <w:r w:rsidRPr="00D56FAD">
                                      <w:rPr>
                                        <w:lang w:bidi="it-IT"/>
                                      </w:rPr>
                                      <w:t>INVERNO</w:t>
                                    </w:r>
                                  </w:p>
                                  <w:p w14:paraId="7268F234" w14:textId="77777777" w:rsidR="005575B7" w:rsidRPr="00D56FAD" w:rsidRDefault="005575B7" w:rsidP="005575B7">
                                    <w:pPr>
                                      <w:pStyle w:val="Titolo"/>
                                    </w:pPr>
                                    <w:r w:rsidRPr="00D56FAD">
                                      <w:rPr>
                                        <w:lang w:bidi="it-IT"/>
                                      </w:rPr>
                                      <w:t>PICNIC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</v:group>
                      <v:shape id="Figura a mano libera: Forma 38" o:spid="_x0000_s1039" alt="Neve&#10;" style="position:absolute;left:327;top:-327;width:4572;height:5226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        <v:stroke joinstyle="miter"/>
                        <v:path arrowok="t" o:connecttype="custom" o:connectlocs="80702,426943;70906,430209;48044,413877;61108,381214;57842,325688;44778,322421;51310,306089;67640,299558;77436,302822;93765,289758;80702,273426;74170,250563;61108,244030;41513,195036;44778,178704;61108,175437;67640,159107;87233,155841;90499,129711;97031,116645;90499,103581;100297,61119;129688,41520;139484,61119;152548,70918;172141,64385;152548,116645;162345,126444;191737,119911;188471,110112;201534,106845;214596,83982;234191,87248;230926,110112;240721,116645;234191,132977;253785,129711;276644,142775;286442,146041;299506,146041;302772,152574;315833,191770;332163,198303;355022,188503;374616,211367;384414,211367;404007,237497;420337,250563;413805,260362;417071,270159;404007,283225;413805,315888;443196,332221;423603,381214;404007,394280;381148,384480;358288,391013;368086,400813;355022,462872;319099,462872;302772,449806;270113,469405;237455,479202;221128,485735;208064,469405;195003,443273;195003,430209;80702,426943" o:connectangles="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vMerge w:val="restart"/>
          </w:tcPr>
          <w:p w14:paraId="6116907C" w14:textId="77777777" w:rsidR="005575B7" w:rsidRPr="00557AED" w:rsidRDefault="005575B7" w:rsidP="00B427E3"/>
        </w:tc>
        <w:tc>
          <w:tcPr>
            <w:tcW w:w="2160" w:type="dxa"/>
            <w:vMerge w:val="restart"/>
          </w:tcPr>
          <w:p w14:paraId="46C51E5E" w14:textId="551750AD" w:rsidR="005575B7" w:rsidRPr="00557AED" w:rsidRDefault="005575B7" w:rsidP="00B427E3">
            <w:r w:rsidRPr="00557AED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7A7ED5B6" wp14:editId="64127ED7">
                      <wp:extent cx="788122" cy="735965"/>
                      <wp:effectExtent l="0" t="0" r="0" b="0"/>
                      <wp:docPr id="375" name="Rettangolo 37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88122" cy="7359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93416551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19FF7A" w14:textId="77777777" w:rsidR="00D56FAD" w:rsidRPr="00D56FAD" w:rsidRDefault="00D56FAD" w:rsidP="005575B7">
                                      <w:pPr>
                                        <w:pStyle w:val="Titolo1"/>
                                      </w:pPr>
                                      <w:r w:rsidRPr="00D56FAD">
                                        <w:rPr>
                                          <w:lang w:bidi="it-IT"/>
                                        </w:rPr>
                                        <w:t>01</w:t>
                                      </w:r>
                                    </w:p>
                                    <w:p w14:paraId="186AD26D" w14:textId="77777777" w:rsidR="005575B7" w:rsidRPr="00B427E3" w:rsidRDefault="009D76E6" w:rsidP="005575B7">
                                      <w:pPr>
                                        <w:pStyle w:val="Titolo1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ED5B6" id="Rettangolo 373" o:spid="_x0000_s1040" style="width:62.05pt;height:57.9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" filled="f" stroked="f">
                      <v:textbox inset="0,0,0,0">
                        <w:txbxContent>
                          <w:sdt>
                            <w:sdtPr>
                              <w:id w:val="19341655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19FF7A" w14:textId="77777777" w:rsidR="00D56FAD" w:rsidRPr="00D56FAD" w:rsidRDefault="00D56FAD" w:rsidP="005575B7">
                                <w:pPr>
                                  <w:pStyle w:val="Titolo1"/>
                                </w:pPr>
                                <w:r w:rsidRPr="00D56FAD">
                                  <w:rPr>
                                    <w:lang w:bidi="it-IT"/>
                                  </w:rPr>
                                  <w:t>01</w:t>
                                </w:r>
                              </w:p>
                              <w:p w14:paraId="186AD26D" w14:textId="77777777" w:rsidR="005575B7" w:rsidRPr="00B427E3" w:rsidRDefault="009D76E6" w:rsidP="005575B7">
                                <w:pPr>
                                  <w:pStyle w:val="Titolo1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id w:val="-1620917587"/>
              <w:placeholder>
                <w:docPart w:val="2D695D54C3DD41C4B8D2CCB185E04B24"/>
              </w:placeholder>
              <w:temporary/>
              <w:showingPlcHdr/>
              <w15:appearance w15:val="hidden"/>
            </w:sdtPr>
            <w:sdtEndPr/>
            <w:sdtContent>
              <w:p w14:paraId="132AD2FE" w14:textId="05DC68AF" w:rsidR="005575B7" w:rsidRPr="00557AED" w:rsidRDefault="005575B7" w:rsidP="005575B7">
                <w:pPr>
                  <w:pStyle w:val="Titolo2"/>
                  <w:rPr>
                    <w:b w:val="0"/>
                    <w:bCs w:val="0"/>
                    <w:color w:val="000000" w:themeColor="text1"/>
                    <w:sz w:val="24"/>
                    <w:szCs w:val="24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57AED">
                  <w:rPr>
                    <w:lang w:bidi="it-IT"/>
                  </w:rPr>
                  <w:t>ANTIPASTO</w:t>
                </w:r>
              </w:p>
            </w:sdtContent>
          </w:sdt>
        </w:tc>
      </w:tr>
      <w:tr w:rsidR="005575B7" w:rsidRPr="00557AED" w14:paraId="7BB2DFA0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3518FF3" w14:textId="77777777" w:rsidR="005575B7" w:rsidRPr="00557AED" w:rsidRDefault="005575B7" w:rsidP="00B427E3"/>
        </w:tc>
        <w:tc>
          <w:tcPr>
            <w:tcW w:w="812" w:type="dxa"/>
            <w:vMerge/>
          </w:tcPr>
          <w:p w14:paraId="5B0C2B6D" w14:textId="77777777" w:rsidR="005575B7" w:rsidRPr="00557AED" w:rsidRDefault="005575B7" w:rsidP="00B427E3"/>
        </w:tc>
        <w:tc>
          <w:tcPr>
            <w:tcW w:w="2160" w:type="dxa"/>
            <w:vMerge/>
          </w:tcPr>
          <w:p w14:paraId="7CEADFBE" w14:textId="77777777" w:rsidR="005575B7" w:rsidRPr="00557AED" w:rsidRDefault="005575B7" w:rsidP="00B427E3"/>
        </w:tc>
        <w:tc>
          <w:tcPr>
            <w:tcW w:w="4230" w:type="dxa"/>
          </w:tcPr>
          <w:sdt>
            <w:sdtPr>
              <w:rPr>
                <w:lang w:val="it-IT"/>
              </w:rPr>
              <w:id w:val="-1288198002"/>
              <w:placeholder>
                <w:docPart w:val="E92A03A827114C60B2E3FFFB962CF098"/>
              </w:placeholder>
              <w:temporary/>
              <w:showingPlcHdr/>
              <w15:appearance w15:val="hidden"/>
            </w:sdtPr>
            <w:sdtEndPr/>
            <w:sdtContent>
              <w:p w14:paraId="58EC1143" w14:textId="77777777" w:rsidR="005575B7" w:rsidRPr="00557AED" w:rsidRDefault="005575B7" w:rsidP="005575B7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Elencare o descrivere gli antipasti</w:t>
                </w:r>
              </w:p>
              <w:p w14:paraId="735F2E2C" w14:textId="77777777" w:rsidR="005575B7" w:rsidRPr="00557AED" w:rsidRDefault="005575B7" w:rsidP="005575B7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Voce antipasto</w:t>
                </w:r>
              </w:p>
              <w:p w14:paraId="5996727C" w14:textId="42425818" w:rsidR="005575B7" w:rsidRPr="00557AED" w:rsidRDefault="005575B7" w:rsidP="00B427E3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Voce antipasto</w:t>
                </w:r>
              </w:p>
            </w:sdtContent>
          </w:sdt>
        </w:tc>
      </w:tr>
      <w:tr w:rsidR="005575B7" w:rsidRPr="00557AED" w14:paraId="3A72F8BD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83A0280" w14:textId="77777777" w:rsidR="005575B7" w:rsidRPr="00557AED" w:rsidRDefault="005575B7" w:rsidP="00B427E3"/>
        </w:tc>
        <w:tc>
          <w:tcPr>
            <w:tcW w:w="812" w:type="dxa"/>
            <w:vMerge/>
          </w:tcPr>
          <w:p w14:paraId="047EA845" w14:textId="77777777" w:rsidR="005575B7" w:rsidRPr="00557AED" w:rsidRDefault="005575B7" w:rsidP="00B427E3"/>
        </w:tc>
        <w:tc>
          <w:tcPr>
            <w:tcW w:w="2160" w:type="dxa"/>
          </w:tcPr>
          <w:p w14:paraId="0A0A0249" w14:textId="77777777" w:rsidR="005575B7" w:rsidRPr="00557AED" w:rsidRDefault="005575B7" w:rsidP="00B427E3"/>
        </w:tc>
        <w:tc>
          <w:tcPr>
            <w:tcW w:w="4230" w:type="dxa"/>
          </w:tcPr>
          <w:p w14:paraId="3D066C3B" w14:textId="77777777" w:rsidR="005575B7" w:rsidRPr="00557AED" w:rsidRDefault="005575B7" w:rsidP="00B427E3"/>
        </w:tc>
      </w:tr>
      <w:tr w:rsidR="005575B7" w:rsidRPr="00557AED" w14:paraId="30B3037F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67BD3450" w14:textId="77777777" w:rsidR="005575B7" w:rsidRPr="00557AED" w:rsidRDefault="005575B7" w:rsidP="00B427E3"/>
        </w:tc>
        <w:tc>
          <w:tcPr>
            <w:tcW w:w="812" w:type="dxa"/>
            <w:vMerge/>
          </w:tcPr>
          <w:p w14:paraId="608CD01B" w14:textId="77777777" w:rsidR="005575B7" w:rsidRPr="00557AED" w:rsidRDefault="005575B7" w:rsidP="00B427E3"/>
        </w:tc>
        <w:tc>
          <w:tcPr>
            <w:tcW w:w="2160" w:type="dxa"/>
            <w:vMerge w:val="restart"/>
          </w:tcPr>
          <w:p w14:paraId="15187CFE" w14:textId="22A342A9" w:rsidR="005575B7" w:rsidRPr="00557AED" w:rsidRDefault="005575B7" w:rsidP="00B427E3">
            <w:r w:rsidRPr="00557AED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6C411FBD" wp14:editId="196B8767">
                      <wp:extent cx="741045" cy="715395"/>
                      <wp:effectExtent l="0" t="0" r="0" b="0"/>
                      <wp:docPr id="376" name="Rettangolo 37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153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11662886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B512271" w14:textId="77777777" w:rsidR="005575B7" w:rsidRPr="009C5B35" w:rsidRDefault="005575B7" w:rsidP="005575B7">
                                      <w:pPr>
                                        <w:pStyle w:val="Titolo1"/>
                                      </w:pPr>
                                      <w:r>
                                        <w:rPr>
                                          <w:lang w:bidi="it-IT"/>
                                        </w:rPr>
                                        <w:t>02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11FBD" id="Rettangolo 374" o:spid="_x0000_s1041" style="width:58.35pt;height:56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" filled="f" stroked="f">
                      <v:textbox inset="0,0,0,0">
                        <w:txbxContent>
                          <w:sdt>
                            <w:sdtPr>
                              <w:id w:val="11662886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B512271" w14:textId="77777777" w:rsidR="005575B7" w:rsidRPr="009C5B35" w:rsidRDefault="005575B7" w:rsidP="005575B7">
                                <w:pPr>
                                  <w:pStyle w:val="Titolo1"/>
                                </w:pPr>
                                <w:r>
                                  <w:rPr>
                                    <w:lang w:bidi="it-IT"/>
                                  </w:rPr>
                                  <w:t>02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id w:val="44416517"/>
              <w:placeholder>
                <w:docPart w:val="B490D2BA3DAB410BAE2B177E4FDD48F2"/>
              </w:placeholder>
              <w:temporary/>
              <w:showingPlcHdr/>
              <w15:appearance w15:val="hidden"/>
            </w:sdtPr>
            <w:sdtEndPr/>
            <w:sdtContent>
              <w:p w14:paraId="677FE64D" w14:textId="3487DBD0" w:rsidR="005575B7" w:rsidRPr="00557AED" w:rsidRDefault="005575B7" w:rsidP="005575B7">
                <w:pPr>
                  <w:pStyle w:val="Titolo2"/>
                  <w:rPr>
                    <w:b w:val="0"/>
                    <w:bCs w:val="0"/>
                    <w:color w:val="000000" w:themeColor="text1"/>
                    <w:sz w:val="24"/>
                    <w:szCs w:val="24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57AED">
                  <w:rPr>
                    <w:lang w:bidi="it-IT"/>
                  </w:rPr>
                  <w:t>PRIMO</w:t>
                </w:r>
              </w:p>
            </w:sdtContent>
          </w:sdt>
        </w:tc>
      </w:tr>
      <w:tr w:rsidR="005575B7" w:rsidRPr="00557AED" w14:paraId="4640407D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5E99EBB6" w14:textId="77777777" w:rsidR="005575B7" w:rsidRPr="00557AED" w:rsidRDefault="005575B7" w:rsidP="00B427E3"/>
        </w:tc>
        <w:tc>
          <w:tcPr>
            <w:tcW w:w="812" w:type="dxa"/>
            <w:vMerge/>
          </w:tcPr>
          <w:p w14:paraId="51F49762" w14:textId="77777777" w:rsidR="005575B7" w:rsidRPr="00557AED" w:rsidRDefault="005575B7" w:rsidP="00B427E3"/>
        </w:tc>
        <w:tc>
          <w:tcPr>
            <w:tcW w:w="2160" w:type="dxa"/>
            <w:vMerge/>
          </w:tcPr>
          <w:p w14:paraId="2F606484" w14:textId="77777777" w:rsidR="005575B7" w:rsidRPr="00557AED" w:rsidRDefault="005575B7" w:rsidP="00B427E3"/>
        </w:tc>
        <w:tc>
          <w:tcPr>
            <w:tcW w:w="4230" w:type="dxa"/>
          </w:tcPr>
          <w:sdt>
            <w:sdtPr>
              <w:rPr>
                <w:lang w:val="it-IT"/>
              </w:rPr>
              <w:id w:val="727350611"/>
              <w:placeholder>
                <w:docPart w:val="66CFF297AF4741FA94EC616A804057EF"/>
              </w:placeholder>
              <w:temporary/>
              <w:showingPlcHdr/>
              <w15:appearance w15:val="hidden"/>
            </w:sdtPr>
            <w:sdtEndPr/>
            <w:sdtContent>
              <w:p w14:paraId="66EAB268" w14:textId="77777777" w:rsidR="005575B7" w:rsidRPr="00557AED" w:rsidRDefault="005575B7" w:rsidP="005575B7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Elencare o descrivere i primi</w:t>
                </w:r>
              </w:p>
              <w:p w14:paraId="1FFCF498" w14:textId="0EEEA614" w:rsidR="005575B7" w:rsidRPr="00557AED" w:rsidRDefault="005575B7" w:rsidP="00B427E3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Voce primo piatto</w:t>
                </w:r>
              </w:p>
            </w:sdtContent>
          </w:sdt>
        </w:tc>
        <w:bookmarkStart w:id="0" w:name="_GoBack"/>
        <w:bookmarkEnd w:id="0"/>
      </w:tr>
      <w:tr w:rsidR="005575B7" w:rsidRPr="00557AED" w14:paraId="549AB666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196EC7B0" w14:textId="77777777" w:rsidR="005575B7" w:rsidRPr="00557AED" w:rsidRDefault="005575B7" w:rsidP="00B427E3"/>
        </w:tc>
        <w:tc>
          <w:tcPr>
            <w:tcW w:w="812" w:type="dxa"/>
            <w:vMerge/>
          </w:tcPr>
          <w:p w14:paraId="49EF7CFC" w14:textId="77777777" w:rsidR="005575B7" w:rsidRPr="00557AED" w:rsidRDefault="005575B7" w:rsidP="00B427E3"/>
        </w:tc>
        <w:tc>
          <w:tcPr>
            <w:tcW w:w="2160" w:type="dxa"/>
          </w:tcPr>
          <w:p w14:paraId="039AA56B" w14:textId="77777777" w:rsidR="005575B7" w:rsidRPr="00557AED" w:rsidRDefault="005575B7" w:rsidP="005575B7"/>
        </w:tc>
        <w:tc>
          <w:tcPr>
            <w:tcW w:w="4230" w:type="dxa"/>
          </w:tcPr>
          <w:p w14:paraId="5EC8B37D" w14:textId="77777777" w:rsidR="005575B7" w:rsidRPr="00557AED" w:rsidRDefault="005575B7" w:rsidP="005575B7"/>
        </w:tc>
      </w:tr>
      <w:tr w:rsidR="005575B7" w:rsidRPr="00557AED" w14:paraId="1869D679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29F6CA03" w14:textId="77777777" w:rsidR="005575B7" w:rsidRPr="00557AED" w:rsidRDefault="005575B7" w:rsidP="00B427E3"/>
        </w:tc>
        <w:tc>
          <w:tcPr>
            <w:tcW w:w="812" w:type="dxa"/>
            <w:vMerge/>
          </w:tcPr>
          <w:p w14:paraId="7BB09D51" w14:textId="77777777" w:rsidR="005575B7" w:rsidRPr="00557AED" w:rsidRDefault="005575B7" w:rsidP="00B427E3"/>
        </w:tc>
        <w:tc>
          <w:tcPr>
            <w:tcW w:w="2160" w:type="dxa"/>
            <w:vMerge w:val="restart"/>
          </w:tcPr>
          <w:p w14:paraId="41903086" w14:textId="688D298C" w:rsidR="005575B7" w:rsidRPr="00557AED" w:rsidRDefault="005575B7" w:rsidP="00B427E3">
            <w:r w:rsidRPr="00557AED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A7FDEA4" wp14:editId="668CF9F1">
                      <wp:extent cx="741045" cy="740954"/>
                      <wp:effectExtent l="0" t="0" r="0" b="0"/>
                      <wp:docPr id="377" name="Rettangolo 37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4095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-20931592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E511B32" w14:textId="77777777" w:rsidR="005575B7" w:rsidRPr="009C5B35" w:rsidRDefault="005575B7" w:rsidP="005575B7">
                                      <w:pPr>
                                        <w:pStyle w:val="Titolo1"/>
                                      </w:pPr>
                                      <w:r w:rsidRPr="00D56FAD">
                                        <w:rPr>
                                          <w:lang w:bidi="it-IT"/>
                                        </w:rPr>
                                        <w:t>03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FDEA4" id="Rettangolo 375" o:spid="_x0000_s1042" style="width:58.35pt;height:58.3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" filled="f" stroked="f">
                      <v:textbox inset="0,0,0,0">
                        <w:txbxContent>
                          <w:sdt>
                            <w:sdtPr>
                              <w:id w:val="-20931592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511B32" w14:textId="77777777" w:rsidR="005575B7" w:rsidRPr="009C5B35" w:rsidRDefault="005575B7" w:rsidP="005575B7">
                                <w:pPr>
                                  <w:pStyle w:val="Titolo1"/>
                                </w:pPr>
                                <w:r w:rsidRPr="00D56FAD">
                                  <w:rPr>
                                    <w:lang w:bidi="it-IT"/>
                                  </w:rPr>
                                  <w:t>03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id w:val="99843962"/>
              <w:placeholder>
                <w:docPart w:val="0D0EC0CF04744599B8FA7F5D0511F8D5"/>
              </w:placeholder>
              <w:temporary/>
              <w:showingPlcHdr/>
              <w15:appearance w15:val="hidden"/>
            </w:sdtPr>
            <w:sdtEndPr/>
            <w:sdtContent>
              <w:p w14:paraId="53A26782" w14:textId="7827B7A9" w:rsidR="005575B7" w:rsidRPr="00557AED" w:rsidRDefault="005575B7" w:rsidP="005575B7">
                <w:pPr>
                  <w:pStyle w:val="Titolo2"/>
                  <w:rPr>
                    <w:b w:val="0"/>
                    <w:bCs w:val="0"/>
                    <w:color w:val="000000" w:themeColor="text1"/>
                    <w:sz w:val="24"/>
                    <w:szCs w:val="24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57AED">
                  <w:rPr>
                    <w:lang w:bidi="it-IT"/>
                  </w:rPr>
                  <w:t>SECONDO</w:t>
                </w:r>
              </w:p>
            </w:sdtContent>
          </w:sdt>
        </w:tc>
      </w:tr>
      <w:tr w:rsidR="005575B7" w:rsidRPr="00557AED" w14:paraId="0C4D713C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2F55972E" w14:textId="77777777" w:rsidR="005575B7" w:rsidRPr="00557AED" w:rsidRDefault="005575B7" w:rsidP="00B427E3"/>
        </w:tc>
        <w:tc>
          <w:tcPr>
            <w:tcW w:w="812" w:type="dxa"/>
            <w:vMerge/>
          </w:tcPr>
          <w:p w14:paraId="01959489" w14:textId="77777777" w:rsidR="005575B7" w:rsidRPr="00557AED" w:rsidRDefault="005575B7" w:rsidP="00B427E3"/>
        </w:tc>
        <w:tc>
          <w:tcPr>
            <w:tcW w:w="2160" w:type="dxa"/>
            <w:vMerge/>
          </w:tcPr>
          <w:p w14:paraId="626FF08F" w14:textId="77777777" w:rsidR="005575B7" w:rsidRPr="00557AED" w:rsidRDefault="005575B7" w:rsidP="00B427E3"/>
        </w:tc>
        <w:tc>
          <w:tcPr>
            <w:tcW w:w="4230" w:type="dxa"/>
          </w:tcPr>
          <w:sdt>
            <w:sdtPr>
              <w:rPr>
                <w:lang w:val="it-IT"/>
              </w:rPr>
              <w:id w:val="-157844055"/>
              <w:placeholder>
                <w:docPart w:val="44F78FD88E0E4EC5A84B3B581931014E"/>
              </w:placeholder>
              <w:temporary/>
              <w:showingPlcHdr/>
              <w15:appearance w15:val="hidden"/>
            </w:sdtPr>
            <w:sdtEndPr/>
            <w:sdtContent>
              <w:p w14:paraId="23066259" w14:textId="77777777" w:rsidR="005575B7" w:rsidRPr="00557AED" w:rsidRDefault="005575B7" w:rsidP="005575B7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Elencare o descrivere i secondi</w:t>
                </w:r>
              </w:p>
              <w:p w14:paraId="7B6C7EE7" w14:textId="0F27CDD8" w:rsidR="005575B7" w:rsidRPr="00557AED" w:rsidRDefault="005575B7" w:rsidP="00B427E3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Voce secondo piatto</w:t>
                </w:r>
              </w:p>
            </w:sdtContent>
          </w:sdt>
        </w:tc>
      </w:tr>
      <w:tr w:rsidR="005575B7" w:rsidRPr="00557AED" w14:paraId="2472AC8C" w14:textId="77777777" w:rsidTr="005575B7">
        <w:trPr>
          <w:trHeight w:val="288"/>
          <w:jc w:val="center"/>
        </w:trPr>
        <w:tc>
          <w:tcPr>
            <w:tcW w:w="7198" w:type="dxa"/>
            <w:vMerge/>
          </w:tcPr>
          <w:p w14:paraId="4E7806D9" w14:textId="77777777" w:rsidR="005575B7" w:rsidRPr="00557AED" w:rsidRDefault="005575B7" w:rsidP="005575B7"/>
        </w:tc>
        <w:tc>
          <w:tcPr>
            <w:tcW w:w="812" w:type="dxa"/>
            <w:vMerge/>
          </w:tcPr>
          <w:p w14:paraId="6DAB9343" w14:textId="77777777" w:rsidR="005575B7" w:rsidRPr="00557AED" w:rsidRDefault="005575B7" w:rsidP="005575B7"/>
        </w:tc>
        <w:tc>
          <w:tcPr>
            <w:tcW w:w="2160" w:type="dxa"/>
          </w:tcPr>
          <w:p w14:paraId="6A3D68C6" w14:textId="77777777" w:rsidR="005575B7" w:rsidRPr="00557AED" w:rsidRDefault="005575B7" w:rsidP="005575B7"/>
        </w:tc>
        <w:tc>
          <w:tcPr>
            <w:tcW w:w="4230" w:type="dxa"/>
          </w:tcPr>
          <w:p w14:paraId="50E96273" w14:textId="77777777" w:rsidR="005575B7" w:rsidRPr="00557AED" w:rsidRDefault="005575B7" w:rsidP="005575B7"/>
        </w:tc>
      </w:tr>
      <w:tr w:rsidR="005575B7" w:rsidRPr="00557AED" w14:paraId="0DC3D513" w14:textId="77777777" w:rsidTr="005575B7">
        <w:trPr>
          <w:trHeight w:val="576"/>
          <w:jc w:val="center"/>
        </w:trPr>
        <w:tc>
          <w:tcPr>
            <w:tcW w:w="7198" w:type="dxa"/>
            <w:vMerge/>
          </w:tcPr>
          <w:p w14:paraId="11FDD474" w14:textId="77777777" w:rsidR="005575B7" w:rsidRPr="00557AED" w:rsidRDefault="005575B7" w:rsidP="00B427E3"/>
        </w:tc>
        <w:tc>
          <w:tcPr>
            <w:tcW w:w="812" w:type="dxa"/>
            <w:vMerge/>
          </w:tcPr>
          <w:p w14:paraId="51CC2ED2" w14:textId="77777777" w:rsidR="005575B7" w:rsidRPr="00557AED" w:rsidRDefault="005575B7" w:rsidP="00B427E3"/>
        </w:tc>
        <w:tc>
          <w:tcPr>
            <w:tcW w:w="2160" w:type="dxa"/>
            <w:vMerge w:val="restart"/>
          </w:tcPr>
          <w:p w14:paraId="212D0F79" w14:textId="147E9E7D" w:rsidR="005575B7" w:rsidRPr="00557AED" w:rsidRDefault="005575B7" w:rsidP="00B427E3">
            <w:r w:rsidRPr="00557AED"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5892E6F1" wp14:editId="16B29AF9">
                      <wp:extent cx="741045" cy="720505"/>
                      <wp:effectExtent l="0" t="0" r="0" b="0"/>
                      <wp:docPr id="378" name="Rettangolo 37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741045" cy="72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id w:val="5380899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80009A3" w14:textId="77777777" w:rsidR="005575B7" w:rsidRPr="009C5B35" w:rsidRDefault="005575B7" w:rsidP="005575B7">
                                      <w:pPr>
                                        <w:pStyle w:val="Titolo1"/>
                                      </w:pPr>
                                      <w:r w:rsidRPr="00D56FAD">
                                        <w:rPr>
                                          <w:lang w:bidi="it-IT"/>
                                        </w:rPr>
                                        <w:t>04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2E6F1" id="Rettangolo 376" o:spid="_x0000_s1043" style="width:58.35pt;height:56.75pt;rotation:-4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" filled="f" stroked="f">
                      <v:textbox inset="0,0,0,0">
                        <w:txbxContent>
                          <w:sdt>
                            <w:sdtPr>
                              <w:id w:val="5380899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80009A3" w14:textId="77777777" w:rsidR="005575B7" w:rsidRPr="009C5B35" w:rsidRDefault="005575B7" w:rsidP="005575B7">
                                <w:pPr>
                                  <w:pStyle w:val="Titolo1"/>
                                </w:pPr>
                                <w:r w:rsidRPr="00D56FAD">
                                  <w:rPr>
                                    <w:lang w:bidi="it-IT"/>
                                  </w:rPr>
                                  <w:t>04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30" w:type="dxa"/>
          </w:tcPr>
          <w:sdt>
            <w:sdtPr>
              <w:id w:val="-2065249781"/>
              <w:placeholder>
                <w:docPart w:val="667835504B2F427E955668C8671B4B09"/>
              </w:placeholder>
              <w:temporary/>
              <w:showingPlcHdr/>
              <w15:appearance w15:val="hidden"/>
            </w:sdtPr>
            <w:sdtEndPr/>
            <w:sdtContent>
              <w:p w14:paraId="58B75EFC" w14:textId="391CA86B" w:rsidR="005575B7" w:rsidRPr="00557AED" w:rsidRDefault="005575B7" w:rsidP="005575B7">
                <w:pPr>
                  <w:pStyle w:val="Titolo2"/>
                  <w:rPr>
                    <w:b w:val="0"/>
                    <w:bCs w:val="0"/>
                    <w:color w:val="000000" w:themeColor="text1"/>
                    <w:sz w:val="24"/>
                    <w:szCs w:val="24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557AED">
                  <w:rPr>
                    <w:lang w:bidi="it-IT"/>
                  </w:rPr>
                  <w:t>DESSERT</w:t>
                </w:r>
              </w:p>
            </w:sdtContent>
          </w:sdt>
        </w:tc>
      </w:tr>
      <w:tr w:rsidR="005575B7" w:rsidRPr="00557AED" w14:paraId="3DCF11E3" w14:textId="77777777" w:rsidTr="005575B7">
        <w:trPr>
          <w:trHeight w:val="1584"/>
          <w:jc w:val="center"/>
        </w:trPr>
        <w:tc>
          <w:tcPr>
            <w:tcW w:w="7198" w:type="dxa"/>
            <w:vMerge/>
          </w:tcPr>
          <w:p w14:paraId="34F6273A" w14:textId="77777777" w:rsidR="005575B7" w:rsidRPr="00557AED" w:rsidRDefault="005575B7" w:rsidP="00B427E3"/>
        </w:tc>
        <w:tc>
          <w:tcPr>
            <w:tcW w:w="812" w:type="dxa"/>
          </w:tcPr>
          <w:p w14:paraId="624B9E88" w14:textId="77777777" w:rsidR="005575B7" w:rsidRPr="00557AED" w:rsidRDefault="005575B7" w:rsidP="00B427E3"/>
        </w:tc>
        <w:tc>
          <w:tcPr>
            <w:tcW w:w="2160" w:type="dxa"/>
            <w:vMerge/>
          </w:tcPr>
          <w:p w14:paraId="0A0DA5AB" w14:textId="77777777" w:rsidR="005575B7" w:rsidRPr="00557AED" w:rsidRDefault="005575B7" w:rsidP="00B427E3"/>
        </w:tc>
        <w:tc>
          <w:tcPr>
            <w:tcW w:w="4230" w:type="dxa"/>
          </w:tcPr>
          <w:sdt>
            <w:sdtPr>
              <w:rPr>
                <w:lang w:val="it-IT"/>
              </w:rPr>
              <w:id w:val="-515227750"/>
              <w:placeholder>
                <w:docPart w:val="E17F79DDD14941A38370173558EEE5A8"/>
              </w:placeholder>
              <w:temporary/>
              <w:showingPlcHdr/>
              <w15:appearance w15:val="hidden"/>
            </w:sdtPr>
            <w:sdtEndPr/>
            <w:sdtContent>
              <w:p w14:paraId="686D10E5" w14:textId="77777777" w:rsidR="005575B7" w:rsidRPr="00557AED" w:rsidRDefault="005575B7" w:rsidP="005575B7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Elencare o descrivere i dessert</w:t>
                </w:r>
              </w:p>
              <w:p w14:paraId="489957EE" w14:textId="518899EB" w:rsidR="005575B7" w:rsidRPr="00557AED" w:rsidRDefault="005575B7" w:rsidP="005575B7">
                <w:pPr>
                  <w:pStyle w:val="Paragrafoelenco"/>
                  <w:rPr>
                    <w:lang w:val="it-IT"/>
                  </w:rPr>
                </w:pPr>
                <w:r w:rsidRPr="00557AED">
                  <w:rPr>
                    <w:lang w:val="it-IT" w:bidi="it-IT"/>
                  </w:rPr>
                  <w:t>Voce dessert</w:t>
                </w:r>
              </w:p>
            </w:sdtContent>
          </w:sdt>
        </w:tc>
      </w:tr>
    </w:tbl>
    <w:p w14:paraId="742D8079" w14:textId="443B6186" w:rsidR="00D56FAD" w:rsidRPr="00557AED" w:rsidRDefault="00D56FAD">
      <w:pPr>
        <w:spacing w:after="160" w:line="259" w:lineRule="auto"/>
        <w:jc w:val="left"/>
      </w:pPr>
    </w:p>
    <w:sectPr w:rsidR="00D56FAD" w:rsidRPr="00557AED" w:rsidSect="003343C7">
      <w:head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C096" w14:textId="77777777" w:rsidR="009D76E6" w:rsidRDefault="009D76E6" w:rsidP="00B427E3">
      <w:r>
        <w:separator/>
      </w:r>
    </w:p>
  </w:endnote>
  <w:endnote w:type="continuationSeparator" w:id="0">
    <w:p w14:paraId="4A5E0A6B" w14:textId="77777777" w:rsidR="009D76E6" w:rsidRDefault="009D76E6" w:rsidP="00B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85C8" w14:textId="77777777" w:rsidR="009D76E6" w:rsidRDefault="009D76E6" w:rsidP="00B427E3">
      <w:r>
        <w:separator/>
      </w:r>
    </w:p>
  </w:footnote>
  <w:footnote w:type="continuationSeparator" w:id="0">
    <w:p w14:paraId="11AE2817" w14:textId="77777777" w:rsidR="009D76E6" w:rsidRDefault="009D76E6" w:rsidP="00B4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6899" w14:textId="05B2E665" w:rsidR="009C5B35" w:rsidRDefault="00CF5982" w:rsidP="00B427E3">
    <w:pPr>
      <w:pStyle w:val="Intestazione"/>
    </w:pPr>
    <w:r w:rsidRPr="00B07DDF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3D5AE0" wp14:editId="1DB811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10925" cy="7598664"/>
              <wp:effectExtent l="0" t="0" r="0" b="18415"/>
              <wp:wrapNone/>
              <wp:docPr id="1" name="Gruppo 34" descr="Sfondo del menu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925" cy="7598664"/>
                        <a:chOff x="0" y="0"/>
                        <a:chExt cx="9610925" cy="7595347"/>
                      </a:xfrm>
                    </wpg:grpSpPr>
                    <wps:wsp>
                      <wps:cNvPr id="2" name="Figura a mano libera: Forma 2">
                        <a:extLst/>
                      </wps:cNvPr>
                      <wps:cNvSpPr/>
                      <wps:spPr>
                        <a:xfrm>
                          <a:off x="0" y="0"/>
                          <a:ext cx="5560174" cy="7531200"/>
                        </a:xfrm>
                        <a:custGeom>
                          <a:avLst/>
                          <a:gdLst>
                            <a:gd name="connsiteX0" fmla="*/ 0 w 5560174"/>
                            <a:gd name="connsiteY0" fmla="*/ 0 h 7531200"/>
                            <a:gd name="connsiteX1" fmla="*/ 5029200 w 5560174"/>
                            <a:gd name="connsiteY1" fmla="*/ 0 h 7531200"/>
                            <a:gd name="connsiteX2" fmla="*/ 5560174 w 5560174"/>
                            <a:gd name="connsiteY2" fmla="*/ 7531200 h 7531200"/>
                            <a:gd name="connsiteX3" fmla="*/ 0 w 5560174"/>
                            <a:gd name="connsiteY3" fmla="*/ 7531200 h 753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0174" h="7531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  <a:lnTo>
                                <a:pt x="5560174" y="7531200"/>
                              </a:lnTo>
                              <a:lnTo>
                                <a:pt x="0" y="75312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61" name="Figura a mano libera: Forma 361">
                        <a:extLst/>
                      </wps:cNvPr>
                      <wps:cNvSpPr/>
                      <wps:spPr>
                        <a:xfrm>
                          <a:off x="1" y="7414551"/>
                          <a:ext cx="5577179" cy="134423"/>
                        </a:xfrm>
                        <a:custGeom>
                          <a:avLst/>
                          <a:gdLst>
                            <a:gd name="connsiteX0" fmla="*/ 879862 w 5577179"/>
                            <a:gd name="connsiteY0" fmla="*/ 0 h 134423"/>
                            <a:gd name="connsiteX1" fmla="*/ 944623 w 5577179"/>
                            <a:gd name="connsiteY1" fmla="*/ 8868 h 134423"/>
                            <a:gd name="connsiteX2" fmla="*/ 945207 w 5577179"/>
                            <a:gd name="connsiteY2" fmla="*/ 26810 h 134423"/>
                            <a:gd name="connsiteX3" fmla="*/ 1047308 w 5577179"/>
                            <a:gd name="connsiteY3" fmla="*/ 35677 h 134423"/>
                            <a:gd name="connsiteX4" fmla="*/ 1092232 w 5577179"/>
                            <a:gd name="connsiteY4" fmla="*/ 43101 h 134423"/>
                            <a:gd name="connsiteX5" fmla="*/ 1130739 w 5577179"/>
                            <a:gd name="connsiteY5" fmla="*/ 33202 h 134423"/>
                            <a:gd name="connsiteX6" fmla="*/ 1147075 w 5577179"/>
                            <a:gd name="connsiteY6" fmla="*/ 53619 h 134423"/>
                            <a:gd name="connsiteX7" fmla="*/ 1377532 w 5577179"/>
                            <a:gd name="connsiteY7" fmla="*/ 65168 h 134423"/>
                            <a:gd name="connsiteX8" fmla="*/ 1689670 w 5577179"/>
                            <a:gd name="connsiteY8" fmla="*/ 58156 h 134423"/>
                            <a:gd name="connsiteX9" fmla="*/ 1847197 w 5577179"/>
                            <a:gd name="connsiteY9" fmla="*/ 53413 h 134423"/>
                            <a:gd name="connsiteX10" fmla="*/ 1941130 w 5577179"/>
                            <a:gd name="connsiteY10" fmla="*/ 43720 h 134423"/>
                            <a:gd name="connsiteX11" fmla="*/ 2019894 w 5577179"/>
                            <a:gd name="connsiteY11" fmla="*/ 59600 h 134423"/>
                            <a:gd name="connsiteX12" fmla="*/ 2160501 w 5577179"/>
                            <a:gd name="connsiteY12" fmla="*/ 43308 h 134423"/>
                            <a:gd name="connsiteX13" fmla="*/ 2216511 w 5577179"/>
                            <a:gd name="connsiteY13" fmla="*/ 25366 h 134423"/>
                            <a:gd name="connsiteX14" fmla="*/ 2502395 w 5577179"/>
                            <a:gd name="connsiteY14" fmla="*/ 33409 h 134423"/>
                            <a:gd name="connsiteX15" fmla="*/ 2757939 w 5577179"/>
                            <a:gd name="connsiteY15" fmla="*/ 51557 h 134423"/>
                            <a:gd name="connsiteX16" fmla="*/ 2952223 w 5577179"/>
                            <a:gd name="connsiteY16" fmla="*/ 50938 h 134423"/>
                            <a:gd name="connsiteX17" fmla="*/ 2975560 w 5577179"/>
                            <a:gd name="connsiteY17" fmla="*/ 48670 h 134423"/>
                            <a:gd name="connsiteX18" fmla="*/ 3009399 w 5577179"/>
                            <a:gd name="connsiteY18" fmla="*/ 49082 h 134423"/>
                            <a:gd name="connsiteX19" fmla="*/ 3067160 w 5577179"/>
                            <a:gd name="connsiteY19" fmla="*/ 28047 h 134423"/>
                            <a:gd name="connsiteX20" fmla="*/ 3325037 w 5577179"/>
                            <a:gd name="connsiteY20" fmla="*/ 31553 h 134423"/>
                            <a:gd name="connsiteX21" fmla="*/ 3340207 w 5577179"/>
                            <a:gd name="connsiteY21" fmla="*/ 47226 h 134423"/>
                            <a:gd name="connsiteX22" fmla="*/ 3590500 w 5577179"/>
                            <a:gd name="connsiteY22" fmla="*/ 65168 h 134423"/>
                            <a:gd name="connsiteX23" fmla="*/ 3603336 w 5577179"/>
                            <a:gd name="connsiteY23" fmla="*/ 86615 h 134423"/>
                            <a:gd name="connsiteX24" fmla="*/ 3704854 w 5577179"/>
                            <a:gd name="connsiteY24" fmla="*/ 89503 h 134423"/>
                            <a:gd name="connsiteX25" fmla="*/ 3889219 w 5577179"/>
                            <a:gd name="connsiteY25" fmla="*/ 108682 h 134423"/>
                            <a:gd name="connsiteX26" fmla="*/ 4086420 w 5577179"/>
                            <a:gd name="connsiteY26" fmla="*/ 118168 h 134423"/>
                            <a:gd name="connsiteX27" fmla="*/ 4368219 w 5577179"/>
                            <a:gd name="connsiteY27" fmla="*/ 67642 h 134423"/>
                            <a:gd name="connsiteX28" fmla="*/ 4307542 w 5577179"/>
                            <a:gd name="connsiteY28" fmla="*/ 48670 h 134423"/>
                            <a:gd name="connsiteX29" fmla="*/ 4388056 w 5577179"/>
                            <a:gd name="connsiteY29" fmla="*/ 34646 h 134423"/>
                            <a:gd name="connsiteX30" fmla="*/ 4412560 w 5577179"/>
                            <a:gd name="connsiteY30" fmla="*/ 56300 h 134423"/>
                            <a:gd name="connsiteX31" fmla="*/ 4518746 w 5577179"/>
                            <a:gd name="connsiteY31" fmla="*/ 17529 h 134423"/>
                            <a:gd name="connsiteX32" fmla="*/ 4649434 w 5577179"/>
                            <a:gd name="connsiteY32" fmla="*/ 8043 h 134423"/>
                            <a:gd name="connsiteX33" fmla="*/ 4662854 w 5577179"/>
                            <a:gd name="connsiteY33" fmla="*/ 31347 h 134423"/>
                            <a:gd name="connsiteX34" fmla="*/ 4806379 w 5577179"/>
                            <a:gd name="connsiteY34" fmla="*/ 49082 h 134423"/>
                            <a:gd name="connsiteX35" fmla="*/ 5165191 w 5577179"/>
                            <a:gd name="connsiteY35" fmla="*/ 50526 h 134423"/>
                            <a:gd name="connsiteX36" fmla="*/ 5537588 w 5577179"/>
                            <a:gd name="connsiteY36" fmla="*/ 53427 h 134423"/>
                            <a:gd name="connsiteX37" fmla="*/ 5571080 w 5577179"/>
                            <a:gd name="connsiteY37" fmla="*/ 47912 h 134423"/>
                            <a:gd name="connsiteX38" fmla="*/ 5577179 w 5577179"/>
                            <a:gd name="connsiteY38" fmla="*/ 134423 h 134423"/>
                            <a:gd name="connsiteX39" fmla="*/ 0 w 5577179"/>
                            <a:gd name="connsiteY39" fmla="*/ 134423 h 134423"/>
                            <a:gd name="connsiteX40" fmla="*/ 0 w 5577179"/>
                            <a:gd name="connsiteY40" fmla="*/ 48185 h 134423"/>
                            <a:gd name="connsiteX41" fmla="*/ 53719 w 5577179"/>
                            <a:gd name="connsiteY41" fmla="*/ 42070 h 134423"/>
                            <a:gd name="connsiteX42" fmla="*/ 70055 w 5577179"/>
                            <a:gd name="connsiteY42" fmla="*/ 56712 h 134423"/>
                            <a:gd name="connsiteX43" fmla="*/ 168655 w 5577179"/>
                            <a:gd name="connsiteY43" fmla="*/ 48876 h 134423"/>
                            <a:gd name="connsiteX44" fmla="*/ 287092 w 5577179"/>
                            <a:gd name="connsiteY44" fmla="*/ 54444 h 134423"/>
                            <a:gd name="connsiteX45" fmla="*/ 290009 w 5577179"/>
                            <a:gd name="connsiteY45" fmla="*/ 39389 h 134423"/>
                            <a:gd name="connsiteX46" fmla="*/ 366440 w 5577179"/>
                            <a:gd name="connsiteY46" fmla="*/ 24335 h 134423"/>
                            <a:gd name="connsiteX47" fmla="*/ 438785 w 5577179"/>
                            <a:gd name="connsiteY47" fmla="*/ 44133 h 134423"/>
                            <a:gd name="connsiteX48" fmla="*/ 490128 w 5577179"/>
                            <a:gd name="connsiteY48" fmla="*/ 25366 h 134423"/>
                            <a:gd name="connsiteX49" fmla="*/ 508798 w 5577179"/>
                            <a:gd name="connsiteY49" fmla="*/ 37739 h 134423"/>
                            <a:gd name="connsiteX50" fmla="*/ 554306 w 5577179"/>
                            <a:gd name="connsiteY50" fmla="*/ 33615 h 134423"/>
                            <a:gd name="connsiteX51" fmla="*/ 591645 w 5577179"/>
                            <a:gd name="connsiteY51" fmla="*/ 52588 h 134423"/>
                            <a:gd name="connsiteX52" fmla="*/ 763175 w 5577179"/>
                            <a:gd name="connsiteY52" fmla="*/ 40833 h 134423"/>
                            <a:gd name="connsiteX53" fmla="*/ 766092 w 5577179"/>
                            <a:gd name="connsiteY53" fmla="*/ 22479 h 134423"/>
                            <a:gd name="connsiteX54" fmla="*/ 879862 w 5577179"/>
                            <a:gd name="connsiteY54" fmla="*/ 0 h 134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77179" h="134423">
                              <a:moveTo>
                                <a:pt x="879862" y="0"/>
                              </a:moveTo>
                              <a:cubicBezTo>
                                <a:pt x="894448" y="7012"/>
                                <a:pt x="920703" y="10724"/>
                                <a:pt x="944623" y="8868"/>
                              </a:cubicBezTo>
                              <a:cubicBezTo>
                                <a:pt x="930038" y="13405"/>
                                <a:pt x="930621" y="22479"/>
                                <a:pt x="945207" y="26810"/>
                              </a:cubicBezTo>
                              <a:cubicBezTo>
                                <a:pt x="979046" y="29697"/>
                                <a:pt x="1013468" y="32790"/>
                                <a:pt x="1047308" y="35677"/>
                              </a:cubicBezTo>
                              <a:cubicBezTo>
                                <a:pt x="1058976" y="27841"/>
                                <a:pt x="1100984" y="34852"/>
                                <a:pt x="1092232" y="43101"/>
                              </a:cubicBezTo>
                              <a:cubicBezTo>
                                <a:pt x="1105068" y="39802"/>
                                <a:pt x="1117904" y="36502"/>
                                <a:pt x="1130739" y="33202"/>
                              </a:cubicBezTo>
                              <a:cubicBezTo>
                                <a:pt x="1147659" y="38564"/>
                                <a:pt x="1164578" y="48463"/>
                                <a:pt x="1147075" y="53619"/>
                              </a:cubicBezTo>
                              <a:cubicBezTo>
                                <a:pt x="1224089" y="57537"/>
                                <a:pt x="1300518" y="61456"/>
                                <a:pt x="1377532" y="65168"/>
                              </a:cubicBezTo>
                              <a:cubicBezTo>
                                <a:pt x="1482550" y="70530"/>
                                <a:pt x="1595153" y="75273"/>
                                <a:pt x="1689670" y="58156"/>
                              </a:cubicBezTo>
                              <a:cubicBezTo>
                                <a:pt x="1742179" y="61043"/>
                                <a:pt x="1796438" y="59393"/>
                                <a:pt x="1847197" y="53413"/>
                              </a:cubicBezTo>
                              <a:cubicBezTo>
                                <a:pt x="1878119" y="49701"/>
                                <a:pt x="1908457" y="44545"/>
                                <a:pt x="1941130" y="43720"/>
                              </a:cubicBezTo>
                              <a:cubicBezTo>
                                <a:pt x="1973802" y="42895"/>
                                <a:pt x="2010559" y="48463"/>
                                <a:pt x="2019894" y="59600"/>
                              </a:cubicBezTo>
                              <a:cubicBezTo>
                                <a:pt x="2070069" y="60424"/>
                                <a:pt x="2121412" y="54650"/>
                                <a:pt x="2160501" y="43308"/>
                              </a:cubicBezTo>
                              <a:cubicBezTo>
                                <a:pt x="2180338" y="37739"/>
                                <a:pt x="2196674" y="30934"/>
                                <a:pt x="2216511" y="25366"/>
                              </a:cubicBezTo>
                              <a:cubicBezTo>
                                <a:pt x="2298776" y="2062"/>
                                <a:pt x="2431799" y="5774"/>
                                <a:pt x="2502395" y="33409"/>
                              </a:cubicBezTo>
                              <a:cubicBezTo>
                                <a:pt x="2588743" y="36915"/>
                                <a:pt x="2674508" y="43101"/>
                                <a:pt x="2757939" y="51557"/>
                              </a:cubicBezTo>
                              <a:cubicBezTo>
                                <a:pt x="2819783" y="60012"/>
                                <a:pt x="2890962" y="59806"/>
                                <a:pt x="2952223" y="50938"/>
                              </a:cubicBezTo>
                              <a:cubicBezTo>
                                <a:pt x="2964475" y="49288"/>
                                <a:pt x="2970893" y="44339"/>
                                <a:pt x="2975560" y="48670"/>
                              </a:cubicBezTo>
                              <a:cubicBezTo>
                                <a:pt x="2980228" y="53000"/>
                                <a:pt x="2998314" y="51557"/>
                                <a:pt x="3009399" y="49082"/>
                              </a:cubicBezTo>
                              <a:cubicBezTo>
                                <a:pt x="3033320" y="43720"/>
                                <a:pt x="3053157" y="36502"/>
                                <a:pt x="3067160" y="28047"/>
                              </a:cubicBezTo>
                              <a:cubicBezTo>
                                <a:pt x="3151174" y="35677"/>
                                <a:pt x="3239856" y="36915"/>
                                <a:pt x="3325037" y="31553"/>
                              </a:cubicBezTo>
                              <a:cubicBezTo>
                                <a:pt x="3343707" y="32584"/>
                                <a:pt x="3353043" y="42276"/>
                                <a:pt x="3340207" y="47226"/>
                              </a:cubicBezTo>
                              <a:cubicBezTo>
                                <a:pt x="3425388" y="49907"/>
                                <a:pt x="3509403" y="55887"/>
                                <a:pt x="3590500" y="65168"/>
                              </a:cubicBezTo>
                              <a:cubicBezTo>
                                <a:pt x="3594584" y="72386"/>
                                <a:pt x="3599252" y="79397"/>
                                <a:pt x="3603336" y="86615"/>
                              </a:cubicBezTo>
                              <a:cubicBezTo>
                                <a:pt x="3626673" y="97133"/>
                                <a:pt x="3676849" y="98577"/>
                                <a:pt x="3704854" y="89503"/>
                              </a:cubicBezTo>
                              <a:cubicBezTo>
                                <a:pt x="3730525" y="112600"/>
                                <a:pt x="3820957" y="113425"/>
                                <a:pt x="3889219" y="108682"/>
                              </a:cubicBezTo>
                              <a:cubicBezTo>
                                <a:pt x="3957481" y="103938"/>
                                <a:pt x="4042079" y="98783"/>
                                <a:pt x="4086420" y="118168"/>
                              </a:cubicBezTo>
                              <a:cubicBezTo>
                                <a:pt x="4180353" y="101257"/>
                                <a:pt x="4274286" y="84553"/>
                                <a:pt x="4368219" y="67642"/>
                              </a:cubicBezTo>
                              <a:cubicBezTo>
                                <a:pt x="4347799" y="61249"/>
                                <a:pt x="4327962" y="55063"/>
                                <a:pt x="4307542" y="48670"/>
                              </a:cubicBezTo>
                              <a:cubicBezTo>
                                <a:pt x="4334380" y="43926"/>
                                <a:pt x="4361218" y="39389"/>
                                <a:pt x="4388056" y="34646"/>
                              </a:cubicBezTo>
                              <a:cubicBezTo>
                                <a:pt x="4396224" y="41864"/>
                                <a:pt x="4404392" y="49082"/>
                                <a:pt x="4412560" y="56300"/>
                              </a:cubicBezTo>
                              <a:cubicBezTo>
                                <a:pt x="4472071" y="61249"/>
                                <a:pt x="4535082" y="38358"/>
                                <a:pt x="4518746" y="17529"/>
                              </a:cubicBezTo>
                              <a:cubicBezTo>
                                <a:pt x="4563670" y="19179"/>
                                <a:pt x="4609761" y="15879"/>
                                <a:pt x="4649434" y="8043"/>
                              </a:cubicBezTo>
                              <a:cubicBezTo>
                                <a:pt x="4654102" y="15879"/>
                                <a:pt x="4658186" y="23716"/>
                                <a:pt x="4662854" y="31347"/>
                              </a:cubicBezTo>
                              <a:cubicBezTo>
                                <a:pt x="4719447" y="26810"/>
                                <a:pt x="4802294" y="28665"/>
                                <a:pt x="4806379" y="49082"/>
                              </a:cubicBezTo>
                              <a:cubicBezTo>
                                <a:pt x="4916064" y="27841"/>
                                <a:pt x="5057256" y="28459"/>
                                <a:pt x="5165191" y="50526"/>
                              </a:cubicBezTo>
                              <a:cubicBezTo>
                                <a:pt x="5247893" y="15158"/>
                                <a:pt x="5418146" y="62683"/>
                                <a:pt x="5537588" y="53427"/>
                              </a:cubicBezTo>
                              <a:lnTo>
                                <a:pt x="5571080" y="47912"/>
                              </a:lnTo>
                              <a:lnTo>
                                <a:pt x="5577179" y="134423"/>
                              </a:lnTo>
                              <a:lnTo>
                                <a:pt x="0" y="134423"/>
                              </a:lnTo>
                              <a:lnTo>
                                <a:pt x="0" y="48185"/>
                              </a:lnTo>
                              <a:lnTo>
                                <a:pt x="53719" y="42070"/>
                              </a:lnTo>
                              <a:cubicBezTo>
                                <a:pt x="58969" y="47020"/>
                                <a:pt x="64803" y="51763"/>
                                <a:pt x="70055" y="56712"/>
                              </a:cubicBezTo>
                              <a:cubicBezTo>
                                <a:pt x="100976" y="51557"/>
                                <a:pt x="134816" y="48876"/>
                                <a:pt x="168655" y="48876"/>
                              </a:cubicBezTo>
                              <a:cubicBezTo>
                                <a:pt x="203078" y="56919"/>
                                <a:pt x="248002" y="58981"/>
                                <a:pt x="287092" y="54444"/>
                              </a:cubicBezTo>
                              <a:cubicBezTo>
                                <a:pt x="288259" y="49495"/>
                                <a:pt x="288842" y="44339"/>
                                <a:pt x="290009" y="39389"/>
                              </a:cubicBezTo>
                              <a:cubicBezTo>
                                <a:pt x="318598" y="36708"/>
                                <a:pt x="344852" y="31553"/>
                                <a:pt x="366440" y="24335"/>
                              </a:cubicBezTo>
                              <a:cubicBezTo>
                                <a:pt x="396194" y="27634"/>
                                <a:pt x="421866" y="34852"/>
                                <a:pt x="438785" y="44133"/>
                              </a:cubicBezTo>
                              <a:cubicBezTo>
                                <a:pt x="455705" y="37946"/>
                                <a:pt x="473208" y="31759"/>
                                <a:pt x="490128" y="25366"/>
                              </a:cubicBezTo>
                              <a:cubicBezTo>
                                <a:pt x="493045" y="29903"/>
                                <a:pt x="499463" y="34440"/>
                                <a:pt x="508798" y="37739"/>
                              </a:cubicBezTo>
                              <a:cubicBezTo>
                                <a:pt x="523967" y="36296"/>
                                <a:pt x="539136" y="35059"/>
                                <a:pt x="554306" y="33615"/>
                              </a:cubicBezTo>
                              <a:cubicBezTo>
                                <a:pt x="558389" y="41452"/>
                                <a:pt x="572392" y="48463"/>
                                <a:pt x="591645" y="52588"/>
                              </a:cubicBezTo>
                              <a:cubicBezTo>
                                <a:pt x="649989" y="50732"/>
                                <a:pt x="707749" y="46813"/>
                                <a:pt x="763175" y="40833"/>
                              </a:cubicBezTo>
                              <a:cubicBezTo>
                                <a:pt x="752090" y="35471"/>
                                <a:pt x="753840" y="27428"/>
                                <a:pt x="766092" y="22479"/>
                              </a:cubicBezTo>
                              <a:cubicBezTo>
                                <a:pt x="812767" y="27428"/>
                                <a:pt x="867610" y="16498"/>
                                <a:pt x="879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2" name="Figura a mano libera: Forma 362">
                        <a:extLst/>
                      </wps:cNvPr>
                      <wps:cNvSpPr/>
                      <wps:spPr>
                        <a:xfrm>
                          <a:off x="532966" y="1554477"/>
                          <a:ext cx="726954" cy="753955"/>
                        </a:xfrm>
                        <a:custGeom>
                          <a:avLst/>
                          <a:gdLst>
                            <a:gd name="connsiteX0" fmla="*/ 92964 w 339129"/>
                            <a:gd name="connsiteY0" fmla="*/ 268630 h 290682"/>
                            <a:gd name="connsiteX1" fmla="*/ 29982 w 339129"/>
                            <a:gd name="connsiteY1" fmla="*/ 220182 h 290682"/>
                            <a:gd name="connsiteX2" fmla="*/ 46131 w 339129"/>
                            <a:gd name="connsiteY2" fmla="*/ 107139 h 290682"/>
                            <a:gd name="connsiteX3" fmla="*/ 115572 w 339129"/>
                            <a:gd name="connsiteY3" fmla="*/ 45773 h 290682"/>
                            <a:gd name="connsiteX4" fmla="*/ 227000 w 339129"/>
                            <a:gd name="connsiteY4" fmla="*/ 23165 h 290682"/>
                            <a:gd name="connsiteX5" fmla="*/ 325509 w 339129"/>
                            <a:gd name="connsiteY5" fmla="*/ 129748 h 290682"/>
                            <a:gd name="connsiteX6" fmla="*/ 257684 w 339129"/>
                            <a:gd name="connsiteY6" fmla="*/ 260555 h 290682"/>
                            <a:gd name="connsiteX7" fmla="*/ 92964 w 339129"/>
                            <a:gd name="connsiteY7" fmla="*/ 268630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92964" y="268630"/>
                              </a:moveTo>
                              <a:cubicBezTo>
                                <a:pt x="67125" y="260555"/>
                                <a:pt x="42902" y="244406"/>
                                <a:pt x="29982" y="220182"/>
                              </a:cubicBezTo>
                              <a:cubicBezTo>
                                <a:pt x="10604" y="184655"/>
                                <a:pt x="23523" y="139437"/>
                                <a:pt x="46131" y="107139"/>
                              </a:cubicBezTo>
                              <a:cubicBezTo>
                                <a:pt x="63895" y="81301"/>
                                <a:pt x="88119" y="61922"/>
                                <a:pt x="115572" y="45773"/>
                              </a:cubicBezTo>
                              <a:cubicBezTo>
                                <a:pt x="149485" y="26394"/>
                                <a:pt x="188243" y="15090"/>
                                <a:pt x="227000" y="23165"/>
                              </a:cubicBezTo>
                              <a:cubicBezTo>
                                <a:pt x="278677" y="32854"/>
                                <a:pt x="319050" y="78071"/>
                                <a:pt x="325509" y="129748"/>
                              </a:cubicBezTo>
                              <a:cubicBezTo>
                                <a:pt x="331969" y="181425"/>
                                <a:pt x="302901" y="234717"/>
                                <a:pt x="257684" y="260555"/>
                              </a:cubicBezTo>
                              <a:cubicBezTo>
                                <a:pt x="212466" y="286393"/>
                                <a:pt x="141411" y="284779"/>
                                <a:pt x="92964" y="2686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127000"/>
                        </a:effectLst>
                      </wps:spPr>
                      <wps:bodyPr rtlCol="0" anchor="ctr"/>
                    </wps:wsp>
                    <wps:wsp>
                      <wps:cNvPr id="366" name="Figura a mano libera: Forma 366">
                        <a:extLst/>
                      </wps:cNvPr>
                      <wps:cNvSpPr/>
                      <wps:spPr>
                        <a:xfrm>
                          <a:off x="3518004" y="4377508"/>
                          <a:ext cx="463477" cy="448943"/>
                        </a:xfrm>
                        <a:custGeom>
                          <a:avLst/>
                          <a:gdLst>
                            <a:gd name="connsiteX0" fmla="*/ 300372 w 463477"/>
                            <a:gd name="connsiteY0" fmla="*/ 251924 h 448943"/>
                            <a:gd name="connsiteX1" fmla="*/ 287453 w 463477"/>
                            <a:gd name="connsiteY1" fmla="*/ 259999 h 448943"/>
                            <a:gd name="connsiteX2" fmla="*/ 290683 w 463477"/>
                            <a:gd name="connsiteY2" fmla="*/ 274533 h 448943"/>
                            <a:gd name="connsiteX3" fmla="*/ 295528 w 463477"/>
                            <a:gd name="connsiteY3" fmla="*/ 284222 h 448943"/>
                            <a:gd name="connsiteX4" fmla="*/ 297143 w 463477"/>
                            <a:gd name="connsiteY4" fmla="*/ 268073 h 448943"/>
                            <a:gd name="connsiteX5" fmla="*/ 305217 w 463477"/>
                            <a:gd name="connsiteY5" fmla="*/ 261614 h 448943"/>
                            <a:gd name="connsiteX6" fmla="*/ 298757 w 463477"/>
                            <a:gd name="connsiteY6" fmla="*/ 253539 h 448943"/>
                            <a:gd name="connsiteX7" fmla="*/ 300372 w 463477"/>
                            <a:gd name="connsiteY7" fmla="*/ 251924 h 448943"/>
                            <a:gd name="connsiteX8" fmla="*/ 343773 w 463477"/>
                            <a:gd name="connsiteY8" fmla="*/ 104969 h 448943"/>
                            <a:gd name="connsiteX9" fmla="*/ 324596 w 463477"/>
                            <a:gd name="connsiteY9" fmla="*/ 109813 h 448943"/>
                            <a:gd name="connsiteX10" fmla="*/ 308447 w 463477"/>
                            <a:gd name="connsiteY10" fmla="*/ 119503 h 448943"/>
                            <a:gd name="connsiteX11" fmla="*/ 303602 w 463477"/>
                            <a:gd name="connsiteY11" fmla="*/ 130807 h 448943"/>
                            <a:gd name="connsiteX12" fmla="*/ 311677 w 463477"/>
                            <a:gd name="connsiteY12" fmla="*/ 129192 h 448943"/>
                            <a:gd name="connsiteX13" fmla="*/ 314907 w 463477"/>
                            <a:gd name="connsiteY13" fmla="*/ 135652 h 448943"/>
                            <a:gd name="connsiteX14" fmla="*/ 313292 w 463477"/>
                            <a:gd name="connsiteY14" fmla="*/ 138882 h 448943"/>
                            <a:gd name="connsiteX15" fmla="*/ 318137 w 463477"/>
                            <a:gd name="connsiteY15" fmla="*/ 142111 h 448943"/>
                            <a:gd name="connsiteX16" fmla="*/ 322981 w 463477"/>
                            <a:gd name="connsiteY16" fmla="*/ 137267 h 448943"/>
                            <a:gd name="connsiteX17" fmla="*/ 329441 w 463477"/>
                            <a:gd name="connsiteY17" fmla="*/ 134037 h 448943"/>
                            <a:gd name="connsiteX18" fmla="*/ 335900 w 463477"/>
                            <a:gd name="connsiteY18" fmla="*/ 137267 h 448943"/>
                            <a:gd name="connsiteX19" fmla="*/ 339130 w 463477"/>
                            <a:gd name="connsiteY19" fmla="*/ 134037 h 448943"/>
                            <a:gd name="connsiteX20" fmla="*/ 343975 w 463477"/>
                            <a:gd name="connsiteY20" fmla="*/ 124347 h 448943"/>
                            <a:gd name="connsiteX21" fmla="*/ 353664 w 463477"/>
                            <a:gd name="connsiteY21" fmla="*/ 124347 h 448943"/>
                            <a:gd name="connsiteX22" fmla="*/ 355279 w 463477"/>
                            <a:gd name="connsiteY22" fmla="*/ 130807 h 448943"/>
                            <a:gd name="connsiteX23" fmla="*/ 369813 w 463477"/>
                            <a:gd name="connsiteY23" fmla="*/ 129192 h 448943"/>
                            <a:gd name="connsiteX24" fmla="*/ 369813 w 463477"/>
                            <a:gd name="connsiteY24" fmla="*/ 134037 h 448943"/>
                            <a:gd name="connsiteX25" fmla="*/ 385962 w 463477"/>
                            <a:gd name="connsiteY25" fmla="*/ 142111 h 448943"/>
                            <a:gd name="connsiteX26" fmla="*/ 392422 w 463477"/>
                            <a:gd name="connsiteY26" fmla="*/ 138882 h 448943"/>
                            <a:gd name="connsiteX27" fmla="*/ 397267 w 463477"/>
                            <a:gd name="connsiteY27" fmla="*/ 146956 h 448943"/>
                            <a:gd name="connsiteX28" fmla="*/ 400496 w 463477"/>
                            <a:gd name="connsiteY28" fmla="*/ 148571 h 448943"/>
                            <a:gd name="connsiteX29" fmla="*/ 403726 w 463477"/>
                            <a:gd name="connsiteY29" fmla="*/ 145341 h 448943"/>
                            <a:gd name="connsiteX30" fmla="*/ 395652 w 463477"/>
                            <a:gd name="connsiteY30" fmla="*/ 114658 h 448943"/>
                            <a:gd name="connsiteX31" fmla="*/ 385962 w 463477"/>
                            <a:gd name="connsiteY31" fmla="*/ 104969 h 448943"/>
                            <a:gd name="connsiteX32" fmla="*/ 371428 w 463477"/>
                            <a:gd name="connsiteY32" fmla="*/ 104969 h 448943"/>
                            <a:gd name="connsiteX33" fmla="*/ 364969 w 463477"/>
                            <a:gd name="connsiteY33" fmla="*/ 106584 h 448943"/>
                            <a:gd name="connsiteX34" fmla="*/ 361739 w 463477"/>
                            <a:gd name="connsiteY34" fmla="*/ 104969 h 448943"/>
                            <a:gd name="connsiteX35" fmla="*/ 343773 w 463477"/>
                            <a:gd name="connsiteY35" fmla="*/ 104969 h 448943"/>
                            <a:gd name="connsiteX36" fmla="*/ 327825 w 463477"/>
                            <a:gd name="connsiteY36" fmla="*/ 0 h 448943"/>
                            <a:gd name="connsiteX37" fmla="*/ 342360 w 463477"/>
                            <a:gd name="connsiteY37" fmla="*/ 16149 h 448943"/>
                            <a:gd name="connsiteX38" fmla="*/ 348819 w 463477"/>
                            <a:gd name="connsiteY38" fmla="*/ 32298 h 448943"/>
                            <a:gd name="connsiteX39" fmla="*/ 353664 w 463477"/>
                            <a:gd name="connsiteY39" fmla="*/ 22609 h 448943"/>
                            <a:gd name="connsiteX40" fmla="*/ 361738 w 463477"/>
                            <a:gd name="connsiteY40" fmla="*/ 25839 h 448943"/>
                            <a:gd name="connsiteX41" fmla="*/ 356894 w 463477"/>
                            <a:gd name="connsiteY41" fmla="*/ 32298 h 448943"/>
                            <a:gd name="connsiteX42" fmla="*/ 366583 w 463477"/>
                            <a:gd name="connsiteY42" fmla="*/ 40373 h 448943"/>
                            <a:gd name="connsiteX43" fmla="*/ 360123 w 463477"/>
                            <a:gd name="connsiteY43" fmla="*/ 53292 h 448943"/>
                            <a:gd name="connsiteX44" fmla="*/ 392421 w 463477"/>
                            <a:gd name="connsiteY44" fmla="*/ 59752 h 448943"/>
                            <a:gd name="connsiteX45" fmla="*/ 403726 w 463477"/>
                            <a:gd name="connsiteY45" fmla="*/ 74286 h 448943"/>
                            <a:gd name="connsiteX46" fmla="*/ 411800 w 463477"/>
                            <a:gd name="connsiteY46" fmla="*/ 69441 h 448943"/>
                            <a:gd name="connsiteX47" fmla="*/ 423105 w 463477"/>
                            <a:gd name="connsiteY47" fmla="*/ 82360 h 448943"/>
                            <a:gd name="connsiteX48" fmla="*/ 423105 w 463477"/>
                            <a:gd name="connsiteY48" fmla="*/ 106584 h 448943"/>
                            <a:gd name="connsiteX49" fmla="*/ 447328 w 463477"/>
                            <a:gd name="connsiteY49" fmla="*/ 98509 h 448943"/>
                            <a:gd name="connsiteX50" fmla="*/ 463477 w 463477"/>
                            <a:gd name="connsiteY50" fmla="*/ 104969 h 448943"/>
                            <a:gd name="connsiteX51" fmla="*/ 421490 w 463477"/>
                            <a:gd name="connsiteY51" fmla="*/ 116273 h 448943"/>
                            <a:gd name="connsiteX52" fmla="*/ 426334 w 463477"/>
                            <a:gd name="connsiteY52" fmla="*/ 121118 h 448943"/>
                            <a:gd name="connsiteX53" fmla="*/ 416645 w 463477"/>
                            <a:gd name="connsiteY53" fmla="*/ 129192 h 448943"/>
                            <a:gd name="connsiteX54" fmla="*/ 405341 w 463477"/>
                            <a:gd name="connsiteY54" fmla="*/ 134037 h 448943"/>
                            <a:gd name="connsiteX55" fmla="*/ 427949 w 463477"/>
                            <a:gd name="connsiteY55" fmla="*/ 142112 h 448943"/>
                            <a:gd name="connsiteX56" fmla="*/ 421490 w 463477"/>
                            <a:gd name="connsiteY56" fmla="*/ 150186 h 448943"/>
                            <a:gd name="connsiteX57" fmla="*/ 436024 w 463477"/>
                            <a:gd name="connsiteY57" fmla="*/ 146956 h 448943"/>
                            <a:gd name="connsiteX58" fmla="*/ 434409 w 463477"/>
                            <a:gd name="connsiteY58" fmla="*/ 132422 h 448943"/>
                            <a:gd name="connsiteX59" fmla="*/ 444098 w 463477"/>
                            <a:gd name="connsiteY59" fmla="*/ 129192 h 448943"/>
                            <a:gd name="connsiteX60" fmla="*/ 442483 w 463477"/>
                            <a:gd name="connsiteY60" fmla="*/ 146956 h 448943"/>
                            <a:gd name="connsiteX61" fmla="*/ 427949 w 463477"/>
                            <a:gd name="connsiteY61" fmla="*/ 159876 h 448943"/>
                            <a:gd name="connsiteX62" fmla="*/ 413415 w 463477"/>
                            <a:gd name="connsiteY62" fmla="*/ 159876 h 448943"/>
                            <a:gd name="connsiteX63" fmla="*/ 413415 w 463477"/>
                            <a:gd name="connsiteY63" fmla="*/ 174410 h 448943"/>
                            <a:gd name="connsiteX64" fmla="*/ 400496 w 463477"/>
                            <a:gd name="connsiteY64" fmla="*/ 180869 h 448943"/>
                            <a:gd name="connsiteX65" fmla="*/ 405341 w 463477"/>
                            <a:gd name="connsiteY65" fmla="*/ 190559 h 448943"/>
                            <a:gd name="connsiteX66" fmla="*/ 373043 w 463477"/>
                            <a:gd name="connsiteY66" fmla="*/ 218012 h 448943"/>
                            <a:gd name="connsiteX67" fmla="*/ 379502 w 463477"/>
                            <a:gd name="connsiteY67" fmla="*/ 234161 h 448943"/>
                            <a:gd name="connsiteX68" fmla="*/ 369813 w 463477"/>
                            <a:gd name="connsiteY68" fmla="*/ 234161 h 448943"/>
                            <a:gd name="connsiteX69" fmla="*/ 369813 w 463477"/>
                            <a:gd name="connsiteY69" fmla="*/ 248695 h 448943"/>
                            <a:gd name="connsiteX70" fmla="*/ 361738 w 463477"/>
                            <a:gd name="connsiteY70" fmla="*/ 248695 h 448943"/>
                            <a:gd name="connsiteX71" fmla="*/ 343974 w 463477"/>
                            <a:gd name="connsiteY71" fmla="*/ 230931 h 448943"/>
                            <a:gd name="connsiteX72" fmla="*/ 343974 w 463477"/>
                            <a:gd name="connsiteY72" fmla="*/ 250310 h 448943"/>
                            <a:gd name="connsiteX73" fmla="*/ 331055 w 463477"/>
                            <a:gd name="connsiteY73" fmla="*/ 253540 h 448943"/>
                            <a:gd name="connsiteX74" fmla="*/ 350434 w 463477"/>
                            <a:gd name="connsiteY74" fmla="*/ 268074 h 448943"/>
                            <a:gd name="connsiteX75" fmla="*/ 353664 w 463477"/>
                            <a:gd name="connsiteY75" fmla="*/ 276149 h 448943"/>
                            <a:gd name="connsiteX76" fmla="*/ 363353 w 463477"/>
                            <a:gd name="connsiteY76" fmla="*/ 272919 h 448943"/>
                            <a:gd name="connsiteX77" fmla="*/ 366583 w 463477"/>
                            <a:gd name="connsiteY77" fmla="*/ 280993 h 448943"/>
                            <a:gd name="connsiteX78" fmla="*/ 374658 w 463477"/>
                            <a:gd name="connsiteY78" fmla="*/ 276149 h 448943"/>
                            <a:gd name="connsiteX79" fmla="*/ 384347 w 463477"/>
                            <a:gd name="connsiteY79" fmla="*/ 280993 h 448943"/>
                            <a:gd name="connsiteX80" fmla="*/ 384347 w 463477"/>
                            <a:gd name="connsiteY80" fmla="*/ 290683 h 448943"/>
                            <a:gd name="connsiteX81" fmla="*/ 402111 w 463477"/>
                            <a:gd name="connsiteY81" fmla="*/ 290683 h 448943"/>
                            <a:gd name="connsiteX82" fmla="*/ 408570 w 463477"/>
                            <a:gd name="connsiteY82" fmla="*/ 305217 h 448943"/>
                            <a:gd name="connsiteX83" fmla="*/ 405341 w 463477"/>
                            <a:gd name="connsiteY83" fmla="*/ 318136 h 448943"/>
                            <a:gd name="connsiteX84" fmla="*/ 410185 w 463477"/>
                            <a:gd name="connsiteY84" fmla="*/ 322981 h 448943"/>
                            <a:gd name="connsiteX85" fmla="*/ 423105 w 463477"/>
                            <a:gd name="connsiteY85" fmla="*/ 332670 h 448943"/>
                            <a:gd name="connsiteX86" fmla="*/ 432794 w 463477"/>
                            <a:gd name="connsiteY86" fmla="*/ 334285 h 448943"/>
                            <a:gd name="connsiteX87" fmla="*/ 431179 w 463477"/>
                            <a:gd name="connsiteY87" fmla="*/ 345589 h 448943"/>
                            <a:gd name="connsiteX88" fmla="*/ 442483 w 463477"/>
                            <a:gd name="connsiteY88" fmla="*/ 347204 h 448943"/>
                            <a:gd name="connsiteX89" fmla="*/ 419875 w 463477"/>
                            <a:gd name="connsiteY89" fmla="*/ 366583 h 448943"/>
                            <a:gd name="connsiteX90" fmla="*/ 406956 w 463477"/>
                            <a:gd name="connsiteY90" fmla="*/ 385962 h 448943"/>
                            <a:gd name="connsiteX91" fmla="*/ 381117 w 463477"/>
                            <a:gd name="connsiteY91" fmla="*/ 398881 h 448943"/>
                            <a:gd name="connsiteX92" fmla="*/ 397266 w 463477"/>
                            <a:gd name="connsiteY92" fmla="*/ 392421 h 448943"/>
                            <a:gd name="connsiteX93" fmla="*/ 400496 w 463477"/>
                            <a:gd name="connsiteY93" fmla="*/ 400496 h 448943"/>
                            <a:gd name="connsiteX94" fmla="*/ 379502 w 463477"/>
                            <a:gd name="connsiteY94" fmla="*/ 408570 h 448943"/>
                            <a:gd name="connsiteX95" fmla="*/ 369813 w 463477"/>
                            <a:gd name="connsiteY95" fmla="*/ 410185 h 448943"/>
                            <a:gd name="connsiteX96" fmla="*/ 327825 w 463477"/>
                            <a:gd name="connsiteY96" fmla="*/ 413415 h 448943"/>
                            <a:gd name="connsiteX97" fmla="*/ 318136 w 463477"/>
                            <a:gd name="connsiteY97" fmla="*/ 400496 h 448943"/>
                            <a:gd name="connsiteX98" fmla="*/ 303602 w 463477"/>
                            <a:gd name="connsiteY98" fmla="*/ 390807 h 448943"/>
                            <a:gd name="connsiteX99" fmla="*/ 282608 w 463477"/>
                            <a:gd name="connsiteY99" fmla="*/ 387577 h 448943"/>
                            <a:gd name="connsiteX100" fmla="*/ 276149 w 463477"/>
                            <a:gd name="connsiteY100" fmla="*/ 397266 h 448943"/>
                            <a:gd name="connsiteX101" fmla="*/ 272919 w 463477"/>
                            <a:gd name="connsiteY101" fmla="*/ 382732 h 448943"/>
                            <a:gd name="connsiteX102" fmla="*/ 264844 w 463477"/>
                            <a:gd name="connsiteY102" fmla="*/ 384347 h 448943"/>
                            <a:gd name="connsiteX103" fmla="*/ 269689 w 463477"/>
                            <a:gd name="connsiteY103" fmla="*/ 369813 h 448943"/>
                            <a:gd name="connsiteX104" fmla="*/ 256770 w 463477"/>
                            <a:gd name="connsiteY104" fmla="*/ 374658 h 448943"/>
                            <a:gd name="connsiteX105" fmla="*/ 258385 w 463477"/>
                            <a:gd name="connsiteY105" fmla="*/ 387577 h 448943"/>
                            <a:gd name="connsiteX106" fmla="*/ 247080 w 463477"/>
                            <a:gd name="connsiteY106" fmla="*/ 389192 h 448943"/>
                            <a:gd name="connsiteX107" fmla="*/ 251925 w 463477"/>
                            <a:gd name="connsiteY107" fmla="*/ 411800 h 448943"/>
                            <a:gd name="connsiteX108" fmla="*/ 242236 w 463477"/>
                            <a:gd name="connsiteY108" fmla="*/ 448943 h 448943"/>
                            <a:gd name="connsiteX109" fmla="*/ 240621 w 463477"/>
                            <a:gd name="connsiteY109" fmla="*/ 431179 h 448943"/>
                            <a:gd name="connsiteX110" fmla="*/ 222857 w 463477"/>
                            <a:gd name="connsiteY110" fmla="*/ 403726 h 448943"/>
                            <a:gd name="connsiteX111" fmla="*/ 214782 w 463477"/>
                            <a:gd name="connsiteY111" fmla="*/ 408570 h 448943"/>
                            <a:gd name="connsiteX112" fmla="*/ 219627 w 463477"/>
                            <a:gd name="connsiteY112" fmla="*/ 390807 h 448943"/>
                            <a:gd name="connsiteX113" fmla="*/ 227702 w 463477"/>
                            <a:gd name="connsiteY113" fmla="*/ 394036 h 448943"/>
                            <a:gd name="connsiteX114" fmla="*/ 237391 w 463477"/>
                            <a:gd name="connsiteY114" fmla="*/ 358508 h 448943"/>
                            <a:gd name="connsiteX115" fmla="*/ 219627 w 463477"/>
                            <a:gd name="connsiteY115" fmla="*/ 356894 h 448943"/>
                            <a:gd name="connsiteX116" fmla="*/ 206708 w 463477"/>
                            <a:gd name="connsiteY116" fmla="*/ 342359 h 448943"/>
                            <a:gd name="connsiteX117" fmla="*/ 211553 w 463477"/>
                            <a:gd name="connsiteY117" fmla="*/ 356894 h 448943"/>
                            <a:gd name="connsiteX118" fmla="*/ 201863 w 463477"/>
                            <a:gd name="connsiteY118" fmla="*/ 358508 h 448943"/>
                            <a:gd name="connsiteX119" fmla="*/ 192174 w 463477"/>
                            <a:gd name="connsiteY119" fmla="*/ 334285 h 448943"/>
                            <a:gd name="connsiteX120" fmla="*/ 172795 w 463477"/>
                            <a:gd name="connsiteY120" fmla="*/ 331055 h 448943"/>
                            <a:gd name="connsiteX121" fmla="*/ 176025 w 463477"/>
                            <a:gd name="connsiteY121" fmla="*/ 327825 h 448943"/>
                            <a:gd name="connsiteX122" fmla="*/ 159876 w 463477"/>
                            <a:gd name="connsiteY122" fmla="*/ 324596 h 448943"/>
                            <a:gd name="connsiteX123" fmla="*/ 161491 w 463477"/>
                            <a:gd name="connsiteY123" fmla="*/ 305217 h 448943"/>
                            <a:gd name="connsiteX124" fmla="*/ 161491 w 463477"/>
                            <a:gd name="connsiteY124" fmla="*/ 285838 h 448943"/>
                            <a:gd name="connsiteX125" fmla="*/ 153416 w 463477"/>
                            <a:gd name="connsiteY125" fmla="*/ 282608 h 448943"/>
                            <a:gd name="connsiteX126" fmla="*/ 151801 w 463477"/>
                            <a:gd name="connsiteY126" fmla="*/ 274534 h 448943"/>
                            <a:gd name="connsiteX127" fmla="*/ 143727 w 463477"/>
                            <a:gd name="connsiteY127" fmla="*/ 276149 h 448943"/>
                            <a:gd name="connsiteX128" fmla="*/ 127578 w 463477"/>
                            <a:gd name="connsiteY128" fmla="*/ 264844 h 448943"/>
                            <a:gd name="connsiteX129" fmla="*/ 125963 w 463477"/>
                            <a:gd name="connsiteY129" fmla="*/ 235776 h 448943"/>
                            <a:gd name="connsiteX130" fmla="*/ 114658 w 463477"/>
                            <a:gd name="connsiteY130" fmla="*/ 229316 h 448943"/>
                            <a:gd name="connsiteX131" fmla="*/ 108199 w 463477"/>
                            <a:gd name="connsiteY131" fmla="*/ 222857 h 448943"/>
                            <a:gd name="connsiteX132" fmla="*/ 113043 w 463477"/>
                            <a:gd name="connsiteY132" fmla="*/ 209938 h 448943"/>
                            <a:gd name="connsiteX133" fmla="*/ 96894 w 463477"/>
                            <a:gd name="connsiteY133" fmla="*/ 226087 h 448943"/>
                            <a:gd name="connsiteX134" fmla="*/ 103354 w 463477"/>
                            <a:gd name="connsiteY134" fmla="*/ 230931 h 448943"/>
                            <a:gd name="connsiteX135" fmla="*/ 95280 w 463477"/>
                            <a:gd name="connsiteY135" fmla="*/ 243851 h 448943"/>
                            <a:gd name="connsiteX136" fmla="*/ 82360 w 463477"/>
                            <a:gd name="connsiteY136" fmla="*/ 242236 h 448943"/>
                            <a:gd name="connsiteX137" fmla="*/ 80745 w 463477"/>
                            <a:gd name="connsiteY137" fmla="*/ 234161 h 448943"/>
                            <a:gd name="connsiteX138" fmla="*/ 96894 w 463477"/>
                            <a:gd name="connsiteY138" fmla="*/ 205093 h 448943"/>
                            <a:gd name="connsiteX139" fmla="*/ 88820 w 463477"/>
                            <a:gd name="connsiteY139" fmla="*/ 188944 h 448943"/>
                            <a:gd name="connsiteX140" fmla="*/ 106584 w 463477"/>
                            <a:gd name="connsiteY140" fmla="*/ 185714 h 448943"/>
                            <a:gd name="connsiteX141" fmla="*/ 96894 w 463477"/>
                            <a:gd name="connsiteY141" fmla="*/ 161491 h 448943"/>
                            <a:gd name="connsiteX142" fmla="*/ 82360 w 463477"/>
                            <a:gd name="connsiteY142" fmla="*/ 156646 h 448943"/>
                            <a:gd name="connsiteX143" fmla="*/ 71056 w 463477"/>
                            <a:gd name="connsiteY143" fmla="*/ 167950 h 448943"/>
                            <a:gd name="connsiteX144" fmla="*/ 67826 w 463477"/>
                            <a:gd name="connsiteY144" fmla="*/ 161491 h 448943"/>
                            <a:gd name="connsiteX145" fmla="*/ 22609 w 463477"/>
                            <a:gd name="connsiteY145" fmla="*/ 187329 h 448943"/>
                            <a:gd name="connsiteX146" fmla="*/ 8075 w 463477"/>
                            <a:gd name="connsiteY146" fmla="*/ 198633 h 448943"/>
                            <a:gd name="connsiteX147" fmla="*/ 0 w 463477"/>
                            <a:gd name="connsiteY147" fmla="*/ 179255 h 448943"/>
                            <a:gd name="connsiteX148" fmla="*/ 37143 w 463477"/>
                            <a:gd name="connsiteY148" fmla="*/ 166335 h 448943"/>
                            <a:gd name="connsiteX149" fmla="*/ 50062 w 463477"/>
                            <a:gd name="connsiteY149" fmla="*/ 158261 h 448943"/>
                            <a:gd name="connsiteX150" fmla="*/ 40373 w 463477"/>
                            <a:gd name="connsiteY150" fmla="*/ 138882 h 448943"/>
                            <a:gd name="connsiteX151" fmla="*/ 32298 w 463477"/>
                            <a:gd name="connsiteY151" fmla="*/ 148571 h 448943"/>
                            <a:gd name="connsiteX152" fmla="*/ 22609 w 463477"/>
                            <a:gd name="connsiteY152" fmla="*/ 142112 h 448943"/>
                            <a:gd name="connsiteX153" fmla="*/ 33913 w 463477"/>
                            <a:gd name="connsiteY153" fmla="*/ 121118 h 448943"/>
                            <a:gd name="connsiteX154" fmla="*/ 48447 w 463477"/>
                            <a:gd name="connsiteY154" fmla="*/ 130807 h 448943"/>
                            <a:gd name="connsiteX155" fmla="*/ 66211 w 463477"/>
                            <a:gd name="connsiteY155" fmla="*/ 125963 h 448943"/>
                            <a:gd name="connsiteX156" fmla="*/ 51677 w 463477"/>
                            <a:gd name="connsiteY156" fmla="*/ 122733 h 448943"/>
                            <a:gd name="connsiteX157" fmla="*/ 45218 w 463477"/>
                            <a:gd name="connsiteY157" fmla="*/ 98509 h 448943"/>
                            <a:gd name="connsiteX158" fmla="*/ 53292 w 463477"/>
                            <a:gd name="connsiteY158" fmla="*/ 96894 h 448943"/>
                            <a:gd name="connsiteX159" fmla="*/ 50062 w 463477"/>
                            <a:gd name="connsiteY159" fmla="*/ 85590 h 448943"/>
                            <a:gd name="connsiteX160" fmla="*/ 59752 w 463477"/>
                            <a:gd name="connsiteY160" fmla="*/ 80745 h 448943"/>
                            <a:gd name="connsiteX161" fmla="*/ 59752 w 463477"/>
                            <a:gd name="connsiteY161" fmla="*/ 67826 h 448943"/>
                            <a:gd name="connsiteX162" fmla="*/ 33913 w 463477"/>
                            <a:gd name="connsiteY162" fmla="*/ 43603 h 448943"/>
                            <a:gd name="connsiteX163" fmla="*/ 59752 w 463477"/>
                            <a:gd name="connsiteY163" fmla="*/ 38758 h 448943"/>
                            <a:gd name="connsiteX164" fmla="*/ 51677 w 463477"/>
                            <a:gd name="connsiteY164" fmla="*/ 20994 h 448943"/>
                            <a:gd name="connsiteX165" fmla="*/ 64596 w 463477"/>
                            <a:gd name="connsiteY165" fmla="*/ 11305 h 448943"/>
                            <a:gd name="connsiteX166" fmla="*/ 72671 w 463477"/>
                            <a:gd name="connsiteY166" fmla="*/ 17764 h 448943"/>
                            <a:gd name="connsiteX167" fmla="*/ 80745 w 463477"/>
                            <a:gd name="connsiteY167" fmla="*/ 14535 h 448943"/>
                            <a:gd name="connsiteX168" fmla="*/ 106584 w 463477"/>
                            <a:gd name="connsiteY168" fmla="*/ 4845 h 448943"/>
                            <a:gd name="connsiteX169" fmla="*/ 158261 w 463477"/>
                            <a:gd name="connsiteY169" fmla="*/ 19379 h 448943"/>
                            <a:gd name="connsiteX170" fmla="*/ 153416 w 463477"/>
                            <a:gd name="connsiteY170" fmla="*/ 33913 h 448943"/>
                            <a:gd name="connsiteX171" fmla="*/ 193789 w 463477"/>
                            <a:gd name="connsiteY171" fmla="*/ 67826 h 448943"/>
                            <a:gd name="connsiteX172" fmla="*/ 197019 w 463477"/>
                            <a:gd name="connsiteY172" fmla="*/ 43603 h 448943"/>
                            <a:gd name="connsiteX173" fmla="*/ 218012 w 463477"/>
                            <a:gd name="connsiteY173" fmla="*/ 33913 h 448943"/>
                            <a:gd name="connsiteX174" fmla="*/ 214782 w 463477"/>
                            <a:gd name="connsiteY174" fmla="*/ 50062 h 448943"/>
                            <a:gd name="connsiteX175" fmla="*/ 234161 w 463477"/>
                            <a:gd name="connsiteY175" fmla="*/ 51677 h 448943"/>
                            <a:gd name="connsiteX176" fmla="*/ 226087 w 463477"/>
                            <a:gd name="connsiteY176" fmla="*/ 43603 h 448943"/>
                            <a:gd name="connsiteX177" fmla="*/ 230931 w 463477"/>
                            <a:gd name="connsiteY177" fmla="*/ 35528 h 448943"/>
                            <a:gd name="connsiteX178" fmla="*/ 235776 w 463477"/>
                            <a:gd name="connsiteY178" fmla="*/ 37143 h 448943"/>
                            <a:gd name="connsiteX179" fmla="*/ 258385 w 463477"/>
                            <a:gd name="connsiteY179" fmla="*/ 61367 h 448943"/>
                            <a:gd name="connsiteX180" fmla="*/ 266459 w 463477"/>
                            <a:gd name="connsiteY180" fmla="*/ 72671 h 448943"/>
                            <a:gd name="connsiteX181" fmla="*/ 277764 w 463477"/>
                            <a:gd name="connsiteY181" fmla="*/ 71056 h 448943"/>
                            <a:gd name="connsiteX182" fmla="*/ 268074 w 463477"/>
                            <a:gd name="connsiteY182" fmla="*/ 66211 h 448943"/>
                            <a:gd name="connsiteX183" fmla="*/ 298757 w 463477"/>
                            <a:gd name="connsiteY183" fmla="*/ 50062 h 448943"/>
                            <a:gd name="connsiteX184" fmla="*/ 301987 w 463477"/>
                            <a:gd name="connsiteY184" fmla="*/ 37143 h 448943"/>
                            <a:gd name="connsiteX185" fmla="*/ 313291 w 463477"/>
                            <a:gd name="connsiteY185" fmla="*/ 45218 h 448943"/>
                            <a:gd name="connsiteX186" fmla="*/ 322981 w 463477"/>
                            <a:gd name="connsiteY186" fmla="*/ 46833 h 448943"/>
                            <a:gd name="connsiteX187" fmla="*/ 329440 w 463477"/>
                            <a:gd name="connsiteY187" fmla="*/ 40373 h 448943"/>
                            <a:gd name="connsiteX188" fmla="*/ 321366 w 463477"/>
                            <a:gd name="connsiteY188" fmla="*/ 27454 h 448943"/>
                            <a:gd name="connsiteX189" fmla="*/ 326211 w 463477"/>
                            <a:gd name="connsiteY189" fmla="*/ 11305 h 448943"/>
                            <a:gd name="connsiteX190" fmla="*/ 322981 w 463477"/>
                            <a:gd name="connsiteY190" fmla="*/ 4845 h 448943"/>
                            <a:gd name="connsiteX191" fmla="*/ 327825 w 463477"/>
                            <a:gd name="connsiteY191" fmla="*/ 0 h 44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</a:cxnLst>
                          <a:rect l="l" t="t" r="r" b="b"/>
                          <a:pathLst>
                            <a:path w="463477" h="448943">
                              <a:moveTo>
                                <a:pt x="300372" y="251924"/>
                              </a:moveTo>
                              <a:cubicBezTo>
                                <a:pt x="295528" y="251924"/>
                                <a:pt x="289068" y="255154"/>
                                <a:pt x="287453" y="259999"/>
                              </a:cubicBezTo>
                              <a:cubicBezTo>
                                <a:pt x="285838" y="264844"/>
                                <a:pt x="285838" y="271303"/>
                                <a:pt x="290683" y="274533"/>
                              </a:cubicBezTo>
                              <a:cubicBezTo>
                                <a:pt x="293913" y="276148"/>
                                <a:pt x="295528" y="280993"/>
                                <a:pt x="295528" y="284222"/>
                              </a:cubicBezTo>
                              <a:cubicBezTo>
                                <a:pt x="298757" y="279378"/>
                                <a:pt x="300372" y="272918"/>
                                <a:pt x="297143" y="268073"/>
                              </a:cubicBezTo>
                              <a:cubicBezTo>
                                <a:pt x="300372" y="266458"/>
                                <a:pt x="303602" y="264844"/>
                                <a:pt x="305217" y="261614"/>
                              </a:cubicBezTo>
                              <a:cubicBezTo>
                                <a:pt x="305217" y="258384"/>
                                <a:pt x="301987" y="255154"/>
                                <a:pt x="298757" y="253539"/>
                              </a:cubicBezTo>
                              <a:cubicBezTo>
                                <a:pt x="298757" y="253539"/>
                                <a:pt x="298757" y="251924"/>
                                <a:pt x="300372" y="251924"/>
                              </a:cubicBezTo>
                              <a:close/>
                              <a:moveTo>
                                <a:pt x="343773" y="104969"/>
                              </a:moveTo>
                              <a:cubicBezTo>
                                <a:pt x="336304" y="106180"/>
                                <a:pt x="328634" y="108199"/>
                                <a:pt x="324596" y="109813"/>
                              </a:cubicBezTo>
                              <a:cubicBezTo>
                                <a:pt x="318137" y="111428"/>
                                <a:pt x="313292" y="114658"/>
                                <a:pt x="308447" y="119503"/>
                              </a:cubicBezTo>
                              <a:cubicBezTo>
                                <a:pt x="310062" y="117888"/>
                                <a:pt x="305217" y="129192"/>
                                <a:pt x="303602" y="130807"/>
                              </a:cubicBezTo>
                              <a:cubicBezTo>
                                <a:pt x="306832" y="129192"/>
                                <a:pt x="308447" y="129192"/>
                                <a:pt x="311677" y="129192"/>
                              </a:cubicBezTo>
                              <a:cubicBezTo>
                                <a:pt x="314907" y="129192"/>
                                <a:pt x="316522" y="132422"/>
                                <a:pt x="314907" y="135652"/>
                              </a:cubicBezTo>
                              <a:cubicBezTo>
                                <a:pt x="314907" y="137267"/>
                                <a:pt x="313292" y="137267"/>
                                <a:pt x="313292" y="138882"/>
                              </a:cubicBezTo>
                              <a:cubicBezTo>
                                <a:pt x="313292" y="140496"/>
                                <a:pt x="316522" y="142111"/>
                                <a:pt x="318137" y="142111"/>
                              </a:cubicBezTo>
                              <a:cubicBezTo>
                                <a:pt x="319751" y="142111"/>
                                <a:pt x="321366" y="138882"/>
                                <a:pt x="322981" y="137267"/>
                              </a:cubicBezTo>
                              <a:cubicBezTo>
                                <a:pt x="324596" y="135652"/>
                                <a:pt x="326211" y="134037"/>
                                <a:pt x="329441" y="134037"/>
                              </a:cubicBezTo>
                              <a:cubicBezTo>
                                <a:pt x="332671" y="134037"/>
                                <a:pt x="334286" y="138882"/>
                                <a:pt x="335900" y="137267"/>
                              </a:cubicBezTo>
                              <a:cubicBezTo>
                                <a:pt x="337515" y="137267"/>
                                <a:pt x="337515" y="135652"/>
                                <a:pt x="339130" y="134037"/>
                              </a:cubicBezTo>
                              <a:cubicBezTo>
                                <a:pt x="340745" y="130807"/>
                                <a:pt x="342360" y="127577"/>
                                <a:pt x="343975" y="124347"/>
                              </a:cubicBezTo>
                              <a:cubicBezTo>
                                <a:pt x="347205" y="124347"/>
                                <a:pt x="350435" y="124347"/>
                                <a:pt x="353664" y="124347"/>
                              </a:cubicBezTo>
                              <a:cubicBezTo>
                                <a:pt x="353664" y="125962"/>
                                <a:pt x="355279" y="129192"/>
                                <a:pt x="355279" y="130807"/>
                              </a:cubicBezTo>
                              <a:cubicBezTo>
                                <a:pt x="360124" y="130807"/>
                                <a:pt x="364969" y="129192"/>
                                <a:pt x="369813" y="129192"/>
                              </a:cubicBezTo>
                              <a:cubicBezTo>
                                <a:pt x="369813" y="130807"/>
                                <a:pt x="369813" y="132422"/>
                                <a:pt x="369813" y="134037"/>
                              </a:cubicBezTo>
                              <a:cubicBezTo>
                                <a:pt x="376273" y="134037"/>
                                <a:pt x="382733" y="135652"/>
                                <a:pt x="385962" y="142111"/>
                              </a:cubicBezTo>
                              <a:cubicBezTo>
                                <a:pt x="387577" y="140496"/>
                                <a:pt x="390807" y="140496"/>
                                <a:pt x="392422" y="138882"/>
                              </a:cubicBezTo>
                              <a:cubicBezTo>
                                <a:pt x="394037" y="142111"/>
                                <a:pt x="395652" y="143726"/>
                                <a:pt x="397267" y="146956"/>
                              </a:cubicBezTo>
                              <a:cubicBezTo>
                                <a:pt x="397267" y="146956"/>
                                <a:pt x="398882" y="148571"/>
                                <a:pt x="400496" y="148571"/>
                              </a:cubicBezTo>
                              <a:cubicBezTo>
                                <a:pt x="402111" y="148571"/>
                                <a:pt x="403726" y="146956"/>
                                <a:pt x="403726" y="145341"/>
                              </a:cubicBezTo>
                              <a:cubicBezTo>
                                <a:pt x="408571" y="135652"/>
                                <a:pt x="402111" y="122733"/>
                                <a:pt x="395652" y="114658"/>
                              </a:cubicBezTo>
                              <a:cubicBezTo>
                                <a:pt x="392422" y="111428"/>
                                <a:pt x="389192" y="108198"/>
                                <a:pt x="385962" y="104969"/>
                              </a:cubicBezTo>
                              <a:cubicBezTo>
                                <a:pt x="381118" y="103354"/>
                                <a:pt x="376273" y="103354"/>
                                <a:pt x="371428" y="104969"/>
                              </a:cubicBezTo>
                              <a:cubicBezTo>
                                <a:pt x="369813" y="106584"/>
                                <a:pt x="368198" y="108198"/>
                                <a:pt x="364969" y="106584"/>
                              </a:cubicBezTo>
                              <a:cubicBezTo>
                                <a:pt x="363354" y="106584"/>
                                <a:pt x="363354" y="106584"/>
                                <a:pt x="361739" y="104969"/>
                              </a:cubicBezTo>
                              <a:cubicBezTo>
                                <a:pt x="358509" y="103354"/>
                                <a:pt x="351242" y="103758"/>
                                <a:pt x="343773" y="104969"/>
                              </a:cubicBezTo>
                              <a:close/>
                              <a:moveTo>
                                <a:pt x="327825" y="0"/>
                              </a:moveTo>
                              <a:cubicBezTo>
                                <a:pt x="329440" y="8075"/>
                                <a:pt x="334285" y="14535"/>
                                <a:pt x="342360" y="16149"/>
                              </a:cubicBezTo>
                              <a:cubicBezTo>
                                <a:pt x="339130" y="17764"/>
                                <a:pt x="342360" y="27454"/>
                                <a:pt x="348819" y="32298"/>
                              </a:cubicBezTo>
                              <a:cubicBezTo>
                                <a:pt x="350434" y="29069"/>
                                <a:pt x="352049" y="25839"/>
                                <a:pt x="353664" y="22609"/>
                              </a:cubicBezTo>
                              <a:cubicBezTo>
                                <a:pt x="356894" y="24224"/>
                                <a:pt x="358509" y="25839"/>
                                <a:pt x="361738" y="25839"/>
                              </a:cubicBezTo>
                              <a:cubicBezTo>
                                <a:pt x="360123" y="27454"/>
                                <a:pt x="358509" y="30684"/>
                                <a:pt x="356894" y="32298"/>
                              </a:cubicBezTo>
                              <a:cubicBezTo>
                                <a:pt x="361738" y="30684"/>
                                <a:pt x="366583" y="35528"/>
                                <a:pt x="366583" y="40373"/>
                              </a:cubicBezTo>
                              <a:cubicBezTo>
                                <a:pt x="366583" y="45218"/>
                                <a:pt x="363353" y="50062"/>
                                <a:pt x="360123" y="53292"/>
                              </a:cubicBezTo>
                              <a:cubicBezTo>
                                <a:pt x="371428" y="51677"/>
                                <a:pt x="382732" y="54907"/>
                                <a:pt x="392421" y="59752"/>
                              </a:cubicBezTo>
                              <a:cubicBezTo>
                                <a:pt x="398881" y="62982"/>
                                <a:pt x="403726" y="67826"/>
                                <a:pt x="403726" y="74286"/>
                              </a:cubicBezTo>
                              <a:cubicBezTo>
                                <a:pt x="406956" y="72671"/>
                                <a:pt x="408570" y="71056"/>
                                <a:pt x="411800" y="69441"/>
                              </a:cubicBezTo>
                              <a:cubicBezTo>
                                <a:pt x="415030" y="74286"/>
                                <a:pt x="419875" y="77516"/>
                                <a:pt x="423105" y="82360"/>
                              </a:cubicBezTo>
                              <a:cubicBezTo>
                                <a:pt x="418260" y="88820"/>
                                <a:pt x="418260" y="100124"/>
                                <a:pt x="423105" y="106584"/>
                              </a:cubicBezTo>
                              <a:cubicBezTo>
                                <a:pt x="424719" y="96894"/>
                                <a:pt x="437639" y="96894"/>
                                <a:pt x="447328" y="98509"/>
                              </a:cubicBezTo>
                              <a:cubicBezTo>
                                <a:pt x="448943" y="104969"/>
                                <a:pt x="457017" y="106584"/>
                                <a:pt x="463477" y="104969"/>
                              </a:cubicBezTo>
                              <a:cubicBezTo>
                                <a:pt x="448943" y="108199"/>
                                <a:pt x="436024" y="111429"/>
                                <a:pt x="421490" y="116273"/>
                              </a:cubicBezTo>
                              <a:cubicBezTo>
                                <a:pt x="423105" y="117888"/>
                                <a:pt x="424719" y="119503"/>
                                <a:pt x="426334" y="121118"/>
                              </a:cubicBezTo>
                              <a:cubicBezTo>
                                <a:pt x="427949" y="125963"/>
                                <a:pt x="421490" y="129192"/>
                                <a:pt x="416645" y="129192"/>
                              </a:cubicBezTo>
                              <a:cubicBezTo>
                                <a:pt x="411800" y="129192"/>
                                <a:pt x="406956" y="130807"/>
                                <a:pt x="405341" y="134037"/>
                              </a:cubicBezTo>
                              <a:cubicBezTo>
                                <a:pt x="413415" y="137267"/>
                                <a:pt x="419875" y="138882"/>
                                <a:pt x="427949" y="142112"/>
                              </a:cubicBezTo>
                              <a:cubicBezTo>
                                <a:pt x="424719" y="143727"/>
                                <a:pt x="421490" y="146956"/>
                                <a:pt x="421490" y="150186"/>
                              </a:cubicBezTo>
                              <a:cubicBezTo>
                                <a:pt x="426334" y="153416"/>
                                <a:pt x="432794" y="151801"/>
                                <a:pt x="436024" y="146956"/>
                              </a:cubicBezTo>
                              <a:cubicBezTo>
                                <a:pt x="439254" y="142112"/>
                                <a:pt x="439254" y="135652"/>
                                <a:pt x="434409" y="132422"/>
                              </a:cubicBezTo>
                              <a:cubicBezTo>
                                <a:pt x="437639" y="130807"/>
                                <a:pt x="440868" y="130807"/>
                                <a:pt x="444098" y="129192"/>
                              </a:cubicBezTo>
                              <a:cubicBezTo>
                                <a:pt x="447328" y="134037"/>
                                <a:pt x="445713" y="142112"/>
                                <a:pt x="442483" y="146956"/>
                              </a:cubicBezTo>
                              <a:cubicBezTo>
                                <a:pt x="439254" y="151801"/>
                                <a:pt x="432794" y="155031"/>
                                <a:pt x="427949" y="159876"/>
                              </a:cubicBezTo>
                              <a:cubicBezTo>
                                <a:pt x="423105" y="163105"/>
                                <a:pt x="415030" y="164720"/>
                                <a:pt x="413415" y="159876"/>
                              </a:cubicBezTo>
                              <a:cubicBezTo>
                                <a:pt x="415030" y="164720"/>
                                <a:pt x="415030" y="169565"/>
                                <a:pt x="413415" y="174410"/>
                              </a:cubicBezTo>
                              <a:cubicBezTo>
                                <a:pt x="411800" y="179255"/>
                                <a:pt x="405341" y="182484"/>
                                <a:pt x="400496" y="180869"/>
                              </a:cubicBezTo>
                              <a:cubicBezTo>
                                <a:pt x="402111" y="184099"/>
                                <a:pt x="403726" y="187329"/>
                                <a:pt x="405341" y="190559"/>
                              </a:cubicBezTo>
                              <a:cubicBezTo>
                                <a:pt x="394036" y="200248"/>
                                <a:pt x="382732" y="208323"/>
                                <a:pt x="373043" y="218012"/>
                              </a:cubicBezTo>
                              <a:cubicBezTo>
                                <a:pt x="379502" y="219627"/>
                                <a:pt x="382732" y="227702"/>
                                <a:pt x="379502" y="234161"/>
                              </a:cubicBezTo>
                              <a:cubicBezTo>
                                <a:pt x="376272" y="234161"/>
                                <a:pt x="373043" y="234161"/>
                                <a:pt x="369813" y="234161"/>
                              </a:cubicBezTo>
                              <a:cubicBezTo>
                                <a:pt x="374658" y="237391"/>
                                <a:pt x="376272" y="245465"/>
                                <a:pt x="369813" y="248695"/>
                              </a:cubicBezTo>
                              <a:cubicBezTo>
                                <a:pt x="368198" y="245465"/>
                                <a:pt x="363353" y="245465"/>
                                <a:pt x="361738" y="248695"/>
                              </a:cubicBezTo>
                              <a:cubicBezTo>
                                <a:pt x="360123" y="240621"/>
                                <a:pt x="352049" y="232546"/>
                                <a:pt x="343974" y="230931"/>
                              </a:cubicBezTo>
                              <a:cubicBezTo>
                                <a:pt x="347204" y="237391"/>
                                <a:pt x="347204" y="243851"/>
                                <a:pt x="343974" y="250310"/>
                              </a:cubicBezTo>
                              <a:cubicBezTo>
                                <a:pt x="340745" y="247080"/>
                                <a:pt x="334285" y="248695"/>
                                <a:pt x="331055" y="253540"/>
                              </a:cubicBezTo>
                              <a:cubicBezTo>
                                <a:pt x="335900" y="260000"/>
                                <a:pt x="342360" y="264844"/>
                                <a:pt x="350434" y="268074"/>
                              </a:cubicBezTo>
                              <a:cubicBezTo>
                                <a:pt x="352049" y="271304"/>
                                <a:pt x="353664" y="272919"/>
                                <a:pt x="353664" y="276149"/>
                              </a:cubicBezTo>
                              <a:cubicBezTo>
                                <a:pt x="356894" y="274534"/>
                                <a:pt x="360123" y="274534"/>
                                <a:pt x="363353" y="272919"/>
                              </a:cubicBezTo>
                              <a:cubicBezTo>
                                <a:pt x="363353" y="276149"/>
                                <a:pt x="364968" y="279378"/>
                                <a:pt x="366583" y="280993"/>
                              </a:cubicBezTo>
                              <a:cubicBezTo>
                                <a:pt x="369813" y="279378"/>
                                <a:pt x="371428" y="277763"/>
                                <a:pt x="374658" y="276149"/>
                              </a:cubicBezTo>
                              <a:cubicBezTo>
                                <a:pt x="377887" y="277763"/>
                                <a:pt x="382732" y="277763"/>
                                <a:pt x="384347" y="280993"/>
                              </a:cubicBezTo>
                              <a:cubicBezTo>
                                <a:pt x="387577" y="284223"/>
                                <a:pt x="387577" y="289068"/>
                                <a:pt x="384347" y="290683"/>
                              </a:cubicBezTo>
                              <a:cubicBezTo>
                                <a:pt x="390807" y="290683"/>
                                <a:pt x="395651" y="290683"/>
                                <a:pt x="402111" y="290683"/>
                              </a:cubicBezTo>
                              <a:cubicBezTo>
                                <a:pt x="400496" y="295527"/>
                                <a:pt x="405341" y="300372"/>
                                <a:pt x="408570" y="305217"/>
                              </a:cubicBezTo>
                              <a:cubicBezTo>
                                <a:pt x="411800" y="310061"/>
                                <a:pt x="411800" y="318136"/>
                                <a:pt x="405341" y="318136"/>
                              </a:cubicBezTo>
                              <a:cubicBezTo>
                                <a:pt x="408570" y="318136"/>
                                <a:pt x="410185" y="321366"/>
                                <a:pt x="410185" y="322981"/>
                              </a:cubicBezTo>
                              <a:cubicBezTo>
                                <a:pt x="416645" y="318136"/>
                                <a:pt x="424719" y="326210"/>
                                <a:pt x="423105" y="332670"/>
                              </a:cubicBezTo>
                              <a:cubicBezTo>
                                <a:pt x="424719" y="329440"/>
                                <a:pt x="431179" y="331055"/>
                                <a:pt x="432794" y="334285"/>
                              </a:cubicBezTo>
                              <a:cubicBezTo>
                                <a:pt x="434409" y="337515"/>
                                <a:pt x="432794" y="342359"/>
                                <a:pt x="431179" y="345589"/>
                              </a:cubicBezTo>
                              <a:cubicBezTo>
                                <a:pt x="434409" y="345589"/>
                                <a:pt x="439254" y="347204"/>
                                <a:pt x="442483" y="347204"/>
                              </a:cubicBezTo>
                              <a:cubicBezTo>
                                <a:pt x="437639" y="355279"/>
                                <a:pt x="429564" y="363353"/>
                                <a:pt x="419875" y="366583"/>
                              </a:cubicBezTo>
                              <a:cubicBezTo>
                                <a:pt x="423105" y="374658"/>
                                <a:pt x="415030" y="382732"/>
                                <a:pt x="406956" y="385962"/>
                              </a:cubicBezTo>
                              <a:cubicBezTo>
                                <a:pt x="398881" y="390807"/>
                                <a:pt x="389192" y="395651"/>
                                <a:pt x="381117" y="398881"/>
                              </a:cubicBezTo>
                              <a:cubicBezTo>
                                <a:pt x="385962" y="397266"/>
                                <a:pt x="392421" y="395651"/>
                                <a:pt x="397266" y="392421"/>
                              </a:cubicBezTo>
                              <a:cubicBezTo>
                                <a:pt x="398881" y="395651"/>
                                <a:pt x="398881" y="397266"/>
                                <a:pt x="400496" y="400496"/>
                              </a:cubicBezTo>
                              <a:cubicBezTo>
                                <a:pt x="395651" y="405341"/>
                                <a:pt x="385962" y="408570"/>
                                <a:pt x="379502" y="408570"/>
                              </a:cubicBezTo>
                              <a:cubicBezTo>
                                <a:pt x="376272" y="408570"/>
                                <a:pt x="373043" y="410185"/>
                                <a:pt x="369813" y="410185"/>
                              </a:cubicBezTo>
                              <a:cubicBezTo>
                                <a:pt x="355279" y="413415"/>
                                <a:pt x="340745" y="415030"/>
                                <a:pt x="327825" y="413415"/>
                              </a:cubicBezTo>
                              <a:cubicBezTo>
                                <a:pt x="329440" y="406956"/>
                                <a:pt x="322981" y="402111"/>
                                <a:pt x="318136" y="400496"/>
                              </a:cubicBezTo>
                              <a:cubicBezTo>
                                <a:pt x="313291" y="398881"/>
                                <a:pt x="306832" y="395651"/>
                                <a:pt x="303602" y="390807"/>
                              </a:cubicBezTo>
                              <a:cubicBezTo>
                                <a:pt x="298757" y="398881"/>
                                <a:pt x="284223" y="395651"/>
                                <a:pt x="282608" y="387577"/>
                              </a:cubicBezTo>
                              <a:cubicBezTo>
                                <a:pt x="277764" y="389192"/>
                                <a:pt x="276149" y="394036"/>
                                <a:pt x="276149" y="397266"/>
                              </a:cubicBezTo>
                              <a:cubicBezTo>
                                <a:pt x="271304" y="394036"/>
                                <a:pt x="269689" y="387577"/>
                                <a:pt x="272919" y="382732"/>
                              </a:cubicBezTo>
                              <a:cubicBezTo>
                                <a:pt x="269689" y="382732"/>
                                <a:pt x="268074" y="384347"/>
                                <a:pt x="264844" y="384347"/>
                              </a:cubicBezTo>
                              <a:cubicBezTo>
                                <a:pt x="266459" y="379502"/>
                                <a:pt x="268074" y="374658"/>
                                <a:pt x="269689" y="369813"/>
                              </a:cubicBezTo>
                              <a:cubicBezTo>
                                <a:pt x="266459" y="374658"/>
                                <a:pt x="261615" y="376272"/>
                                <a:pt x="256770" y="374658"/>
                              </a:cubicBezTo>
                              <a:cubicBezTo>
                                <a:pt x="256770" y="379502"/>
                                <a:pt x="258385" y="382732"/>
                                <a:pt x="258385" y="387577"/>
                              </a:cubicBezTo>
                              <a:cubicBezTo>
                                <a:pt x="255155" y="387577"/>
                                <a:pt x="250310" y="389192"/>
                                <a:pt x="247080" y="389192"/>
                              </a:cubicBezTo>
                              <a:cubicBezTo>
                                <a:pt x="253540" y="394036"/>
                                <a:pt x="253540" y="403726"/>
                                <a:pt x="251925" y="411800"/>
                              </a:cubicBezTo>
                              <a:cubicBezTo>
                                <a:pt x="250310" y="424719"/>
                                <a:pt x="247080" y="437639"/>
                                <a:pt x="242236" y="448943"/>
                              </a:cubicBezTo>
                              <a:cubicBezTo>
                                <a:pt x="235776" y="447328"/>
                                <a:pt x="239006" y="437639"/>
                                <a:pt x="240621" y="431179"/>
                              </a:cubicBezTo>
                              <a:cubicBezTo>
                                <a:pt x="243851" y="419875"/>
                                <a:pt x="235776" y="405341"/>
                                <a:pt x="222857" y="403726"/>
                              </a:cubicBezTo>
                              <a:cubicBezTo>
                                <a:pt x="219627" y="405341"/>
                                <a:pt x="218012" y="406956"/>
                                <a:pt x="214782" y="408570"/>
                              </a:cubicBezTo>
                              <a:cubicBezTo>
                                <a:pt x="214782" y="402111"/>
                                <a:pt x="216397" y="395651"/>
                                <a:pt x="219627" y="390807"/>
                              </a:cubicBezTo>
                              <a:cubicBezTo>
                                <a:pt x="222857" y="392421"/>
                                <a:pt x="224472" y="392421"/>
                                <a:pt x="227702" y="394036"/>
                              </a:cubicBezTo>
                              <a:cubicBezTo>
                                <a:pt x="229317" y="381117"/>
                                <a:pt x="232546" y="369813"/>
                                <a:pt x="237391" y="358508"/>
                              </a:cubicBezTo>
                              <a:cubicBezTo>
                                <a:pt x="230931" y="358508"/>
                                <a:pt x="226087" y="356894"/>
                                <a:pt x="219627" y="356894"/>
                              </a:cubicBezTo>
                              <a:cubicBezTo>
                                <a:pt x="218012" y="350434"/>
                                <a:pt x="213168" y="345589"/>
                                <a:pt x="206708" y="342359"/>
                              </a:cubicBezTo>
                              <a:cubicBezTo>
                                <a:pt x="208323" y="347204"/>
                                <a:pt x="209938" y="352049"/>
                                <a:pt x="211553" y="356894"/>
                              </a:cubicBezTo>
                              <a:cubicBezTo>
                                <a:pt x="208323" y="353664"/>
                                <a:pt x="203478" y="355279"/>
                                <a:pt x="201863" y="358508"/>
                              </a:cubicBezTo>
                              <a:cubicBezTo>
                                <a:pt x="192174" y="355279"/>
                                <a:pt x="187329" y="343974"/>
                                <a:pt x="192174" y="334285"/>
                              </a:cubicBezTo>
                              <a:cubicBezTo>
                                <a:pt x="185714" y="332670"/>
                                <a:pt x="179255" y="331055"/>
                                <a:pt x="172795" y="331055"/>
                              </a:cubicBezTo>
                              <a:cubicBezTo>
                                <a:pt x="174410" y="332670"/>
                                <a:pt x="177640" y="329440"/>
                                <a:pt x="176025" y="327825"/>
                              </a:cubicBezTo>
                              <a:cubicBezTo>
                                <a:pt x="172795" y="334285"/>
                                <a:pt x="163106" y="331055"/>
                                <a:pt x="159876" y="324596"/>
                              </a:cubicBezTo>
                              <a:cubicBezTo>
                                <a:pt x="156646" y="318136"/>
                                <a:pt x="158261" y="311676"/>
                                <a:pt x="161491" y="305217"/>
                              </a:cubicBezTo>
                              <a:cubicBezTo>
                                <a:pt x="163106" y="298757"/>
                                <a:pt x="164721" y="290683"/>
                                <a:pt x="161491" y="285838"/>
                              </a:cubicBezTo>
                              <a:cubicBezTo>
                                <a:pt x="159876" y="282608"/>
                                <a:pt x="156646" y="280993"/>
                                <a:pt x="153416" y="282608"/>
                              </a:cubicBezTo>
                              <a:cubicBezTo>
                                <a:pt x="153416" y="279378"/>
                                <a:pt x="151801" y="277763"/>
                                <a:pt x="151801" y="274534"/>
                              </a:cubicBezTo>
                              <a:cubicBezTo>
                                <a:pt x="148572" y="274534"/>
                                <a:pt x="145342" y="274534"/>
                                <a:pt x="143727" y="276149"/>
                              </a:cubicBezTo>
                              <a:cubicBezTo>
                                <a:pt x="140497" y="269689"/>
                                <a:pt x="134037" y="266459"/>
                                <a:pt x="127578" y="264844"/>
                              </a:cubicBezTo>
                              <a:cubicBezTo>
                                <a:pt x="129193" y="255155"/>
                                <a:pt x="129193" y="245465"/>
                                <a:pt x="125963" y="235776"/>
                              </a:cubicBezTo>
                              <a:cubicBezTo>
                                <a:pt x="124348" y="230931"/>
                                <a:pt x="117888" y="226087"/>
                                <a:pt x="114658" y="229316"/>
                              </a:cubicBezTo>
                              <a:cubicBezTo>
                                <a:pt x="114658" y="226087"/>
                                <a:pt x="111429" y="222857"/>
                                <a:pt x="108199" y="222857"/>
                              </a:cubicBezTo>
                              <a:cubicBezTo>
                                <a:pt x="111429" y="219627"/>
                                <a:pt x="113043" y="214782"/>
                                <a:pt x="113043" y="209938"/>
                              </a:cubicBezTo>
                              <a:cubicBezTo>
                                <a:pt x="109814" y="218012"/>
                                <a:pt x="103354" y="222857"/>
                                <a:pt x="96894" y="226087"/>
                              </a:cubicBezTo>
                              <a:cubicBezTo>
                                <a:pt x="98509" y="229316"/>
                                <a:pt x="100124" y="230931"/>
                                <a:pt x="103354" y="230931"/>
                              </a:cubicBezTo>
                              <a:cubicBezTo>
                                <a:pt x="101739" y="235776"/>
                                <a:pt x="100124" y="240621"/>
                                <a:pt x="95280" y="243851"/>
                              </a:cubicBezTo>
                              <a:cubicBezTo>
                                <a:pt x="92050" y="247080"/>
                                <a:pt x="83975" y="247080"/>
                                <a:pt x="82360" y="242236"/>
                              </a:cubicBezTo>
                              <a:cubicBezTo>
                                <a:pt x="80745" y="240621"/>
                                <a:pt x="80745" y="237391"/>
                                <a:pt x="80745" y="234161"/>
                              </a:cubicBezTo>
                              <a:cubicBezTo>
                                <a:pt x="82360" y="222857"/>
                                <a:pt x="87205" y="211553"/>
                                <a:pt x="96894" y="205093"/>
                              </a:cubicBezTo>
                              <a:cubicBezTo>
                                <a:pt x="93665" y="200248"/>
                                <a:pt x="92050" y="193789"/>
                                <a:pt x="88820" y="188944"/>
                              </a:cubicBezTo>
                              <a:cubicBezTo>
                                <a:pt x="92050" y="182484"/>
                                <a:pt x="100124" y="184099"/>
                                <a:pt x="106584" y="185714"/>
                              </a:cubicBezTo>
                              <a:cubicBezTo>
                                <a:pt x="103354" y="177640"/>
                                <a:pt x="100124" y="169565"/>
                                <a:pt x="96894" y="161491"/>
                              </a:cubicBezTo>
                              <a:cubicBezTo>
                                <a:pt x="95280" y="156646"/>
                                <a:pt x="87205" y="155031"/>
                                <a:pt x="82360" y="156646"/>
                              </a:cubicBezTo>
                              <a:cubicBezTo>
                                <a:pt x="77516" y="158261"/>
                                <a:pt x="74286" y="163105"/>
                                <a:pt x="71056" y="167950"/>
                              </a:cubicBezTo>
                              <a:cubicBezTo>
                                <a:pt x="71056" y="164720"/>
                                <a:pt x="69441" y="163105"/>
                                <a:pt x="67826" y="161491"/>
                              </a:cubicBezTo>
                              <a:cubicBezTo>
                                <a:pt x="54907" y="172795"/>
                                <a:pt x="38758" y="180869"/>
                                <a:pt x="22609" y="187329"/>
                              </a:cubicBezTo>
                              <a:cubicBezTo>
                                <a:pt x="16149" y="188944"/>
                                <a:pt x="8075" y="192174"/>
                                <a:pt x="8075" y="198633"/>
                              </a:cubicBezTo>
                              <a:cubicBezTo>
                                <a:pt x="4845" y="192174"/>
                                <a:pt x="3230" y="185714"/>
                                <a:pt x="0" y="179255"/>
                              </a:cubicBezTo>
                              <a:cubicBezTo>
                                <a:pt x="12920" y="174410"/>
                                <a:pt x="24224" y="169565"/>
                                <a:pt x="37143" y="166335"/>
                              </a:cubicBezTo>
                              <a:cubicBezTo>
                                <a:pt x="41988" y="164720"/>
                                <a:pt x="46833" y="163105"/>
                                <a:pt x="50062" y="158261"/>
                              </a:cubicBezTo>
                              <a:cubicBezTo>
                                <a:pt x="54907" y="151801"/>
                                <a:pt x="50062" y="140497"/>
                                <a:pt x="40373" y="138882"/>
                              </a:cubicBezTo>
                              <a:cubicBezTo>
                                <a:pt x="37143" y="142112"/>
                                <a:pt x="35528" y="145341"/>
                                <a:pt x="32298" y="148571"/>
                              </a:cubicBezTo>
                              <a:cubicBezTo>
                                <a:pt x="30684" y="145341"/>
                                <a:pt x="27454" y="142112"/>
                                <a:pt x="22609" y="142112"/>
                              </a:cubicBezTo>
                              <a:cubicBezTo>
                                <a:pt x="22609" y="134037"/>
                                <a:pt x="27454" y="125963"/>
                                <a:pt x="33913" y="121118"/>
                              </a:cubicBezTo>
                              <a:cubicBezTo>
                                <a:pt x="35528" y="127578"/>
                                <a:pt x="41988" y="130807"/>
                                <a:pt x="48447" y="130807"/>
                              </a:cubicBezTo>
                              <a:cubicBezTo>
                                <a:pt x="54907" y="130807"/>
                                <a:pt x="61367" y="127578"/>
                                <a:pt x="66211" y="125963"/>
                              </a:cubicBezTo>
                              <a:cubicBezTo>
                                <a:pt x="61367" y="124348"/>
                                <a:pt x="56522" y="124348"/>
                                <a:pt x="51677" y="122733"/>
                              </a:cubicBezTo>
                              <a:cubicBezTo>
                                <a:pt x="51677" y="114658"/>
                                <a:pt x="48447" y="106584"/>
                                <a:pt x="45218" y="98509"/>
                              </a:cubicBezTo>
                              <a:cubicBezTo>
                                <a:pt x="46833" y="95280"/>
                                <a:pt x="51677" y="93665"/>
                                <a:pt x="53292" y="96894"/>
                              </a:cubicBezTo>
                              <a:cubicBezTo>
                                <a:pt x="51677" y="93665"/>
                                <a:pt x="48447" y="88820"/>
                                <a:pt x="50062" y="85590"/>
                              </a:cubicBezTo>
                              <a:cubicBezTo>
                                <a:pt x="50062" y="80745"/>
                                <a:pt x="56522" y="77516"/>
                                <a:pt x="59752" y="80745"/>
                              </a:cubicBezTo>
                              <a:cubicBezTo>
                                <a:pt x="58137" y="75901"/>
                                <a:pt x="58137" y="72671"/>
                                <a:pt x="59752" y="67826"/>
                              </a:cubicBezTo>
                              <a:cubicBezTo>
                                <a:pt x="48447" y="62982"/>
                                <a:pt x="40373" y="53292"/>
                                <a:pt x="33913" y="43603"/>
                              </a:cubicBezTo>
                              <a:cubicBezTo>
                                <a:pt x="43603" y="43603"/>
                                <a:pt x="51677" y="41988"/>
                                <a:pt x="59752" y="38758"/>
                              </a:cubicBezTo>
                              <a:cubicBezTo>
                                <a:pt x="56522" y="33913"/>
                                <a:pt x="51677" y="27454"/>
                                <a:pt x="51677" y="20994"/>
                              </a:cubicBezTo>
                              <a:cubicBezTo>
                                <a:pt x="51677" y="14535"/>
                                <a:pt x="59752" y="8075"/>
                                <a:pt x="64596" y="11305"/>
                              </a:cubicBezTo>
                              <a:cubicBezTo>
                                <a:pt x="67826" y="12920"/>
                                <a:pt x="69441" y="16149"/>
                                <a:pt x="72671" y="17764"/>
                              </a:cubicBezTo>
                              <a:cubicBezTo>
                                <a:pt x="75901" y="19379"/>
                                <a:pt x="80745" y="17764"/>
                                <a:pt x="80745" y="14535"/>
                              </a:cubicBezTo>
                              <a:cubicBezTo>
                                <a:pt x="90435" y="19379"/>
                                <a:pt x="103354" y="14535"/>
                                <a:pt x="106584" y="4845"/>
                              </a:cubicBezTo>
                              <a:cubicBezTo>
                                <a:pt x="124348" y="8075"/>
                                <a:pt x="140497" y="12920"/>
                                <a:pt x="158261" y="19379"/>
                              </a:cubicBezTo>
                              <a:cubicBezTo>
                                <a:pt x="156646" y="24224"/>
                                <a:pt x="155031" y="29069"/>
                                <a:pt x="153416" y="33913"/>
                              </a:cubicBezTo>
                              <a:cubicBezTo>
                                <a:pt x="159876" y="51677"/>
                                <a:pt x="176025" y="64596"/>
                                <a:pt x="193789" y="67826"/>
                              </a:cubicBezTo>
                              <a:cubicBezTo>
                                <a:pt x="193789" y="59752"/>
                                <a:pt x="193789" y="51677"/>
                                <a:pt x="197019" y="43603"/>
                              </a:cubicBezTo>
                              <a:cubicBezTo>
                                <a:pt x="200248" y="35528"/>
                                <a:pt x="209938" y="30684"/>
                                <a:pt x="218012" y="33913"/>
                              </a:cubicBezTo>
                              <a:cubicBezTo>
                                <a:pt x="211553" y="35528"/>
                                <a:pt x="209938" y="45218"/>
                                <a:pt x="214782" y="50062"/>
                              </a:cubicBezTo>
                              <a:cubicBezTo>
                                <a:pt x="219627" y="54907"/>
                                <a:pt x="227702" y="54907"/>
                                <a:pt x="234161" y="51677"/>
                              </a:cubicBezTo>
                              <a:cubicBezTo>
                                <a:pt x="230931" y="50062"/>
                                <a:pt x="227702" y="46833"/>
                                <a:pt x="226087" y="43603"/>
                              </a:cubicBezTo>
                              <a:cubicBezTo>
                                <a:pt x="224472" y="40373"/>
                                <a:pt x="226087" y="35528"/>
                                <a:pt x="230931" y="35528"/>
                              </a:cubicBezTo>
                              <a:cubicBezTo>
                                <a:pt x="232546" y="35528"/>
                                <a:pt x="234161" y="35528"/>
                                <a:pt x="235776" y="37143"/>
                              </a:cubicBezTo>
                              <a:cubicBezTo>
                                <a:pt x="245466" y="41988"/>
                                <a:pt x="253540" y="51677"/>
                                <a:pt x="258385" y="61367"/>
                              </a:cubicBezTo>
                              <a:cubicBezTo>
                                <a:pt x="260000" y="64596"/>
                                <a:pt x="263229" y="69441"/>
                                <a:pt x="266459" y="72671"/>
                              </a:cubicBezTo>
                              <a:cubicBezTo>
                                <a:pt x="269689" y="75901"/>
                                <a:pt x="276149" y="75901"/>
                                <a:pt x="277764" y="71056"/>
                              </a:cubicBezTo>
                              <a:cubicBezTo>
                                <a:pt x="274534" y="69441"/>
                                <a:pt x="271304" y="67826"/>
                                <a:pt x="268074" y="66211"/>
                              </a:cubicBezTo>
                              <a:cubicBezTo>
                                <a:pt x="277764" y="59752"/>
                                <a:pt x="287453" y="54907"/>
                                <a:pt x="298757" y="50062"/>
                              </a:cubicBezTo>
                              <a:cubicBezTo>
                                <a:pt x="295527" y="46833"/>
                                <a:pt x="297142" y="38758"/>
                                <a:pt x="301987" y="37143"/>
                              </a:cubicBezTo>
                              <a:cubicBezTo>
                                <a:pt x="306832" y="35528"/>
                                <a:pt x="313291" y="40373"/>
                                <a:pt x="313291" y="45218"/>
                              </a:cubicBezTo>
                              <a:cubicBezTo>
                                <a:pt x="316521" y="43603"/>
                                <a:pt x="319751" y="45218"/>
                                <a:pt x="322981" y="46833"/>
                              </a:cubicBezTo>
                              <a:cubicBezTo>
                                <a:pt x="324596" y="45218"/>
                                <a:pt x="326211" y="43603"/>
                                <a:pt x="329440" y="40373"/>
                              </a:cubicBezTo>
                              <a:cubicBezTo>
                                <a:pt x="329440" y="35528"/>
                                <a:pt x="327825" y="27454"/>
                                <a:pt x="321366" y="27454"/>
                              </a:cubicBezTo>
                              <a:cubicBezTo>
                                <a:pt x="326211" y="24224"/>
                                <a:pt x="329440" y="16149"/>
                                <a:pt x="326211" y="11305"/>
                              </a:cubicBezTo>
                              <a:cubicBezTo>
                                <a:pt x="324596" y="9690"/>
                                <a:pt x="322981" y="8075"/>
                                <a:pt x="322981" y="4845"/>
                              </a:cubicBezTo>
                              <a:cubicBezTo>
                                <a:pt x="322981" y="1615"/>
                                <a:pt x="324596" y="0"/>
                                <a:pt x="3278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367" name="Figura a mano libera: Forma 367">
                        <a:extLst/>
                      </wps:cNvPr>
                      <wps:cNvSpPr/>
                      <wps:spPr>
                        <a:xfrm>
                          <a:off x="3990105" y="6544352"/>
                          <a:ext cx="546171" cy="566458"/>
                        </a:xfrm>
                        <a:custGeom>
                          <a:avLst/>
                          <a:gdLst>
                            <a:gd name="connsiteX0" fmla="*/ 32042 w 339129"/>
                            <a:gd name="connsiteY0" fmla="*/ 132134 h 290682"/>
                            <a:gd name="connsiteX1" fmla="*/ 20737 w 339129"/>
                            <a:gd name="connsiteY1" fmla="*/ 156357 h 290682"/>
                            <a:gd name="connsiteX2" fmla="*/ 33657 w 339129"/>
                            <a:gd name="connsiteY2" fmla="*/ 188655 h 290682"/>
                            <a:gd name="connsiteX3" fmla="*/ 74029 w 339129"/>
                            <a:gd name="connsiteY3" fmla="*/ 250021 h 290682"/>
                            <a:gd name="connsiteX4" fmla="*/ 96638 w 339129"/>
                            <a:gd name="connsiteY4" fmla="*/ 275860 h 290682"/>
                            <a:gd name="connsiteX5" fmla="*/ 140240 w 339129"/>
                            <a:gd name="connsiteY5" fmla="*/ 282319 h 290682"/>
                            <a:gd name="connsiteX6" fmla="*/ 195147 w 339129"/>
                            <a:gd name="connsiteY6" fmla="*/ 275860 h 290682"/>
                            <a:gd name="connsiteX7" fmla="*/ 264587 w 339129"/>
                            <a:gd name="connsiteY7" fmla="*/ 261326 h 290682"/>
                            <a:gd name="connsiteX8" fmla="*/ 293656 w 339129"/>
                            <a:gd name="connsiteY8" fmla="*/ 251636 h 290682"/>
                            <a:gd name="connsiteX9" fmla="*/ 325954 w 339129"/>
                            <a:gd name="connsiteY9" fmla="*/ 201574 h 290682"/>
                            <a:gd name="connsiteX10" fmla="*/ 325954 w 339129"/>
                            <a:gd name="connsiteY10" fmla="*/ 140208 h 290682"/>
                            <a:gd name="connsiteX11" fmla="*/ 309805 w 339129"/>
                            <a:gd name="connsiteY11" fmla="*/ 65923 h 290682"/>
                            <a:gd name="connsiteX12" fmla="*/ 251668 w 339129"/>
                            <a:gd name="connsiteY12" fmla="*/ 20705 h 290682"/>
                            <a:gd name="connsiteX13" fmla="*/ 140240 w 339129"/>
                            <a:gd name="connsiteY13" fmla="*/ 64308 h 290682"/>
                            <a:gd name="connsiteX14" fmla="*/ 88563 w 339129"/>
                            <a:gd name="connsiteY14" fmla="*/ 72382 h 290682"/>
                            <a:gd name="connsiteX15" fmla="*/ 32042 w 339129"/>
                            <a:gd name="connsiteY15" fmla="*/ 132134 h 290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39129" h="290682">
                              <a:moveTo>
                                <a:pt x="32042" y="132134"/>
                              </a:moveTo>
                              <a:cubicBezTo>
                                <a:pt x="27197" y="138593"/>
                                <a:pt x="22352" y="146668"/>
                                <a:pt x="20737" y="156357"/>
                              </a:cubicBezTo>
                              <a:cubicBezTo>
                                <a:pt x="19122" y="167661"/>
                                <a:pt x="27197" y="178966"/>
                                <a:pt x="33657" y="188655"/>
                              </a:cubicBezTo>
                              <a:cubicBezTo>
                                <a:pt x="46576" y="209649"/>
                                <a:pt x="59495" y="229028"/>
                                <a:pt x="74029" y="250021"/>
                              </a:cubicBezTo>
                              <a:cubicBezTo>
                                <a:pt x="80489" y="259711"/>
                                <a:pt x="86948" y="269400"/>
                                <a:pt x="96638" y="275860"/>
                              </a:cubicBezTo>
                              <a:cubicBezTo>
                                <a:pt x="109557" y="283934"/>
                                <a:pt x="125706" y="283934"/>
                                <a:pt x="140240" y="282319"/>
                              </a:cubicBezTo>
                              <a:cubicBezTo>
                                <a:pt x="158004" y="280704"/>
                                <a:pt x="177383" y="279090"/>
                                <a:pt x="195147" y="275860"/>
                              </a:cubicBezTo>
                              <a:cubicBezTo>
                                <a:pt x="217755" y="272630"/>
                                <a:pt x="241979" y="266170"/>
                                <a:pt x="264587" y="261326"/>
                              </a:cubicBezTo>
                              <a:cubicBezTo>
                                <a:pt x="274277" y="259711"/>
                                <a:pt x="283966" y="256481"/>
                                <a:pt x="293656" y="251636"/>
                              </a:cubicBezTo>
                              <a:cubicBezTo>
                                <a:pt x="311420" y="241947"/>
                                <a:pt x="322724" y="220953"/>
                                <a:pt x="325954" y="201574"/>
                              </a:cubicBezTo>
                              <a:cubicBezTo>
                                <a:pt x="330798" y="182195"/>
                                <a:pt x="327569" y="161202"/>
                                <a:pt x="325954" y="140208"/>
                              </a:cubicBezTo>
                              <a:cubicBezTo>
                                <a:pt x="324339" y="114370"/>
                                <a:pt x="321109" y="88531"/>
                                <a:pt x="309805" y="65923"/>
                              </a:cubicBezTo>
                              <a:cubicBezTo>
                                <a:pt x="298500" y="43314"/>
                                <a:pt x="277507" y="22320"/>
                                <a:pt x="251668" y="20705"/>
                              </a:cubicBezTo>
                              <a:cubicBezTo>
                                <a:pt x="208066" y="17476"/>
                                <a:pt x="180613" y="59463"/>
                                <a:pt x="140240" y="64308"/>
                              </a:cubicBezTo>
                              <a:cubicBezTo>
                                <a:pt x="116017" y="67538"/>
                                <a:pt x="111172" y="59463"/>
                                <a:pt x="88563" y="72382"/>
                              </a:cubicBezTo>
                              <a:cubicBezTo>
                                <a:pt x="67569" y="88531"/>
                                <a:pt x="48191" y="111140"/>
                                <a:pt x="32042" y="132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368" name="Figura a mano libera: Forma 368">
                        <a:extLst/>
                      </wps:cNvPr>
                      <wps:cNvSpPr/>
                      <wps:spPr>
                        <a:xfrm>
                          <a:off x="3158427" y="3071329"/>
                          <a:ext cx="175863" cy="212794"/>
                        </a:xfrm>
                        <a:custGeom>
                          <a:avLst/>
                          <a:gdLst>
                            <a:gd name="connsiteX0" fmla="*/ 113214 w 145341"/>
                            <a:gd name="connsiteY0" fmla="*/ 102932 h 145341"/>
                            <a:gd name="connsiteX1" fmla="*/ 72842 w 145341"/>
                            <a:gd name="connsiteY1" fmla="*/ 132000 h 145341"/>
                            <a:gd name="connsiteX2" fmla="*/ 24395 w 145341"/>
                            <a:gd name="connsiteY2" fmla="*/ 102932 h 145341"/>
                            <a:gd name="connsiteX3" fmla="*/ 85761 w 145341"/>
                            <a:gd name="connsiteY3" fmla="*/ 20572 h 145341"/>
                            <a:gd name="connsiteX4" fmla="*/ 113214 w 145341"/>
                            <a:gd name="connsiteY4" fmla="*/ 102932 h 1453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341" h="145341">
                              <a:moveTo>
                                <a:pt x="113214" y="102932"/>
                              </a:moveTo>
                              <a:cubicBezTo>
                                <a:pt x="103525" y="115851"/>
                                <a:pt x="88991" y="128770"/>
                                <a:pt x="72842" y="132000"/>
                              </a:cubicBezTo>
                              <a:cubicBezTo>
                                <a:pt x="53463" y="135230"/>
                                <a:pt x="32469" y="122311"/>
                                <a:pt x="24395" y="102932"/>
                              </a:cubicBezTo>
                              <a:cubicBezTo>
                                <a:pt x="8246" y="62559"/>
                                <a:pt x="45388" y="18957"/>
                                <a:pt x="85761" y="20572"/>
                              </a:cubicBezTo>
                              <a:cubicBezTo>
                                <a:pt x="148742" y="22187"/>
                                <a:pt x="145512" y="62559"/>
                                <a:pt x="113214" y="1029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69" name="Figura a mano libera: Forma 369">
                        <a:extLst/>
                      </wps:cNvPr>
                      <wps:cNvSpPr/>
                      <wps:spPr>
                        <a:xfrm>
                          <a:off x="3563875" y="870059"/>
                          <a:ext cx="254024" cy="331014"/>
                        </a:xfrm>
                        <a:custGeom>
                          <a:avLst/>
                          <a:gdLst>
                            <a:gd name="connsiteX0" fmla="*/ 30218 w 209937"/>
                            <a:gd name="connsiteY0" fmla="*/ 60298 h 226086"/>
                            <a:gd name="connsiteX1" fmla="*/ 20528 w 209937"/>
                            <a:gd name="connsiteY1" fmla="*/ 78061 h 226086"/>
                            <a:gd name="connsiteX2" fmla="*/ 43137 w 209937"/>
                            <a:gd name="connsiteY2" fmla="*/ 100670 h 226086"/>
                            <a:gd name="connsiteX3" fmla="*/ 77050 w 209937"/>
                            <a:gd name="connsiteY3" fmla="*/ 107130 h 226086"/>
                            <a:gd name="connsiteX4" fmla="*/ 99659 w 209937"/>
                            <a:gd name="connsiteY4" fmla="*/ 157192 h 226086"/>
                            <a:gd name="connsiteX5" fmla="*/ 123882 w 209937"/>
                            <a:gd name="connsiteY5" fmla="*/ 205639 h 226086"/>
                            <a:gd name="connsiteX6" fmla="*/ 175559 w 209937"/>
                            <a:gd name="connsiteY6" fmla="*/ 191105 h 226086"/>
                            <a:gd name="connsiteX7" fmla="*/ 194938 w 209937"/>
                            <a:gd name="connsiteY7" fmla="*/ 165266 h 226086"/>
                            <a:gd name="connsiteX8" fmla="*/ 178789 w 209937"/>
                            <a:gd name="connsiteY8" fmla="*/ 137813 h 226086"/>
                            <a:gd name="connsiteX9" fmla="*/ 146491 w 209937"/>
                            <a:gd name="connsiteY9" fmla="*/ 128124 h 226086"/>
                            <a:gd name="connsiteX10" fmla="*/ 162640 w 209937"/>
                            <a:gd name="connsiteY10" fmla="*/ 92596 h 226086"/>
                            <a:gd name="connsiteX11" fmla="*/ 107733 w 209937"/>
                            <a:gd name="connsiteY11" fmla="*/ 21540 h 226086"/>
                            <a:gd name="connsiteX12" fmla="*/ 30218 w 209937"/>
                            <a:gd name="connsiteY12" fmla="*/ 60298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30218" y="60298"/>
                              </a:moveTo>
                              <a:cubicBezTo>
                                <a:pt x="25373" y="65142"/>
                                <a:pt x="20528" y="71602"/>
                                <a:pt x="20528" y="78061"/>
                              </a:cubicBezTo>
                              <a:cubicBezTo>
                                <a:pt x="20528" y="89366"/>
                                <a:pt x="31833" y="97441"/>
                                <a:pt x="43137" y="100670"/>
                              </a:cubicBezTo>
                              <a:cubicBezTo>
                                <a:pt x="54441" y="103900"/>
                                <a:pt x="67361" y="102285"/>
                                <a:pt x="77050" y="107130"/>
                              </a:cubicBezTo>
                              <a:cubicBezTo>
                                <a:pt x="93199" y="116819"/>
                                <a:pt x="98044" y="137813"/>
                                <a:pt x="99659" y="157192"/>
                              </a:cubicBezTo>
                              <a:cubicBezTo>
                                <a:pt x="102888" y="176571"/>
                                <a:pt x="107733" y="197564"/>
                                <a:pt x="123882" y="205639"/>
                              </a:cubicBezTo>
                              <a:cubicBezTo>
                                <a:pt x="141646" y="213713"/>
                                <a:pt x="161025" y="202409"/>
                                <a:pt x="175559" y="191105"/>
                              </a:cubicBezTo>
                              <a:cubicBezTo>
                                <a:pt x="185248" y="184645"/>
                                <a:pt x="194938" y="176571"/>
                                <a:pt x="194938" y="165266"/>
                              </a:cubicBezTo>
                              <a:cubicBezTo>
                                <a:pt x="196553" y="153962"/>
                                <a:pt x="188478" y="142658"/>
                                <a:pt x="178789" y="137813"/>
                              </a:cubicBezTo>
                              <a:cubicBezTo>
                                <a:pt x="169099" y="131353"/>
                                <a:pt x="157795" y="129739"/>
                                <a:pt x="146491" y="128124"/>
                              </a:cubicBezTo>
                              <a:cubicBezTo>
                                <a:pt x="141646" y="115204"/>
                                <a:pt x="157795" y="105515"/>
                                <a:pt x="162640" y="92596"/>
                              </a:cubicBezTo>
                              <a:cubicBezTo>
                                <a:pt x="173944" y="65142"/>
                                <a:pt x="131957" y="28000"/>
                                <a:pt x="107733" y="21540"/>
                              </a:cubicBezTo>
                              <a:cubicBezTo>
                                <a:pt x="81895" y="15080"/>
                                <a:pt x="51212" y="40919"/>
                                <a:pt x="30218" y="602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0" name="Figura a mano libera: Forma 370">
                        <a:extLst/>
                      </wps:cNvPr>
                      <wps:cNvSpPr/>
                      <wps:spPr>
                        <a:xfrm>
                          <a:off x="1706836" y="5503910"/>
                          <a:ext cx="273565" cy="260081"/>
                        </a:xfrm>
                        <a:custGeom>
                          <a:avLst/>
                          <a:gdLst>
                            <a:gd name="connsiteX0" fmla="*/ 60042 w 226086"/>
                            <a:gd name="connsiteY0" fmla="*/ 36790 h 177639"/>
                            <a:gd name="connsiteX1" fmla="*/ 27744 w 226086"/>
                            <a:gd name="connsiteY1" fmla="*/ 67473 h 177639"/>
                            <a:gd name="connsiteX2" fmla="*/ 24514 w 226086"/>
                            <a:gd name="connsiteY2" fmla="*/ 111075 h 177639"/>
                            <a:gd name="connsiteX3" fmla="*/ 61657 w 226086"/>
                            <a:gd name="connsiteY3" fmla="*/ 127224 h 177639"/>
                            <a:gd name="connsiteX4" fmla="*/ 79421 w 226086"/>
                            <a:gd name="connsiteY4" fmla="*/ 117535 h 177639"/>
                            <a:gd name="connsiteX5" fmla="*/ 98800 w 226086"/>
                            <a:gd name="connsiteY5" fmla="*/ 119149 h 177639"/>
                            <a:gd name="connsiteX6" fmla="*/ 105259 w 226086"/>
                            <a:gd name="connsiteY6" fmla="*/ 135299 h 177639"/>
                            <a:gd name="connsiteX7" fmla="*/ 145632 w 226086"/>
                            <a:gd name="connsiteY7" fmla="*/ 159522 h 177639"/>
                            <a:gd name="connsiteX8" fmla="*/ 179545 w 226086"/>
                            <a:gd name="connsiteY8" fmla="*/ 159522 h 177639"/>
                            <a:gd name="connsiteX9" fmla="*/ 205383 w 226086"/>
                            <a:gd name="connsiteY9" fmla="*/ 135299 h 177639"/>
                            <a:gd name="connsiteX10" fmla="*/ 60042 w 226086"/>
                            <a:gd name="connsiteY10" fmla="*/ 36790 h 17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086" h="177639">
                              <a:moveTo>
                                <a:pt x="60042" y="36790"/>
                              </a:moveTo>
                              <a:cubicBezTo>
                                <a:pt x="47123" y="44864"/>
                                <a:pt x="34204" y="54553"/>
                                <a:pt x="27744" y="67473"/>
                              </a:cubicBezTo>
                              <a:cubicBezTo>
                                <a:pt x="19670" y="80392"/>
                                <a:pt x="18055" y="96541"/>
                                <a:pt x="24514" y="111075"/>
                              </a:cubicBezTo>
                              <a:cubicBezTo>
                                <a:pt x="30974" y="123994"/>
                                <a:pt x="48738" y="133684"/>
                                <a:pt x="61657" y="127224"/>
                              </a:cubicBezTo>
                              <a:cubicBezTo>
                                <a:pt x="68117" y="125609"/>
                                <a:pt x="72961" y="120764"/>
                                <a:pt x="79421" y="117535"/>
                              </a:cubicBezTo>
                              <a:cubicBezTo>
                                <a:pt x="85881" y="114305"/>
                                <a:pt x="93955" y="114305"/>
                                <a:pt x="98800" y="119149"/>
                              </a:cubicBezTo>
                              <a:cubicBezTo>
                                <a:pt x="103644" y="123994"/>
                                <a:pt x="103644" y="130454"/>
                                <a:pt x="105259" y="135299"/>
                              </a:cubicBezTo>
                              <a:cubicBezTo>
                                <a:pt x="110104" y="151448"/>
                                <a:pt x="129483" y="156292"/>
                                <a:pt x="145632" y="159522"/>
                              </a:cubicBezTo>
                              <a:cubicBezTo>
                                <a:pt x="156936" y="161137"/>
                                <a:pt x="168241" y="164367"/>
                                <a:pt x="179545" y="159522"/>
                              </a:cubicBezTo>
                              <a:cubicBezTo>
                                <a:pt x="190849" y="156292"/>
                                <a:pt x="198924" y="144988"/>
                                <a:pt x="205383" y="135299"/>
                              </a:cubicBezTo>
                              <a:cubicBezTo>
                                <a:pt x="263520" y="31945"/>
                                <a:pt x="132713" y="-3583"/>
                                <a:pt x="60042" y="367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374" name="Figura a mano libera: Forma 374">
                        <a:extLst/>
                      </wps:cNvPr>
                      <wps:cNvSpPr/>
                      <wps:spPr>
                        <a:xfrm>
                          <a:off x="1818863" y="4522400"/>
                          <a:ext cx="254024" cy="331014"/>
                        </a:xfrm>
                        <a:custGeom>
                          <a:avLst/>
                          <a:gdLst>
                            <a:gd name="connsiteX0" fmla="*/ 21626 w 209937"/>
                            <a:gd name="connsiteY0" fmla="*/ 95212 h 226086"/>
                            <a:gd name="connsiteX1" fmla="*/ 74918 w 209937"/>
                            <a:gd name="connsiteY1" fmla="*/ 198566 h 226086"/>
                            <a:gd name="connsiteX2" fmla="*/ 107216 w 209937"/>
                            <a:gd name="connsiteY2" fmla="*/ 208256 h 226086"/>
                            <a:gd name="connsiteX3" fmla="*/ 170197 w 209937"/>
                            <a:gd name="connsiteY3" fmla="*/ 182417 h 226086"/>
                            <a:gd name="connsiteX4" fmla="*/ 196035 w 209937"/>
                            <a:gd name="connsiteY4" fmla="*/ 135585 h 226086"/>
                            <a:gd name="connsiteX5" fmla="*/ 175041 w 209937"/>
                            <a:gd name="connsiteY5" fmla="*/ 83908 h 226086"/>
                            <a:gd name="connsiteX6" fmla="*/ 94296 w 209937"/>
                            <a:gd name="connsiteY6" fmla="*/ 20927 h 226086"/>
                            <a:gd name="connsiteX7" fmla="*/ 21626 w 209937"/>
                            <a:gd name="connsiteY7" fmla="*/ 95212 h 226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9937" h="226086">
                              <a:moveTo>
                                <a:pt x="21626" y="95212"/>
                              </a:moveTo>
                              <a:cubicBezTo>
                                <a:pt x="15166" y="135585"/>
                                <a:pt x="37775" y="179187"/>
                                <a:pt x="74918" y="198566"/>
                              </a:cubicBezTo>
                              <a:cubicBezTo>
                                <a:pt x="84607" y="203411"/>
                                <a:pt x="95911" y="206641"/>
                                <a:pt x="107216" y="208256"/>
                              </a:cubicBezTo>
                              <a:cubicBezTo>
                                <a:pt x="129824" y="209871"/>
                                <a:pt x="152433" y="198566"/>
                                <a:pt x="170197" y="182417"/>
                              </a:cubicBezTo>
                              <a:cubicBezTo>
                                <a:pt x="183116" y="169498"/>
                                <a:pt x="194420" y="153349"/>
                                <a:pt x="196035" y="135585"/>
                              </a:cubicBezTo>
                              <a:cubicBezTo>
                                <a:pt x="196035" y="116206"/>
                                <a:pt x="186346" y="100057"/>
                                <a:pt x="175041" y="83908"/>
                              </a:cubicBezTo>
                              <a:cubicBezTo>
                                <a:pt x="157277" y="56455"/>
                                <a:pt x="131439" y="16082"/>
                                <a:pt x="94296" y="20927"/>
                              </a:cubicBezTo>
                              <a:cubicBezTo>
                                <a:pt x="58769" y="22542"/>
                                <a:pt x="28085" y="62914"/>
                                <a:pt x="21626" y="952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6" name="Figura a mano libera: Forma 576">
                        <a:extLst/>
                      </wps:cNvPr>
                      <wps:cNvSpPr/>
                      <wps:spPr>
                        <a:xfrm>
                          <a:off x="3974547" y="1544662"/>
                          <a:ext cx="488508" cy="378299"/>
                        </a:xfrm>
                        <a:custGeom>
                          <a:avLst/>
                          <a:gdLst>
                            <a:gd name="connsiteX0" fmla="*/ 224006 w 403725"/>
                            <a:gd name="connsiteY0" fmla="*/ 26053 h 258384"/>
                            <a:gd name="connsiteX1" fmla="*/ 219161 w 403725"/>
                            <a:gd name="connsiteY1" fmla="*/ 21208 h 258384"/>
                            <a:gd name="connsiteX2" fmla="*/ 75435 w 403725"/>
                            <a:gd name="connsiteY2" fmla="*/ 47046 h 258384"/>
                            <a:gd name="connsiteX3" fmla="*/ 33448 w 403725"/>
                            <a:gd name="connsiteY3" fmla="*/ 63195 h 258384"/>
                            <a:gd name="connsiteX4" fmla="*/ 31833 w 403725"/>
                            <a:gd name="connsiteY4" fmla="*/ 131022 h 258384"/>
                            <a:gd name="connsiteX5" fmla="*/ 99658 w 403725"/>
                            <a:gd name="connsiteY5" fmla="*/ 158475 h 258384"/>
                            <a:gd name="connsiteX6" fmla="*/ 131956 w 403725"/>
                            <a:gd name="connsiteY6" fmla="*/ 160090 h 258384"/>
                            <a:gd name="connsiteX7" fmla="*/ 175559 w 403725"/>
                            <a:gd name="connsiteY7" fmla="*/ 208537 h 258384"/>
                            <a:gd name="connsiteX8" fmla="*/ 203012 w 403725"/>
                            <a:gd name="connsiteY8" fmla="*/ 224686 h 258384"/>
                            <a:gd name="connsiteX9" fmla="*/ 295062 w 403725"/>
                            <a:gd name="connsiteY9" fmla="*/ 245679 h 258384"/>
                            <a:gd name="connsiteX10" fmla="*/ 370962 w 403725"/>
                            <a:gd name="connsiteY10" fmla="*/ 187543 h 258384"/>
                            <a:gd name="connsiteX11" fmla="*/ 387111 w 403725"/>
                            <a:gd name="connsiteY11" fmla="*/ 152015 h 258384"/>
                            <a:gd name="connsiteX12" fmla="*/ 361272 w 403725"/>
                            <a:gd name="connsiteY12" fmla="*/ 110028 h 258384"/>
                            <a:gd name="connsiteX13" fmla="*/ 346738 w 403725"/>
                            <a:gd name="connsiteY13" fmla="*/ 74500 h 258384"/>
                            <a:gd name="connsiteX14" fmla="*/ 224006 w 403725"/>
                            <a:gd name="connsiteY14" fmla="*/ 26053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3725" h="258384">
                              <a:moveTo>
                                <a:pt x="224006" y="26053"/>
                              </a:moveTo>
                              <a:cubicBezTo>
                                <a:pt x="222391" y="24438"/>
                                <a:pt x="220776" y="22823"/>
                                <a:pt x="219161" y="21208"/>
                              </a:cubicBezTo>
                              <a:cubicBezTo>
                                <a:pt x="173944" y="29283"/>
                                <a:pt x="120652" y="37357"/>
                                <a:pt x="75435" y="47046"/>
                              </a:cubicBezTo>
                              <a:cubicBezTo>
                                <a:pt x="60901" y="50276"/>
                                <a:pt x="44752" y="53506"/>
                                <a:pt x="33448" y="63195"/>
                              </a:cubicBezTo>
                              <a:cubicBezTo>
                                <a:pt x="15684" y="80960"/>
                                <a:pt x="17299" y="111643"/>
                                <a:pt x="31833" y="131022"/>
                              </a:cubicBezTo>
                              <a:cubicBezTo>
                                <a:pt x="47982" y="150400"/>
                                <a:pt x="73820" y="158475"/>
                                <a:pt x="99658" y="158475"/>
                              </a:cubicBezTo>
                              <a:cubicBezTo>
                                <a:pt x="110963" y="158475"/>
                                <a:pt x="122267" y="156860"/>
                                <a:pt x="131956" y="160090"/>
                              </a:cubicBezTo>
                              <a:cubicBezTo>
                                <a:pt x="152950" y="168164"/>
                                <a:pt x="159410" y="194003"/>
                                <a:pt x="175559" y="208537"/>
                              </a:cubicBezTo>
                              <a:cubicBezTo>
                                <a:pt x="183633" y="214996"/>
                                <a:pt x="193323" y="219841"/>
                                <a:pt x="203012" y="224686"/>
                              </a:cubicBezTo>
                              <a:cubicBezTo>
                                <a:pt x="232080" y="237605"/>
                                <a:pt x="264378" y="252139"/>
                                <a:pt x="295062" y="245679"/>
                              </a:cubicBezTo>
                              <a:cubicBezTo>
                                <a:pt x="325745" y="239220"/>
                                <a:pt x="349968" y="211767"/>
                                <a:pt x="370962" y="187543"/>
                              </a:cubicBezTo>
                              <a:cubicBezTo>
                                <a:pt x="379036" y="177854"/>
                                <a:pt x="388726" y="164934"/>
                                <a:pt x="387111" y="152015"/>
                              </a:cubicBezTo>
                              <a:cubicBezTo>
                                <a:pt x="385496" y="135866"/>
                                <a:pt x="369347" y="124562"/>
                                <a:pt x="361272" y="110028"/>
                              </a:cubicBezTo>
                              <a:cubicBezTo>
                                <a:pt x="354813" y="98724"/>
                                <a:pt x="351583" y="85804"/>
                                <a:pt x="346738" y="74500"/>
                              </a:cubicBezTo>
                              <a:cubicBezTo>
                                <a:pt x="327360" y="35742"/>
                                <a:pt x="262764" y="8289"/>
                                <a:pt x="224006" y="260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77" name="Figura a mano libera: Forma 577">
                        <a:extLst/>
                      </wps:cNvPr>
                      <wps:cNvSpPr/>
                      <wps:spPr>
                        <a:xfrm>
                          <a:off x="474522" y="4005975"/>
                          <a:ext cx="387576" cy="371427"/>
                        </a:xfrm>
                        <a:custGeom>
                          <a:avLst/>
                          <a:gdLst>
                            <a:gd name="connsiteX0" fmla="*/ 83509 w 387576"/>
                            <a:gd name="connsiteY0" fmla="*/ 319285 h 371427"/>
                            <a:gd name="connsiteX1" fmla="*/ 83509 w 387576"/>
                            <a:gd name="connsiteY1" fmla="*/ 319285 h 371427"/>
                            <a:gd name="connsiteX2" fmla="*/ 85124 w 387576"/>
                            <a:gd name="connsiteY2" fmla="*/ 345123 h 371427"/>
                            <a:gd name="connsiteX3" fmla="*/ 67360 w 387576"/>
                            <a:gd name="connsiteY3" fmla="*/ 351583 h 371427"/>
                            <a:gd name="connsiteX4" fmla="*/ 62516 w 387576"/>
                            <a:gd name="connsiteY4" fmla="*/ 340279 h 371427"/>
                            <a:gd name="connsiteX5" fmla="*/ 43137 w 387576"/>
                            <a:gd name="connsiteY5" fmla="*/ 319285 h 371427"/>
                            <a:gd name="connsiteX6" fmla="*/ 43137 w 387576"/>
                            <a:gd name="connsiteY6" fmla="*/ 311211 h 371427"/>
                            <a:gd name="connsiteX7" fmla="*/ 35062 w 387576"/>
                            <a:gd name="connsiteY7" fmla="*/ 306366 h 371427"/>
                            <a:gd name="connsiteX8" fmla="*/ 22143 w 387576"/>
                            <a:gd name="connsiteY8" fmla="*/ 293447 h 371427"/>
                            <a:gd name="connsiteX9" fmla="*/ 20528 w 387576"/>
                            <a:gd name="connsiteY9" fmla="*/ 288602 h 371427"/>
                            <a:gd name="connsiteX10" fmla="*/ 22143 w 387576"/>
                            <a:gd name="connsiteY10" fmla="*/ 283757 h 371427"/>
                            <a:gd name="connsiteX11" fmla="*/ 25373 w 387576"/>
                            <a:gd name="connsiteY11" fmla="*/ 245000 h 371427"/>
                            <a:gd name="connsiteX12" fmla="*/ 60901 w 387576"/>
                            <a:gd name="connsiteY12" fmla="*/ 212702 h 371427"/>
                            <a:gd name="connsiteX13" fmla="*/ 51211 w 387576"/>
                            <a:gd name="connsiteY13" fmla="*/ 194938 h 371427"/>
                            <a:gd name="connsiteX14" fmla="*/ 62516 w 387576"/>
                            <a:gd name="connsiteY14" fmla="*/ 175559 h 371427"/>
                            <a:gd name="connsiteX15" fmla="*/ 65746 w 387576"/>
                            <a:gd name="connsiteY15" fmla="*/ 172329 h 371427"/>
                            <a:gd name="connsiteX16" fmla="*/ 98044 w 387576"/>
                            <a:gd name="connsiteY16" fmla="*/ 154565 h 371427"/>
                            <a:gd name="connsiteX17" fmla="*/ 91584 w 387576"/>
                            <a:gd name="connsiteY17" fmla="*/ 138416 h 371427"/>
                            <a:gd name="connsiteX18" fmla="*/ 77050 w 387576"/>
                            <a:gd name="connsiteY18" fmla="*/ 125497 h 371427"/>
                            <a:gd name="connsiteX19" fmla="*/ 64131 w 387576"/>
                            <a:gd name="connsiteY19" fmla="*/ 93199 h 371427"/>
                            <a:gd name="connsiteX20" fmla="*/ 54441 w 387576"/>
                            <a:gd name="connsiteY20" fmla="*/ 98044 h 371427"/>
                            <a:gd name="connsiteX21" fmla="*/ 60901 w 387576"/>
                            <a:gd name="connsiteY21" fmla="*/ 75435 h 371427"/>
                            <a:gd name="connsiteX22" fmla="*/ 75435 w 387576"/>
                            <a:gd name="connsiteY22" fmla="*/ 68975 h 371427"/>
                            <a:gd name="connsiteX23" fmla="*/ 81895 w 387576"/>
                            <a:gd name="connsiteY23" fmla="*/ 75435 h 371427"/>
                            <a:gd name="connsiteX24" fmla="*/ 106118 w 387576"/>
                            <a:gd name="connsiteY24" fmla="*/ 51211 h 371427"/>
                            <a:gd name="connsiteX25" fmla="*/ 110963 w 387576"/>
                            <a:gd name="connsiteY25" fmla="*/ 47982 h 371427"/>
                            <a:gd name="connsiteX26" fmla="*/ 115807 w 387576"/>
                            <a:gd name="connsiteY26" fmla="*/ 49597 h 371427"/>
                            <a:gd name="connsiteX27" fmla="*/ 131956 w 387576"/>
                            <a:gd name="connsiteY27" fmla="*/ 38292 h 371427"/>
                            <a:gd name="connsiteX28" fmla="*/ 152950 w 387576"/>
                            <a:gd name="connsiteY28" fmla="*/ 33448 h 371427"/>
                            <a:gd name="connsiteX29" fmla="*/ 144876 w 387576"/>
                            <a:gd name="connsiteY29" fmla="*/ 41522 h 371427"/>
                            <a:gd name="connsiteX30" fmla="*/ 146491 w 387576"/>
                            <a:gd name="connsiteY30" fmla="*/ 51211 h 371427"/>
                            <a:gd name="connsiteX31" fmla="*/ 136801 w 387576"/>
                            <a:gd name="connsiteY31" fmla="*/ 64131 h 371427"/>
                            <a:gd name="connsiteX32" fmla="*/ 146491 w 387576"/>
                            <a:gd name="connsiteY32" fmla="*/ 78665 h 371427"/>
                            <a:gd name="connsiteX33" fmla="*/ 156180 w 387576"/>
                            <a:gd name="connsiteY33" fmla="*/ 70590 h 371427"/>
                            <a:gd name="connsiteX34" fmla="*/ 169099 w 387576"/>
                            <a:gd name="connsiteY34" fmla="*/ 65746 h 371427"/>
                            <a:gd name="connsiteX35" fmla="*/ 177174 w 387576"/>
                            <a:gd name="connsiteY35" fmla="*/ 54441 h 371427"/>
                            <a:gd name="connsiteX36" fmla="*/ 182019 w 387576"/>
                            <a:gd name="connsiteY36" fmla="*/ 56056 h 371427"/>
                            <a:gd name="connsiteX37" fmla="*/ 185248 w 387576"/>
                            <a:gd name="connsiteY37" fmla="*/ 46367 h 371427"/>
                            <a:gd name="connsiteX38" fmla="*/ 194938 w 387576"/>
                            <a:gd name="connsiteY38" fmla="*/ 36677 h 371427"/>
                            <a:gd name="connsiteX39" fmla="*/ 206242 w 387576"/>
                            <a:gd name="connsiteY39" fmla="*/ 44752 h 371427"/>
                            <a:gd name="connsiteX40" fmla="*/ 256304 w 387576"/>
                            <a:gd name="connsiteY40" fmla="*/ 20528 h 371427"/>
                            <a:gd name="connsiteX41" fmla="*/ 251459 w 387576"/>
                            <a:gd name="connsiteY41" fmla="*/ 31833 h 371427"/>
                            <a:gd name="connsiteX42" fmla="*/ 259534 w 387576"/>
                            <a:gd name="connsiteY42" fmla="*/ 39907 h 371427"/>
                            <a:gd name="connsiteX43" fmla="*/ 257919 w 387576"/>
                            <a:gd name="connsiteY43" fmla="*/ 46367 h 371427"/>
                            <a:gd name="connsiteX44" fmla="*/ 270838 w 387576"/>
                            <a:gd name="connsiteY44" fmla="*/ 51211 h 371427"/>
                            <a:gd name="connsiteX45" fmla="*/ 285372 w 387576"/>
                            <a:gd name="connsiteY45" fmla="*/ 47982 h 371427"/>
                            <a:gd name="connsiteX46" fmla="*/ 306366 w 387576"/>
                            <a:gd name="connsiteY46" fmla="*/ 67360 h 371427"/>
                            <a:gd name="connsiteX47" fmla="*/ 312825 w 387576"/>
                            <a:gd name="connsiteY47" fmla="*/ 64131 h 371427"/>
                            <a:gd name="connsiteX48" fmla="*/ 314440 w 387576"/>
                            <a:gd name="connsiteY48" fmla="*/ 70590 h 371427"/>
                            <a:gd name="connsiteX49" fmla="*/ 333819 w 387576"/>
                            <a:gd name="connsiteY49" fmla="*/ 67360 h 371427"/>
                            <a:gd name="connsiteX50" fmla="*/ 343509 w 387576"/>
                            <a:gd name="connsiteY50" fmla="*/ 67360 h 371427"/>
                            <a:gd name="connsiteX51" fmla="*/ 348353 w 387576"/>
                            <a:gd name="connsiteY51" fmla="*/ 75435 h 371427"/>
                            <a:gd name="connsiteX52" fmla="*/ 367732 w 387576"/>
                            <a:gd name="connsiteY52" fmla="*/ 75435 h 371427"/>
                            <a:gd name="connsiteX53" fmla="*/ 361272 w 387576"/>
                            <a:gd name="connsiteY53" fmla="*/ 93199 h 371427"/>
                            <a:gd name="connsiteX54" fmla="*/ 369347 w 387576"/>
                            <a:gd name="connsiteY54" fmla="*/ 98044 h 371427"/>
                            <a:gd name="connsiteX55" fmla="*/ 370962 w 387576"/>
                            <a:gd name="connsiteY55" fmla="*/ 107733 h 371427"/>
                            <a:gd name="connsiteX56" fmla="*/ 380651 w 387576"/>
                            <a:gd name="connsiteY56" fmla="*/ 128727 h 371427"/>
                            <a:gd name="connsiteX57" fmla="*/ 374192 w 387576"/>
                            <a:gd name="connsiteY57" fmla="*/ 146491 h 371427"/>
                            <a:gd name="connsiteX58" fmla="*/ 361272 w 387576"/>
                            <a:gd name="connsiteY58" fmla="*/ 143261 h 371427"/>
                            <a:gd name="connsiteX59" fmla="*/ 338664 w 387576"/>
                            <a:gd name="connsiteY59" fmla="*/ 172329 h 371427"/>
                            <a:gd name="connsiteX60" fmla="*/ 335434 w 387576"/>
                            <a:gd name="connsiteY60" fmla="*/ 175559 h 371427"/>
                            <a:gd name="connsiteX61" fmla="*/ 327360 w 387576"/>
                            <a:gd name="connsiteY61" fmla="*/ 175559 h 371427"/>
                            <a:gd name="connsiteX62" fmla="*/ 312825 w 387576"/>
                            <a:gd name="connsiteY62" fmla="*/ 183633 h 371427"/>
                            <a:gd name="connsiteX63" fmla="*/ 291832 w 387576"/>
                            <a:gd name="connsiteY63" fmla="*/ 191708 h 371427"/>
                            <a:gd name="connsiteX64" fmla="*/ 275683 w 387576"/>
                            <a:gd name="connsiteY64" fmla="*/ 194938 h 371427"/>
                            <a:gd name="connsiteX65" fmla="*/ 275683 w 387576"/>
                            <a:gd name="connsiteY65" fmla="*/ 207857 h 371427"/>
                            <a:gd name="connsiteX66" fmla="*/ 285372 w 387576"/>
                            <a:gd name="connsiteY66" fmla="*/ 209472 h 371427"/>
                            <a:gd name="connsiteX67" fmla="*/ 278913 w 387576"/>
                            <a:gd name="connsiteY67" fmla="*/ 220776 h 371427"/>
                            <a:gd name="connsiteX68" fmla="*/ 269223 w 387576"/>
                            <a:gd name="connsiteY68" fmla="*/ 236925 h 371427"/>
                            <a:gd name="connsiteX69" fmla="*/ 285372 w 387576"/>
                            <a:gd name="connsiteY69" fmla="*/ 248229 h 371427"/>
                            <a:gd name="connsiteX70" fmla="*/ 278913 w 387576"/>
                            <a:gd name="connsiteY70" fmla="*/ 253074 h 371427"/>
                            <a:gd name="connsiteX71" fmla="*/ 253074 w 387576"/>
                            <a:gd name="connsiteY71" fmla="*/ 253074 h 371427"/>
                            <a:gd name="connsiteX72" fmla="*/ 248229 w 387576"/>
                            <a:gd name="connsiteY72" fmla="*/ 256304 h 371427"/>
                            <a:gd name="connsiteX73" fmla="*/ 238540 w 387576"/>
                            <a:gd name="connsiteY73" fmla="*/ 241770 h 371427"/>
                            <a:gd name="connsiteX74" fmla="*/ 228851 w 387576"/>
                            <a:gd name="connsiteY74" fmla="*/ 248229 h 371427"/>
                            <a:gd name="connsiteX75" fmla="*/ 219161 w 387576"/>
                            <a:gd name="connsiteY75" fmla="*/ 249844 h 371427"/>
                            <a:gd name="connsiteX76" fmla="*/ 215931 w 387576"/>
                            <a:gd name="connsiteY76" fmla="*/ 241770 h 371427"/>
                            <a:gd name="connsiteX77" fmla="*/ 194938 w 387576"/>
                            <a:gd name="connsiteY77" fmla="*/ 233695 h 371427"/>
                            <a:gd name="connsiteX78" fmla="*/ 199782 w 387576"/>
                            <a:gd name="connsiteY78" fmla="*/ 235310 h 371427"/>
                            <a:gd name="connsiteX79" fmla="*/ 194938 w 387576"/>
                            <a:gd name="connsiteY79" fmla="*/ 241770 h 371427"/>
                            <a:gd name="connsiteX80" fmla="*/ 203012 w 387576"/>
                            <a:gd name="connsiteY80" fmla="*/ 259534 h 371427"/>
                            <a:gd name="connsiteX81" fmla="*/ 190093 w 387576"/>
                            <a:gd name="connsiteY81" fmla="*/ 275683 h 371427"/>
                            <a:gd name="connsiteX82" fmla="*/ 188478 w 387576"/>
                            <a:gd name="connsiteY82" fmla="*/ 282142 h 371427"/>
                            <a:gd name="connsiteX83" fmla="*/ 177174 w 387576"/>
                            <a:gd name="connsiteY83" fmla="*/ 283757 h 371427"/>
                            <a:gd name="connsiteX84" fmla="*/ 170714 w 387576"/>
                            <a:gd name="connsiteY84" fmla="*/ 317670 h 371427"/>
                            <a:gd name="connsiteX85" fmla="*/ 157795 w 387576"/>
                            <a:gd name="connsiteY85" fmla="*/ 307981 h 371427"/>
                            <a:gd name="connsiteX86" fmla="*/ 148106 w 387576"/>
                            <a:gd name="connsiteY86" fmla="*/ 312825 h 371427"/>
                            <a:gd name="connsiteX87" fmla="*/ 104503 w 387576"/>
                            <a:gd name="connsiteY87" fmla="*/ 324130 h 371427"/>
                            <a:gd name="connsiteX88" fmla="*/ 99658 w 387576"/>
                            <a:gd name="connsiteY88" fmla="*/ 309596 h 371427"/>
                            <a:gd name="connsiteX89" fmla="*/ 94814 w 387576"/>
                            <a:gd name="connsiteY89" fmla="*/ 319285 h 371427"/>
                            <a:gd name="connsiteX90" fmla="*/ 83509 w 387576"/>
                            <a:gd name="connsiteY90" fmla="*/ 316055 h 371427"/>
                            <a:gd name="connsiteX91" fmla="*/ 83509 w 387576"/>
                            <a:gd name="connsiteY91" fmla="*/ 319285 h 3714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387576" h="371427">
                              <a:moveTo>
                                <a:pt x="83509" y="319285"/>
                              </a:moveTo>
                              <a:cubicBezTo>
                                <a:pt x="83509" y="320900"/>
                                <a:pt x="83509" y="320900"/>
                                <a:pt x="83509" y="319285"/>
                              </a:cubicBezTo>
                              <a:cubicBezTo>
                                <a:pt x="83509" y="327360"/>
                                <a:pt x="86739" y="338664"/>
                                <a:pt x="85124" y="345123"/>
                              </a:cubicBezTo>
                              <a:cubicBezTo>
                                <a:pt x="81895" y="351583"/>
                                <a:pt x="72205" y="356428"/>
                                <a:pt x="67360" y="351583"/>
                              </a:cubicBezTo>
                              <a:cubicBezTo>
                                <a:pt x="64131" y="348353"/>
                                <a:pt x="64131" y="343509"/>
                                <a:pt x="62516" y="340279"/>
                              </a:cubicBezTo>
                              <a:cubicBezTo>
                                <a:pt x="57671" y="332204"/>
                                <a:pt x="43137" y="328974"/>
                                <a:pt x="43137" y="319285"/>
                              </a:cubicBezTo>
                              <a:cubicBezTo>
                                <a:pt x="43137" y="316055"/>
                                <a:pt x="44752" y="312825"/>
                                <a:pt x="43137" y="311211"/>
                              </a:cubicBezTo>
                              <a:cubicBezTo>
                                <a:pt x="41522" y="307981"/>
                                <a:pt x="38292" y="307981"/>
                                <a:pt x="35062" y="306366"/>
                              </a:cubicBezTo>
                              <a:cubicBezTo>
                                <a:pt x="28603" y="304751"/>
                                <a:pt x="25373" y="298291"/>
                                <a:pt x="22143" y="293447"/>
                              </a:cubicBezTo>
                              <a:cubicBezTo>
                                <a:pt x="22143" y="291832"/>
                                <a:pt x="20528" y="290217"/>
                                <a:pt x="20528" y="288602"/>
                              </a:cubicBezTo>
                              <a:cubicBezTo>
                                <a:pt x="20528" y="286987"/>
                                <a:pt x="22143" y="285372"/>
                                <a:pt x="22143" y="283757"/>
                              </a:cubicBezTo>
                              <a:cubicBezTo>
                                <a:pt x="28603" y="272453"/>
                                <a:pt x="30218" y="256304"/>
                                <a:pt x="25373" y="245000"/>
                              </a:cubicBezTo>
                              <a:cubicBezTo>
                                <a:pt x="38292" y="235310"/>
                                <a:pt x="49597" y="225621"/>
                                <a:pt x="60901" y="212702"/>
                              </a:cubicBezTo>
                              <a:cubicBezTo>
                                <a:pt x="52826" y="211087"/>
                                <a:pt x="49597" y="203012"/>
                                <a:pt x="51211" y="194938"/>
                              </a:cubicBezTo>
                              <a:cubicBezTo>
                                <a:pt x="52826" y="186863"/>
                                <a:pt x="57671" y="182019"/>
                                <a:pt x="62516" y="175559"/>
                              </a:cubicBezTo>
                              <a:cubicBezTo>
                                <a:pt x="64131" y="173944"/>
                                <a:pt x="64131" y="173944"/>
                                <a:pt x="65746" y="172329"/>
                              </a:cubicBezTo>
                              <a:cubicBezTo>
                                <a:pt x="73820" y="162640"/>
                                <a:pt x="85124" y="152950"/>
                                <a:pt x="98044" y="154565"/>
                              </a:cubicBezTo>
                              <a:cubicBezTo>
                                <a:pt x="99658" y="148105"/>
                                <a:pt x="94814" y="141646"/>
                                <a:pt x="91584" y="138416"/>
                              </a:cubicBezTo>
                              <a:cubicBezTo>
                                <a:pt x="88354" y="135186"/>
                                <a:pt x="81895" y="130342"/>
                                <a:pt x="77050" y="125497"/>
                              </a:cubicBezTo>
                              <a:cubicBezTo>
                                <a:pt x="70590" y="115807"/>
                                <a:pt x="72205" y="101273"/>
                                <a:pt x="64131" y="93199"/>
                              </a:cubicBezTo>
                              <a:cubicBezTo>
                                <a:pt x="62516" y="96429"/>
                                <a:pt x="57671" y="99658"/>
                                <a:pt x="54441" y="98044"/>
                              </a:cubicBezTo>
                              <a:cubicBezTo>
                                <a:pt x="56056" y="89969"/>
                                <a:pt x="59286" y="83509"/>
                                <a:pt x="60901" y="75435"/>
                              </a:cubicBezTo>
                              <a:cubicBezTo>
                                <a:pt x="65746" y="73820"/>
                                <a:pt x="70590" y="70590"/>
                                <a:pt x="75435" y="68975"/>
                              </a:cubicBezTo>
                              <a:cubicBezTo>
                                <a:pt x="77050" y="70590"/>
                                <a:pt x="78665" y="73820"/>
                                <a:pt x="81895" y="75435"/>
                              </a:cubicBezTo>
                              <a:cubicBezTo>
                                <a:pt x="89969" y="67360"/>
                                <a:pt x="98044" y="59286"/>
                                <a:pt x="106118" y="51211"/>
                              </a:cubicBezTo>
                              <a:cubicBezTo>
                                <a:pt x="107733" y="49597"/>
                                <a:pt x="109348" y="47982"/>
                                <a:pt x="110963" y="47982"/>
                              </a:cubicBezTo>
                              <a:cubicBezTo>
                                <a:pt x="112578" y="47982"/>
                                <a:pt x="114193" y="49597"/>
                                <a:pt x="115807" y="49597"/>
                              </a:cubicBezTo>
                              <a:cubicBezTo>
                                <a:pt x="122267" y="51211"/>
                                <a:pt x="127112" y="43137"/>
                                <a:pt x="131956" y="38292"/>
                              </a:cubicBezTo>
                              <a:cubicBezTo>
                                <a:pt x="136801" y="33448"/>
                                <a:pt x="144876" y="30218"/>
                                <a:pt x="152950" y="33448"/>
                              </a:cubicBezTo>
                              <a:cubicBezTo>
                                <a:pt x="149721" y="35062"/>
                                <a:pt x="146491" y="38292"/>
                                <a:pt x="144876" y="41522"/>
                              </a:cubicBezTo>
                              <a:cubicBezTo>
                                <a:pt x="143261" y="44752"/>
                                <a:pt x="143261" y="49597"/>
                                <a:pt x="146491" y="51211"/>
                              </a:cubicBezTo>
                              <a:cubicBezTo>
                                <a:pt x="140031" y="51211"/>
                                <a:pt x="135186" y="57671"/>
                                <a:pt x="136801" y="64131"/>
                              </a:cubicBezTo>
                              <a:cubicBezTo>
                                <a:pt x="136801" y="70590"/>
                                <a:pt x="141646" y="75435"/>
                                <a:pt x="146491" y="78665"/>
                              </a:cubicBezTo>
                              <a:cubicBezTo>
                                <a:pt x="146491" y="73820"/>
                                <a:pt x="151335" y="70590"/>
                                <a:pt x="156180" y="70590"/>
                              </a:cubicBezTo>
                              <a:cubicBezTo>
                                <a:pt x="161025" y="70590"/>
                                <a:pt x="165870" y="68975"/>
                                <a:pt x="169099" y="65746"/>
                              </a:cubicBezTo>
                              <a:cubicBezTo>
                                <a:pt x="172329" y="62516"/>
                                <a:pt x="172329" y="54441"/>
                                <a:pt x="177174" y="54441"/>
                              </a:cubicBezTo>
                              <a:cubicBezTo>
                                <a:pt x="178789" y="54441"/>
                                <a:pt x="180404" y="56056"/>
                                <a:pt x="182019" y="56056"/>
                              </a:cubicBezTo>
                              <a:cubicBezTo>
                                <a:pt x="185248" y="56056"/>
                                <a:pt x="185248" y="49597"/>
                                <a:pt x="185248" y="46367"/>
                              </a:cubicBezTo>
                              <a:cubicBezTo>
                                <a:pt x="185248" y="41522"/>
                                <a:pt x="190093" y="36677"/>
                                <a:pt x="194938" y="36677"/>
                              </a:cubicBezTo>
                              <a:cubicBezTo>
                                <a:pt x="199782" y="36677"/>
                                <a:pt x="204627" y="39907"/>
                                <a:pt x="206242" y="44752"/>
                              </a:cubicBezTo>
                              <a:cubicBezTo>
                                <a:pt x="215931" y="28603"/>
                                <a:pt x="236925" y="23758"/>
                                <a:pt x="256304" y="20528"/>
                              </a:cubicBezTo>
                              <a:cubicBezTo>
                                <a:pt x="254689" y="23758"/>
                                <a:pt x="253074" y="28603"/>
                                <a:pt x="251459" y="31833"/>
                              </a:cubicBezTo>
                              <a:cubicBezTo>
                                <a:pt x="254689" y="33448"/>
                                <a:pt x="259534" y="36677"/>
                                <a:pt x="259534" y="39907"/>
                              </a:cubicBezTo>
                              <a:cubicBezTo>
                                <a:pt x="259534" y="41522"/>
                                <a:pt x="257919" y="43137"/>
                                <a:pt x="257919" y="46367"/>
                              </a:cubicBezTo>
                              <a:cubicBezTo>
                                <a:pt x="257919" y="51211"/>
                                <a:pt x="265993" y="52826"/>
                                <a:pt x="270838" y="51211"/>
                              </a:cubicBezTo>
                              <a:cubicBezTo>
                                <a:pt x="275683" y="49597"/>
                                <a:pt x="280527" y="46367"/>
                                <a:pt x="285372" y="47982"/>
                              </a:cubicBezTo>
                              <a:cubicBezTo>
                                <a:pt x="295062" y="51211"/>
                                <a:pt x="295062" y="67360"/>
                                <a:pt x="306366" y="67360"/>
                              </a:cubicBezTo>
                              <a:cubicBezTo>
                                <a:pt x="307981" y="65746"/>
                                <a:pt x="311211" y="64131"/>
                                <a:pt x="312825" y="64131"/>
                              </a:cubicBezTo>
                              <a:cubicBezTo>
                                <a:pt x="312825" y="65746"/>
                                <a:pt x="314440" y="68975"/>
                                <a:pt x="314440" y="70590"/>
                              </a:cubicBezTo>
                              <a:cubicBezTo>
                                <a:pt x="320900" y="68975"/>
                                <a:pt x="327360" y="68975"/>
                                <a:pt x="333819" y="67360"/>
                              </a:cubicBezTo>
                              <a:cubicBezTo>
                                <a:pt x="337049" y="67360"/>
                                <a:pt x="340279" y="65746"/>
                                <a:pt x="343509" y="67360"/>
                              </a:cubicBezTo>
                              <a:cubicBezTo>
                                <a:pt x="346738" y="68975"/>
                                <a:pt x="349968" y="72205"/>
                                <a:pt x="348353" y="75435"/>
                              </a:cubicBezTo>
                              <a:cubicBezTo>
                                <a:pt x="354813" y="72205"/>
                                <a:pt x="361272" y="73820"/>
                                <a:pt x="367732" y="75435"/>
                              </a:cubicBezTo>
                              <a:cubicBezTo>
                                <a:pt x="372577" y="80280"/>
                                <a:pt x="358043" y="86739"/>
                                <a:pt x="361272" y="93199"/>
                              </a:cubicBezTo>
                              <a:cubicBezTo>
                                <a:pt x="362887" y="96429"/>
                                <a:pt x="367732" y="96429"/>
                                <a:pt x="369347" y="98044"/>
                              </a:cubicBezTo>
                              <a:cubicBezTo>
                                <a:pt x="370962" y="99658"/>
                                <a:pt x="370962" y="104503"/>
                                <a:pt x="370962" y="107733"/>
                              </a:cubicBezTo>
                              <a:cubicBezTo>
                                <a:pt x="370962" y="115807"/>
                                <a:pt x="377421" y="122267"/>
                                <a:pt x="380651" y="128727"/>
                              </a:cubicBezTo>
                              <a:cubicBezTo>
                                <a:pt x="383881" y="135186"/>
                                <a:pt x="382266" y="146491"/>
                                <a:pt x="374192" y="146491"/>
                              </a:cubicBezTo>
                              <a:cubicBezTo>
                                <a:pt x="369347" y="146491"/>
                                <a:pt x="364502" y="143261"/>
                                <a:pt x="361272" y="143261"/>
                              </a:cubicBezTo>
                              <a:cubicBezTo>
                                <a:pt x="353198" y="152950"/>
                                <a:pt x="346738" y="162640"/>
                                <a:pt x="338664" y="172329"/>
                              </a:cubicBezTo>
                              <a:cubicBezTo>
                                <a:pt x="337049" y="173944"/>
                                <a:pt x="337049" y="175559"/>
                                <a:pt x="335434" y="175559"/>
                              </a:cubicBezTo>
                              <a:cubicBezTo>
                                <a:pt x="333819" y="177174"/>
                                <a:pt x="330589" y="175559"/>
                                <a:pt x="327360" y="175559"/>
                              </a:cubicBezTo>
                              <a:cubicBezTo>
                                <a:pt x="322515" y="175559"/>
                                <a:pt x="317670" y="180404"/>
                                <a:pt x="312825" y="183633"/>
                              </a:cubicBezTo>
                              <a:cubicBezTo>
                                <a:pt x="306366" y="188478"/>
                                <a:pt x="299906" y="191708"/>
                                <a:pt x="291832" y="191708"/>
                              </a:cubicBezTo>
                              <a:cubicBezTo>
                                <a:pt x="286987" y="191708"/>
                                <a:pt x="280527" y="191708"/>
                                <a:pt x="275683" y="194938"/>
                              </a:cubicBezTo>
                              <a:cubicBezTo>
                                <a:pt x="270838" y="198168"/>
                                <a:pt x="270838" y="206242"/>
                                <a:pt x="275683" y="207857"/>
                              </a:cubicBezTo>
                              <a:cubicBezTo>
                                <a:pt x="278913" y="209472"/>
                                <a:pt x="283757" y="207857"/>
                                <a:pt x="285372" y="209472"/>
                              </a:cubicBezTo>
                              <a:cubicBezTo>
                                <a:pt x="288602" y="212702"/>
                                <a:pt x="282142" y="217546"/>
                                <a:pt x="278913" y="220776"/>
                              </a:cubicBezTo>
                              <a:cubicBezTo>
                                <a:pt x="274068" y="224006"/>
                                <a:pt x="270838" y="230466"/>
                                <a:pt x="269223" y="236925"/>
                              </a:cubicBezTo>
                              <a:cubicBezTo>
                                <a:pt x="272453" y="243385"/>
                                <a:pt x="286987" y="241770"/>
                                <a:pt x="285372" y="248229"/>
                              </a:cubicBezTo>
                              <a:cubicBezTo>
                                <a:pt x="285372" y="251459"/>
                                <a:pt x="282142" y="253074"/>
                                <a:pt x="278913" y="253074"/>
                              </a:cubicBezTo>
                              <a:cubicBezTo>
                                <a:pt x="270838" y="254689"/>
                                <a:pt x="261149" y="254689"/>
                                <a:pt x="253074" y="253074"/>
                              </a:cubicBezTo>
                              <a:cubicBezTo>
                                <a:pt x="251459" y="254689"/>
                                <a:pt x="249844" y="256304"/>
                                <a:pt x="248229" y="256304"/>
                              </a:cubicBezTo>
                              <a:cubicBezTo>
                                <a:pt x="243385" y="253074"/>
                                <a:pt x="240155" y="246615"/>
                                <a:pt x="238540" y="241770"/>
                              </a:cubicBezTo>
                              <a:cubicBezTo>
                                <a:pt x="235310" y="241770"/>
                                <a:pt x="232080" y="245000"/>
                                <a:pt x="228851" y="248229"/>
                              </a:cubicBezTo>
                              <a:cubicBezTo>
                                <a:pt x="225621" y="249844"/>
                                <a:pt x="220776" y="251459"/>
                                <a:pt x="219161" y="249844"/>
                              </a:cubicBezTo>
                              <a:cubicBezTo>
                                <a:pt x="217546" y="248229"/>
                                <a:pt x="217546" y="245000"/>
                                <a:pt x="215931" y="241770"/>
                              </a:cubicBezTo>
                              <a:cubicBezTo>
                                <a:pt x="212702" y="233695"/>
                                <a:pt x="203012" y="228851"/>
                                <a:pt x="194938" y="233695"/>
                              </a:cubicBezTo>
                              <a:cubicBezTo>
                                <a:pt x="194938" y="230466"/>
                                <a:pt x="199782" y="232080"/>
                                <a:pt x="199782" y="235310"/>
                              </a:cubicBezTo>
                              <a:cubicBezTo>
                                <a:pt x="199782" y="238540"/>
                                <a:pt x="196553" y="238540"/>
                                <a:pt x="194938" y="241770"/>
                              </a:cubicBezTo>
                              <a:cubicBezTo>
                                <a:pt x="190093" y="248229"/>
                                <a:pt x="196553" y="256304"/>
                                <a:pt x="203012" y="259534"/>
                              </a:cubicBezTo>
                              <a:cubicBezTo>
                                <a:pt x="196553" y="264378"/>
                                <a:pt x="191708" y="267608"/>
                                <a:pt x="190093" y="275683"/>
                              </a:cubicBezTo>
                              <a:cubicBezTo>
                                <a:pt x="190093" y="277298"/>
                                <a:pt x="190093" y="280527"/>
                                <a:pt x="188478" y="282142"/>
                              </a:cubicBezTo>
                              <a:cubicBezTo>
                                <a:pt x="186863" y="285372"/>
                                <a:pt x="180404" y="286987"/>
                                <a:pt x="177174" y="283757"/>
                              </a:cubicBezTo>
                              <a:cubicBezTo>
                                <a:pt x="178789" y="295062"/>
                                <a:pt x="175559" y="307981"/>
                                <a:pt x="170714" y="317670"/>
                              </a:cubicBezTo>
                              <a:cubicBezTo>
                                <a:pt x="164255" y="319285"/>
                                <a:pt x="157795" y="314440"/>
                                <a:pt x="157795" y="307981"/>
                              </a:cubicBezTo>
                              <a:cubicBezTo>
                                <a:pt x="154565" y="311211"/>
                                <a:pt x="151335" y="312825"/>
                                <a:pt x="148106" y="312825"/>
                              </a:cubicBezTo>
                              <a:cubicBezTo>
                                <a:pt x="133571" y="316055"/>
                                <a:pt x="119037" y="320900"/>
                                <a:pt x="104503" y="324130"/>
                              </a:cubicBezTo>
                              <a:cubicBezTo>
                                <a:pt x="104503" y="319285"/>
                                <a:pt x="102888" y="314440"/>
                                <a:pt x="99658" y="309596"/>
                              </a:cubicBezTo>
                              <a:cubicBezTo>
                                <a:pt x="98044" y="312825"/>
                                <a:pt x="96429" y="316055"/>
                                <a:pt x="94814" y="319285"/>
                              </a:cubicBezTo>
                              <a:cubicBezTo>
                                <a:pt x="91584" y="316055"/>
                                <a:pt x="86739" y="314440"/>
                                <a:pt x="83509" y="316055"/>
                              </a:cubicBezTo>
                              <a:cubicBezTo>
                                <a:pt x="85124" y="316055"/>
                                <a:pt x="83509" y="317670"/>
                                <a:pt x="83509" y="3192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8" name="Figura a mano libera: Forma 578">
                        <a:extLst/>
                      </wps:cNvPr>
                      <wps:cNvSpPr/>
                      <wps:spPr>
                        <a:xfrm>
                          <a:off x="612817" y="6798140"/>
                          <a:ext cx="258384" cy="242235"/>
                        </a:xfrm>
                        <a:custGeom>
                          <a:avLst/>
                          <a:gdLst>
                            <a:gd name="connsiteX0" fmla="*/ 23758 w 258384"/>
                            <a:gd name="connsiteY0" fmla="*/ 181464 h 242235"/>
                            <a:gd name="connsiteX1" fmla="*/ 25373 w 258384"/>
                            <a:gd name="connsiteY1" fmla="*/ 189539 h 242235"/>
                            <a:gd name="connsiteX2" fmla="*/ 20528 w 258384"/>
                            <a:gd name="connsiteY2" fmla="*/ 192769 h 242235"/>
                            <a:gd name="connsiteX3" fmla="*/ 46367 w 258384"/>
                            <a:gd name="connsiteY3" fmla="*/ 223452 h 242235"/>
                            <a:gd name="connsiteX4" fmla="*/ 70590 w 258384"/>
                            <a:gd name="connsiteY4" fmla="*/ 223452 h 242235"/>
                            <a:gd name="connsiteX5" fmla="*/ 72205 w 258384"/>
                            <a:gd name="connsiteY5" fmla="*/ 215377 h 242235"/>
                            <a:gd name="connsiteX6" fmla="*/ 64131 w 258384"/>
                            <a:gd name="connsiteY6" fmla="*/ 218607 h 242235"/>
                            <a:gd name="connsiteX7" fmla="*/ 78665 w 258384"/>
                            <a:gd name="connsiteY7" fmla="*/ 204073 h 242235"/>
                            <a:gd name="connsiteX8" fmla="*/ 88354 w 258384"/>
                            <a:gd name="connsiteY8" fmla="*/ 199228 h 242235"/>
                            <a:gd name="connsiteX9" fmla="*/ 85124 w 258384"/>
                            <a:gd name="connsiteY9" fmla="*/ 186309 h 242235"/>
                            <a:gd name="connsiteX10" fmla="*/ 91584 w 258384"/>
                            <a:gd name="connsiteY10" fmla="*/ 189539 h 242235"/>
                            <a:gd name="connsiteX11" fmla="*/ 114193 w 258384"/>
                            <a:gd name="connsiteY11" fmla="*/ 166930 h 242235"/>
                            <a:gd name="connsiteX12" fmla="*/ 130342 w 258384"/>
                            <a:gd name="connsiteY12" fmla="*/ 163700 h 242235"/>
                            <a:gd name="connsiteX13" fmla="*/ 148106 w 258384"/>
                            <a:gd name="connsiteY13" fmla="*/ 181464 h 242235"/>
                            <a:gd name="connsiteX14" fmla="*/ 146491 w 258384"/>
                            <a:gd name="connsiteY14" fmla="*/ 194384 h 242235"/>
                            <a:gd name="connsiteX15" fmla="*/ 157795 w 258384"/>
                            <a:gd name="connsiteY15" fmla="*/ 195998 h 242235"/>
                            <a:gd name="connsiteX16" fmla="*/ 172329 w 258384"/>
                            <a:gd name="connsiteY16" fmla="*/ 191154 h 242235"/>
                            <a:gd name="connsiteX17" fmla="*/ 194938 w 258384"/>
                            <a:gd name="connsiteY17" fmla="*/ 170160 h 242235"/>
                            <a:gd name="connsiteX18" fmla="*/ 183633 w 258384"/>
                            <a:gd name="connsiteY18" fmla="*/ 154011 h 242235"/>
                            <a:gd name="connsiteX19" fmla="*/ 185248 w 258384"/>
                            <a:gd name="connsiteY19" fmla="*/ 147551 h 242235"/>
                            <a:gd name="connsiteX20" fmla="*/ 185248 w 258384"/>
                            <a:gd name="connsiteY20" fmla="*/ 141092 h 242235"/>
                            <a:gd name="connsiteX21" fmla="*/ 194938 w 258384"/>
                            <a:gd name="connsiteY21" fmla="*/ 145937 h 242235"/>
                            <a:gd name="connsiteX22" fmla="*/ 199782 w 258384"/>
                            <a:gd name="connsiteY22" fmla="*/ 142707 h 242235"/>
                            <a:gd name="connsiteX23" fmla="*/ 212702 w 258384"/>
                            <a:gd name="connsiteY23" fmla="*/ 121713 h 242235"/>
                            <a:gd name="connsiteX24" fmla="*/ 207857 w 258384"/>
                            <a:gd name="connsiteY24" fmla="*/ 115253 h 242235"/>
                            <a:gd name="connsiteX25" fmla="*/ 212702 w 258384"/>
                            <a:gd name="connsiteY25" fmla="*/ 108794 h 242235"/>
                            <a:gd name="connsiteX26" fmla="*/ 217546 w 258384"/>
                            <a:gd name="connsiteY26" fmla="*/ 108794 h 242235"/>
                            <a:gd name="connsiteX27" fmla="*/ 224006 w 258384"/>
                            <a:gd name="connsiteY27" fmla="*/ 100719 h 242235"/>
                            <a:gd name="connsiteX28" fmla="*/ 220776 w 258384"/>
                            <a:gd name="connsiteY28" fmla="*/ 91030 h 242235"/>
                            <a:gd name="connsiteX29" fmla="*/ 240155 w 258384"/>
                            <a:gd name="connsiteY29" fmla="*/ 76496 h 242235"/>
                            <a:gd name="connsiteX30" fmla="*/ 241770 w 258384"/>
                            <a:gd name="connsiteY30" fmla="*/ 73266 h 242235"/>
                            <a:gd name="connsiteX31" fmla="*/ 241770 w 258384"/>
                            <a:gd name="connsiteY31" fmla="*/ 68421 h 242235"/>
                            <a:gd name="connsiteX32" fmla="*/ 243385 w 258384"/>
                            <a:gd name="connsiteY32" fmla="*/ 60347 h 242235"/>
                            <a:gd name="connsiteX33" fmla="*/ 236925 w 258384"/>
                            <a:gd name="connsiteY33" fmla="*/ 50657 h 242235"/>
                            <a:gd name="connsiteX34" fmla="*/ 235310 w 258384"/>
                            <a:gd name="connsiteY34" fmla="*/ 40968 h 242235"/>
                            <a:gd name="connsiteX35" fmla="*/ 227236 w 258384"/>
                            <a:gd name="connsiteY35" fmla="*/ 45813 h 242235"/>
                            <a:gd name="connsiteX36" fmla="*/ 225621 w 258384"/>
                            <a:gd name="connsiteY36" fmla="*/ 37738 h 242235"/>
                            <a:gd name="connsiteX37" fmla="*/ 219161 w 258384"/>
                            <a:gd name="connsiteY37" fmla="*/ 45813 h 242235"/>
                            <a:gd name="connsiteX38" fmla="*/ 207857 w 258384"/>
                            <a:gd name="connsiteY38" fmla="*/ 47428 h 242235"/>
                            <a:gd name="connsiteX39" fmla="*/ 198168 w 258384"/>
                            <a:gd name="connsiteY39" fmla="*/ 45813 h 242235"/>
                            <a:gd name="connsiteX40" fmla="*/ 188478 w 258384"/>
                            <a:gd name="connsiteY40" fmla="*/ 42583 h 242235"/>
                            <a:gd name="connsiteX41" fmla="*/ 173944 w 258384"/>
                            <a:gd name="connsiteY41" fmla="*/ 47428 h 242235"/>
                            <a:gd name="connsiteX42" fmla="*/ 164255 w 258384"/>
                            <a:gd name="connsiteY42" fmla="*/ 37738 h 242235"/>
                            <a:gd name="connsiteX43" fmla="*/ 156180 w 258384"/>
                            <a:gd name="connsiteY43" fmla="*/ 42583 h 242235"/>
                            <a:gd name="connsiteX44" fmla="*/ 143261 w 258384"/>
                            <a:gd name="connsiteY44" fmla="*/ 37738 h 242235"/>
                            <a:gd name="connsiteX45" fmla="*/ 138416 w 258384"/>
                            <a:gd name="connsiteY45" fmla="*/ 42583 h 242235"/>
                            <a:gd name="connsiteX46" fmla="*/ 131957 w 258384"/>
                            <a:gd name="connsiteY46" fmla="*/ 39353 h 242235"/>
                            <a:gd name="connsiteX47" fmla="*/ 123882 w 258384"/>
                            <a:gd name="connsiteY47" fmla="*/ 42583 h 242235"/>
                            <a:gd name="connsiteX48" fmla="*/ 119037 w 258384"/>
                            <a:gd name="connsiteY48" fmla="*/ 37738 h 242235"/>
                            <a:gd name="connsiteX49" fmla="*/ 106118 w 258384"/>
                            <a:gd name="connsiteY49" fmla="*/ 39353 h 242235"/>
                            <a:gd name="connsiteX50" fmla="*/ 106118 w 258384"/>
                            <a:gd name="connsiteY50" fmla="*/ 31279 h 242235"/>
                            <a:gd name="connsiteX51" fmla="*/ 98044 w 258384"/>
                            <a:gd name="connsiteY51" fmla="*/ 26434 h 242235"/>
                            <a:gd name="connsiteX52" fmla="*/ 89969 w 258384"/>
                            <a:gd name="connsiteY52" fmla="*/ 21589 h 242235"/>
                            <a:gd name="connsiteX53" fmla="*/ 81895 w 258384"/>
                            <a:gd name="connsiteY53" fmla="*/ 23204 h 242235"/>
                            <a:gd name="connsiteX54" fmla="*/ 88354 w 258384"/>
                            <a:gd name="connsiteY54" fmla="*/ 32894 h 242235"/>
                            <a:gd name="connsiteX55" fmla="*/ 91584 w 258384"/>
                            <a:gd name="connsiteY55" fmla="*/ 42583 h 242235"/>
                            <a:gd name="connsiteX56" fmla="*/ 77050 w 258384"/>
                            <a:gd name="connsiteY56" fmla="*/ 40968 h 242235"/>
                            <a:gd name="connsiteX57" fmla="*/ 68975 w 258384"/>
                            <a:gd name="connsiteY57" fmla="*/ 49043 h 242235"/>
                            <a:gd name="connsiteX58" fmla="*/ 60901 w 258384"/>
                            <a:gd name="connsiteY58" fmla="*/ 49043 h 242235"/>
                            <a:gd name="connsiteX59" fmla="*/ 56056 w 258384"/>
                            <a:gd name="connsiteY59" fmla="*/ 60347 h 242235"/>
                            <a:gd name="connsiteX60" fmla="*/ 49597 w 258384"/>
                            <a:gd name="connsiteY60" fmla="*/ 60347 h 242235"/>
                            <a:gd name="connsiteX61" fmla="*/ 43137 w 258384"/>
                            <a:gd name="connsiteY61" fmla="*/ 65192 h 242235"/>
                            <a:gd name="connsiteX62" fmla="*/ 30218 w 258384"/>
                            <a:gd name="connsiteY62" fmla="*/ 81341 h 242235"/>
                            <a:gd name="connsiteX63" fmla="*/ 39907 w 258384"/>
                            <a:gd name="connsiteY63" fmla="*/ 82955 h 242235"/>
                            <a:gd name="connsiteX64" fmla="*/ 33448 w 258384"/>
                            <a:gd name="connsiteY64" fmla="*/ 87800 h 242235"/>
                            <a:gd name="connsiteX65" fmla="*/ 35063 w 258384"/>
                            <a:gd name="connsiteY65" fmla="*/ 97490 h 242235"/>
                            <a:gd name="connsiteX66" fmla="*/ 38292 w 258384"/>
                            <a:gd name="connsiteY66" fmla="*/ 108794 h 242235"/>
                            <a:gd name="connsiteX67" fmla="*/ 35063 w 258384"/>
                            <a:gd name="connsiteY67" fmla="*/ 120098 h 242235"/>
                            <a:gd name="connsiteX68" fmla="*/ 43137 w 258384"/>
                            <a:gd name="connsiteY68" fmla="*/ 142707 h 242235"/>
                            <a:gd name="connsiteX69" fmla="*/ 41522 w 258384"/>
                            <a:gd name="connsiteY69" fmla="*/ 152396 h 242235"/>
                            <a:gd name="connsiteX70" fmla="*/ 47982 w 258384"/>
                            <a:gd name="connsiteY70" fmla="*/ 157241 h 242235"/>
                            <a:gd name="connsiteX71" fmla="*/ 46367 w 258384"/>
                            <a:gd name="connsiteY71" fmla="*/ 160471 h 242235"/>
                            <a:gd name="connsiteX72" fmla="*/ 49597 w 258384"/>
                            <a:gd name="connsiteY72" fmla="*/ 163700 h 242235"/>
                            <a:gd name="connsiteX73" fmla="*/ 35063 w 258384"/>
                            <a:gd name="connsiteY73" fmla="*/ 165315 h 242235"/>
                            <a:gd name="connsiteX74" fmla="*/ 23758 w 258384"/>
                            <a:gd name="connsiteY74" fmla="*/ 181464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23758" y="181464"/>
                              </a:moveTo>
                              <a:cubicBezTo>
                                <a:pt x="23758" y="184694"/>
                                <a:pt x="25373" y="186309"/>
                                <a:pt x="25373" y="189539"/>
                              </a:cubicBezTo>
                              <a:cubicBezTo>
                                <a:pt x="25373" y="192769"/>
                                <a:pt x="22143" y="194384"/>
                                <a:pt x="20528" y="192769"/>
                              </a:cubicBezTo>
                              <a:cubicBezTo>
                                <a:pt x="33448" y="197613"/>
                                <a:pt x="43137" y="208918"/>
                                <a:pt x="46367" y="223452"/>
                              </a:cubicBezTo>
                              <a:cubicBezTo>
                                <a:pt x="52826" y="228296"/>
                                <a:pt x="64131" y="228296"/>
                                <a:pt x="70590" y="223452"/>
                              </a:cubicBezTo>
                              <a:cubicBezTo>
                                <a:pt x="73820" y="221837"/>
                                <a:pt x="75435" y="216992"/>
                                <a:pt x="72205" y="215377"/>
                              </a:cubicBezTo>
                              <a:cubicBezTo>
                                <a:pt x="68975" y="216992"/>
                                <a:pt x="65746" y="216992"/>
                                <a:pt x="64131" y="218607"/>
                              </a:cubicBezTo>
                              <a:cubicBezTo>
                                <a:pt x="72205" y="220222"/>
                                <a:pt x="80280" y="212147"/>
                                <a:pt x="78665" y="204073"/>
                              </a:cubicBezTo>
                              <a:cubicBezTo>
                                <a:pt x="81895" y="207303"/>
                                <a:pt x="88354" y="202458"/>
                                <a:pt x="88354" y="199228"/>
                              </a:cubicBezTo>
                              <a:cubicBezTo>
                                <a:pt x="88354" y="195998"/>
                                <a:pt x="88354" y="189539"/>
                                <a:pt x="85124" y="186309"/>
                              </a:cubicBezTo>
                              <a:cubicBezTo>
                                <a:pt x="86739" y="187924"/>
                                <a:pt x="89969" y="187924"/>
                                <a:pt x="91584" y="189539"/>
                              </a:cubicBezTo>
                              <a:cubicBezTo>
                                <a:pt x="102888" y="186309"/>
                                <a:pt x="114193" y="178235"/>
                                <a:pt x="114193" y="166930"/>
                              </a:cubicBezTo>
                              <a:cubicBezTo>
                                <a:pt x="119037" y="163700"/>
                                <a:pt x="123882" y="163700"/>
                                <a:pt x="130342" y="163700"/>
                              </a:cubicBezTo>
                              <a:cubicBezTo>
                                <a:pt x="128727" y="173390"/>
                                <a:pt x="138416" y="183079"/>
                                <a:pt x="148106" y="181464"/>
                              </a:cubicBezTo>
                              <a:cubicBezTo>
                                <a:pt x="148106" y="186309"/>
                                <a:pt x="148106" y="189539"/>
                                <a:pt x="146491" y="194384"/>
                              </a:cubicBezTo>
                              <a:cubicBezTo>
                                <a:pt x="148106" y="191154"/>
                                <a:pt x="154565" y="194384"/>
                                <a:pt x="157795" y="195998"/>
                              </a:cubicBezTo>
                              <a:cubicBezTo>
                                <a:pt x="162640" y="197613"/>
                                <a:pt x="169099" y="194384"/>
                                <a:pt x="172329" y="191154"/>
                              </a:cubicBezTo>
                              <a:cubicBezTo>
                                <a:pt x="180404" y="184694"/>
                                <a:pt x="188478" y="178235"/>
                                <a:pt x="194938" y="170160"/>
                              </a:cubicBezTo>
                              <a:cubicBezTo>
                                <a:pt x="191708" y="163700"/>
                                <a:pt x="186863" y="158856"/>
                                <a:pt x="183633" y="154011"/>
                              </a:cubicBezTo>
                              <a:cubicBezTo>
                                <a:pt x="186863" y="154011"/>
                                <a:pt x="186863" y="150781"/>
                                <a:pt x="185248" y="147551"/>
                              </a:cubicBezTo>
                              <a:cubicBezTo>
                                <a:pt x="183633" y="144322"/>
                                <a:pt x="183633" y="141092"/>
                                <a:pt x="185248" y="141092"/>
                              </a:cubicBezTo>
                              <a:cubicBezTo>
                                <a:pt x="188478" y="139477"/>
                                <a:pt x="191708" y="147551"/>
                                <a:pt x="194938" y="145937"/>
                              </a:cubicBezTo>
                              <a:cubicBezTo>
                                <a:pt x="196553" y="145937"/>
                                <a:pt x="198168" y="144322"/>
                                <a:pt x="199782" y="142707"/>
                              </a:cubicBezTo>
                              <a:cubicBezTo>
                                <a:pt x="204627" y="136247"/>
                                <a:pt x="209472" y="128173"/>
                                <a:pt x="212702" y="121713"/>
                              </a:cubicBezTo>
                              <a:cubicBezTo>
                                <a:pt x="211087" y="120098"/>
                                <a:pt x="209472" y="118483"/>
                                <a:pt x="207857" y="115253"/>
                              </a:cubicBezTo>
                              <a:cubicBezTo>
                                <a:pt x="211087" y="115253"/>
                                <a:pt x="214317" y="112024"/>
                                <a:pt x="212702" y="108794"/>
                              </a:cubicBezTo>
                              <a:cubicBezTo>
                                <a:pt x="214317" y="108794"/>
                                <a:pt x="215931" y="108794"/>
                                <a:pt x="217546" y="108794"/>
                              </a:cubicBezTo>
                              <a:cubicBezTo>
                                <a:pt x="220776" y="107179"/>
                                <a:pt x="222391" y="103949"/>
                                <a:pt x="224006" y="100719"/>
                              </a:cubicBezTo>
                              <a:cubicBezTo>
                                <a:pt x="225621" y="97490"/>
                                <a:pt x="224006" y="92645"/>
                                <a:pt x="220776" y="91030"/>
                              </a:cubicBezTo>
                              <a:cubicBezTo>
                                <a:pt x="227236" y="86185"/>
                                <a:pt x="233695" y="81341"/>
                                <a:pt x="240155" y="76496"/>
                              </a:cubicBezTo>
                              <a:cubicBezTo>
                                <a:pt x="241770" y="76496"/>
                                <a:pt x="241770" y="74881"/>
                                <a:pt x="241770" y="73266"/>
                              </a:cubicBezTo>
                              <a:cubicBezTo>
                                <a:pt x="241770" y="71651"/>
                                <a:pt x="241770" y="70036"/>
                                <a:pt x="241770" y="68421"/>
                              </a:cubicBezTo>
                              <a:cubicBezTo>
                                <a:pt x="241770" y="65192"/>
                                <a:pt x="243385" y="63577"/>
                                <a:pt x="243385" y="60347"/>
                              </a:cubicBezTo>
                              <a:cubicBezTo>
                                <a:pt x="243385" y="57117"/>
                                <a:pt x="240155" y="53887"/>
                                <a:pt x="236925" y="50657"/>
                              </a:cubicBezTo>
                              <a:cubicBezTo>
                                <a:pt x="233695" y="47428"/>
                                <a:pt x="232080" y="42583"/>
                                <a:pt x="235310" y="40968"/>
                              </a:cubicBezTo>
                              <a:cubicBezTo>
                                <a:pt x="232080" y="42583"/>
                                <a:pt x="230466" y="44198"/>
                                <a:pt x="227236" y="45813"/>
                              </a:cubicBezTo>
                              <a:cubicBezTo>
                                <a:pt x="230466" y="44198"/>
                                <a:pt x="228851" y="37738"/>
                                <a:pt x="225621" y="37738"/>
                              </a:cubicBezTo>
                              <a:cubicBezTo>
                                <a:pt x="222391" y="37738"/>
                                <a:pt x="219161" y="40968"/>
                                <a:pt x="219161" y="45813"/>
                              </a:cubicBezTo>
                              <a:cubicBezTo>
                                <a:pt x="215931" y="44198"/>
                                <a:pt x="211087" y="44198"/>
                                <a:pt x="207857" y="47428"/>
                              </a:cubicBezTo>
                              <a:cubicBezTo>
                                <a:pt x="206242" y="44198"/>
                                <a:pt x="201397" y="44198"/>
                                <a:pt x="198168" y="45813"/>
                              </a:cubicBezTo>
                              <a:cubicBezTo>
                                <a:pt x="194938" y="44198"/>
                                <a:pt x="191708" y="44198"/>
                                <a:pt x="188478" y="42583"/>
                              </a:cubicBezTo>
                              <a:cubicBezTo>
                                <a:pt x="183633" y="40968"/>
                                <a:pt x="175559" y="40968"/>
                                <a:pt x="173944" y="47428"/>
                              </a:cubicBezTo>
                              <a:cubicBezTo>
                                <a:pt x="169099" y="47428"/>
                                <a:pt x="169099" y="39353"/>
                                <a:pt x="164255" y="37738"/>
                              </a:cubicBezTo>
                              <a:cubicBezTo>
                                <a:pt x="161025" y="37738"/>
                                <a:pt x="159410" y="40968"/>
                                <a:pt x="156180" y="42583"/>
                              </a:cubicBezTo>
                              <a:cubicBezTo>
                                <a:pt x="151335" y="45813"/>
                                <a:pt x="144876" y="42583"/>
                                <a:pt x="143261" y="37738"/>
                              </a:cubicBezTo>
                              <a:cubicBezTo>
                                <a:pt x="141646" y="39353"/>
                                <a:pt x="140031" y="40968"/>
                                <a:pt x="138416" y="42583"/>
                              </a:cubicBezTo>
                              <a:cubicBezTo>
                                <a:pt x="138416" y="39353"/>
                                <a:pt x="133571" y="39353"/>
                                <a:pt x="131957" y="39353"/>
                              </a:cubicBezTo>
                              <a:cubicBezTo>
                                <a:pt x="130342" y="39353"/>
                                <a:pt x="127112" y="42583"/>
                                <a:pt x="123882" y="42583"/>
                              </a:cubicBezTo>
                              <a:cubicBezTo>
                                <a:pt x="120652" y="42583"/>
                                <a:pt x="117422" y="39353"/>
                                <a:pt x="119037" y="37738"/>
                              </a:cubicBezTo>
                              <a:cubicBezTo>
                                <a:pt x="114193" y="36123"/>
                                <a:pt x="109348" y="36123"/>
                                <a:pt x="106118" y="39353"/>
                              </a:cubicBezTo>
                              <a:cubicBezTo>
                                <a:pt x="109348" y="37738"/>
                                <a:pt x="109348" y="32894"/>
                                <a:pt x="106118" y="31279"/>
                              </a:cubicBezTo>
                              <a:cubicBezTo>
                                <a:pt x="104503" y="29664"/>
                                <a:pt x="101273" y="28049"/>
                                <a:pt x="98044" y="26434"/>
                              </a:cubicBezTo>
                              <a:cubicBezTo>
                                <a:pt x="94814" y="24819"/>
                                <a:pt x="93199" y="21589"/>
                                <a:pt x="89969" y="21589"/>
                              </a:cubicBezTo>
                              <a:cubicBezTo>
                                <a:pt x="86739" y="19974"/>
                                <a:pt x="83510" y="19974"/>
                                <a:pt x="81895" y="23204"/>
                              </a:cubicBezTo>
                              <a:cubicBezTo>
                                <a:pt x="81895" y="26434"/>
                                <a:pt x="85124" y="29664"/>
                                <a:pt x="88354" y="32894"/>
                              </a:cubicBezTo>
                              <a:cubicBezTo>
                                <a:pt x="91584" y="36123"/>
                                <a:pt x="93199" y="40968"/>
                                <a:pt x="91584" y="42583"/>
                              </a:cubicBezTo>
                              <a:cubicBezTo>
                                <a:pt x="88354" y="45813"/>
                                <a:pt x="81895" y="39353"/>
                                <a:pt x="77050" y="40968"/>
                              </a:cubicBezTo>
                              <a:cubicBezTo>
                                <a:pt x="77050" y="45813"/>
                                <a:pt x="72205" y="49043"/>
                                <a:pt x="68975" y="49043"/>
                              </a:cubicBezTo>
                              <a:cubicBezTo>
                                <a:pt x="65746" y="49043"/>
                                <a:pt x="62516" y="47428"/>
                                <a:pt x="60901" y="49043"/>
                              </a:cubicBezTo>
                              <a:cubicBezTo>
                                <a:pt x="57671" y="52272"/>
                                <a:pt x="60901" y="58732"/>
                                <a:pt x="56056" y="60347"/>
                              </a:cubicBezTo>
                              <a:cubicBezTo>
                                <a:pt x="54441" y="61962"/>
                                <a:pt x="51212" y="60347"/>
                                <a:pt x="49597" y="60347"/>
                              </a:cubicBezTo>
                              <a:cubicBezTo>
                                <a:pt x="46367" y="60347"/>
                                <a:pt x="44752" y="63577"/>
                                <a:pt x="43137" y="65192"/>
                              </a:cubicBezTo>
                              <a:cubicBezTo>
                                <a:pt x="38292" y="70036"/>
                                <a:pt x="35063" y="76496"/>
                                <a:pt x="30218" y="81341"/>
                              </a:cubicBezTo>
                              <a:cubicBezTo>
                                <a:pt x="33448" y="82955"/>
                                <a:pt x="36677" y="82955"/>
                                <a:pt x="39907" y="82955"/>
                              </a:cubicBezTo>
                              <a:cubicBezTo>
                                <a:pt x="36677" y="82955"/>
                                <a:pt x="33448" y="86185"/>
                                <a:pt x="33448" y="87800"/>
                              </a:cubicBezTo>
                              <a:cubicBezTo>
                                <a:pt x="33448" y="91030"/>
                                <a:pt x="33448" y="94260"/>
                                <a:pt x="35063" y="97490"/>
                              </a:cubicBezTo>
                              <a:cubicBezTo>
                                <a:pt x="36677" y="100719"/>
                                <a:pt x="38292" y="105564"/>
                                <a:pt x="38292" y="108794"/>
                              </a:cubicBezTo>
                              <a:cubicBezTo>
                                <a:pt x="39907" y="113639"/>
                                <a:pt x="39907" y="120098"/>
                                <a:pt x="35063" y="120098"/>
                              </a:cubicBezTo>
                              <a:cubicBezTo>
                                <a:pt x="41522" y="124943"/>
                                <a:pt x="44752" y="134632"/>
                                <a:pt x="43137" y="142707"/>
                              </a:cubicBezTo>
                              <a:cubicBezTo>
                                <a:pt x="43137" y="145937"/>
                                <a:pt x="41522" y="149166"/>
                                <a:pt x="41522" y="152396"/>
                              </a:cubicBezTo>
                              <a:cubicBezTo>
                                <a:pt x="41522" y="155626"/>
                                <a:pt x="46367" y="158856"/>
                                <a:pt x="47982" y="157241"/>
                              </a:cubicBezTo>
                              <a:cubicBezTo>
                                <a:pt x="46367" y="157241"/>
                                <a:pt x="44752" y="158856"/>
                                <a:pt x="46367" y="160471"/>
                              </a:cubicBezTo>
                              <a:cubicBezTo>
                                <a:pt x="46367" y="162086"/>
                                <a:pt x="49597" y="162086"/>
                                <a:pt x="49597" y="163700"/>
                              </a:cubicBezTo>
                              <a:cubicBezTo>
                                <a:pt x="46367" y="179849"/>
                                <a:pt x="39907" y="166930"/>
                                <a:pt x="35063" y="165315"/>
                              </a:cubicBezTo>
                              <a:cubicBezTo>
                                <a:pt x="30218" y="160471"/>
                                <a:pt x="22143" y="173390"/>
                                <a:pt x="23758" y="1814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79" name="Figura a mano libera: Forma 579">
                        <a:extLst/>
                      </wps:cNvPr>
                      <wps:cNvSpPr/>
                      <wps:spPr>
                        <a:xfrm>
                          <a:off x="1456340" y="5351613"/>
                          <a:ext cx="224494" cy="304593"/>
                        </a:xfrm>
                        <a:custGeom>
                          <a:avLst/>
                          <a:gdLst>
                            <a:gd name="connsiteX0" fmla="*/ 48020 w 185532"/>
                            <a:gd name="connsiteY0" fmla="*/ 93987 h 208041"/>
                            <a:gd name="connsiteX1" fmla="*/ 38330 w 185532"/>
                            <a:gd name="connsiteY1" fmla="*/ 127899 h 208041"/>
                            <a:gd name="connsiteX2" fmla="*/ 43175 w 185532"/>
                            <a:gd name="connsiteY2" fmla="*/ 139204 h 208041"/>
                            <a:gd name="connsiteX3" fmla="*/ 52864 w 185532"/>
                            <a:gd name="connsiteY3" fmla="*/ 144048 h 208041"/>
                            <a:gd name="connsiteX4" fmla="*/ 60939 w 185532"/>
                            <a:gd name="connsiteY4" fmla="*/ 139204 h 208041"/>
                            <a:gd name="connsiteX5" fmla="*/ 70628 w 185532"/>
                            <a:gd name="connsiteY5" fmla="*/ 121440 h 208041"/>
                            <a:gd name="connsiteX6" fmla="*/ 48020 w 185532"/>
                            <a:gd name="connsiteY6" fmla="*/ 93987 h 208041"/>
                            <a:gd name="connsiteX7" fmla="*/ 79232 w 185532"/>
                            <a:gd name="connsiteY7" fmla="*/ 802 h 208041"/>
                            <a:gd name="connsiteX8" fmla="*/ 102926 w 185532"/>
                            <a:gd name="connsiteY8" fmla="*/ 10012 h 208041"/>
                            <a:gd name="connsiteX9" fmla="*/ 167522 w 185532"/>
                            <a:gd name="connsiteY9" fmla="*/ 66533 h 208041"/>
                            <a:gd name="connsiteX10" fmla="*/ 182056 w 185532"/>
                            <a:gd name="connsiteY10" fmla="*/ 148893 h 208041"/>
                            <a:gd name="connsiteX11" fmla="*/ 123920 w 185532"/>
                            <a:gd name="connsiteY11" fmla="*/ 207030 h 208041"/>
                            <a:gd name="connsiteX12" fmla="*/ 64169 w 185532"/>
                            <a:gd name="connsiteY12" fmla="*/ 197340 h 208041"/>
                            <a:gd name="connsiteX13" fmla="*/ 12492 w 185532"/>
                            <a:gd name="connsiteY13" fmla="*/ 153738 h 208041"/>
                            <a:gd name="connsiteX14" fmla="*/ 1187 w 185532"/>
                            <a:gd name="connsiteY14" fmla="*/ 90757 h 208041"/>
                            <a:gd name="connsiteX15" fmla="*/ 25411 w 185532"/>
                            <a:gd name="connsiteY15" fmla="*/ 31005 h 208041"/>
                            <a:gd name="connsiteX16" fmla="*/ 79232 w 185532"/>
                            <a:gd name="connsiteY16" fmla="*/ 802 h 20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5532" h="208041">
                              <a:moveTo>
                                <a:pt x="48020" y="93987"/>
                              </a:moveTo>
                              <a:cubicBezTo>
                                <a:pt x="33486" y="97216"/>
                                <a:pt x="35100" y="118210"/>
                                <a:pt x="38330" y="127899"/>
                              </a:cubicBezTo>
                              <a:cubicBezTo>
                                <a:pt x="39945" y="131129"/>
                                <a:pt x="39945" y="135974"/>
                                <a:pt x="43175" y="139204"/>
                              </a:cubicBezTo>
                              <a:cubicBezTo>
                                <a:pt x="44790" y="142434"/>
                                <a:pt x="49635" y="145663"/>
                                <a:pt x="52864" y="144048"/>
                              </a:cubicBezTo>
                              <a:cubicBezTo>
                                <a:pt x="56094" y="144048"/>
                                <a:pt x="59324" y="142434"/>
                                <a:pt x="60939" y="139204"/>
                              </a:cubicBezTo>
                              <a:cubicBezTo>
                                <a:pt x="65784" y="134359"/>
                                <a:pt x="70628" y="127899"/>
                                <a:pt x="70628" y="121440"/>
                              </a:cubicBezTo>
                              <a:cubicBezTo>
                                <a:pt x="72243" y="110136"/>
                                <a:pt x="62554" y="90757"/>
                                <a:pt x="48020" y="93987"/>
                              </a:cubicBezTo>
                              <a:close/>
                              <a:moveTo>
                                <a:pt x="79232" y="802"/>
                              </a:moveTo>
                              <a:cubicBezTo>
                                <a:pt x="86575" y="2140"/>
                                <a:pt x="94448" y="5168"/>
                                <a:pt x="102926" y="10012"/>
                              </a:cubicBezTo>
                              <a:cubicBezTo>
                                <a:pt x="128765" y="22931"/>
                                <a:pt x="151373" y="42310"/>
                                <a:pt x="167522" y="66533"/>
                              </a:cubicBezTo>
                              <a:cubicBezTo>
                                <a:pt x="183671" y="90757"/>
                                <a:pt x="190131" y="121440"/>
                                <a:pt x="182056" y="148893"/>
                              </a:cubicBezTo>
                              <a:cubicBezTo>
                                <a:pt x="175597" y="177962"/>
                                <a:pt x="151373" y="202185"/>
                                <a:pt x="123920" y="207030"/>
                              </a:cubicBezTo>
                              <a:cubicBezTo>
                                <a:pt x="102926" y="210260"/>
                                <a:pt x="81933" y="205415"/>
                                <a:pt x="64169" y="197340"/>
                              </a:cubicBezTo>
                              <a:cubicBezTo>
                                <a:pt x="43175" y="187651"/>
                                <a:pt x="23796" y="173117"/>
                                <a:pt x="12492" y="153738"/>
                              </a:cubicBezTo>
                              <a:cubicBezTo>
                                <a:pt x="1187" y="134359"/>
                                <a:pt x="-2042" y="111750"/>
                                <a:pt x="1187" y="90757"/>
                              </a:cubicBezTo>
                              <a:cubicBezTo>
                                <a:pt x="4417" y="68148"/>
                                <a:pt x="12492" y="48769"/>
                                <a:pt x="25411" y="31005"/>
                              </a:cubicBezTo>
                              <a:cubicBezTo>
                                <a:pt x="39945" y="7993"/>
                                <a:pt x="57204" y="-3210"/>
                                <a:pt x="79232" y="8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0" name="Figura a mano libera: Forma 580">
                        <a:extLst/>
                      </wps:cNvPr>
                      <wps:cNvSpPr/>
                      <wps:spPr>
                        <a:xfrm>
                          <a:off x="1706836" y="2857354"/>
                          <a:ext cx="226086" cy="258384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1" name="Figura a mano libera: Forma 581">
                        <a:extLst/>
                      </wps:cNvPr>
                      <wps:cNvSpPr/>
                      <wps:spPr>
                        <a:xfrm>
                          <a:off x="871201" y="2681188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2" name="Figura a mano libera: Forma 582">
                        <a:extLst/>
                      </wps:cNvPr>
                      <wps:cNvSpPr/>
                      <wps:spPr>
                        <a:xfrm>
                          <a:off x="3810940" y="2097905"/>
                          <a:ext cx="494154" cy="409109"/>
                        </a:xfrm>
                        <a:custGeom>
                          <a:avLst/>
                          <a:gdLst>
                            <a:gd name="connsiteX0" fmla="*/ 21197 w 306831"/>
                            <a:gd name="connsiteY0" fmla="*/ 130196 h 209937"/>
                            <a:gd name="connsiteX1" fmla="*/ 22812 w 306831"/>
                            <a:gd name="connsiteY1" fmla="*/ 99513 h 209937"/>
                            <a:gd name="connsiteX2" fmla="*/ 29272 w 306831"/>
                            <a:gd name="connsiteY2" fmla="*/ 78519 h 209937"/>
                            <a:gd name="connsiteX3" fmla="*/ 48651 w 306831"/>
                            <a:gd name="connsiteY3" fmla="*/ 70445 h 209937"/>
                            <a:gd name="connsiteX4" fmla="*/ 58340 w 306831"/>
                            <a:gd name="connsiteY4" fmla="*/ 72060 h 209937"/>
                            <a:gd name="connsiteX5" fmla="*/ 59955 w 306831"/>
                            <a:gd name="connsiteY5" fmla="*/ 62370 h 209937"/>
                            <a:gd name="connsiteX6" fmla="*/ 68029 w 306831"/>
                            <a:gd name="connsiteY6" fmla="*/ 31687 h 209937"/>
                            <a:gd name="connsiteX7" fmla="*/ 110017 w 306831"/>
                            <a:gd name="connsiteY7" fmla="*/ 21998 h 209937"/>
                            <a:gd name="connsiteX8" fmla="*/ 147160 w 306831"/>
                            <a:gd name="connsiteY8" fmla="*/ 46221 h 209937"/>
                            <a:gd name="connsiteX9" fmla="*/ 155234 w 306831"/>
                            <a:gd name="connsiteY9" fmla="*/ 51066 h 209937"/>
                            <a:gd name="connsiteX10" fmla="*/ 187532 w 306831"/>
                            <a:gd name="connsiteY10" fmla="*/ 42992 h 209937"/>
                            <a:gd name="connsiteX11" fmla="*/ 198836 w 306831"/>
                            <a:gd name="connsiteY11" fmla="*/ 57526 h 209937"/>
                            <a:gd name="connsiteX12" fmla="*/ 206911 w 306831"/>
                            <a:gd name="connsiteY12" fmla="*/ 57526 h 209937"/>
                            <a:gd name="connsiteX13" fmla="*/ 265047 w 306831"/>
                            <a:gd name="connsiteY13" fmla="*/ 41377 h 209937"/>
                            <a:gd name="connsiteX14" fmla="*/ 289271 w 306831"/>
                            <a:gd name="connsiteY14" fmla="*/ 60755 h 209937"/>
                            <a:gd name="connsiteX15" fmla="*/ 298960 w 306831"/>
                            <a:gd name="connsiteY15" fmla="*/ 91439 h 209937"/>
                            <a:gd name="connsiteX16" fmla="*/ 290886 w 306831"/>
                            <a:gd name="connsiteY16" fmla="*/ 122122 h 209937"/>
                            <a:gd name="connsiteX17" fmla="*/ 266662 w 306831"/>
                            <a:gd name="connsiteY17" fmla="*/ 131811 h 209937"/>
                            <a:gd name="connsiteX18" fmla="*/ 255358 w 306831"/>
                            <a:gd name="connsiteY18" fmla="*/ 152805 h 209937"/>
                            <a:gd name="connsiteX19" fmla="*/ 239209 w 306831"/>
                            <a:gd name="connsiteY19" fmla="*/ 168954 h 209937"/>
                            <a:gd name="connsiteX20" fmla="*/ 216600 w 306831"/>
                            <a:gd name="connsiteY20" fmla="*/ 165724 h 209937"/>
                            <a:gd name="connsiteX21" fmla="*/ 206911 w 306831"/>
                            <a:gd name="connsiteY21" fmla="*/ 180258 h 209937"/>
                            <a:gd name="connsiteX22" fmla="*/ 185917 w 306831"/>
                            <a:gd name="connsiteY22" fmla="*/ 188333 h 209937"/>
                            <a:gd name="connsiteX23" fmla="*/ 108402 w 306831"/>
                            <a:gd name="connsiteY23" fmla="*/ 196407 h 209937"/>
                            <a:gd name="connsiteX24" fmla="*/ 87408 w 306831"/>
                            <a:gd name="connsiteY24" fmla="*/ 193177 h 209937"/>
                            <a:gd name="connsiteX25" fmla="*/ 69644 w 306831"/>
                            <a:gd name="connsiteY25" fmla="*/ 165724 h 209937"/>
                            <a:gd name="connsiteX26" fmla="*/ 53495 w 306831"/>
                            <a:gd name="connsiteY26" fmla="*/ 164109 h 209937"/>
                            <a:gd name="connsiteX27" fmla="*/ 21197 w 306831"/>
                            <a:gd name="connsiteY27" fmla="*/ 130196 h 2099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06831" h="209937">
                              <a:moveTo>
                                <a:pt x="21197" y="130196"/>
                              </a:moveTo>
                              <a:cubicBezTo>
                                <a:pt x="19582" y="120507"/>
                                <a:pt x="21197" y="109203"/>
                                <a:pt x="22812" y="99513"/>
                              </a:cubicBezTo>
                              <a:cubicBezTo>
                                <a:pt x="24427" y="91439"/>
                                <a:pt x="26042" y="84979"/>
                                <a:pt x="29272" y="78519"/>
                              </a:cubicBezTo>
                              <a:cubicBezTo>
                                <a:pt x="34117" y="72060"/>
                                <a:pt x="40576" y="68830"/>
                                <a:pt x="48651" y="70445"/>
                              </a:cubicBezTo>
                              <a:cubicBezTo>
                                <a:pt x="51880" y="72060"/>
                                <a:pt x="55110" y="73675"/>
                                <a:pt x="58340" y="72060"/>
                              </a:cubicBezTo>
                              <a:cubicBezTo>
                                <a:pt x="61570" y="70445"/>
                                <a:pt x="61570" y="65600"/>
                                <a:pt x="59955" y="62370"/>
                              </a:cubicBezTo>
                              <a:cubicBezTo>
                                <a:pt x="58340" y="51066"/>
                                <a:pt x="61570" y="39762"/>
                                <a:pt x="68029" y="31687"/>
                              </a:cubicBezTo>
                              <a:cubicBezTo>
                                <a:pt x="77719" y="20383"/>
                                <a:pt x="95483" y="18768"/>
                                <a:pt x="110017" y="21998"/>
                              </a:cubicBezTo>
                              <a:cubicBezTo>
                                <a:pt x="124551" y="26843"/>
                                <a:pt x="135855" y="36532"/>
                                <a:pt x="147160" y="46221"/>
                              </a:cubicBezTo>
                              <a:cubicBezTo>
                                <a:pt x="148775" y="47836"/>
                                <a:pt x="152004" y="51066"/>
                                <a:pt x="155234" y="51066"/>
                              </a:cubicBezTo>
                              <a:cubicBezTo>
                                <a:pt x="166538" y="54296"/>
                                <a:pt x="177843" y="36532"/>
                                <a:pt x="187532" y="42992"/>
                              </a:cubicBezTo>
                              <a:cubicBezTo>
                                <a:pt x="192377" y="46221"/>
                                <a:pt x="193992" y="55911"/>
                                <a:pt x="198836" y="57526"/>
                              </a:cubicBezTo>
                              <a:cubicBezTo>
                                <a:pt x="200451" y="59141"/>
                                <a:pt x="203681" y="57526"/>
                                <a:pt x="206911" y="57526"/>
                              </a:cubicBezTo>
                              <a:cubicBezTo>
                                <a:pt x="226290" y="51066"/>
                                <a:pt x="245669" y="36532"/>
                                <a:pt x="265047" y="41377"/>
                              </a:cubicBezTo>
                              <a:cubicBezTo>
                                <a:pt x="274737" y="42992"/>
                                <a:pt x="284426" y="51066"/>
                                <a:pt x="289271" y="60755"/>
                              </a:cubicBezTo>
                              <a:cubicBezTo>
                                <a:pt x="294116" y="70445"/>
                                <a:pt x="297345" y="80134"/>
                                <a:pt x="298960" y="91439"/>
                              </a:cubicBezTo>
                              <a:cubicBezTo>
                                <a:pt x="300575" y="102743"/>
                                <a:pt x="300575" y="115662"/>
                                <a:pt x="290886" y="122122"/>
                              </a:cubicBezTo>
                              <a:cubicBezTo>
                                <a:pt x="284426" y="126966"/>
                                <a:pt x="274737" y="126966"/>
                                <a:pt x="266662" y="131811"/>
                              </a:cubicBezTo>
                              <a:cubicBezTo>
                                <a:pt x="260203" y="136656"/>
                                <a:pt x="258588" y="144730"/>
                                <a:pt x="255358" y="152805"/>
                              </a:cubicBezTo>
                              <a:cubicBezTo>
                                <a:pt x="252128" y="160879"/>
                                <a:pt x="247283" y="168954"/>
                                <a:pt x="239209" y="168954"/>
                              </a:cubicBezTo>
                              <a:cubicBezTo>
                                <a:pt x="231134" y="168954"/>
                                <a:pt x="223060" y="160879"/>
                                <a:pt x="216600" y="165724"/>
                              </a:cubicBezTo>
                              <a:cubicBezTo>
                                <a:pt x="211756" y="168954"/>
                                <a:pt x="210141" y="175413"/>
                                <a:pt x="206911" y="180258"/>
                              </a:cubicBezTo>
                              <a:cubicBezTo>
                                <a:pt x="202066" y="186718"/>
                                <a:pt x="193992" y="188333"/>
                                <a:pt x="185917" y="188333"/>
                              </a:cubicBezTo>
                              <a:cubicBezTo>
                                <a:pt x="160079" y="191562"/>
                                <a:pt x="134240" y="193177"/>
                                <a:pt x="108402" y="196407"/>
                              </a:cubicBezTo>
                              <a:cubicBezTo>
                                <a:pt x="101942" y="196407"/>
                                <a:pt x="93868" y="198022"/>
                                <a:pt x="87408" y="193177"/>
                              </a:cubicBezTo>
                              <a:cubicBezTo>
                                <a:pt x="77719" y="186718"/>
                                <a:pt x="79334" y="170569"/>
                                <a:pt x="69644" y="165724"/>
                              </a:cubicBezTo>
                              <a:cubicBezTo>
                                <a:pt x="64800" y="162494"/>
                                <a:pt x="58340" y="164109"/>
                                <a:pt x="53495" y="164109"/>
                              </a:cubicBezTo>
                              <a:cubicBezTo>
                                <a:pt x="37346" y="162494"/>
                                <a:pt x="22812" y="146345"/>
                                <a:pt x="21197" y="130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63500"/>
                        </a:effectLst>
                      </wps:spPr>
                      <wps:bodyPr rtlCol="0" anchor="ctr"/>
                    </wps:wsp>
                    <wps:wsp>
                      <wps:cNvPr id="583" name="Figura a mano libera: Forma 583">
                        <a:extLst/>
                      </wps:cNvPr>
                      <wps:cNvSpPr/>
                      <wps:spPr>
                        <a:xfrm>
                          <a:off x="844071" y="1225182"/>
                          <a:ext cx="312644" cy="354658"/>
                        </a:xfrm>
                        <a:custGeom>
                          <a:avLst/>
                          <a:gdLst>
                            <a:gd name="connsiteX0" fmla="*/ 34609 w 258384"/>
                            <a:gd name="connsiteY0" fmla="*/ 70590 h 242235"/>
                            <a:gd name="connsiteX1" fmla="*/ 123428 w 258384"/>
                            <a:gd name="connsiteY1" fmla="*/ 20528 h 242235"/>
                            <a:gd name="connsiteX2" fmla="*/ 217093 w 258384"/>
                            <a:gd name="connsiteY2" fmla="*/ 62516 h 242235"/>
                            <a:gd name="connsiteX3" fmla="*/ 239701 w 258384"/>
                            <a:gd name="connsiteY3" fmla="*/ 115808 h 242235"/>
                            <a:gd name="connsiteX4" fmla="*/ 107279 w 258384"/>
                            <a:gd name="connsiteY4" fmla="*/ 228851 h 242235"/>
                            <a:gd name="connsiteX5" fmla="*/ 34609 w 258384"/>
                            <a:gd name="connsiteY5" fmla="*/ 70590 h 242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8384" h="242235">
                              <a:moveTo>
                                <a:pt x="34609" y="70590"/>
                              </a:moveTo>
                              <a:cubicBezTo>
                                <a:pt x="52373" y="41522"/>
                                <a:pt x="87901" y="22143"/>
                                <a:pt x="123428" y="20528"/>
                              </a:cubicBezTo>
                              <a:cubicBezTo>
                                <a:pt x="158956" y="20528"/>
                                <a:pt x="192869" y="36677"/>
                                <a:pt x="217093" y="62516"/>
                              </a:cubicBezTo>
                              <a:cubicBezTo>
                                <a:pt x="230012" y="77050"/>
                                <a:pt x="239701" y="96429"/>
                                <a:pt x="239701" y="115808"/>
                              </a:cubicBezTo>
                              <a:cubicBezTo>
                                <a:pt x="239701" y="175559"/>
                                <a:pt x="167031" y="249844"/>
                                <a:pt x="107279" y="228851"/>
                              </a:cubicBezTo>
                              <a:cubicBezTo>
                                <a:pt x="42683" y="206242"/>
                                <a:pt x="-4149" y="131957"/>
                                <a:pt x="34609" y="70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  <a:effectLst>
                          <a:softEdge rad="31750"/>
                        </a:effectLst>
                      </wps:spPr>
                      <wps:bodyPr rtlCol="0" anchor="ctr"/>
                    </wps:wsp>
                    <wps:wsp>
                      <wps:cNvPr id="584" name="Figura a mano libera: Forma 584">
                        <a:extLst/>
                      </wps:cNvPr>
                      <wps:cNvSpPr/>
                      <wps:spPr>
                        <a:xfrm rot="8100000">
                          <a:off x="3850073" y="587894"/>
                          <a:ext cx="128966" cy="147390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5" name="Figura a mano libera: Forma 585">
                        <a:extLst/>
                      </wps:cNvPr>
                      <wps:cNvSpPr/>
                      <wps:spPr>
                        <a:xfrm rot="8733303">
                          <a:off x="3996230" y="3439917"/>
                          <a:ext cx="242235" cy="193788"/>
                        </a:xfrm>
                        <a:custGeom>
                          <a:avLst/>
                          <a:gdLst>
                            <a:gd name="connsiteX0" fmla="*/ 172329 w 242235"/>
                            <a:gd name="connsiteY0" fmla="*/ 164254 h 193788"/>
                            <a:gd name="connsiteX1" fmla="*/ 169099 w 242235"/>
                            <a:gd name="connsiteY1" fmla="*/ 177174 h 193788"/>
                            <a:gd name="connsiteX2" fmla="*/ 173944 w 242235"/>
                            <a:gd name="connsiteY2" fmla="*/ 188478 h 193788"/>
                            <a:gd name="connsiteX3" fmla="*/ 182019 w 242235"/>
                            <a:gd name="connsiteY3" fmla="*/ 180404 h 193788"/>
                            <a:gd name="connsiteX4" fmla="*/ 193323 w 242235"/>
                            <a:gd name="connsiteY4" fmla="*/ 186863 h 193788"/>
                            <a:gd name="connsiteX5" fmla="*/ 199782 w 242235"/>
                            <a:gd name="connsiteY5" fmla="*/ 164254 h 193788"/>
                            <a:gd name="connsiteX6" fmla="*/ 204627 w 242235"/>
                            <a:gd name="connsiteY6" fmla="*/ 141646 h 193788"/>
                            <a:gd name="connsiteX7" fmla="*/ 211087 w 242235"/>
                            <a:gd name="connsiteY7" fmla="*/ 138416 h 193788"/>
                            <a:gd name="connsiteX8" fmla="*/ 204627 w 242235"/>
                            <a:gd name="connsiteY8" fmla="*/ 130342 h 193788"/>
                            <a:gd name="connsiteX9" fmla="*/ 212702 w 242235"/>
                            <a:gd name="connsiteY9" fmla="*/ 123882 h 193788"/>
                            <a:gd name="connsiteX10" fmla="*/ 233695 w 242235"/>
                            <a:gd name="connsiteY10" fmla="*/ 78665 h 193788"/>
                            <a:gd name="connsiteX11" fmla="*/ 224006 w 242235"/>
                            <a:gd name="connsiteY11" fmla="*/ 68975 h 193788"/>
                            <a:gd name="connsiteX12" fmla="*/ 214317 w 242235"/>
                            <a:gd name="connsiteY12" fmla="*/ 67360 h 193788"/>
                            <a:gd name="connsiteX13" fmla="*/ 212702 w 242235"/>
                            <a:gd name="connsiteY13" fmla="*/ 59286 h 193788"/>
                            <a:gd name="connsiteX14" fmla="*/ 201397 w 242235"/>
                            <a:gd name="connsiteY14" fmla="*/ 64131 h 193788"/>
                            <a:gd name="connsiteX15" fmla="*/ 190093 w 242235"/>
                            <a:gd name="connsiteY15" fmla="*/ 59286 h 193788"/>
                            <a:gd name="connsiteX16" fmla="*/ 185248 w 242235"/>
                            <a:gd name="connsiteY16" fmla="*/ 49597 h 193788"/>
                            <a:gd name="connsiteX17" fmla="*/ 173944 w 242235"/>
                            <a:gd name="connsiteY17" fmla="*/ 51211 h 193788"/>
                            <a:gd name="connsiteX18" fmla="*/ 156180 w 242235"/>
                            <a:gd name="connsiteY18" fmla="*/ 57671 h 193788"/>
                            <a:gd name="connsiteX19" fmla="*/ 151335 w 242235"/>
                            <a:gd name="connsiteY19" fmla="*/ 46367 h 193788"/>
                            <a:gd name="connsiteX20" fmla="*/ 148106 w 242235"/>
                            <a:gd name="connsiteY20" fmla="*/ 46367 h 193788"/>
                            <a:gd name="connsiteX21" fmla="*/ 146491 w 242235"/>
                            <a:gd name="connsiteY21" fmla="*/ 43137 h 193788"/>
                            <a:gd name="connsiteX22" fmla="*/ 133571 w 242235"/>
                            <a:gd name="connsiteY22" fmla="*/ 36677 h 193788"/>
                            <a:gd name="connsiteX23" fmla="*/ 120652 w 242235"/>
                            <a:gd name="connsiteY23" fmla="*/ 44752 h 193788"/>
                            <a:gd name="connsiteX24" fmla="*/ 110963 w 242235"/>
                            <a:gd name="connsiteY24" fmla="*/ 26988 h 193788"/>
                            <a:gd name="connsiteX25" fmla="*/ 102888 w 242235"/>
                            <a:gd name="connsiteY25" fmla="*/ 31833 h 193788"/>
                            <a:gd name="connsiteX26" fmla="*/ 86739 w 242235"/>
                            <a:gd name="connsiteY26" fmla="*/ 20528 h 193788"/>
                            <a:gd name="connsiteX27" fmla="*/ 88354 w 242235"/>
                            <a:gd name="connsiteY27" fmla="*/ 25373 h 193788"/>
                            <a:gd name="connsiteX28" fmla="*/ 65746 w 242235"/>
                            <a:gd name="connsiteY28" fmla="*/ 35062 h 193788"/>
                            <a:gd name="connsiteX29" fmla="*/ 54441 w 242235"/>
                            <a:gd name="connsiteY29" fmla="*/ 59286 h 193788"/>
                            <a:gd name="connsiteX30" fmla="*/ 56056 w 242235"/>
                            <a:gd name="connsiteY30" fmla="*/ 68975 h 193788"/>
                            <a:gd name="connsiteX31" fmla="*/ 47982 w 242235"/>
                            <a:gd name="connsiteY31" fmla="*/ 73820 h 193788"/>
                            <a:gd name="connsiteX32" fmla="*/ 52826 w 242235"/>
                            <a:gd name="connsiteY32" fmla="*/ 60901 h 193788"/>
                            <a:gd name="connsiteX33" fmla="*/ 49597 w 242235"/>
                            <a:gd name="connsiteY33" fmla="*/ 60901 h 193788"/>
                            <a:gd name="connsiteX34" fmla="*/ 36677 w 242235"/>
                            <a:gd name="connsiteY34" fmla="*/ 59286 h 193788"/>
                            <a:gd name="connsiteX35" fmla="*/ 20528 w 242235"/>
                            <a:gd name="connsiteY35" fmla="*/ 75435 h 193788"/>
                            <a:gd name="connsiteX36" fmla="*/ 22143 w 242235"/>
                            <a:gd name="connsiteY36" fmla="*/ 81895 h 193788"/>
                            <a:gd name="connsiteX37" fmla="*/ 31833 w 242235"/>
                            <a:gd name="connsiteY37" fmla="*/ 86739 h 193788"/>
                            <a:gd name="connsiteX38" fmla="*/ 36677 w 242235"/>
                            <a:gd name="connsiteY38" fmla="*/ 94814 h 193788"/>
                            <a:gd name="connsiteX39" fmla="*/ 44752 w 242235"/>
                            <a:gd name="connsiteY39" fmla="*/ 119037 h 193788"/>
                            <a:gd name="connsiteX40" fmla="*/ 52826 w 242235"/>
                            <a:gd name="connsiteY40" fmla="*/ 119037 h 193788"/>
                            <a:gd name="connsiteX41" fmla="*/ 54441 w 242235"/>
                            <a:gd name="connsiteY41" fmla="*/ 127112 h 193788"/>
                            <a:gd name="connsiteX42" fmla="*/ 57671 w 242235"/>
                            <a:gd name="connsiteY42" fmla="*/ 135186 h 193788"/>
                            <a:gd name="connsiteX43" fmla="*/ 62516 w 242235"/>
                            <a:gd name="connsiteY43" fmla="*/ 136801 h 193788"/>
                            <a:gd name="connsiteX44" fmla="*/ 68975 w 242235"/>
                            <a:gd name="connsiteY44" fmla="*/ 144876 h 193788"/>
                            <a:gd name="connsiteX45" fmla="*/ 85124 w 242235"/>
                            <a:gd name="connsiteY45" fmla="*/ 140031 h 193788"/>
                            <a:gd name="connsiteX46" fmla="*/ 102888 w 242235"/>
                            <a:gd name="connsiteY46" fmla="*/ 144876 h 193788"/>
                            <a:gd name="connsiteX47" fmla="*/ 112578 w 242235"/>
                            <a:gd name="connsiteY47" fmla="*/ 135186 h 193788"/>
                            <a:gd name="connsiteX48" fmla="*/ 125497 w 242235"/>
                            <a:gd name="connsiteY48" fmla="*/ 136801 h 193788"/>
                            <a:gd name="connsiteX49" fmla="*/ 127112 w 242235"/>
                            <a:gd name="connsiteY49" fmla="*/ 148105 h 193788"/>
                            <a:gd name="connsiteX50" fmla="*/ 128727 w 242235"/>
                            <a:gd name="connsiteY50" fmla="*/ 159410 h 193788"/>
                            <a:gd name="connsiteX51" fmla="*/ 138416 w 242235"/>
                            <a:gd name="connsiteY51" fmla="*/ 159410 h 193788"/>
                            <a:gd name="connsiteX52" fmla="*/ 140031 w 242235"/>
                            <a:gd name="connsiteY52" fmla="*/ 169099 h 193788"/>
                            <a:gd name="connsiteX53" fmla="*/ 149721 w 242235"/>
                            <a:gd name="connsiteY53" fmla="*/ 156180 h 193788"/>
                            <a:gd name="connsiteX54" fmla="*/ 156180 w 242235"/>
                            <a:gd name="connsiteY54" fmla="*/ 157795 h 193788"/>
                            <a:gd name="connsiteX55" fmla="*/ 159410 w 242235"/>
                            <a:gd name="connsiteY55" fmla="*/ 148105 h 193788"/>
                            <a:gd name="connsiteX56" fmla="*/ 172329 w 242235"/>
                            <a:gd name="connsiteY56" fmla="*/ 164254 h 193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42235" h="193788">
                              <a:moveTo>
                                <a:pt x="172329" y="164254"/>
                              </a:moveTo>
                              <a:cubicBezTo>
                                <a:pt x="172329" y="169099"/>
                                <a:pt x="169099" y="173944"/>
                                <a:pt x="169099" y="177174"/>
                              </a:cubicBezTo>
                              <a:cubicBezTo>
                                <a:pt x="167484" y="182019"/>
                                <a:pt x="169099" y="188478"/>
                                <a:pt x="173944" y="188478"/>
                              </a:cubicBezTo>
                              <a:cubicBezTo>
                                <a:pt x="177174" y="188478"/>
                                <a:pt x="178789" y="183633"/>
                                <a:pt x="182019" y="180404"/>
                              </a:cubicBezTo>
                              <a:cubicBezTo>
                                <a:pt x="186863" y="177174"/>
                                <a:pt x="193323" y="180404"/>
                                <a:pt x="193323" y="186863"/>
                              </a:cubicBezTo>
                              <a:cubicBezTo>
                                <a:pt x="194938" y="178789"/>
                                <a:pt x="198168" y="170714"/>
                                <a:pt x="199782" y="164254"/>
                              </a:cubicBezTo>
                              <a:cubicBezTo>
                                <a:pt x="207857" y="159410"/>
                                <a:pt x="209472" y="148105"/>
                                <a:pt x="204627" y="141646"/>
                              </a:cubicBezTo>
                              <a:cubicBezTo>
                                <a:pt x="206242" y="140031"/>
                                <a:pt x="207857" y="140031"/>
                                <a:pt x="211087" y="138416"/>
                              </a:cubicBezTo>
                              <a:cubicBezTo>
                                <a:pt x="209472" y="135186"/>
                                <a:pt x="207857" y="133571"/>
                                <a:pt x="204627" y="130342"/>
                              </a:cubicBezTo>
                              <a:cubicBezTo>
                                <a:pt x="207857" y="130342"/>
                                <a:pt x="211087" y="127112"/>
                                <a:pt x="212702" y="123882"/>
                              </a:cubicBezTo>
                              <a:cubicBezTo>
                                <a:pt x="220776" y="109348"/>
                                <a:pt x="228851" y="93199"/>
                                <a:pt x="233695" y="78665"/>
                              </a:cubicBezTo>
                              <a:cubicBezTo>
                                <a:pt x="232080" y="73820"/>
                                <a:pt x="228851" y="70590"/>
                                <a:pt x="224006" y="68975"/>
                              </a:cubicBezTo>
                              <a:cubicBezTo>
                                <a:pt x="220776" y="67360"/>
                                <a:pt x="217546" y="68975"/>
                                <a:pt x="214317" y="67360"/>
                              </a:cubicBezTo>
                              <a:cubicBezTo>
                                <a:pt x="211087" y="65746"/>
                                <a:pt x="209472" y="60901"/>
                                <a:pt x="212702" y="59286"/>
                              </a:cubicBezTo>
                              <a:cubicBezTo>
                                <a:pt x="209472" y="60901"/>
                                <a:pt x="206242" y="62516"/>
                                <a:pt x="201397" y="64131"/>
                              </a:cubicBezTo>
                              <a:cubicBezTo>
                                <a:pt x="199782" y="59286"/>
                                <a:pt x="194938" y="57671"/>
                                <a:pt x="190093" y="59286"/>
                              </a:cubicBezTo>
                              <a:cubicBezTo>
                                <a:pt x="191708" y="56056"/>
                                <a:pt x="190093" y="51211"/>
                                <a:pt x="185248" y="49597"/>
                              </a:cubicBezTo>
                              <a:cubicBezTo>
                                <a:pt x="180404" y="47982"/>
                                <a:pt x="177174" y="49597"/>
                                <a:pt x="173944" y="51211"/>
                              </a:cubicBezTo>
                              <a:cubicBezTo>
                                <a:pt x="167484" y="52826"/>
                                <a:pt x="162640" y="56056"/>
                                <a:pt x="156180" y="57671"/>
                              </a:cubicBezTo>
                              <a:cubicBezTo>
                                <a:pt x="154565" y="54441"/>
                                <a:pt x="152950" y="49597"/>
                                <a:pt x="151335" y="46367"/>
                              </a:cubicBezTo>
                              <a:cubicBezTo>
                                <a:pt x="151335" y="47982"/>
                                <a:pt x="148106" y="47982"/>
                                <a:pt x="148106" y="46367"/>
                              </a:cubicBezTo>
                              <a:cubicBezTo>
                                <a:pt x="148106" y="44752"/>
                                <a:pt x="146491" y="43137"/>
                                <a:pt x="146491" y="43137"/>
                              </a:cubicBezTo>
                              <a:cubicBezTo>
                                <a:pt x="144876" y="38292"/>
                                <a:pt x="138416" y="36677"/>
                                <a:pt x="133571" y="36677"/>
                              </a:cubicBezTo>
                              <a:cubicBezTo>
                                <a:pt x="128727" y="38292"/>
                                <a:pt x="123882" y="41522"/>
                                <a:pt x="120652" y="44752"/>
                              </a:cubicBezTo>
                              <a:cubicBezTo>
                                <a:pt x="117422" y="38292"/>
                                <a:pt x="114193" y="33448"/>
                                <a:pt x="110963" y="26988"/>
                              </a:cubicBezTo>
                              <a:cubicBezTo>
                                <a:pt x="107733" y="28603"/>
                                <a:pt x="104503" y="30218"/>
                                <a:pt x="102888" y="31833"/>
                              </a:cubicBezTo>
                              <a:cubicBezTo>
                                <a:pt x="98044" y="28603"/>
                                <a:pt x="91584" y="25373"/>
                                <a:pt x="86739" y="20528"/>
                              </a:cubicBezTo>
                              <a:cubicBezTo>
                                <a:pt x="86739" y="22143"/>
                                <a:pt x="86739" y="23758"/>
                                <a:pt x="88354" y="25373"/>
                              </a:cubicBezTo>
                              <a:cubicBezTo>
                                <a:pt x="80280" y="22143"/>
                                <a:pt x="72205" y="28603"/>
                                <a:pt x="65746" y="35062"/>
                              </a:cubicBezTo>
                              <a:cubicBezTo>
                                <a:pt x="59286" y="41522"/>
                                <a:pt x="52826" y="49597"/>
                                <a:pt x="54441" y="59286"/>
                              </a:cubicBezTo>
                              <a:cubicBezTo>
                                <a:pt x="54441" y="62516"/>
                                <a:pt x="56056" y="65746"/>
                                <a:pt x="56056" y="68975"/>
                              </a:cubicBezTo>
                              <a:cubicBezTo>
                                <a:pt x="56056" y="72205"/>
                                <a:pt x="51212" y="75435"/>
                                <a:pt x="47982" y="73820"/>
                              </a:cubicBezTo>
                              <a:cubicBezTo>
                                <a:pt x="47982" y="68975"/>
                                <a:pt x="56056" y="64131"/>
                                <a:pt x="52826" y="60901"/>
                              </a:cubicBezTo>
                              <a:cubicBezTo>
                                <a:pt x="52826" y="60901"/>
                                <a:pt x="51212" y="60901"/>
                                <a:pt x="49597" y="60901"/>
                              </a:cubicBezTo>
                              <a:cubicBezTo>
                                <a:pt x="44752" y="60901"/>
                                <a:pt x="39907" y="60901"/>
                                <a:pt x="36677" y="59286"/>
                              </a:cubicBezTo>
                              <a:cubicBezTo>
                                <a:pt x="36677" y="67360"/>
                                <a:pt x="22143" y="67360"/>
                                <a:pt x="20528" y="75435"/>
                              </a:cubicBezTo>
                              <a:cubicBezTo>
                                <a:pt x="20528" y="77050"/>
                                <a:pt x="20528" y="80280"/>
                                <a:pt x="22143" y="81895"/>
                              </a:cubicBezTo>
                              <a:cubicBezTo>
                                <a:pt x="25373" y="85124"/>
                                <a:pt x="28603" y="85124"/>
                                <a:pt x="31833" y="86739"/>
                              </a:cubicBezTo>
                              <a:cubicBezTo>
                                <a:pt x="33448" y="88354"/>
                                <a:pt x="35063" y="91584"/>
                                <a:pt x="36677" y="94814"/>
                              </a:cubicBezTo>
                              <a:cubicBezTo>
                                <a:pt x="39907" y="102888"/>
                                <a:pt x="43137" y="110963"/>
                                <a:pt x="44752" y="119037"/>
                              </a:cubicBezTo>
                              <a:cubicBezTo>
                                <a:pt x="44752" y="115807"/>
                                <a:pt x="49597" y="115807"/>
                                <a:pt x="52826" y="119037"/>
                              </a:cubicBezTo>
                              <a:cubicBezTo>
                                <a:pt x="54441" y="122267"/>
                                <a:pt x="54441" y="125497"/>
                                <a:pt x="54441" y="127112"/>
                              </a:cubicBezTo>
                              <a:cubicBezTo>
                                <a:pt x="54441" y="130342"/>
                                <a:pt x="54441" y="133571"/>
                                <a:pt x="57671" y="135186"/>
                              </a:cubicBezTo>
                              <a:cubicBezTo>
                                <a:pt x="59286" y="136801"/>
                                <a:pt x="60901" y="136801"/>
                                <a:pt x="62516" y="136801"/>
                              </a:cubicBezTo>
                              <a:cubicBezTo>
                                <a:pt x="65746" y="138416"/>
                                <a:pt x="65746" y="141646"/>
                                <a:pt x="68975" y="144876"/>
                              </a:cubicBezTo>
                              <a:cubicBezTo>
                                <a:pt x="73820" y="149720"/>
                                <a:pt x="85124" y="146491"/>
                                <a:pt x="85124" y="140031"/>
                              </a:cubicBezTo>
                              <a:cubicBezTo>
                                <a:pt x="91584" y="141646"/>
                                <a:pt x="98044" y="143261"/>
                                <a:pt x="102888" y="144876"/>
                              </a:cubicBezTo>
                              <a:cubicBezTo>
                                <a:pt x="106118" y="141646"/>
                                <a:pt x="109348" y="136801"/>
                                <a:pt x="112578" y="135186"/>
                              </a:cubicBezTo>
                              <a:cubicBezTo>
                                <a:pt x="117422" y="133571"/>
                                <a:pt x="122267" y="133571"/>
                                <a:pt x="125497" y="136801"/>
                              </a:cubicBezTo>
                              <a:cubicBezTo>
                                <a:pt x="127112" y="140031"/>
                                <a:pt x="127112" y="143261"/>
                                <a:pt x="127112" y="148105"/>
                              </a:cubicBezTo>
                              <a:cubicBezTo>
                                <a:pt x="127112" y="151335"/>
                                <a:pt x="127112" y="156180"/>
                                <a:pt x="128727" y="159410"/>
                              </a:cubicBezTo>
                              <a:cubicBezTo>
                                <a:pt x="130342" y="162640"/>
                                <a:pt x="136801" y="162640"/>
                                <a:pt x="138416" y="159410"/>
                              </a:cubicBezTo>
                              <a:cubicBezTo>
                                <a:pt x="138416" y="162640"/>
                                <a:pt x="140031" y="165869"/>
                                <a:pt x="140031" y="169099"/>
                              </a:cubicBezTo>
                              <a:cubicBezTo>
                                <a:pt x="146491" y="170714"/>
                                <a:pt x="152950" y="161025"/>
                                <a:pt x="149721" y="156180"/>
                              </a:cubicBezTo>
                              <a:cubicBezTo>
                                <a:pt x="151335" y="156180"/>
                                <a:pt x="154565" y="156180"/>
                                <a:pt x="156180" y="157795"/>
                              </a:cubicBezTo>
                              <a:cubicBezTo>
                                <a:pt x="156180" y="154565"/>
                                <a:pt x="157795" y="151335"/>
                                <a:pt x="159410" y="148105"/>
                              </a:cubicBezTo>
                              <a:cubicBezTo>
                                <a:pt x="162640" y="151335"/>
                                <a:pt x="172329" y="157795"/>
                                <a:pt x="172329" y="164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7" name="Figura a mano libera: Forma 587">
                        <a:extLst/>
                      </wps:cNvPr>
                      <wps:cNvSpPr/>
                      <wps:spPr>
                        <a:xfrm rot="6300000">
                          <a:off x="999113" y="2015997"/>
                          <a:ext cx="457435" cy="522783"/>
                        </a:xfrm>
                        <a:custGeom>
                          <a:avLst/>
                          <a:gdLst>
                            <a:gd name="connsiteX0" fmla="*/ 39907 w 226086"/>
                            <a:gd name="connsiteY0" fmla="*/ 211087 h 258384"/>
                            <a:gd name="connsiteX1" fmla="*/ 35063 w 226086"/>
                            <a:gd name="connsiteY1" fmla="*/ 212702 h 258384"/>
                            <a:gd name="connsiteX2" fmla="*/ 23758 w 226086"/>
                            <a:gd name="connsiteY2" fmla="*/ 204627 h 258384"/>
                            <a:gd name="connsiteX3" fmla="*/ 30218 w 226086"/>
                            <a:gd name="connsiteY3" fmla="*/ 188478 h 258384"/>
                            <a:gd name="connsiteX4" fmla="*/ 28603 w 226086"/>
                            <a:gd name="connsiteY4" fmla="*/ 161025 h 258384"/>
                            <a:gd name="connsiteX5" fmla="*/ 22143 w 226086"/>
                            <a:gd name="connsiteY5" fmla="*/ 159410 h 258384"/>
                            <a:gd name="connsiteX6" fmla="*/ 25373 w 226086"/>
                            <a:gd name="connsiteY6" fmla="*/ 151335 h 258384"/>
                            <a:gd name="connsiteX7" fmla="*/ 33448 w 226086"/>
                            <a:gd name="connsiteY7" fmla="*/ 148106 h 258384"/>
                            <a:gd name="connsiteX8" fmla="*/ 38292 w 226086"/>
                            <a:gd name="connsiteY8" fmla="*/ 149720 h 258384"/>
                            <a:gd name="connsiteX9" fmla="*/ 46367 w 226086"/>
                            <a:gd name="connsiteY9" fmla="*/ 143261 h 258384"/>
                            <a:gd name="connsiteX10" fmla="*/ 39907 w 226086"/>
                            <a:gd name="connsiteY10" fmla="*/ 135186 h 258384"/>
                            <a:gd name="connsiteX11" fmla="*/ 36677 w 226086"/>
                            <a:gd name="connsiteY11" fmla="*/ 123882 h 258384"/>
                            <a:gd name="connsiteX12" fmla="*/ 30218 w 226086"/>
                            <a:gd name="connsiteY12" fmla="*/ 120652 h 258384"/>
                            <a:gd name="connsiteX13" fmla="*/ 20528 w 226086"/>
                            <a:gd name="connsiteY13" fmla="*/ 96429 h 258384"/>
                            <a:gd name="connsiteX14" fmla="*/ 22143 w 226086"/>
                            <a:gd name="connsiteY14" fmla="*/ 88354 h 258384"/>
                            <a:gd name="connsiteX15" fmla="*/ 30218 w 226086"/>
                            <a:gd name="connsiteY15" fmla="*/ 86739 h 258384"/>
                            <a:gd name="connsiteX16" fmla="*/ 33448 w 226086"/>
                            <a:gd name="connsiteY16" fmla="*/ 78665 h 258384"/>
                            <a:gd name="connsiteX17" fmla="*/ 43137 w 226086"/>
                            <a:gd name="connsiteY17" fmla="*/ 77050 h 258384"/>
                            <a:gd name="connsiteX18" fmla="*/ 44752 w 226086"/>
                            <a:gd name="connsiteY18" fmla="*/ 64131 h 258384"/>
                            <a:gd name="connsiteX19" fmla="*/ 47982 w 226086"/>
                            <a:gd name="connsiteY19" fmla="*/ 57671 h 258384"/>
                            <a:gd name="connsiteX20" fmla="*/ 44752 w 226086"/>
                            <a:gd name="connsiteY20" fmla="*/ 51212 h 258384"/>
                            <a:gd name="connsiteX21" fmla="*/ 49597 w 226086"/>
                            <a:gd name="connsiteY21" fmla="*/ 30218 h 258384"/>
                            <a:gd name="connsiteX22" fmla="*/ 64131 w 226086"/>
                            <a:gd name="connsiteY22" fmla="*/ 20528 h 258384"/>
                            <a:gd name="connsiteX23" fmla="*/ 68975 w 226086"/>
                            <a:gd name="connsiteY23" fmla="*/ 30218 h 258384"/>
                            <a:gd name="connsiteX24" fmla="*/ 75435 w 226086"/>
                            <a:gd name="connsiteY24" fmla="*/ 35063 h 258384"/>
                            <a:gd name="connsiteX25" fmla="*/ 85124 w 226086"/>
                            <a:gd name="connsiteY25" fmla="*/ 31833 h 258384"/>
                            <a:gd name="connsiteX26" fmla="*/ 75435 w 226086"/>
                            <a:gd name="connsiteY26" fmla="*/ 57671 h 258384"/>
                            <a:gd name="connsiteX27" fmla="*/ 80280 w 226086"/>
                            <a:gd name="connsiteY27" fmla="*/ 62516 h 258384"/>
                            <a:gd name="connsiteX28" fmla="*/ 94814 w 226086"/>
                            <a:gd name="connsiteY28" fmla="*/ 59286 h 258384"/>
                            <a:gd name="connsiteX29" fmla="*/ 93199 w 226086"/>
                            <a:gd name="connsiteY29" fmla="*/ 54441 h 258384"/>
                            <a:gd name="connsiteX30" fmla="*/ 99659 w 226086"/>
                            <a:gd name="connsiteY30" fmla="*/ 52826 h 258384"/>
                            <a:gd name="connsiteX31" fmla="*/ 106118 w 226086"/>
                            <a:gd name="connsiteY31" fmla="*/ 41522 h 258384"/>
                            <a:gd name="connsiteX32" fmla="*/ 115808 w 226086"/>
                            <a:gd name="connsiteY32" fmla="*/ 43137 h 258384"/>
                            <a:gd name="connsiteX33" fmla="*/ 114193 w 226086"/>
                            <a:gd name="connsiteY33" fmla="*/ 54441 h 258384"/>
                            <a:gd name="connsiteX34" fmla="*/ 119037 w 226086"/>
                            <a:gd name="connsiteY34" fmla="*/ 57671 h 258384"/>
                            <a:gd name="connsiteX35" fmla="*/ 115808 w 226086"/>
                            <a:gd name="connsiteY35" fmla="*/ 65746 h 258384"/>
                            <a:gd name="connsiteX36" fmla="*/ 125497 w 226086"/>
                            <a:gd name="connsiteY36" fmla="*/ 64131 h 258384"/>
                            <a:gd name="connsiteX37" fmla="*/ 136801 w 226086"/>
                            <a:gd name="connsiteY37" fmla="*/ 70590 h 258384"/>
                            <a:gd name="connsiteX38" fmla="*/ 141646 w 226086"/>
                            <a:gd name="connsiteY38" fmla="*/ 72205 h 258384"/>
                            <a:gd name="connsiteX39" fmla="*/ 148106 w 226086"/>
                            <a:gd name="connsiteY39" fmla="*/ 72205 h 258384"/>
                            <a:gd name="connsiteX40" fmla="*/ 149721 w 226086"/>
                            <a:gd name="connsiteY40" fmla="*/ 75435 h 258384"/>
                            <a:gd name="connsiteX41" fmla="*/ 156180 w 226086"/>
                            <a:gd name="connsiteY41" fmla="*/ 94814 h 258384"/>
                            <a:gd name="connsiteX42" fmla="*/ 164255 w 226086"/>
                            <a:gd name="connsiteY42" fmla="*/ 98044 h 258384"/>
                            <a:gd name="connsiteX43" fmla="*/ 175559 w 226086"/>
                            <a:gd name="connsiteY43" fmla="*/ 93199 h 258384"/>
                            <a:gd name="connsiteX44" fmla="*/ 185248 w 226086"/>
                            <a:gd name="connsiteY44" fmla="*/ 104503 h 258384"/>
                            <a:gd name="connsiteX45" fmla="*/ 190093 w 226086"/>
                            <a:gd name="connsiteY45" fmla="*/ 104503 h 258384"/>
                            <a:gd name="connsiteX46" fmla="*/ 199782 w 226086"/>
                            <a:gd name="connsiteY46" fmla="*/ 117422 h 258384"/>
                            <a:gd name="connsiteX47" fmla="*/ 207857 w 226086"/>
                            <a:gd name="connsiteY47" fmla="*/ 123882 h 258384"/>
                            <a:gd name="connsiteX48" fmla="*/ 204627 w 226086"/>
                            <a:gd name="connsiteY48" fmla="*/ 128727 h 258384"/>
                            <a:gd name="connsiteX49" fmla="*/ 206242 w 226086"/>
                            <a:gd name="connsiteY49" fmla="*/ 133571 h 258384"/>
                            <a:gd name="connsiteX50" fmla="*/ 199782 w 226086"/>
                            <a:gd name="connsiteY50" fmla="*/ 140031 h 258384"/>
                            <a:gd name="connsiteX51" fmla="*/ 204627 w 226086"/>
                            <a:gd name="connsiteY51" fmla="*/ 156180 h 258384"/>
                            <a:gd name="connsiteX52" fmla="*/ 219161 w 226086"/>
                            <a:gd name="connsiteY52" fmla="*/ 164255 h 258384"/>
                            <a:gd name="connsiteX53" fmla="*/ 209472 w 226086"/>
                            <a:gd name="connsiteY53" fmla="*/ 188478 h 258384"/>
                            <a:gd name="connsiteX54" fmla="*/ 199782 w 226086"/>
                            <a:gd name="connsiteY54" fmla="*/ 194938 h 258384"/>
                            <a:gd name="connsiteX55" fmla="*/ 188478 w 226086"/>
                            <a:gd name="connsiteY55" fmla="*/ 190093 h 258384"/>
                            <a:gd name="connsiteX56" fmla="*/ 177174 w 226086"/>
                            <a:gd name="connsiteY56" fmla="*/ 193323 h 258384"/>
                            <a:gd name="connsiteX57" fmla="*/ 182019 w 226086"/>
                            <a:gd name="connsiteY57" fmla="*/ 198168 h 258384"/>
                            <a:gd name="connsiteX58" fmla="*/ 175559 w 226086"/>
                            <a:gd name="connsiteY58" fmla="*/ 228851 h 258384"/>
                            <a:gd name="connsiteX59" fmla="*/ 157795 w 226086"/>
                            <a:gd name="connsiteY59" fmla="*/ 228851 h 258384"/>
                            <a:gd name="connsiteX60" fmla="*/ 149721 w 226086"/>
                            <a:gd name="connsiteY60" fmla="*/ 222391 h 258384"/>
                            <a:gd name="connsiteX61" fmla="*/ 133571 w 226086"/>
                            <a:gd name="connsiteY61" fmla="*/ 232081 h 258384"/>
                            <a:gd name="connsiteX62" fmla="*/ 117422 w 226086"/>
                            <a:gd name="connsiteY62" fmla="*/ 236925 h 258384"/>
                            <a:gd name="connsiteX63" fmla="*/ 109348 w 226086"/>
                            <a:gd name="connsiteY63" fmla="*/ 240155 h 258384"/>
                            <a:gd name="connsiteX64" fmla="*/ 102888 w 226086"/>
                            <a:gd name="connsiteY64" fmla="*/ 232081 h 258384"/>
                            <a:gd name="connsiteX65" fmla="*/ 96429 w 226086"/>
                            <a:gd name="connsiteY65" fmla="*/ 219161 h 258384"/>
                            <a:gd name="connsiteX66" fmla="*/ 96429 w 226086"/>
                            <a:gd name="connsiteY66" fmla="*/ 212702 h 258384"/>
                            <a:gd name="connsiteX67" fmla="*/ 39907 w 226086"/>
                            <a:gd name="connsiteY67" fmla="*/ 211087 h 258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226086" h="258384">
                              <a:moveTo>
                                <a:pt x="39907" y="211087"/>
                              </a:moveTo>
                              <a:cubicBezTo>
                                <a:pt x="38292" y="211087"/>
                                <a:pt x="36677" y="212702"/>
                                <a:pt x="35063" y="212702"/>
                              </a:cubicBezTo>
                              <a:cubicBezTo>
                                <a:pt x="30218" y="212702"/>
                                <a:pt x="28603" y="206242"/>
                                <a:pt x="23758" y="204627"/>
                              </a:cubicBezTo>
                              <a:cubicBezTo>
                                <a:pt x="26988" y="199783"/>
                                <a:pt x="28603" y="193323"/>
                                <a:pt x="30218" y="188478"/>
                              </a:cubicBezTo>
                              <a:cubicBezTo>
                                <a:pt x="31833" y="178789"/>
                                <a:pt x="31833" y="169099"/>
                                <a:pt x="28603" y="161025"/>
                              </a:cubicBezTo>
                              <a:cubicBezTo>
                                <a:pt x="26988" y="161025"/>
                                <a:pt x="23758" y="161025"/>
                                <a:pt x="22143" y="159410"/>
                              </a:cubicBezTo>
                              <a:cubicBezTo>
                                <a:pt x="23758" y="157795"/>
                                <a:pt x="25373" y="154565"/>
                                <a:pt x="25373" y="151335"/>
                              </a:cubicBezTo>
                              <a:cubicBezTo>
                                <a:pt x="28603" y="152950"/>
                                <a:pt x="31833" y="149720"/>
                                <a:pt x="33448" y="148106"/>
                              </a:cubicBezTo>
                              <a:cubicBezTo>
                                <a:pt x="35063" y="148106"/>
                                <a:pt x="36677" y="149720"/>
                                <a:pt x="38292" y="149720"/>
                              </a:cubicBezTo>
                              <a:cubicBezTo>
                                <a:pt x="39907" y="146491"/>
                                <a:pt x="43137" y="144876"/>
                                <a:pt x="46367" y="143261"/>
                              </a:cubicBezTo>
                              <a:cubicBezTo>
                                <a:pt x="43137" y="143261"/>
                                <a:pt x="39907" y="140031"/>
                                <a:pt x="39907" y="135186"/>
                              </a:cubicBezTo>
                              <a:cubicBezTo>
                                <a:pt x="39907" y="131957"/>
                                <a:pt x="39907" y="127112"/>
                                <a:pt x="36677" y="123882"/>
                              </a:cubicBezTo>
                              <a:cubicBezTo>
                                <a:pt x="35063" y="122267"/>
                                <a:pt x="33448" y="122267"/>
                                <a:pt x="30218" y="120652"/>
                              </a:cubicBezTo>
                              <a:cubicBezTo>
                                <a:pt x="22143" y="115808"/>
                                <a:pt x="20528" y="104503"/>
                                <a:pt x="20528" y="96429"/>
                              </a:cubicBezTo>
                              <a:cubicBezTo>
                                <a:pt x="20528" y="93199"/>
                                <a:pt x="20528" y="89969"/>
                                <a:pt x="22143" y="88354"/>
                              </a:cubicBezTo>
                              <a:cubicBezTo>
                                <a:pt x="23758" y="86739"/>
                                <a:pt x="26988" y="85124"/>
                                <a:pt x="30218" y="86739"/>
                              </a:cubicBezTo>
                              <a:cubicBezTo>
                                <a:pt x="28603" y="83510"/>
                                <a:pt x="30218" y="80280"/>
                                <a:pt x="33448" y="78665"/>
                              </a:cubicBezTo>
                              <a:cubicBezTo>
                                <a:pt x="36677" y="77050"/>
                                <a:pt x="39907" y="77050"/>
                                <a:pt x="43137" y="77050"/>
                              </a:cubicBezTo>
                              <a:cubicBezTo>
                                <a:pt x="46367" y="73820"/>
                                <a:pt x="46367" y="68975"/>
                                <a:pt x="44752" y="64131"/>
                              </a:cubicBezTo>
                              <a:cubicBezTo>
                                <a:pt x="47982" y="64131"/>
                                <a:pt x="47982" y="60901"/>
                                <a:pt x="47982" y="57671"/>
                              </a:cubicBezTo>
                              <a:cubicBezTo>
                                <a:pt x="47982" y="56056"/>
                                <a:pt x="46367" y="52826"/>
                                <a:pt x="44752" y="51212"/>
                              </a:cubicBezTo>
                              <a:cubicBezTo>
                                <a:pt x="41522" y="44752"/>
                                <a:pt x="43137" y="33448"/>
                                <a:pt x="49597" y="30218"/>
                              </a:cubicBezTo>
                              <a:cubicBezTo>
                                <a:pt x="54441" y="26988"/>
                                <a:pt x="62516" y="26988"/>
                                <a:pt x="64131" y="20528"/>
                              </a:cubicBezTo>
                              <a:cubicBezTo>
                                <a:pt x="67361" y="22143"/>
                                <a:pt x="68975" y="25373"/>
                                <a:pt x="68975" y="30218"/>
                              </a:cubicBezTo>
                              <a:cubicBezTo>
                                <a:pt x="72205" y="30218"/>
                                <a:pt x="75435" y="31833"/>
                                <a:pt x="75435" y="35063"/>
                              </a:cubicBezTo>
                              <a:cubicBezTo>
                                <a:pt x="78665" y="33448"/>
                                <a:pt x="81895" y="33448"/>
                                <a:pt x="85124" y="31833"/>
                              </a:cubicBezTo>
                              <a:cubicBezTo>
                                <a:pt x="81895" y="41522"/>
                                <a:pt x="78665" y="49597"/>
                                <a:pt x="75435" y="57671"/>
                              </a:cubicBezTo>
                              <a:cubicBezTo>
                                <a:pt x="77050" y="59286"/>
                                <a:pt x="78665" y="60901"/>
                                <a:pt x="80280" y="62516"/>
                              </a:cubicBezTo>
                              <a:cubicBezTo>
                                <a:pt x="85124" y="60901"/>
                                <a:pt x="89969" y="59286"/>
                                <a:pt x="94814" y="59286"/>
                              </a:cubicBezTo>
                              <a:cubicBezTo>
                                <a:pt x="94814" y="57671"/>
                                <a:pt x="93199" y="56056"/>
                                <a:pt x="93199" y="54441"/>
                              </a:cubicBezTo>
                              <a:cubicBezTo>
                                <a:pt x="94814" y="54441"/>
                                <a:pt x="98044" y="54441"/>
                                <a:pt x="99659" y="52826"/>
                              </a:cubicBezTo>
                              <a:cubicBezTo>
                                <a:pt x="98044" y="47982"/>
                                <a:pt x="101273" y="41522"/>
                                <a:pt x="106118" y="41522"/>
                              </a:cubicBezTo>
                              <a:cubicBezTo>
                                <a:pt x="107733" y="44752"/>
                                <a:pt x="112578" y="46367"/>
                                <a:pt x="115808" y="43137"/>
                              </a:cubicBezTo>
                              <a:cubicBezTo>
                                <a:pt x="117422" y="46367"/>
                                <a:pt x="117422" y="51212"/>
                                <a:pt x="114193" y="54441"/>
                              </a:cubicBezTo>
                              <a:cubicBezTo>
                                <a:pt x="115808" y="56056"/>
                                <a:pt x="117422" y="56056"/>
                                <a:pt x="119037" y="57671"/>
                              </a:cubicBezTo>
                              <a:cubicBezTo>
                                <a:pt x="117422" y="60901"/>
                                <a:pt x="117422" y="62516"/>
                                <a:pt x="115808" y="65746"/>
                              </a:cubicBezTo>
                              <a:cubicBezTo>
                                <a:pt x="119037" y="65746"/>
                                <a:pt x="122267" y="65746"/>
                                <a:pt x="125497" y="64131"/>
                              </a:cubicBezTo>
                              <a:cubicBezTo>
                                <a:pt x="128727" y="65746"/>
                                <a:pt x="131957" y="68975"/>
                                <a:pt x="136801" y="70590"/>
                              </a:cubicBezTo>
                              <a:cubicBezTo>
                                <a:pt x="138416" y="72205"/>
                                <a:pt x="140031" y="72205"/>
                                <a:pt x="141646" y="72205"/>
                              </a:cubicBezTo>
                              <a:cubicBezTo>
                                <a:pt x="144876" y="72205"/>
                                <a:pt x="146491" y="70590"/>
                                <a:pt x="148106" y="72205"/>
                              </a:cubicBezTo>
                              <a:cubicBezTo>
                                <a:pt x="149721" y="72205"/>
                                <a:pt x="149721" y="73820"/>
                                <a:pt x="149721" y="75435"/>
                              </a:cubicBezTo>
                              <a:cubicBezTo>
                                <a:pt x="151335" y="81895"/>
                                <a:pt x="154565" y="88354"/>
                                <a:pt x="156180" y="94814"/>
                              </a:cubicBezTo>
                              <a:cubicBezTo>
                                <a:pt x="159410" y="94814"/>
                                <a:pt x="162640" y="94814"/>
                                <a:pt x="164255" y="98044"/>
                              </a:cubicBezTo>
                              <a:cubicBezTo>
                                <a:pt x="167484" y="96429"/>
                                <a:pt x="170714" y="94814"/>
                                <a:pt x="175559" y="93199"/>
                              </a:cubicBezTo>
                              <a:cubicBezTo>
                                <a:pt x="177174" y="98044"/>
                                <a:pt x="178789" y="106118"/>
                                <a:pt x="185248" y="104503"/>
                              </a:cubicBezTo>
                              <a:cubicBezTo>
                                <a:pt x="186863" y="104503"/>
                                <a:pt x="188478" y="102888"/>
                                <a:pt x="190093" y="104503"/>
                              </a:cubicBezTo>
                              <a:cubicBezTo>
                                <a:pt x="196553" y="104503"/>
                                <a:pt x="194938" y="114193"/>
                                <a:pt x="199782" y="117422"/>
                              </a:cubicBezTo>
                              <a:cubicBezTo>
                                <a:pt x="203012" y="120652"/>
                                <a:pt x="207857" y="120652"/>
                                <a:pt x="207857" y="123882"/>
                              </a:cubicBezTo>
                              <a:cubicBezTo>
                                <a:pt x="207857" y="125497"/>
                                <a:pt x="206242" y="127112"/>
                                <a:pt x="204627" y="128727"/>
                              </a:cubicBezTo>
                              <a:cubicBezTo>
                                <a:pt x="203012" y="130342"/>
                                <a:pt x="203012" y="133571"/>
                                <a:pt x="206242" y="133571"/>
                              </a:cubicBezTo>
                              <a:cubicBezTo>
                                <a:pt x="204627" y="135186"/>
                                <a:pt x="201397" y="138416"/>
                                <a:pt x="199782" y="140031"/>
                              </a:cubicBezTo>
                              <a:cubicBezTo>
                                <a:pt x="204627" y="143261"/>
                                <a:pt x="207857" y="151335"/>
                                <a:pt x="204627" y="156180"/>
                              </a:cubicBezTo>
                              <a:cubicBezTo>
                                <a:pt x="207857" y="161025"/>
                                <a:pt x="212702" y="164255"/>
                                <a:pt x="219161" y="164255"/>
                              </a:cubicBezTo>
                              <a:cubicBezTo>
                                <a:pt x="217546" y="172329"/>
                                <a:pt x="214317" y="180404"/>
                                <a:pt x="209472" y="188478"/>
                              </a:cubicBezTo>
                              <a:cubicBezTo>
                                <a:pt x="207857" y="191708"/>
                                <a:pt x="204627" y="194938"/>
                                <a:pt x="199782" y="194938"/>
                              </a:cubicBezTo>
                              <a:cubicBezTo>
                                <a:pt x="194938" y="194938"/>
                                <a:pt x="191708" y="191708"/>
                                <a:pt x="188478" y="190093"/>
                              </a:cubicBezTo>
                              <a:cubicBezTo>
                                <a:pt x="185248" y="188478"/>
                                <a:pt x="178789" y="188478"/>
                                <a:pt x="177174" y="193323"/>
                              </a:cubicBezTo>
                              <a:cubicBezTo>
                                <a:pt x="178789" y="194938"/>
                                <a:pt x="180404" y="196553"/>
                                <a:pt x="182019" y="198168"/>
                              </a:cubicBezTo>
                              <a:cubicBezTo>
                                <a:pt x="175559" y="207857"/>
                                <a:pt x="173944" y="219161"/>
                                <a:pt x="175559" y="228851"/>
                              </a:cubicBezTo>
                              <a:cubicBezTo>
                                <a:pt x="169099" y="227236"/>
                                <a:pt x="162640" y="227236"/>
                                <a:pt x="157795" y="228851"/>
                              </a:cubicBezTo>
                              <a:cubicBezTo>
                                <a:pt x="154565" y="227236"/>
                                <a:pt x="151335" y="224006"/>
                                <a:pt x="149721" y="222391"/>
                              </a:cubicBezTo>
                              <a:cubicBezTo>
                                <a:pt x="144876" y="225621"/>
                                <a:pt x="140031" y="228851"/>
                                <a:pt x="133571" y="232081"/>
                              </a:cubicBezTo>
                              <a:cubicBezTo>
                                <a:pt x="128727" y="235310"/>
                                <a:pt x="123882" y="238540"/>
                                <a:pt x="117422" y="236925"/>
                              </a:cubicBezTo>
                              <a:cubicBezTo>
                                <a:pt x="117422" y="240155"/>
                                <a:pt x="112578" y="241770"/>
                                <a:pt x="109348" y="240155"/>
                              </a:cubicBezTo>
                              <a:cubicBezTo>
                                <a:pt x="106118" y="238540"/>
                                <a:pt x="104503" y="235310"/>
                                <a:pt x="102888" y="232081"/>
                              </a:cubicBezTo>
                              <a:cubicBezTo>
                                <a:pt x="101273" y="227236"/>
                                <a:pt x="98044" y="224006"/>
                                <a:pt x="96429" y="219161"/>
                              </a:cubicBezTo>
                              <a:cubicBezTo>
                                <a:pt x="96429" y="217546"/>
                                <a:pt x="96429" y="214317"/>
                                <a:pt x="96429" y="212702"/>
                              </a:cubicBezTo>
                              <a:cubicBezTo>
                                <a:pt x="91584" y="203012"/>
                                <a:pt x="43137" y="209472"/>
                                <a:pt x="39907" y="2110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89" name="Figura a mano libera: Forma 589">
                        <a:extLst/>
                      </wps:cNvPr>
                      <wps:cNvSpPr/>
                      <wps:spPr>
                        <a:xfrm rot="13500000">
                          <a:off x="2974461" y="242973"/>
                          <a:ext cx="366790" cy="265982"/>
                        </a:xfrm>
                        <a:custGeom>
                          <a:avLst/>
                          <a:gdLst>
                            <a:gd name="connsiteX0" fmla="*/ 38891 w 366790"/>
                            <a:gd name="connsiteY0" fmla="*/ 0 h 265982"/>
                            <a:gd name="connsiteX1" fmla="*/ 67377 w 366790"/>
                            <a:gd name="connsiteY1" fmla="*/ 757 h 265982"/>
                            <a:gd name="connsiteX2" fmla="*/ 125988 w 366790"/>
                            <a:gd name="connsiteY2" fmla="*/ 38980 h 265982"/>
                            <a:gd name="connsiteX3" fmla="*/ 138729 w 366790"/>
                            <a:gd name="connsiteY3" fmla="*/ 46626 h 265982"/>
                            <a:gd name="connsiteX4" fmla="*/ 189695 w 366790"/>
                            <a:gd name="connsiteY4" fmla="*/ 33885 h 265982"/>
                            <a:gd name="connsiteX5" fmla="*/ 207532 w 366790"/>
                            <a:gd name="connsiteY5" fmla="*/ 56819 h 265982"/>
                            <a:gd name="connsiteX6" fmla="*/ 220274 w 366790"/>
                            <a:gd name="connsiteY6" fmla="*/ 56819 h 265982"/>
                            <a:gd name="connsiteX7" fmla="*/ 312012 w 366790"/>
                            <a:gd name="connsiteY7" fmla="*/ 31336 h 265982"/>
                            <a:gd name="connsiteX8" fmla="*/ 333992 w 366790"/>
                            <a:gd name="connsiteY8" fmla="*/ 41848 h 265982"/>
                            <a:gd name="connsiteX9" fmla="*/ 346016 w 366790"/>
                            <a:gd name="connsiteY9" fmla="*/ 56700 h 265982"/>
                            <a:gd name="connsiteX10" fmla="*/ 343773 w 366790"/>
                            <a:gd name="connsiteY10" fmla="*/ 56700 h 265982"/>
                            <a:gd name="connsiteX11" fmla="*/ 324596 w 366790"/>
                            <a:gd name="connsiteY11" fmla="*/ 61544 h 265982"/>
                            <a:gd name="connsiteX12" fmla="*/ 308447 w 366790"/>
                            <a:gd name="connsiteY12" fmla="*/ 71234 h 265982"/>
                            <a:gd name="connsiteX13" fmla="*/ 303602 w 366790"/>
                            <a:gd name="connsiteY13" fmla="*/ 82538 h 265982"/>
                            <a:gd name="connsiteX14" fmla="*/ 311677 w 366790"/>
                            <a:gd name="connsiteY14" fmla="*/ 80923 h 265982"/>
                            <a:gd name="connsiteX15" fmla="*/ 314907 w 366790"/>
                            <a:gd name="connsiteY15" fmla="*/ 87383 h 265982"/>
                            <a:gd name="connsiteX16" fmla="*/ 313292 w 366790"/>
                            <a:gd name="connsiteY16" fmla="*/ 90613 h 265982"/>
                            <a:gd name="connsiteX17" fmla="*/ 318137 w 366790"/>
                            <a:gd name="connsiteY17" fmla="*/ 93842 h 265982"/>
                            <a:gd name="connsiteX18" fmla="*/ 322981 w 366790"/>
                            <a:gd name="connsiteY18" fmla="*/ 88998 h 265982"/>
                            <a:gd name="connsiteX19" fmla="*/ 329441 w 366790"/>
                            <a:gd name="connsiteY19" fmla="*/ 85768 h 265982"/>
                            <a:gd name="connsiteX20" fmla="*/ 335900 w 366790"/>
                            <a:gd name="connsiteY20" fmla="*/ 88998 h 265982"/>
                            <a:gd name="connsiteX21" fmla="*/ 339130 w 366790"/>
                            <a:gd name="connsiteY21" fmla="*/ 85768 h 265982"/>
                            <a:gd name="connsiteX22" fmla="*/ 343975 w 366790"/>
                            <a:gd name="connsiteY22" fmla="*/ 76078 h 265982"/>
                            <a:gd name="connsiteX23" fmla="*/ 353664 w 366790"/>
                            <a:gd name="connsiteY23" fmla="*/ 76078 h 265982"/>
                            <a:gd name="connsiteX24" fmla="*/ 355279 w 366790"/>
                            <a:gd name="connsiteY24" fmla="*/ 82538 h 265982"/>
                            <a:gd name="connsiteX25" fmla="*/ 356700 w 366790"/>
                            <a:gd name="connsiteY25" fmla="*/ 82380 h 265982"/>
                            <a:gd name="connsiteX26" fmla="*/ 365527 w 366790"/>
                            <a:gd name="connsiteY26" fmla="*/ 110334 h 265982"/>
                            <a:gd name="connsiteX27" fmla="*/ 352786 w 366790"/>
                            <a:gd name="connsiteY27" fmla="*/ 158751 h 265982"/>
                            <a:gd name="connsiteX28" fmla="*/ 314561 w 366790"/>
                            <a:gd name="connsiteY28" fmla="*/ 174040 h 265982"/>
                            <a:gd name="connsiteX29" fmla="*/ 303731 w 366790"/>
                            <a:gd name="connsiteY29" fmla="*/ 188693 h 265982"/>
                            <a:gd name="connsiteX30" fmla="*/ 297336 w 366790"/>
                            <a:gd name="connsiteY30" fmla="*/ 205553 h 265982"/>
                            <a:gd name="connsiteX31" fmla="*/ 287453 w 366790"/>
                            <a:gd name="connsiteY31" fmla="*/ 211730 h 265982"/>
                            <a:gd name="connsiteX32" fmla="*/ 289347 w 366790"/>
                            <a:gd name="connsiteY32" fmla="*/ 220254 h 265982"/>
                            <a:gd name="connsiteX33" fmla="*/ 286848 w 366790"/>
                            <a:gd name="connsiteY33" fmla="*/ 224688 h 265982"/>
                            <a:gd name="connsiteX34" fmla="*/ 271240 w 366790"/>
                            <a:gd name="connsiteY34" fmla="*/ 232651 h 265982"/>
                            <a:gd name="connsiteX35" fmla="*/ 235564 w 366790"/>
                            <a:gd name="connsiteY35" fmla="*/ 227555 h 265982"/>
                            <a:gd name="connsiteX36" fmla="*/ 220274 w 366790"/>
                            <a:gd name="connsiteY36" fmla="*/ 250489 h 265982"/>
                            <a:gd name="connsiteX37" fmla="*/ 187146 w 366790"/>
                            <a:gd name="connsiteY37" fmla="*/ 263231 h 265982"/>
                            <a:gd name="connsiteX38" fmla="*/ 160738 w 366790"/>
                            <a:gd name="connsiteY38" fmla="*/ 265982 h 265982"/>
                            <a:gd name="connsiteX39" fmla="*/ 161491 w 366790"/>
                            <a:gd name="connsiteY39" fmla="*/ 256948 h 265982"/>
                            <a:gd name="connsiteX40" fmla="*/ 161491 w 366790"/>
                            <a:gd name="connsiteY40" fmla="*/ 237569 h 265982"/>
                            <a:gd name="connsiteX41" fmla="*/ 153416 w 366790"/>
                            <a:gd name="connsiteY41" fmla="*/ 234339 h 265982"/>
                            <a:gd name="connsiteX42" fmla="*/ 151801 w 366790"/>
                            <a:gd name="connsiteY42" fmla="*/ 226265 h 265982"/>
                            <a:gd name="connsiteX43" fmla="*/ 143727 w 366790"/>
                            <a:gd name="connsiteY43" fmla="*/ 227880 h 265982"/>
                            <a:gd name="connsiteX44" fmla="*/ 127578 w 366790"/>
                            <a:gd name="connsiteY44" fmla="*/ 216575 h 265982"/>
                            <a:gd name="connsiteX45" fmla="*/ 125963 w 366790"/>
                            <a:gd name="connsiteY45" fmla="*/ 187507 h 265982"/>
                            <a:gd name="connsiteX46" fmla="*/ 114658 w 366790"/>
                            <a:gd name="connsiteY46" fmla="*/ 181047 h 265982"/>
                            <a:gd name="connsiteX47" fmla="*/ 108199 w 366790"/>
                            <a:gd name="connsiteY47" fmla="*/ 174588 h 265982"/>
                            <a:gd name="connsiteX48" fmla="*/ 113043 w 366790"/>
                            <a:gd name="connsiteY48" fmla="*/ 161669 h 265982"/>
                            <a:gd name="connsiteX49" fmla="*/ 96894 w 366790"/>
                            <a:gd name="connsiteY49" fmla="*/ 177818 h 265982"/>
                            <a:gd name="connsiteX50" fmla="*/ 103354 w 366790"/>
                            <a:gd name="connsiteY50" fmla="*/ 182662 h 265982"/>
                            <a:gd name="connsiteX51" fmla="*/ 95280 w 366790"/>
                            <a:gd name="connsiteY51" fmla="*/ 195582 h 265982"/>
                            <a:gd name="connsiteX52" fmla="*/ 82360 w 366790"/>
                            <a:gd name="connsiteY52" fmla="*/ 193967 h 265982"/>
                            <a:gd name="connsiteX53" fmla="*/ 80745 w 366790"/>
                            <a:gd name="connsiteY53" fmla="*/ 185892 h 265982"/>
                            <a:gd name="connsiteX54" fmla="*/ 96894 w 366790"/>
                            <a:gd name="connsiteY54" fmla="*/ 156824 h 265982"/>
                            <a:gd name="connsiteX55" fmla="*/ 88820 w 366790"/>
                            <a:gd name="connsiteY55" fmla="*/ 140675 h 265982"/>
                            <a:gd name="connsiteX56" fmla="*/ 106584 w 366790"/>
                            <a:gd name="connsiteY56" fmla="*/ 137445 h 265982"/>
                            <a:gd name="connsiteX57" fmla="*/ 96894 w 366790"/>
                            <a:gd name="connsiteY57" fmla="*/ 113222 h 265982"/>
                            <a:gd name="connsiteX58" fmla="*/ 82360 w 366790"/>
                            <a:gd name="connsiteY58" fmla="*/ 108377 h 265982"/>
                            <a:gd name="connsiteX59" fmla="*/ 71056 w 366790"/>
                            <a:gd name="connsiteY59" fmla="*/ 119681 h 265982"/>
                            <a:gd name="connsiteX60" fmla="*/ 67826 w 366790"/>
                            <a:gd name="connsiteY60" fmla="*/ 113222 h 265982"/>
                            <a:gd name="connsiteX61" fmla="*/ 22609 w 366790"/>
                            <a:gd name="connsiteY61" fmla="*/ 139060 h 265982"/>
                            <a:gd name="connsiteX62" fmla="*/ 8075 w 366790"/>
                            <a:gd name="connsiteY62" fmla="*/ 150364 h 265982"/>
                            <a:gd name="connsiteX63" fmla="*/ 0 w 366790"/>
                            <a:gd name="connsiteY63" fmla="*/ 130986 h 265982"/>
                            <a:gd name="connsiteX64" fmla="*/ 37143 w 366790"/>
                            <a:gd name="connsiteY64" fmla="*/ 118066 h 265982"/>
                            <a:gd name="connsiteX65" fmla="*/ 50062 w 366790"/>
                            <a:gd name="connsiteY65" fmla="*/ 109992 h 265982"/>
                            <a:gd name="connsiteX66" fmla="*/ 40373 w 366790"/>
                            <a:gd name="connsiteY66" fmla="*/ 90613 h 265982"/>
                            <a:gd name="connsiteX67" fmla="*/ 32298 w 366790"/>
                            <a:gd name="connsiteY67" fmla="*/ 100302 h 265982"/>
                            <a:gd name="connsiteX68" fmla="*/ 22609 w 366790"/>
                            <a:gd name="connsiteY68" fmla="*/ 93843 h 265982"/>
                            <a:gd name="connsiteX69" fmla="*/ 33913 w 366790"/>
                            <a:gd name="connsiteY69" fmla="*/ 72849 h 265982"/>
                            <a:gd name="connsiteX70" fmla="*/ 48447 w 366790"/>
                            <a:gd name="connsiteY70" fmla="*/ 82538 h 265982"/>
                            <a:gd name="connsiteX71" fmla="*/ 66211 w 366790"/>
                            <a:gd name="connsiteY71" fmla="*/ 77694 h 265982"/>
                            <a:gd name="connsiteX72" fmla="*/ 51677 w 366790"/>
                            <a:gd name="connsiteY72" fmla="*/ 74464 h 265982"/>
                            <a:gd name="connsiteX73" fmla="*/ 45218 w 366790"/>
                            <a:gd name="connsiteY73" fmla="*/ 50240 h 265982"/>
                            <a:gd name="connsiteX74" fmla="*/ 53292 w 366790"/>
                            <a:gd name="connsiteY74" fmla="*/ 48625 h 265982"/>
                            <a:gd name="connsiteX75" fmla="*/ 50062 w 366790"/>
                            <a:gd name="connsiteY75" fmla="*/ 37321 h 265982"/>
                            <a:gd name="connsiteX76" fmla="*/ 59752 w 366790"/>
                            <a:gd name="connsiteY76" fmla="*/ 32476 h 265982"/>
                            <a:gd name="connsiteX77" fmla="*/ 59752 w 366790"/>
                            <a:gd name="connsiteY77" fmla="*/ 19557 h 265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366790" h="265982">
                              <a:moveTo>
                                <a:pt x="38891" y="0"/>
                              </a:moveTo>
                              <a:lnTo>
                                <a:pt x="67377" y="757"/>
                              </a:lnTo>
                              <a:cubicBezTo>
                                <a:pt x="90311" y="8402"/>
                                <a:pt x="108149" y="23691"/>
                                <a:pt x="125988" y="38980"/>
                              </a:cubicBezTo>
                              <a:cubicBezTo>
                                <a:pt x="128536" y="41529"/>
                                <a:pt x="133632" y="46626"/>
                                <a:pt x="138729" y="46626"/>
                              </a:cubicBezTo>
                              <a:cubicBezTo>
                                <a:pt x="156566" y="51722"/>
                                <a:pt x="174405" y="23691"/>
                                <a:pt x="189695" y="33885"/>
                              </a:cubicBezTo>
                              <a:cubicBezTo>
                                <a:pt x="197340" y="38980"/>
                                <a:pt x="199888" y="54271"/>
                                <a:pt x="207532" y="56819"/>
                              </a:cubicBezTo>
                              <a:cubicBezTo>
                                <a:pt x="210081" y="59368"/>
                                <a:pt x="215178" y="56819"/>
                                <a:pt x="220274" y="56819"/>
                              </a:cubicBezTo>
                              <a:cubicBezTo>
                                <a:pt x="250854" y="46626"/>
                                <a:pt x="281434" y="23691"/>
                                <a:pt x="312012" y="31336"/>
                              </a:cubicBezTo>
                              <a:cubicBezTo>
                                <a:pt x="319658" y="32611"/>
                                <a:pt x="327303" y="36433"/>
                                <a:pt x="333992" y="41848"/>
                              </a:cubicBezTo>
                              <a:lnTo>
                                <a:pt x="346016" y="56700"/>
                              </a:lnTo>
                              <a:lnTo>
                                <a:pt x="343773" y="56700"/>
                              </a:lnTo>
                              <a:cubicBezTo>
                                <a:pt x="336304" y="57911"/>
                                <a:pt x="328634" y="59930"/>
                                <a:pt x="324596" y="61544"/>
                              </a:cubicBezTo>
                              <a:cubicBezTo>
                                <a:pt x="318137" y="63159"/>
                                <a:pt x="313292" y="66389"/>
                                <a:pt x="308447" y="71234"/>
                              </a:cubicBezTo>
                              <a:cubicBezTo>
                                <a:pt x="310062" y="69619"/>
                                <a:pt x="305217" y="80923"/>
                                <a:pt x="303602" y="82538"/>
                              </a:cubicBezTo>
                              <a:cubicBezTo>
                                <a:pt x="306832" y="80923"/>
                                <a:pt x="308447" y="80923"/>
                                <a:pt x="311677" y="80923"/>
                              </a:cubicBezTo>
                              <a:cubicBezTo>
                                <a:pt x="314907" y="80923"/>
                                <a:pt x="316522" y="84153"/>
                                <a:pt x="314907" y="87383"/>
                              </a:cubicBezTo>
                              <a:cubicBezTo>
                                <a:pt x="314907" y="88998"/>
                                <a:pt x="313292" y="88998"/>
                                <a:pt x="313292" y="90613"/>
                              </a:cubicBezTo>
                              <a:cubicBezTo>
                                <a:pt x="313292" y="92227"/>
                                <a:pt x="316522" y="93842"/>
                                <a:pt x="318137" y="93842"/>
                              </a:cubicBezTo>
                              <a:cubicBezTo>
                                <a:pt x="319751" y="93842"/>
                                <a:pt x="321366" y="90613"/>
                                <a:pt x="322981" y="88998"/>
                              </a:cubicBezTo>
                              <a:cubicBezTo>
                                <a:pt x="324596" y="87383"/>
                                <a:pt x="326211" y="85768"/>
                                <a:pt x="329441" y="85768"/>
                              </a:cubicBezTo>
                              <a:cubicBezTo>
                                <a:pt x="332671" y="85768"/>
                                <a:pt x="334286" y="90613"/>
                                <a:pt x="335900" y="88998"/>
                              </a:cubicBezTo>
                              <a:cubicBezTo>
                                <a:pt x="337515" y="88998"/>
                                <a:pt x="337515" y="87383"/>
                                <a:pt x="339130" y="85768"/>
                              </a:cubicBezTo>
                              <a:cubicBezTo>
                                <a:pt x="340745" y="82538"/>
                                <a:pt x="342360" y="79308"/>
                                <a:pt x="343975" y="76078"/>
                              </a:cubicBezTo>
                              <a:cubicBezTo>
                                <a:pt x="347205" y="76078"/>
                                <a:pt x="350435" y="76078"/>
                                <a:pt x="353664" y="76078"/>
                              </a:cubicBezTo>
                              <a:cubicBezTo>
                                <a:pt x="353664" y="77693"/>
                                <a:pt x="355279" y="80923"/>
                                <a:pt x="355279" y="82538"/>
                              </a:cubicBezTo>
                              <a:lnTo>
                                <a:pt x="356700" y="82380"/>
                              </a:lnTo>
                              <a:lnTo>
                                <a:pt x="365527" y="110334"/>
                              </a:lnTo>
                              <a:cubicBezTo>
                                <a:pt x="368075" y="128171"/>
                                <a:pt x="368075" y="148557"/>
                                <a:pt x="352786" y="158751"/>
                              </a:cubicBezTo>
                              <a:cubicBezTo>
                                <a:pt x="342592" y="166395"/>
                                <a:pt x="327303" y="166395"/>
                                <a:pt x="314561" y="174040"/>
                              </a:cubicBezTo>
                              <a:cubicBezTo>
                                <a:pt x="309465" y="177863"/>
                                <a:pt x="306280" y="182959"/>
                                <a:pt x="303731" y="188693"/>
                              </a:cubicBezTo>
                              <a:lnTo>
                                <a:pt x="297336" y="205553"/>
                              </a:lnTo>
                              <a:lnTo>
                                <a:pt x="287453" y="211730"/>
                              </a:lnTo>
                              <a:lnTo>
                                <a:pt x="289347" y="220254"/>
                              </a:lnTo>
                              <a:lnTo>
                                <a:pt x="286848" y="224688"/>
                              </a:lnTo>
                              <a:cubicBezTo>
                                <a:pt x="282707" y="229466"/>
                                <a:pt x="277611" y="232651"/>
                                <a:pt x="271240" y="232651"/>
                              </a:cubicBezTo>
                              <a:cubicBezTo>
                                <a:pt x="258498" y="232651"/>
                                <a:pt x="245757" y="219909"/>
                                <a:pt x="235564" y="227555"/>
                              </a:cubicBezTo>
                              <a:cubicBezTo>
                                <a:pt x="227920" y="232651"/>
                                <a:pt x="225371" y="242844"/>
                                <a:pt x="220274" y="250489"/>
                              </a:cubicBezTo>
                              <a:cubicBezTo>
                                <a:pt x="212629" y="260683"/>
                                <a:pt x="199888" y="263231"/>
                                <a:pt x="187146" y="263231"/>
                              </a:cubicBezTo>
                              <a:lnTo>
                                <a:pt x="160738" y="265982"/>
                              </a:lnTo>
                              <a:lnTo>
                                <a:pt x="161491" y="256948"/>
                              </a:lnTo>
                              <a:cubicBezTo>
                                <a:pt x="163106" y="250488"/>
                                <a:pt x="164721" y="242414"/>
                                <a:pt x="161491" y="237569"/>
                              </a:cubicBezTo>
                              <a:cubicBezTo>
                                <a:pt x="159876" y="234339"/>
                                <a:pt x="156646" y="232724"/>
                                <a:pt x="153416" y="234339"/>
                              </a:cubicBezTo>
                              <a:cubicBezTo>
                                <a:pt x="153416" y="231109"/>
                                <a:pt x="151801" y="229494"/>
                                <a:pt x="151801" y="226265"/>
                              </a:cubicBezTo>
                              <a:cubicBezTo>
                                <a:pt x="148572" y="226265"/>
                                <a:pt x="145342" y="226265"/>
                                <a:pt x="143727" y="227880"/>
                              </a:cubicBezTo>
                              <a:cubicBezTo>
                                <a:pt x="140497" y="221420"/>
                                <a:pt x="134037" y="218190"/>
                                <a:pt x="127578" y="216575"/>
                              </a:cubicBezTo>
                              <a:cubicBezTo>
                                <a:pt x="129193" y="206886"/>
                                <a:pt x="129193" y="197196"/>
                                <a:pt x="125963" y="187507"/>
                              </a:cubicBezTo>
                              <a:cubicBezTo>
                                <a:pt x="124348" y="182662"/>
                                <a:pt x="117888" y="177818"/>
                                <a:pt x="114658" y="181047"/>
                              </a:cubicBezTo>
                              <a:cubicBezTo>
                                <a:pt x="114658" y="177818"/>
                                <a:pt x="111429" y="174588"/>
                                <a:pt x="108199" y="174588"/>
                              </a:cubicBezTo>
                              <a:cubicBezTo>
                                <a:pt x="111429" y="171358"/>
                                <a:pt x="113043" y="166513"/>
                                <a:pt x="113043" y="161669"/>
                              </a:cubicBezTo>
                              <a:cubicBezTo>
                                <a:pt x="109814" y="169743"/>
                                <a:pt x="103354" y="174588"/>
                                <a:pt x="96894" y="177818"/>
                              </a:cubicBezTo>
                              <a:cubicBezTo>
                                <a:pt x="98509" y="181047"/>
                                <a:pt x="100124" y="182662"/>
                                <a:pt x="103354" y="182662"/>
                              </a:cubicBezTo>
                              <a:cubicBezTo>
                                <a:pt x="101739" y="187507"/>
                                <a:pt x="100124" y="192352"/>
                                <a:pt x="95280" y="195582"/>
                              </a:cubicBezTo>
                              <a:cubicBezTo>
                                <a:pt x="92050" y="198811"/>
                                <a:pt x="83975" y="198811"/>
                                <a:pt x="82360" y="193967"/>
                              </a:cubicBezTo>
                              <a:cubicBezTo>
                                <a:pt x="80745" y="192352"/>
                                <a:pt x="80745" y="189122"/>
                                <a:pt x="80745" y="185892"/>
                              </a:cubicBezTo>
                              <a:cubicBezTo>
                                <a:pt x="82360" y="174588"/>
                                <a:pt x="87205" y="163284"/>
                                <a:pt x="96894" y="156824"/>
                              </a:cubicBezTo>
                              <a:cubicBezTo>
                                <a:pt x="93665" y="151979"/>
                                <a:pt x="92050" y="145520"/>
                                <a:pt x="88820" y="140675"/>
                              </a:cubicBezTo>
                              <a:cubicBezTo>
                                <a:pt x="92050" y="134215"/>
                                <a:pt x="100124" y="135830"/>
                                <a:pt x="106584" y="137445"/>
                              </a:cubicBezTo>
                              <a:cubicBezTo>
                                <a:pt x="103354" y="129371"/>
                                <a:pt x="100124" y="121296"/>
                                <a:pt x="96894" y="113222"/>
                              </a:cubicBezTo>
                              <a:cubicBezTo>
                                <a:pt x="95280" y="108377"/>
                                <a:pt x="87205" y="106762"/>
                                <a:pt x="82360" y="108377"/>
                              </a:cubicBezTo>
                              <a:cubicBezTo>
                                <a:pt x="77516" y="109992"/>
                                <a:pt x="74286" y="114836"/>
                                <a:pt x="71056" y="119681"/>
                              </a:cubicBezTo>
                              <a:cubicBezTo>
                                <a:pt x="71056" y="116451"/>
                                <a:pt x="69441" y="114836"/>
                                <a:pt x="67826" y="113222"/>
                              </a:cubicBezTo>
                              <a:cubicBezTo>
                                <a:pt x="54907" y="124526"/>
                                <a:pt x="38758" y="132600"/>
                                <a:pt x="22609" y="139060"/>
                              </a:cubicBezTo>
                              <a:cubicBezTo>
                                <a:pt x="16149" y="140675"/>
                                <a:pt x="8075" y="143905"/>
                                <a:pt x="8075" y="150364"/>
                              </a:cubicBezTo>
                              <a:cubicBezTo>
                                <a:pt x="4845" y="143905"/>
                                <a:pt x="3230" y="137445"/>
                                <a:pt x="0" y="130986"/>
                              </a:cubicBezTo>
                              <a:cubicBezTo>
                                <a:pt x="12920" y="126141"/>
                                <a:pt x="24224" y="121296"/>
                                <a:pt x="37143" y="118066"/>
                              </a:cubicBezTo>
                              <a:cubicBezTo>
                                <a:pt x="41988" y="116451"/>
                                <a:pt x="46833" y="114836"/>
                                <a:pt x="50062" y="109992"/>
                              </a:cubicBezTo>
                              <a:cubicBezTo>
                                <a:pt x="54907" y="103532"/>
                                <a:pt x="50062" y="92228"/>
                                <a:pt x="40373" y="90613"/>
                              </a:cubicBezTo>
                              <a:cubicBezTo>
                                <a:pt x="37143" y="93843"/>
                                <a:pt x="35528" y="97072"/>
                                <a:pt x="32298" y="100302"/>
                              </a:cubicBezTo>
                              <a:cubicBezTo>
                                <a:pt x="30684" y="97072"/>
                                <a:pt x="27454" y="93843"/>
                                <a:pt x="22609" y="93843"/>
                              </a:cubicBezTo>
                              <a:cubicBezTo>
                                <a:pt x="22609" y="85768"/>
                                <a:pt x="27454" y="77694"/>
                                <a:pt x="33913" y="72849"/>
                              </a:cubicBezTo>
                              <a:cubicBezTo>
                                <a:pt x="35528" y="79309"/>
                                <a:pt x="41988" y="82538"/>
                                <a:pt x="48447" y="82538"/>
                              </a:cubicBezTo>
                              <a:cubicBezTo>
                                <a:pt x="54907" y="82538"/>
                                <a:pt x="61367" y="79309"/>
                                <a:pt x="66211" y="77694"/>
                              </a:cubicBezTo>
                              <a:cubicBezTo>
                                <a:pt x="61367" y="76079"/>
                                <a:pt x="56522" y="76079"/>
                                <a:pt x="51677" y="74464"/>
                              </a:cubicBezTo>
                              <a:cubicBezTo>
                                <a:pt x="51677" y="66389"/>
                                <a:pt x="48447" y="58315"/>
                                <a:pt x="45218" y="50240"/>
                              </a:cubicBezTo>
                              <a:cubicBezTo>
                                <a:pt x="46833" y="47011"/>
                                <a:pt x="51677" y="45396"/>
                                <a:pt x="53292" y="48625"/>
                              </a:cubicBezTo>
                              <a:cubicBezTo>
                                <a:pt x="51677" y="45396"/>
                                <a:pt x="48447" y="40551"/>
                                <a:pt x="50062" y="37321"/>
                              </a:cubicBezTo>
                              <a:cubicBezTo>
                                <a:pt x="50062" y="32476"/>
                                <a:pt x="56522" y="29247"/>
                                <a:pt x="59752" y="32476"/>
                              </a:cubicBezTo>
                              <a:cubicBezTo>
                                <a:pt x="58137" y="27632"/>
                                <a:pt x="58137" y="24402"/>
                                <a:pt x="59752" y="195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6144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0" name="Connettore diritto 590">
                        <a:extLst/>
                      </wps:cNvPr>
                      <wps:cNvCnPr/>
                      <wps:spPr>
                        <a:xfrm>
                          <a:off x="5029201" y="187991"/>
                          <a:ext cx="0" cy="73964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1" name="Elemento grafico 584">
                        <a:extLst/>
                      </wps:cNvPr>
                      <wps:cNvSpPr/>
                      <wps:spPr>
                        <a:xfrm rot="600079">
                          <a:off x="5521673" y="1758386"/>
                          <a:ext cx="521225" cy="52122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592" name="Elemento grafico 586">
                        <a:extLst/>
                      </wps:cNvPr>
                      <wps:cNvSpPr/>
                      <wps:spPr>
                        <a:xfrm rot="419243">
                          <a:off x="8784220" y="3428326"/>
                          <a:ext cx="488040" cy="488040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593" name="Gruppo 593">
                        <a:extLst/>
                      </wpg:cNvPr>
                      <wpg:cNvGrpSpPr/>
                      <wpg:grpSpPr>
                        <a:xfrm>
                          <a:off x="8898996" y="1901486"/>
                          <a:ext cx="104775" cy="104775"/>
                          <a:chOff x="8898996" y="1901486"/>
                          <a:chExt cx="104775" cy="104775"/>
                        </a:xfrm>
                      </wpg:grpSpPr>
                      <wps:wsp>
                        <wps:cNvPr id="594" name="Figura a mano libera: Forma 594">
                          <a:extLst/>
                        </wps:cNvPr>
                        <wps:cNvSpPr/>
                        <wps:spPr>
                          <a:xfrm>
                            <a:off x="889899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6" name="Figura a mano libera: Forma 596">
                          <a:extLst/>
                        </wps:cNvPr>
                        <wps:cNvSpPr/>
                        <wps:spPr>
                          <a:xfrm>
                            <a:off x="8956146" y="190148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7" name="Figura a mano libera: Forma 597">
                          <a:extLst/>
                        </wps:cNvPr>
                        <wps:cNvSpPr/>
                        <wps:spPr>
                          <a:xfrm>
                            <a:off x="895614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8" name="Figura a mano libera: Forma 598">
                          <a:extLst/>
                        </wps:cNvPr>
                        <wps:cNvSpPr/>
                        <wps:spPr>
                          <a:xfrm>
                            <a:off x="8898996" y="1958636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599" name="Gruppo 599">
                        <a:extLst/>
                      </wpg:cNvPr>
                      <wpg:cNvGrpSpPr/>
                      <wpg:grpSpPr>
                        <a:xfrm>
                          <a:off x="6592155" y="3622725"/>
                          <a:ext cx="142875" cy="142875"/>
                          <a:chOff x="6592155" y="3622725"/>
                          <a:chExt cx="142875" cy="142875"/>
                        </a:xfrm>
                      </wpg:grpSpPr>
                      <wps:wsp>
                        <wps:cNvPr id="600" name="Figura a mano libera: Forma 600">
                          <a:extLst/>
                        </wps:cNvPr>
                        <wps:cNvSpPr/>
                        <wps:spPr>
                          <a:xfrm>
                            <a:off x="6639780" y="367035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1" name="Figura a mano libera: Forma 601">
                          <a:extLst/>
                        </wps:cNvPr>
                        <wps:cNvSpPr/>
                        <wps:spPr>
                          <a:xfrm>
                            <a:off x="6592155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2" name="Figura a mano libera: Forma 602">
                          <a:extLst/>
                        </wps:cNvPr>
                        <wps:cNvSpPr/>
                        <wps:spPr>
                          <a:xfrm>
                            <a:off x="6677880" y="362272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4" name="Figura a mano libera: Forma 604">
                          <a:extLst/>
                        </wps:cNvPr>
                        <wps:cNvSpPr/>
                        <wps:spPr>
                          <a:xfrm>
                            <a:off x="6677880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igura a mano libera: Forma 160">
                          <a:extLst/>
                        </wps:cNvPr>
                        <wps:cNvSpPr/>
                        <wps:spPr>
                          <a:xfrm>
                            <a:off x="6592155" y="370845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61" name="Elemento grafico 603">
                        <a:extLst/>
                      </wps:cNvPr>
                      <wps:cNvSpPr/>
                      <wps:spPr>
                        <a:xfrm>
                          <a:off x="8127760" y="48390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2" name="Elemento grafico 586">
                        <a:extLst/>
                      </wps:cNvPr>
                      <wps:cNvSpPr/>
                      <wps:spPr>
                        <a:xfrm rot="21055569">
                          <a:off x="6593962" y="5212114"/>
                          <a:ext cx="257175" cy="257175"/>
                        </a:xfrm>
                        <a:custGeom>
                          <a:avLst/>
                          <a:gdLst>
                            <a:gd name="connsiteX0" fmla="*/ 254794 w 257175"/>
                            <a:gd name="connsiteY0" fmla="*/ 130969 h 257175"/>
                            <a:gd name="connsiteX1" fmla="*/ 245269 w 257175"/>
                            <a:gd name="connsiteY1" fmla="*/ 121444 h 257175"/>
                            <a:gd name="connsiteX2" fmla="*/ 239554 w 257175"/>
                            <a:gd name="connsiteY2" fmla="*/ 121444 h 257175"/>
                            <a:gd name="connsiteX3" fmla="*/ 251936 w 257175"/>
                            <a:gd name="connsiteY3" fmla="*/ 109061 h 257175"/>
                            <a:gd name="connsiteX4" fmla="*/ 251936 w 257175"/>
                            <a:gd name="connsiteY4" fmla="*/ 95726 h 257175"/>
                            <a:gd name="connsiteX5" fmla="*/ 238601 w 257175"/>
                            <a:gd name="connsiteY5" fmla="*/ 95726 h 257175"/>
                            <a:gd name="connsiteX6" fmla="*/ 238601 w 257175"/>
                            <a:gd name="connsiteY6" fmla="*/ 95726 h 257175"/>
                            <a:gd name="connsiteX7" fmla="*/ 212884 w 257175"/>
                            <a:gd name="connsiteY7" fmla="*/ 121444 h 257175"/>
                            <a:gd name="connsiteX8" fmla="*/ 153829 w 257175"/>
                            <a:gd name="connsiteY8" fmla="*/ 121444 h 257175"/>
                            <a:gd name="connsiteX9" fmla="*/ 191929 w 257175"/>
                            <a:gd name="connsiteY9" fmla="*/ 83344 h 257175"/>
                            <a:gd name="connsiteX10" fmla="*/ 226219 w 257175"/>
                            <a:gd name="connsiteY10" fmla="*/ 83344 h 257175"/>
                            <a:gd name="connsiteX11" fmla="*/ 235744 w 257175"/>
                            <a:gd name="connsiteY11" fmla="*/ 73819 h 257175"/>
                            <a:gd name="connsiteX12" fmla="*/ 226219 w 257175"/>
                            <a:gd name="connsiteY12" fmla="*/ 64294 h 257175"/>
                            <a:gd name="connsiteX13" fmla="*/ 210979 w 257175"/>
                            <a:gd name="connsiteY13" fmla="*/ 64294 h 257175"/>
                            <a:gd name="connsiteX14" fmla="*/ 218599 w 257175"/>
                            <a:gd name="connsiteY14" fmla="*/ 56674 h 257175"/>
                            <a:gd name="connsiteX15" fmla="*/ 217646 w 257175"/>
                            <a:gd name="connsiteY15" fmla="*/ 43339 h 257175"/>
                            <a:gd name="connsiteX16" fmla="*/ 205264 w 257175"/>
                            <a:gd name="connsiteY16" fmla="*/ 43339 h 257175"/>
                            <a:gd name="connsiteX17" fmla="*/ 197644 w 257175"/>
                            <a:gd name="connsiteY17" fmla="*/ 50959 h 257175"/>
                            <a:gd name="connsiteX18" fmla="*/ 197644 w 257175"/>
                            <a:gd name="connsiteY18" fmla="*/ 35719 h 257175"/>
                            <a:gd name="connsiteX19" fmla="*/ 188119 w 257175"/>
                            <a:gd name="connsiteY19" fmla="*/ 26194 h 257175"/>
                            <a:gd name="connsiteX20" fmla="*/ 178594 w 257175"/>
                            <a:gd name="connsiteY20" fmla="*/ 35719 h 257175"/>
                            <a:gd name="connsiteX21" fmla="*/ 178594 w 257175"/>
                            <a:gd name="connsiteY21" fmla="*/ 70009 h 257175"/>
                            <a:gd name="connsiteX22" fmla="*/ 140494 w 257175"/>
                            <a:gd name="connsiteY22" fmla="*/ 108109 h 257175"/>
                            <a:gd name="connsiteX23" fmla="*/ 140494 w 257175"/>
                            <a:gd name="connsiteY23" fmla="*/ 49054 h 257175"/>
                            <a:gd name="connsiteX24" fmla="*/ 166211 w 257175"/>
                            <a:gd name="connsiteY24" fmla="*/ 23336 h 257175"/>
                            <a:gd name="connsiteX25" fmla="*/ 166211 w 257175"/>
                            <a:gd name="connsiteY25" fmla="*/ 10001 h 257175"/>
                            <a:gd name="connsiteX26" fmla="*/ 152876 w 257175"/>
                            <a:gd name="connsiteY26" fmla="*/ 10001 h 257175"/>
                            <a:gd name="connsiteX27" fmla="*/ 140494 w 257175"/>
                            <a:gd name="connsiteY27" fmla="*/ 22384 h 257175"/>
                            <a:gd name="connsiteX28" fmla="*/ 140494 w 257175"/>
                            <a:gd name="connsiteY28" fmla="*/ 16669 h 257175"/>
                            <a:gd name="connsiteX29" fmla="*/ 130969 w 257175"/>
                            <a:gd name="connsiteY29" fmla="*/ 7144 h 257175"/>
                            <a:gd name="connsiteX30" fmla="*/ 121444 w 257175"/>
                            <a:gd name="connsiteY30" fmla="*/ 16669 h 257175"/>
                            <a:gd name="connsiteX31" fmla="*/ 121444 w 257175"/>
                            <a:gd name="connsiteY31" fmla="*/ 22384 h 257175"/>
                            <a:gd name="connsiteX32" fmla="*/ 109061 w 257175"/>
                            <a:gd name="connsiteY32" fmla="*/ 10001 h 257175"/>
                            <a:gd name="connsiteX33" fmla="*/ 95726 w 257175"/>
                            <a:gd name="connsiteY33" fmla="*/ 10001 h 257175"/>
                            <a:gd name="connsiteX34" fmla="*/ 95726 w 257175"/>
                            <a:gd name="connsiteY34" fmla="*/ 23336 h 257175"/>
                            <a:gd name="connsiteX35" fmla="*/ 95726 w 257175"/>
                            <a:gd name="connsiteY35" fmla="*/ 23336 h 257175"/>
                            <a:gd name="connsiteX36" fmla="*/ 121444 w 257175"/>
                            <a:gd name="connsiteY36" fmla="*/ 49054 h 257175"/>
                            <a:gd name="connsiteX37" fmla="*/ 121444 w 257175"/>
                            <a:gd name="connsiteY37" fmla="*/ 108109 h 257175"/>
                            <a:gd name="connsiteX38" fmla="*/ 83344 w 257175"/>
                            <a:gd name="connsiteY38" fmla="*/ 70009 h 257175"/>
                            <a:gd name="connsiteX39" fmla="*/ 83344 w 257175"/>
                            <a:gd name="connsiteY39" fmla="*/ 35719 h 257175"/>
                            <a:gd name="connsiteX40" fmla="*/ 73819 w 257175"/>
                            <a:gd name="connsiteY40" fmla="*/ 26194 h 257175"/>
                            <a:gd name="connsiteX41" fmla="*/ 64294 w 257175"/>
                            <a:gd name="connsiteY41" fmla="*/ 35719 h 257175"/>
                            <a:gd name="connsiteX42" fmla="*/ 64294 w 257175"/>
                            <a:gd name="connsiteY42" fmla="*/ 50959 h 257175"/>
                            <a:gd name="connsiteX43" fmla="*/ 56674 w 257175"/>
                            <a:gd name="connsiteY43" fmla="*/ 43339 h 257175"/>
                            <a:gd name="connsiteX44" fmla="*/ 43339 w 257175"/>
                            <a:gd name="connsiteY44" fmla="*/ 44291 h 257175"/>
                            <a:gd name="connsiteX45" fmla="*/ 43339 w 257175"/>
                            <a:gd name="connsiteY45" fmla="*/ 56674 h 257175"/>
                            <a:gd name="connsiteX46" fmla="*/ 50959 w 257175"/>
                            <a:gd name="connsiteY46" fmla="*/ 64294 h 257175"/>
                            <a:gd name="connsiteX47" fmla="*/ 35719 w 257175"/>
                            <a:gd name="connsiteY47" fmla="*/ 64294 h 257175"/>
                            <a:gd name="connsiteX48" fmla="*/ 26194 w 257175"/>
                            <a:gd name="connsiteY48" fmla="*/ 73819 h 257175"/>
                            <a:gd name="connsiteX49" fmla="*/ 35719 w 257175"/>
                            <a:gd name="connsiteY49" fmla="*/ 83344 h 257175"/>
                            <a:gd name="connsiteX50" fmla="*/ 70009 w 257175"/>
                            <a:gd name="connsiteY50" fmla="*/ 83344 h 257175"/>
                            <a:gd name="connsiteX51" fmla="*/ 108109 w 257175"/>
                            <a:gd name="connsiteY51" fmla="*/ 121444 h 257175"/>
                            <a:gd name="connsiteX52" fmla="*/ 49054 w 257175"/>
                            <a:gd name="connsiteY52" fmla="*/ 121444 h 257175"/>
                            <a:gd name="connsiteX53" fmla="*/ 23336 w 257175"/>
                            <a:gd name="connsiteY53" fmla="*/ 95726 h 257175"/>
                            <a:gd name="connsiteX54" fmla="*/ 10001 w 257175"/>
                            <a:gd name="connsiteY54" fmla="*/ 95726 h 257175"/>
                            <a:gd name="connsiteX55" fmla="*/ 10001 w 257175"/>
                            <a:gd name="connsiteY55" fmla="*/ 109061 h 257175"/>
                            <a:gd name="connsiteX56" fmla="*/ 22384 w 257175"/>
                            <a:gd name="connsiteY56" fmla="*/ 121444 h 257175"/>
                            <a:gd name="connsiteX57" fmla="*/ 16669 w 257175"/>
                            <a:gd name="connsiteY57" fmla="*/ 121444 h 257175"/>
                            <a:gd name="connsiteX58" fmla="*/ 7144 w 257175"/>
                            <a:gd name="connsiteY58" fmla="*/ 130969 h 257175"/>
                            <a:gd name="connsiteX59" fmla="*/ 16669 w 257175"/>
                            <a:gd name="connsiteY59" fmla="*/ 140494 h 257175"/>
                            <a:gd name="connsiteX60" fmla="*/ 22384 w 257175"/>
                            <a:gd name="connsiteY60" fmla="*/ 140494 h 257175"/>
                            <a:gd name="connsiteX61" fmla="*/ 10001 w 257175"/>
                            <a:gd name="connsiteY61" fmla="*/ 152876 h 257175"/>
                            <a:gd name="connsiteX62" fmla="*/ 10001 w 257175"/>
                            <a:gd name="connsiteY62" fmla="*/ 166211 h 257175"/>
                            <a:gd name="connsiteX63" fmla="*/ 10001 w 257175"/>
                            <a:gd name="connsiteY63" fmla="*/ 166211 h 257175"/>
                            <a:gd name="connsiteX64" fmla="*/ 23336 w 257175"/>
                            <a:gd name="connsiteY64" fmla="*/ 166211 h 257175"/>
                            <a:gd name="connsiteX65" fmla="*/ 23336 w 257175"/>
                            <a:gd name="connsiteY65" fmla="*/ 166211 h 257175"/>
                            <a:gd name="connsiteX66" fmla="*/ 49054 w 257175"/>
                            <a:gd name="connsiteY66" fmla="*/ 140494 h 257175"/>
                            <a:gd name="connsiteX67" fmla="*/ 108109 w 257175"/>
                            <a:gd name="connsiteY67" fmla="*/ 140494 h 257175"/>
                            <a:gd name="connsiteX68" fmla="*/ 70009 w 257175"/>
                            <a:gd name="connsiteY68" fmla="*/ 178594 h 257175"/>
                            <a:gd name="connsiteX69" fmla="*/ 35719 w 257175"/>
                            <a:gd name="connsiteY69" fmla="*/ 178594 h 257175"/>
                            <a:gd name="connsiteX70" fmla="*/ 26194 w 257175"/>
                            <a:gd name="connsiteY70" fmla="*/ 188119 h 257175"/>
                            <a:gd name="connsiteX71" fmla="*/ 35719 w 257175"/>
                            <a:gd name="connsiteY71" fmla="*/ 197644 h 257175"/>
                            <a:gd name="connsiteX72" fmla="*/ 50959 w 257175"/>
                            <a:gd name="connsiteY72" fmla="*/ 197644 h 257175"/>
                            <a:gd name="connsiteX73" fmla="*/ 43339 w 257175"/>
                            <a:gd name="connsiteY73" fmla="*/ 205264 h 257175"/>
                            <a:gd name="connsiteX74" fmla="*/ 43339 w 257175"/>
                            <a:gd name="connsiteY74" fmla="*/ 218599 h 257175"/>
                            <a:gd name="connsiteX75" fmla="*/ 56674 w 257175"/>
                            <a:gd name="connsiteY75" fmla="*/ 218599 h 257175"/>
                            <a:gd name="connsiteX76" fmla="*/ 64294 w 257175"/>
                            <a:gd name="connsiteY76" fmla="*/ 210979 h 257175"/>
                            <a:gd name="connsiteX77" fmla="*/ 64294 w 257175"/>
                            <a:gd name="connsiteY77" fmla="*/ 226219 h 257175"/>
                            <a:gd name="connsiteX78" fmla="*/ 73819 w 257175"/>
                            <a:gd name="connsiteY78" fmla="*/ 235744 h 257175"/>
                            <a:gd name="connsiteX79" fmla="*/ 83344 w 257175"/>
                            <a:gd name="connsiteY79" fmla="*/ 226219 h 257175"/>
                            <a:gd name="connsiteX80" fmla="*/ 83344 w 257175"/>
                            <a:gd name="connsiteY80" fmla="*/ 191929 h 257175"/>
                            <a:gd name="connsiteX81" fmla="*/ 121444 w 257175"/>
                            <a:gd name="connsiteY81" fmla="*/ 153829 h 257175"/>
                            <a:gd name="connsiteX82" fmla="*/ 121444 w 257175"/>
                            <a:gd name="connsiteY82" fmla="*/ 212884 h 257175"/>
                            <a:gd name="connsiteX83" fmla="*/ 95726 w 257175"/>
                            <a:gd name="connsiteY83" fmla="*/ 238601 h 257175"/>
                            <a:gd name="connsiteX84" fmla="*/ 95726 w 257175"/>
                            <a:gd name="connsiteY84" fmla="*/ 251936 h 257175"/>
                            <a:gd name="connsiteX85" fmla="*/ 109061 w 257175"/>
                            <a:gd name="connsiteY85" fmla="*/ 251936 h 257175"/>
                            <a:gd name="connsiteX86" fmla="*/ 121444 w 257175"/>
                            <a:gd name="connsiteY86" fmla="*/ 239554 h 257175"/>
                            <a:gd name="connsiteX87" fmla="*/ 121444 w 257175"/>
                            <a:gd name="connsiteY87" fmla="*/ 245269 h 257175"/>
                            <a:gd name="connsiteX88" fmla="*/ 130969 w 257175"/>
                            <a:gd name="connsiteY88" fmla="*/ 254794 h 257175"/>
                            <a:gd name="connsiteX89" fmla="*/ 140494 w 257175"/>
                            <a:gd name="connsiteY89" fmla="*/ 245269 h 257175"/>
                            <a:gd name="connsiteX90" fmla="*/ 140494 w 257175"/>
                            <a:gd name="connsiteY90" fmla="*/ 239554 h 257175"/>
                            <a:gd name="connsiteX91" fmla="*/ 152876 w 257175"/>
                            <a:gd name="connsiteY91" fmla="*/ 251936 h 257175"/>
                            <a:gd name="connsiteX92" fmla="*/ 166211 w 257175"/>
                            <a:gd name="connsiteY92" fmla="*/ 251936 h 257175"/>
                            <a:gd name="connsiteX93" fmla="*/ 166211 w 257175"/>
                            <a:gd name="connsiteY93" fmla="*/ 251936 h 257175"/>
                            <a:gd name="connsiteX94" fmla="*/ 166211 w 257175"/>
                            <a:gd name="connsiteY94" fmla="*/ 238601 h 257175"/>
                            <a:gd name="connsiteX95" fmla="*/ 166211 w 257175"/>
                            <a:gd name="connsiteY95" fmla="*/ 238601 h 257175"/>
                            <a:gd name="connsiteX96" fmla="*/ 140494 w 257175"/>
                            <a:gd name="connsiteY96" fmla="*/ 212884 h 257175"/>
                            <a:gd name="connsiteX97" fmla="*/ 140494 w 257175"/>
                            <a:gd name="connsiteY97" fmla="*/ 153829 h 257175"/>
                            <a:gd name="connsiteX98" fmla="*/ 178594 w 257175"/>
                            <a:gd name="connsiteY98" fmla="*/ 191929 h 257175"/>
                            <a:gd name="connsiteX99" fmla="*/ 178594 w 257175"/>
                            <a:gd name="connsiteY99" fmla="*/ 226219 h 257175"/>
                            <a:gd name="connsiteX100" fmla="*/ 188119 w 257175"/>
                            <a:gd name="connsiteY100" fmla="*/ 235744 h 257175"/>
                            <a:gd name="connsiteX101" fmla="*/ 197644 w 257175"/>
                            <a:gd name="connsiteY101" fmla="*/ 226219 h 257175"/>
                            <a:gd name="connsiteX102" fmla="*/ 197644 w 257175"/>
                            <a:gd name="connsiteY102" fmla="*/ 210979 h 257175"/>
                            <a:gd name="connsiteX103" fmla="*/ 205264 w 257175"/>
                            <a:gd name="connsiteY103" fmla="*/ 218599 h 257175"/>
                            <a:gd name="connsiteX104" fmla="*/ 218599 w 257175"/>
                            <a:gd name="connsiteY104" fmla="*/ 218599 h 257175"/>
                            <a:gd name="connsiteX105" fmla="*/ 218599 w 257175"/>
                            <a:gd name="connsiteY105" fmla="*/ 205264 h 257175"/>
                            <a:gd name="connsiteX106" fmla="*/ 210979 w 257175"/>
                            <a:gd name="connsiteY106" fmla="*/ 197644 h 257175"/>
                            <a:gd name="connsiteX107" fmla="*/ 226219 w 257175"/>
                            <a:gd name="connsiteY107" fmla="*/ 197644 h 257175"/>
                            <a:gd name="connsiteX108" fmla="*/ 235744 w 257175"/>
                            <a:gd name="connsiteY108" fmla="*/ 188119 h 257175"/>
                            <a:gd name="connsiteX109" fmla="*/ 226219 w 257175"/>
                            <a:gd name="connsiteY109" fmla="*/ 178594 h 257175"/>
                            <a:gd name="connsiteX110" fmla="*/ 191929 w 257175"/>
                            <a:gd name="connsiteY110" fmla="*/ 178594 h 257175"/>
                            <a:gd name="connsiteX111" fmla="*/ 153829 w 257175"/>
                            <a:gd name="connsiteY111" fmla="*/ 140494 h 257175"/>
                            <a:gd name="connsiteX112" fmla="*/ 212884 w 257175"/>
                            <a:gd name="connsiteY112" fmla="*/ 140494 h 257175"/>
                            <a:gd name="connsiteX113" fmla="*/ 238601 w 257175"/>
                            <a:gd name="connsiteY113" fmla="*/ 166211 h 257175"/>
                            <a:gd name="connsiteX114" fmla="*/ 251936 w 257175"/>
                            <a:gd name="connsiteY114" fmla="*/ 166211 h 257175"/>
                            <a:gd name="connsiteX115" fmla="*/ 251936 w 257175"/>
                            <a:gd name="connsiteY115" fmla="*/ 166211 h 257175"/>
                            <a:gd name="connsiteX116" fmla="*/ 251936 w 257175"/>
                            <a:gd name="connsiteY116" fmla="*/ 152876 h 257175"/>
                            <a:gd name="connsiteX117" fmla="*/ 251936 w 257175"/>
                            <a:gd name="connsiteY117" fmla="*/ 152876 h 257175"/>
                            <a:gd name="connsiteX118" fmla="*/ 239554 w 257175"/>
                            <a:gd name="connsiteY118" fmla="*/ 140494 h 257175"/>
                            <a:gd name="connsiteX119" fmla="*/ 245269 w 257175"/>
                            <a:gd name="connsiteY119" fmla="*/ 140494 h 257175"/>
                            <a:gd name="connsiteX120" fmla="*/ 254794 w 257175"/>
                            <a:gd name="connsiteY120" fmla="*/ 130969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</a:cxnLst>
                          <a:rect l="l" t="t" r="r" b="b"/>
                          <a:pathLst>
                            <a:path w="257175" h="257175">
                              <a:moveTo>
                                <a:pt x="254794" y="130969"/>
                              </a:moveTo>
                              <a:cubicBezTo>
                                <a:pt x="254794" y="125254"/>
                                <a:pt x="250984" y="121444"/>
                                <a:pt x="245269" y="121444"/>
                              </a:cubicBezTo>
                              <a:lnTo>
                                <a:pt x="239554" y="121444"/>
                              </a:lnTo>
                              <a:lnTo>
                                <a:pt x="251936" y="109061"/>
                              </a:lnTo>
                              <a:cubicBezTo>
                                <a:pt x="255746" y="105251"/>
                                <a:pt x="255746" y="99536"/>
                                <a:pt x="251936" y="95726"/>
                              </a:cubicBezTo>
                              <a:cubicBezTo>
                                <a:pt x="248126" y="91916"/>
                                <a:pt x="242411" y="91916"/>
                                <a:pt x="238601" y="95726"/>
                              </a:cubicBezTo>
                              <a:lnTo>
                                <a:pt x="238601" y="95726"/>
                              </a:lnTo>
                              <a:lnTo>
                                <a:pt x="212884" y="121444"/>
                              </a:lnTo>
                              <a:lnTo>
                                <a:pt x="153829" y="121444"/>
                              </a:lnTo>
                              <a:lnTo>
                                <a:pt x="191929" y="83344"/>
                              </a:lnTo>
                              <a:lnTo>
                                <a:pt x="226219" y="83344"/>
                              </a:lnTo>
                              <a:cubicBezTo>
                                <a:pt x="231934" y="83344"/>
                                <a:pt x="235744" y="79534"/>
                                <a:pt x="235744" y="73819"/>
                              </a:cubicBezTo>
                              <a:cubicBezTo>
                                <a:pt x="235744" y="68104"/>
                                <a:pt x="231934" y="64294"/>
                                <a:pt x="226219" y="64294"/>
                              </a:cubicBezTo>
                              <a:lnTo>
                                <a:pt x="210979" y="64294"/>
                              </a:lnTo>
                              <a:lnTo>
                                <a:pt x="218599" y="56674"/>
                              </a:lnTo>
                              <a:cubicBezTo>
                                <a:pt x="222409" y="52864"/>
                                <a:pt x="221456" y="46196"/>
                                <a:pt x="217646" y="43339"/>
                              </a:cubicBezTo>
                              <a:cubicBezTo>
                                <a:pt x="213836" y="40481"/>
                                <a:pt x="209074" y="40481"/>
                                <a:pt x="205264" y="43339"/>
                              </a:cubicBezTo>
                              <a:lnTo>
                                <a:pt x="197644" y="50959"/>
                              </a:lnTo>
                              <a:lnTo>
                                <a:pt x="197644" y="35719"/>
                              </a:lnTo>
                              <a:cubicBezTo>
                                <a:pt x="197644" y="30004"/>
                                <a:pt x="193834" y="26194"/>
                                <a:pt x="188119" y="26194"/>
                              </a:cubicBezTo>
                              <a:cubicBezTo>
                                <a:pt x="182404" y="26194"/>
                                <a:pt x="178594" y="30004"/>
                                <a:pt x="178594" y="35719"/>
                              </a:cubicBezTo>
                              <a:lnTo>
                                <a:pt x="178594" y="70009"/>
                              </a:lnTo>
                              <a:lnTo>
                                <a:pt x="140494" y="108109"/>
                              </a:lnTo>
                              <a:lnTo>
                                <a:pt x="140494" y="49054"/>
                              </a:lnTo>
                              <a:lnTo>
                                <a:pt x="166211" y="23336"/>
                              </a:lnTo>
                              <a:cubicBezTo>
                                <a:pt x="170021" y="19526"/>
                                <a:pt x="170021" y="13811"/>
                                <a:pt x="166211" y="10001"/>
                              </a:cubicBezTo>
                              <a:cubicBezTo>
                                <a:pt x="162401" y="6191"/>
                                <a:pt x="156686" y="6191"/>
                                <a:pt x="152876" y="10001"/>
                              </a:cubicBezTo>
                              <a:lnTo>
                                <a:pt x="140494" y="22384"/>
                              </a:lnTo>
                              <a:lnTo>
                                <a:pt x="140494" y="16669"/>
                              </a:lnTo>
                              <a:cubicBezTo>
                                <a:pt x="140494" y="10954"/>
                                <a:pt x="136684" y="7144"/>
                                <a:pt x="130969" y="7144"/>
                              </a:cubicBezTo>
                              <a:cubicBezTo>
                                <a:pt x="125254" y="7144"/>
                                <a:pt x="121444" y="10954"/>
                                <a:pt x="121444" y="16669"/>
                              </a:cubicBezTo>
                              <a:lnTo>
                                <a:pt x="121444" y="22384"/>
                              </a:lnTo>
                              <a:lnTo>
                                <a:pt x="109061" y="10001"/>
                              </a:lnTo>
                              <a:cubicBezTo>
                                <a:pt x="105251" y="6191"/>
                                <a:pt x="99536" y="6191"/>
                                <a:pt x="95726" y="10001"/>
                              </a:cubicBezTo>
                              <a:cubicBezTo>
                                <a:pt x="91916" y="13811"/>
                                <a:pt x="91916" y="19526"/>
                                <a:pt x="95726" y="23336"/>
                              </a:cubicBezTo>
                              <a:lnTo>
                                <a:pt x="95726" y="23336"/>
                              </a:lnTo>
                              <a:lnTo>
                                <a:pt x="121444" y="49054"/>
                              </a:lnTo>
                              <a:lnTo>
                                <a:pt x="121444" y="108109"/>
                              </a:lnTo>
                              <a:lnTo>
                                <a:pt x="83344" y="70009"/>
                              </a:lnTo>
                              <a:lnTo>
                                <a:pt x="83344" y="35719"/>
                              </a:lnTo>
                              <a:cubicBezTo>
                                <a:pt x="83344" y="30004"/>
                                <a:pt x="79534" y="26194"/>
                                <a:pt x="73819" y="26194"/>
                              </a:cubicBezTo>
                              <a:cubicBezTo>
                                <a:pt x="68104" y="26194"/>
                                <a:pt x="64294" y="30956"/>
                                <a:pt x="64294" y="35719"/>
                              </a:cubicBezTo>
                              <a:lnTo>
                                <a:pt x="64294" y="50959"/>
                              </a:lnTo>
                              <a:lnTo>
                                <a:pt x="56674" y="43339"/>
                              </a:lnTo>
                              <a:cubicBezTo>
                                <a:pt x="52864" y="40481"/>
                                <a:pt x="47149" y="40481"/>
                                <a:pt x="43339" y="44291"/>
                              </a:cubicBezTo>
                              <a:cubicBezTo>
                                <a:pt x="40481" y="48101"/>
                                <a:pt x="40481" y="52864"/>
                                <a:pt x="43339" y="56674"/>
                              </a:cubicBezTo>
                              <a:lnTo>
                                <a:pt x="50959" y="64294"/>
                              </a:lnTo>
                              <a:lnTo>
                                <a:pt x="35719" y="64294"/>
                              </a:lnTo>
                              <a:cubicBezTo>
                                <a:pt x="30956" y="64294"/>
                                <a:pt x="26194" y="69056"/>
                                <a:pt x="26194" y="73819"/>
                              </a:cubicBezTo>
                              <a:cubicBezTo>
                                <a:pt x="26194" y="78581"/>
                                <a:pt x="30004" y="83344"/>
                                <a:pt x="35719" y="83344"/>
                              </a:cubicBezTo>
                              <a:lnTo>
                                <a:pt x="70009" y="83344"/>
                              </a:lnTo>
                              <a:lnTo>
                                <a:pt x="108109" y="121444"/>
                              </a:lnTo>
                              <a:lnTo>
                                <a:pt x="49054" y="121444"/>
                              </a:lnTo>
                              <a:lnTo>
                                <a:pt x="23336" y="95726"/>
                              </a:lnTo>
                              <a:cubicBezTo>
                                <a:pt x="19526" y="91916"/>
                                <a:pt x="13811" y="91916"/>
                                <a:pt x="10001" y="95726"/>
                              </a:cubicBezTo>
                              <a:cubicBezTo>
                                <a:pt x="6191" y="99536"/>
                                <a:pt x="6191" y="105251"/>
                                <a:pt x="10001" y="109061"/>
                              </a:cubicBezTo>
                              <a:lnTo>
                                <a:pt x="22384" y="121444"/>
                              </a:lnTo>
                              <a:lnTo>
                                <a:pt x="16669" y="121444"/>
                              </a:lnTo>
                              <a:cubicBezTo>
                                <a:pt x="10954" y="121444"/>
                                <a:pt x="7144" y="125254"/>
                                <a:pt x="7144" y="130969"/>
                              </a:cubicBezTo>
                              <a:cubicBezTo>
                                <a:pt x="7144" y="136684"/>
                                <a:pt x="10954" y="140494"/>
                                <a:pt x="16669" y="140494"/>
                              </a:cubicBezTo>
                              <a:lnTo>
                                <a:pt x="22384" y="140494"/>
                              </a:lnTo>
                              <a:lnTo>
                                <a:pt x="10001" y="152876"/>
                              </a:lnTo>
                              <a:cubicBezTo>
                                <a:pt x="6191" y="156686"/>
                                <a:pt x="6191" y="162401"/>
                                <a:pt x="10001" y="166211"/>
                              </a:cubicBezTo>
                              <a:cubicBezTo>
                                <a:pt x="10001" y="166211"/>
                                <a:pt x="10001" y="166211"/>
                                <a:pt x="10001" y="166211"/>
                              </a:cubicBezTo>
                              <a:cubicBezTo>
                                <a:pt x="13811" y="170021"/>
                                <a:pt x="19526" y="170021"/>
                                <a:pt x="23336" y="166211"/>
                              </a:cubicBezTo>
                              <a:cubicBezTo>
                                <a:pt x="23336" y="166211"/>
                                <a:pt x="23336" y="166211"/>
                                <a:pt x="23336" y="166211"/>
                              </a:cubicBezTo>
                              <a:lnTo>
                                <a:pt x="49054" y="140494"/>
                              </a:lnTo>
                              <a:lnTo>
                                <a:pt x="108109" y="140494"/>
                              </a:lnTo>
                              <a:lnTo>
                                <a:pt x="70009" y="178594"/>
                              </a:lnTo>
                              <a:lnTo>
                                <a:pt x="35719" y="178594"/>
                              </a:lnTo>
                              <a:cubicBezTo>
                                <a:pt x="30004" y="178594"/>
                                <a:pt x="26194" y="182404"/>
                                <a:pt x="26194" y="188119"/>
                              </a:cubicBezTo>
                              <a:cubicBezTo>
                                <a:pt x="26194" y="193834"/>
                                <a:pt x="30004" y="197644"/>
                                <a:pt x="35719" y="197644"/>
                              </a:cubicBezTo>
                              <a:lnTo>
                                <a:pt x="50959" y="197644"/>
                              </a:lnTo>
                              <a:lnTo>
                                <a:pt x="43339" y="205264"/>
                              </a:lnTo>
                              <a:cubicBezTo>
                                <a:pt x="39529" y="209074"/>
                                <a:pt x="39529" y="214789"/>
                                <a:pt x="43339" y="218599"/>
                              </a:cubicBezTo>
                              <a:cubicBezTo>
                                <a:pt x="47149" y="222409"/>
                                <a:pt x="52864" y="222409"/>
                                <a:pt x="56674" y="218599"/>
                              </a:cubicBezTo>
                              <a:lnTo>
                                <a:pt x="64294" y="210979"/>
                              </a:lnTo>
                              <a:lnTo>
                                <a:pt x="64294" y="226219"/>
                              </a:lnTo>
                              <a:cubicBezTo>
                                <a:pt x="64294" y="231934"/>
                                <a:pt x="68104" y="235744"/>
                                <a:pt x="73819" y="235744"/>
                              </a:cubicBezTo>
                              <a:cubicBezTo>
                                <a:pt x="79534" y="235744"/>
                                <a:pt x="83344" y="231934"/>
                                <a:pt x="83344" y="226219"/>
                              </a:cubicBezTo>
                              <a:lnTo>
                                <a:pt x="83344" y="191929"/>
                              </a:lnTo>
                              <a:lnTo>
                                <a:pt x="121444" y="153829"/>
                              </a:lnTo>
                              <a:lnTo>
                                <a:pt x="121444" y="212884"/>
                              </a:lnTo>
                              <a:lnTo>
                                <a:pt x="95726" y="238601"/>
                              </a:lnTo>
                              <a:cubicBezTo>
                                <a:pt x="91916" y="242411"/>
                                <a:pt x="91916" y="248126"/>
                                <a:pt x="95726" y="251936"/>
                              </a:cubicBezTo>
                              <a:cubicBezTo>
                                <a:pt x="99536" y="255746"/>
                                <a:pt x="105251" y="255746"/>
                                <a:pt x="109061" y="251936"/>
                              </a:cubicBezTo>
                              <a:lnTo>
                                <a:pt x="121444" y="239554"/>
                              </a:lnTo>
                              <a:lnTo>
                                <a:pt x="121444" y="245269"/>
                              </a:lnTo>
                              <a:cubicBezTo>
                                <a:pt x="121444" y="250984"/>
                                <a:pt x="125254" y="254794"/>
                                <a:pt x="130969" y="254794"/>
                              </a:cubicBezTo>
                              <a:cubicBezTo>
                                <a:pt x="136684" y="254794"/>
                                <a:pt x="140494" y="250984"/>
                                <a:pt x="140494" y="245269"/>
                              </a:cubicBezTo>
                              <a:lnTo>
                                <a:pt x="140494" y="239554"/>
                              </a:lnTo>
                              <a:lnTo>
                                <a:pt x="152876" y="251936"/>
                              </a:lnTo>
                              <a:cubicBezTo>
                                <a:pt x="156686" y="255746"/>
                                <a:pt x="162401" y="255746"/>
                                <a:pt x="166211" y="251936"/>
                              </a:cubicBezTo>
                              <a:cubicBezTo>
                                <a:pt x="166211" y="251936"/>
                                <a:pt x="166211" y="251936"/>
                                <a:pt x="166211" y="251936"/>
                              </a:cubicBezTo>
                              <a:cubicBezTo>
                                <a:pt x="170021" y="248126"/>
                                <a:pt x="170021" y="242411"/>
                                <a:pt x="166211" y="238601"/>
                              </a:cubicBezTo>
                              <a:cubicBezTo>
                                <a:pt x="166211" y="238601"/>
                                <a:pt x="166211" y="238601"/>
                                <a:pt x="166211" y="238601"/>
                              </a:cubicBezTo>
                              <a:lnTo>
                                <a:pt x="140494" y="212884"/>
                              </a:lnTo>
                              <a:lnTo>
                                <a:pt x="140494" y="153829"/>
                              </a:lnTo>
                              <a:lnTo>
                                <a:pt x="178594" y="191929"/>
                              </a:lnTo>
                              <a:lnTo>
                                <a:pt x="178594" y="226219"/>
                              </a:lnTo>
                              <a:cubicBezTo>
                                <a:pt x="178594" y="231934"/>
                                <a:pt x="182404" y="235744"/>
                                <a:pt x="188119" y="235744"/>
                              </a:cubicBezTo>
                              <a:cubicBezTo>
                                <a:pt x="193834" y="235744"/>
                                <a:pt x="197644" y="231934"/>
                                <a:pt x="197644" y="226219"/>
                              </a:cubicBezTo>
                              <a:lnTo>
                                <a:pt x="197644" y="210979"/>
                              </a:lnTo>
                              <a:lnTo>
                                <a:pt x="205264" y="218599"/>
                              </a:lnTo>
                              <a:cubicBezTo>
                                <a:pt x="209074" y="222409"/>
                                <a:pt x="214789" y="222409"/>
                                <a:pt x="218599" y="218599"/>
                              </a:cubicBezTo>
                              <a:cubicBezTo>
                                <a:pt x="222409" y="214789"/>
                                <a:pt x="222409" y="209074"/>
                                <a:pt x="218599" y="205264"/>
                              </a:cubicBezTo>
                              <a:lnTo>
                                <a:pt x="210979" y="197644"/>
                              </a:lnTo>
                              <a:lnTo>
                                <a:pt x="226219" y="197644"/>
                              </a:lnTo>
                              <a:cubicBezTo>
                                <a:pt x="231934" y="197644"/>
                                <a:pt x="235744" y="193834"/>
                                <a:pt x="235744" y="188119"/>
                              </a:cubicBezTo>
                              <a:cubicBezTo>
                                <a:pt x="235744" y="182404"/>
                                <a:pt x="231934" y="178594"/>
                                <a:pt x="226219" y="178594"/>
                              </a:cubicBezTo>
                              <a:lnTo>
                                <a:pt x="191929" y="178594"/>
                              </a:lnTo>
                              <a:lnTo>
                                <a:pt x="153829" y="140494"/>
                              </a:lnTo>
                              <a:lnTo>
                                <a:pt x="212884" y="140494"/>
                              </a:lnTo>
                              <a:lnTo>
                                <a:pt x="238601" y="166211"/>
                              </a:lnTo>
                              <a:cubicBezTo>
                                <a:pt x="242411" y="170021"/>
                                <a:pt x="248126" y="170021"/>
                                <a:pt x="251936" y="166211"/>
                              </a:cubicBezTo>
                              <a:cubicBezTo>
                                <a:pt x="251936" y="166211"/>
                                <a:pt x="251936" y="166211"/>
                                <a:pt x="251936" y="166211"/>
                              </a:cubicBezTo>
                              <a:cubicBezTo>
                                <a:pt x="255746" y="162401"/>
                                <a:pt x="255746" y="156686"/>
                                <a:pt x="251936" y="152876"/>
                              </a:cubicBezTo>
                              <a:cubicBezTo>
                                <a:pt x="251936" y="152876"/>
                                <a:pt x="251936" y="152876"/>
                                <a:pt x="251936" y="152876"/>
                              </a:cubicBezTo>
                              <a:lnTo>
                                <a:pt x="239554" y="140494"/>
                              </a:lnTo>
                              <a:lnTo>
                                <a:pt x="245269" y="140494"/>
                              </a:lnTo>
                              <a:cubicBezTo>
                                <a:pt x="250984" y="140494"/>
                                <a:pt x="254794" y="136684"/>
                                <a:pt x="254794" y="130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3" name="Elemento grafico 584">
                        <a:extLst/>
                      </wps:cNvPr>
                      <wps:cNvSpPr/>
                      <wps:spPr>
                        <a:xfrm rot="20416575">
                          <a:off x="8727546" y="318297"/>
                          <a:ext cx="219075" cy="219075"/>
                        </a:xfrm>
                        <a:custGeom>
                          <a:avLst/>
                          <a:gdLst>
                            <a:gd name="connsiteX0" fmla="*/ 155734 w 219075"/>
                            <a:gd name="connsiteY0" fmla="*/ 121444 h 219075"/>
                            <a:gd name="connsiteX1" fmla="*/ 170021 w 219075"/>
                            <a:gd name="connsiteY1" fmla="*/ 121444 h 219075"/>
                            <a:gd name="connsiteX2" fmla="*/ 198596 w 219075"/>
                            <a:gd name="connsiteY2" fmla="*/ 159544 h 219075"/>
                            <a:gd name="connsiteX3" fmla="*/ 206216 w 219075"/>
                            <a:gd name="connsiteY3" fmla="*/ 163354 h 219075"/>
                            <a:gd name="connsiteX4" fmla="*/ 211931 w 219075"/>
                            <a:gd name="connsiteY4" fmla="*/ 161449 h 219075"/>
                            <a:gd name="connsiteX5" fmla="*/ 213836 w 219075"/>
                            <a:gd name="connsiteY5" fmla="*/ 148114 h 219075"/>
                            <a:gd name="connsiteX6" fmla="*/ 194786 w 219075"/>
                            <a:gd name="connsiteY6" fmla="*/ 121444 h 219075"/>
                            <a:gd name="connsiteX7" fmla="*/ 207169 w 219075"/>
                            <a:gd name="connsiteY7" fmla="*/ 121444 h 219075"/>
                            <a:gd name="connsiteX8" fmla="*/ 216694 w 219075"/>
                            <a:gd name="connsiteY8" fmla="*/ 111919 h 219075"/>
                            <a:gd name="connsiteX9" fmla="*/ 207169 w 219075"/>
                            <a:gd name="connsiteY9" fmla="*/ 102394 h 219075"/>
                            <a:gd name="connsiteX10" fmla="*/ 194786 w 219075"/>
                            <a:gd name="connsiteY10" fmla="*/ 102394 h 219075"/>
                            <a:gd name="connsiteX11" fmla="*/ 214789 w 219075"/>
                            <a:gd name="connsiteY11" fmla="*/ 75724 h 219075"/>
                            <a:gd name="connsiteX12" fmla="*/ 212884 w 219075"/>
                            <a:gd name="connsiteY12" fmla="*/ 62389 h 219075"/>
                            <a:gd name="connsiteX13" fmla="*/ 212884 w 219075"/>
                            <a:gd name="connsiteY13" fmla="*/ 62389 h 219075"/>
                            <a:gd name="connsiteX14" fmla="*/ 199549 w 219075"/>
                            <a:gd name="connsiteY14" fmla="*/ 64294 h 219075"/>
                            <a:gd name="connsiteX15" fmla="*/ 170974 w 219075"/>
                            <a:gd name="connsiteY15" fmla="*/ 102394 h 219075"/>
                            <a:gd name="connsiteX16" fmla="*/ 155734 w 219075"/>
                            <a:gd name="connsiteY16" fmla="*/ 102394 h 219075"/>
                            <a:gd name="connsiteX17" fmla="*/ 170974 w 219075"/>
                            <a:gd name="connsiteY17" fmla="*/ 87154 h 219075"/>
                            <a:gd name="connsiteX18" fmla="*/ 167164 w 219075"/>
                            <a:gd name="connsiteY18" fmla="*/ 73819 h 219075"/>
                            <a:gd name="connsiteX19" fmla="*/ 157639 w 219075"/>
                            <a:gd name="connsiteY19" fmla="*/ 73819 h 219075"/>
                            <a:gd name="connsiteX20" fmla="*/ 129064 w 219075"/>
                            <a:gd name="connsiteY20" fmla="*/ 102394 h 219075"/>
                            <a:gd name="connsiteX21" fmla="*/ 121444 w 219075"/>
                            <a:gd name="connsiteY21" fmla="*/ 102394 h 219075"/>
                            <a:gd name="connsiteX22" fmla="*/ 121444 w 219075"/>
                            <a:gd name="connsiteY22" fmla="*/ 94774 h 219075"/>
                            <a:gd name="connsiteX23" fmla="*/ 150019 w 219075"/>
                            <a:gd name="connsiteY23" fmla="*/ 66199 h 219075"/>
                            <a:gd name="connsiteX24" fmla="*/ 150971 w 219075"/>
                            <a:gd name="connsiteY24" fmla="*/ 52864 h 219075"/>
                            <a:gd name="connsiteX25" fmla="*/ 137636 w 219075"/>
                            <a:gd name="connsiteY25" fmla="*/ 51911 h 219075"/>
                            <a:gd name="connsiteX26" fmla="*/ 136684 w 219075"/>
                            <a:gd name="connsiteY26" fmla="*/ 52864 h 219075"/>
                            <a:gd name="connsiteX27" fmla="*/ 121444 w 219075"/>
                            <a:gd name="connsiteY27" fmla="*/ 68104 h 219075"/>
                            <a:gd name="connsiteX28" fmla="*/ 121444 w 219075"/>
                            <a:gd name="connsiteY28" fmla="*/ 52864 h 219075"/>
                            <a:gd name="connsiteX29" fmla="*/ 159544 w 219075"/>
                            <a:gd name="connsiteY29" fmla="*/ 24289 h 219075"/>
                            <a:gd name="connsiteX30" fmla="*/ 161449 w 219075"/>
                            <a:gd name="connsiteY30" fmla="*/ 10954 h 219075"/>
                            <a:gd name="connsiteX31" fmla="*/ 161449 w 219075"/>
                            <a:gd name="connsiteY31" fmla="*/ 10954 h 219075"/>
                            <a:gd name="connsiteX32" fmla="*/ 148114 w 219075"/>
                            <a:gd name="connsiteY32" fmla="*/ 9049 h 219075"/>
                            <a:gd name="connsiteX33" fmla="*/ 121444 w 219075"/>
                            <a:gd name="connsiteY33" fmla="*/ 29051 h 219075"/>
                            <a:gd name="connsiteX34" fmla="*/ 121444 w 219075"/>
                            <a:gd name="connsiteY34" fmla="*/ 16669 h 219075"/>
                            <a:gd name="connsiteX35" fmla="*/ 111919 w 219075"/>
                            <a:gd name="connsiteY35" fmla="*/ 7144 h 219075"/>
                            <a:gd name="connsiteX36" fmla="*/ 102394 w 219075"/>
                            <a:gd name="connsiteY36" fmla="*/ 16669 h 219075"/>
                            <a:gd name="connsiteX37" fmla="*/ 102394 w 219075"/>
                            <a:gd name="connsiteY37" fmla="*/ 29051 h 219075"/>
                            <a:gd name="connsiteX38" fmla="*/ 75724 w 219075"/>
                            <a:gd name="connsiteY38" fmla="*/ 9049 h 219075"/>
                            <a:gd name="connsiteX39" fmla="*/ 62389 w 219075"/>
                            <a:gd name="connsiteY39" fmla="*/ 10954 h 219075"/>
                            <a:gd name="connsiteX40" fmla="*/ 64294 w 219075"/>
                            <a:gd name="connsiteY40" fmla="*/ 24289 h 219075"/>
                            <a:gd name="connsiteX41" fmla="*/ 64294 w 219075"/>
                            <a:gd name="connsiteY41" fmla="*/ 24289 h 219075"/>
                            <a:gd name="connsiteX42" fmla="*/ 102394 w 219075"/>
                            <a:gd name="connsiteY42" fmla="*/ 52864 h 219075"/>
                            <a:gd name="connsiteX43" fmla="*/ 102394 w 219075"/>
                            <a:gd name="connsiteY43" fmla="*/ 68104 h 219075"/>
                            <a:gd name="connsiteX44" fmla="*/ 87154 w 219075"/>
                            <a:gd name="connsiteY44" fmla="*/ 51911 h 219075"/>
                            <a:gd name="connsiteX45" fmla="*/ 73819 w 219075"/>
                            <a:gd name="connsiteY45" fmla="*/ 50006 h 219075"/>
                            <a:gd name="connsiteX46" fmla="*/ 70961 w 219075"/>
                            <a:gd name="connsiteY46" fmla="*/ 63341 h 219075"/>
                            <a:gd name="connsiteX47" fmla="*/ 73819 w 219075"/>
                            <a:gd name="connsiteY47" fmla="*/ 66199 h 219075"/>
                            <a:gd name="connsiteX48" fmla="*/ 102394 w 219075"/>
                            <a:gd name="connsiteY48" fmla="*/ 94774 h 219075"/>
                            <a:gd name="connsiteX49" fmla="*/ 102394 w 219075"/>
                            <a:gd name="connsiteY49" fmla="*/ 102394 h 219075"/>
                            <a:gd name="connsiteX50" fmla="*/ 94774 w 219075"/>
                            <a:gd name="connsiteY50" fmla="*/ 102394 h 219075"/>
                            <a:gd name="connsiteX51" fmla="*/ 66199 w 219075"/>
                            <a:gd name="connsiteY51" fmla="*/ 73819 h 219075"/>
                            <a:gd name="connsiteX52" fmla="*/ 52864 w 219075"/>
                            <a:gd name="connsiteY52" fmla="*/ 72866 h 219075"/>
                            <a:gd name="connsiteX53" fmla="*/ 51911 w 219075"/>
                            <a:gd name="connsiteY53" fmla="*/ 86201 h 219075"/>
                            <a:gd name="connsiteX54" fmla="*/ 52864 w 219075"/>
                            <a:gd name="connsiteY54" fmla="*/ 87154 h 219075"/>
                            <a:gd name="connsiteX55" fmla="*/ 68104 w 219075"/>
                            <a:gd name="connsiteY55" fmla="*/ 102394 h 219075"/>
                            <a:gd name="connsiteX56" fmla="*/ 52864 w 219075"/>
                            <a:gd name="connsiteY56" fmla="*/ 102394 h 219075"/>
                            <a:gd name="connsiteX57" fmla="*/ 24289 w 219075"/>
                            <a:gd name="connsiteY57" fmla="*/ 64294 h 219075"/>
                            <a:gd name="connsiteX58" fmla="*/ 10954 w 219075"/>
                            <a:gd name="connsiteY58" fmla="*/ 62389 h 219075"/>
                            <a:gd name="connsiteX59" fmla="*/ 10954 w 219075"/>
                            <a:gd name="connsiteY59" fmla="*/ 62389 h 219075"/>
                            <a:gd name="connsiteX60" fmla="*/ 9049 w 219075"/>
                            <a:gd name="connsiteY60" fmla="*/ 75724 h 219075"/>
                            <a:gd name="connsiteX61" fmla="*/ 29051 w 219075"/>
                            <a:gd name="connsiteY61" fmla="*/ 102394 h 219075"/>
                            <a:gd name="connsiteX62" fmla="*/ 16669 w 219075"/>
                            <a:gd name="connsiteY62" fmla="*/ 102394 h 219075"/>
                            <a:gd name="connsiteX63" fmla="*/ 7144 w 219075"/>
                            <a:gd name="connsiteY63" fmla="*/ 111919 h 219075"/>
                            <a:gd name="connsiteX64" fmla="*/ 16669 w 219075"/>
                            <a:gd name="connsiteY64" fmla="*/ 121444 h 219075"/>
                            <a:gd name="connsiteX65" fmla="*/ 29051 w 219075"/>
                            <a:gd name="connsiteY65" fmla="*/ 121444 h 219075"/>
                            <a:gd name="connsiteX66" fmla="*/ 9049 w 219075"/>
                            <a:gd name="connsiteY66" fmla="*/ 148114 h 219075"/>
                            <a:gd name="connsiteX67" fmla="*/ 10954 w 219075"/>
                            <a:gd name="connsiteY67" fmla="*/ 161449 h 219075"/>
                            <a:gd name="connsiteX68" fmla="*/ 16669 w 219075"/>
                            <a:gd name="connsiteY68" fmla="*/ 163354 h 219075"/>
                            <a:gd name="connsiteX69" fmla="*/ 24289 w 219075"/>
                            <a:gd name="connsiteY69" fmla="*/ 159544 h 219075"/>
                            <a:gd name="connsiteX70" fmla="*/ 52864 w 219075"/>
                            <a:gd name="connsiteY70" fmla="*/ 121444 h 219075"/>
                            <a:gd name="connsiteX71" fmla="*/ 67151 w 219075"/>
                            <a:gd name="connsiteY71" fmla="*/ 121444 h 219075"/>
                            <a:gd name="connsiteX72" fmla="*/ 51911 w 219075"/>
                            <a:gd name="connsiteY72" fmla="*/ 136684 h 219075"/>
                            <a:gd name="connsiteX73" fmla="*/ 51911 w 219075"/>
                            <a:gd name="connsiteY73" fmla="*/ 150019 h 219075"/>
                            <a:gd name="connsiteX74" fmla="*/ 65246 w 219075"/>
                            <a:gd name="connsiteY74" fmla="*/ 150019 h 219075"/>
                            <a:gd name="connsiteX75" fmla="*/ 93821 w 219075"/>
                            <a:gd name="connsiteY75" fmla="*/ 121444 h 219075"/>
                            <a:gd name="connsiteX76" fmla="*/ 102394 w 219075"/>
                            <a:gd name="connsiteY76" fmla="*/ 121444 h 219075"/>
                            <a:gd name="connsiteX77" fmla="*/ 102394 w 219075"/>
                            <a:gd name="connsiteY77" fmla="*/ 129064 h 219075"/>
                            <a:gd name="connsiteX78" fmla="*/ 73819 w 219075"/>
                            <a:gd name="connsiteY78" fmla="*/ 157639 h 219075"/>
                            <a:gd name="connsiteX79" fmla="*/ 74771 w 219075"/>
                            <a:gd name="connsiteY79" fmla="*/ 170974 h 219075"/>
                            <a:gd name="connsiteX80" fmla="*/ 87154 w 219075"/>
                            <a:gd name="connsiteY80" fmla="*/ 170974 h 219075"/>
                            <a:gd name="connsiteX81" fmla="*/ 102394 w 219075"/>
                            <a:gd name="connsiteY81" fmla="*/ 155734 h 219075"/>
                            <a:gd name="connsiteX82" fmla="*/ 102394 w 219075"/>
                            <a:gd name="connsiteY82" fmla="*/ 170021 h 219075"/>
                            <a:gd name="connsiteX83" fmla="*/ 64294 w 219075"/>
                            <a:gd name="connsiteY83" fmla="*/ 198596 h 219075"/>
                            <a:gd name="connsiteX84" fmla="*/ 62389 w 219075"/>
                            <a:gd name="connsiteY84" fmla="*/ 211931 h 219075"/>
                            <a:gd name="connsiteX85" fmla="*/ 75724 w 219075"/>
                            <a:gd name="connsiteY85" fmla="*/ 213836 h 219075"/>
                            <a:gd name="connsiteX86" fmla="*/ 102394 w 219075"/>
                            <a:gd name="connsiteY86" fmla="*/ 193834 h 219075"/>
                            <a:gd name="connsiteX87" fmla="*/ 102394 w 219075"/>
                            <a:gd name="connsiteY87" fmla="*/ 207169 h 219075"/>
                            <a:gd name="connsiteX88" fmla="*/ 111919 w 219075"/>
                            <a:gd name="connsiteY88" fmla="*/ 216694 h 219075"/>
                            <a:gd name="connsiteX89" fmla="*/ 121444 w 219075"/>
                            <a:gd name="connsiteY89" fmla="*/ 207169 h 219075"/>
                            <a:gd name="connsiteX90" fmla="*/ 121444 w 219075"/>
                            <a:gd name="connsiteY90" fmla="*/ 194786 h 219075"/>
                            <a:gd name="connsiteX91" fmla="*/ 148114 w 219075"/>
                            <a:gd name="connsiteY91" fmla="*/ 214789 h 219075"/>
                            <a:gd name="connsiteX92" fmla="*/ 153829 w 219075"/>
                            <a:gd name="connsiteY92" fmla="*/ 216694 h 219075"/>
                            <a:gd name="connsiteX93" fmla="*/ 163354 w 219075"/>
                            <a:gd name="connsiteY93" fmla="*/ 207169 h 219075"/>
                            <a:gd name="connsiteX94" fmla="*/ 159544 w 219075"/>
                            <a:gd name="connsiteY94" fmla="*/ 199549 h 219075"/>
                            <a:gd name="connsiteX95" fmla="*/ 121444 w 219075"/>
                            <a:gd name="connsiteY95" fmla="*/ 170974 h 219075"/>
                            <a:gd name="connsiteX96" fmla="*/ 121444 w 219075"/>
                            <a:gd name="connsiteY96" fmla="*/ 155734 h 219075"/>
                            <a:gd name="connsiteX97" fmla="*/ 136684 w 219075"/>
                            <a:gd name="connsiteY97" fmla="*/ 170974 h 219075"/>
                            <a:gd name="connsiteX98" fmla="*/ 150019 w 219075"/>
                            <a:gd name="connsiteY98" fmla="*/ 170974 h 219075"/>
                            <a:gd name="connsiteX99" fmla="*/ 150019 w 219075"/>
                            <a:gd name="connsiteY99" fmla="*/ 157639 h 219075"/>
                            <a:gd name="connsiteX100" fmla="*/ 121444 w 219075"/>
                            <a:gd name="connsiteY100" fmla="*/ 129064 h 219075"/>
                            <a:gd name="connsiteX101" fmla="*/ 121444 w 219075"/>
                            <a:gd name="connsiteY101" fmla="*/ 121444 h 219075"/>
                            <a:gd name="connsiteX102" fmla="*/ 129064 w 219075"/>
                            <a:gd name="connsiteY102" fmla="*/ 121444 h 219075"/>
                            <a:gd name="connsiteX103" fmla="*/ 157639 w 219075"/>
                            <a:gd name="connsiteY103" fmla="*/ 150019 h 219075"/>
                            <a:gd name="connsiteX104" fmla="*/ 170974 w 219075"/>
                            <a:gd name="connsiteY104" fmla="*/ 150019 h 219075"/>
                            <a:gd name="connsiteX105" fmla="*/ 170974 w 219075"/>
                            <a:gd name="connsiteY105" fmla="*/ 136684 h 219075"/>
                            <a:gd name="connsiteX106" fmla="*/ 155734 w 219075"/>
                            <a:gd name="connsiteY106" fmla="*/ 121444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219075" h="219075">
                              <a:moveTo>
                                <a:pt x="155734" y="121444"/>
                              </a:moveTo>
                              <a:lnTo>
                                <a:pt x="170021" y="121444"/>
                              </a:lnTo>
                              <a:lnTo>
                                <a:pt x="198596" y="159544"/>
                              </a:lnTo>
                              <a:cubicBezTo>
                                <a:pt x="200501" y="162401"/>
                                <a:pt x="203359" y="163354"/>
                                <a:pt x="206216" y="163354"/>
                              </a:cubicBezTo>
                              <a:cubicBezTo>
                                <a:pt x="208121" y="163354"/>
                                <a:pt x="210026" y="162401"/>
                                <a:pt x="211931" y="161449"/>
                              </a:cubicBezTo>
                              <a:cubicBezTo>
                                <a:pt x="215741" y="158591"/>
                                <a:pt x="216694" y="151924"/>
                                <a:pt x="213836" y="148114"/>
                              </a:cubicBezTo>
                              <a:lnTo>
                                <a:pt x="194786" y="121444"/>
                              </a:lnTo>
                              <a:lnTo>
                                <a:pt x="207169" y="121444"/>
                              </a:lnTo>
                              <a:cubicBezTo>
                                <a:pt x="212884" y="121444"/>
                                <a:pt x="216694" y="117634"/>
                                <a:pt x="216694" y="111919"/>
                              </a:cubicBezTo>
                              <a:cubicBezTo>
                                <a:pt x="216694" y="106204"/>
                                <a:pt x="212884" y="102394"/>
                                <a:pt x="207169" y="102394"/>
                              </a:cubicBezTo>
                              <a:lnTo>
                                <a:pt x="194786" y="102394"/>
                              </a:lnTo>
                              <a:lnTo>
                                <a:pt x="214789" y="75724"/>
                              </a:lnTo>
                              <a:cubicBezTo>
                                <a:pt x="217646" y="71914"/>
                                <a:pt x="216694" y="65246"/>
                                <a:pt x="212884" y="62389"/>
                              </a:cubicBezTo>
                              <a:lnTo>
                                <a:pt x="212884" y="62389"/>
                              </a:lnTo>
                              <a:cubicBezTo>
                                <a:pt x="209074" y="59531"/>
                                <a:pt x="202406" y="60484"/>
                                <a:pt x="199549" y="64294"/>
                              </a:cubicBezTo>
                              <a:lnTo>
                                <a:pt x="170974" y="102394"/>
                              </a:lnTo>
                              <a:lnTo>
                                <a:pt x="155734" y="102394"/>
                              </a:lnTo>
                              <a:lnTo>
                                <a:pt x="170974" y="87154"/>
                              </a:lnTo>
                              <a:cubicBezTo>
                                <a:pt x="173831" y="82391"/>
                                <a:pt x="171926" y="76676"/>
                                <a:pt x="167164" y="73819"/>
                              </a:cubicBezTo>
                              <a:cubicBezTo>
                                <a:pt x="164306" y="71914"/>
                                <a:pt x="160496" y="71914"/>
                                <a:pt x="157639" y="73819"/>
                              </a:cubicBezTo>
                              <a:lnTo>
                                <a:pt x="129064" y="102394"/>
                              </a:lnTo>
                              <a:lnTo>
                                <a:pt x="121444" y="102394"/>
                              </a:lnTo>
                              <a:lnTo>
                                <a:pt x="121444" y="94774"/>
                              </a:lnTo>
                              <a:lnTo>
                                <a:pt x="150019" y="66199"/>
                              </a:lnTo>
                              <a:cubicBezTo>
                                <a:pt x="153829" y="62389"/>
                                <a:pt x="154781" y="56674"/>
                                <a:pt x="150971" y="52864"/>
                              </a:cubicBezTo>
                              <a:cubicBezTo>
                                <a:pt x="147161" y="49054"/>
                                <a:pt x="141446" y="48101"/>
                                <a:pt x="137636" y="51911"/>
                              </a:cubicBezTo>
                              <a:cubicBezTo>
                                <a:pt x="137636" y="51911"/>
                                <a:pt x="136684" y="52864"/>
                                <a:pt x="136684" y="52864"/>
                              </a:cubicBezTo>
                              <a:lnTo>
                                <a:pt x="121444" y="68104"/>
                              </a:lnTo>
                              <a:lnTo>
                                <a:pt x="121444" y="52864"/>
                              </a:lnTo>
                              <a:lnTo>
                                <a:pt x="159544" y="24289"/>
                              </a:lnTo>
                              <a:cubicBezTo>
                                <a:pt x="163354" y="21431"/>
                                <a:pt x="164306" y="14764"/>
                                <a:pt x="161449" y="10954"/>
                              </a:cubicBezTo>
                              <a:lnTo>
                                <a:pt x="161449" y="10954"/>
                              </a:lnTo>
                              <a:cubicBezTo>
                                <a:pt x="158591" y="7144"/>
                                <a:pt x="151924" y="6191"/>
                                <a:pt x="148114" y="9049"/>
                              </a:cubicBezTo>
                              <a:lnTo>
                                <a:pt x="121444" y="29051"/>
                              </a:lnTo>
                              <a:lnTo>
                                <a:pt x="121444" y="16669"/>
                              </a:lnTo>
                              <a:cubicBezTo>
                                <a:pt x="121444" y="10954"/>
                                <a:pt x="117634" y="7144"/>
                                <a:pt x="111919" y="7144"/>
                              </a:cubicBezTo>
                              <a:cubicBezTo>
                                <a:pt x="106204" y="7144"/>
                                <a:pt x="102394" y="10954"/>
                                <a:pt x="102394" y="16669"/>
                              </a:cubicBezTo>
                              <a:lnTo>
                                <a:pt x="102394" y="29051"/>
                              </a:lnTo>
                              <a:lnTo>
                                <a:pt x="75724" y="9049"/>
                              </a:lnTo>
                              <a:cubicBezTo>
                                <a:pt x="70961" y="6191"/>
                                <a:pt x="65246" y="7144"/>
                                <a:pt x="62389" y="10954"/>
                              </a:cubicBezTo>
                              <a:cubicBezTo>
                                <a:pt x="58579" y="14764"/>
                                <a:pt x="59531" y="21431"/>
                                <a:pt x="64294" y="24289"/>
                              </a:cubicBezTo>
                              <a:cubicBezTo>
                                <a:pt x="64294" y="24289"/>
                                <a:pt x="64294" y="24289"/>
                                <a:pt x="64294" y="24289"/>
                              </a:cubicBezTo>
                              <a:lnTo>
                                <a:pt x="102394" y="52864"/>
                              </a:lnTo>
                              <a:lnTo>
                                <a:pt x="102394" y="68104"/>
                              </a:lnTo>
                              <a:lnTo>
                                <a:pt x="87154" y="51911"/>
                              </a:lnTo>
                              <a:cubicBezTo>
                                <a:pt x="84296" y="48101"/>
                                <a:pt x="77629" y="47149"/>
                                <a:pt x="73819" y="50006"/>
                              </a:cubicBezTo>
                              <a:cubicBezTo>
                                <a:pt x="69056" y="52864"/>
                                <a:pt x="68104" y="58579"/>
                                <a:pt x="70961" y="63341"/>
                              </a:cubicBezTo>
                              <a:cubicBezTo>
                                <a:pt x="71914" y="64294"/>
                                <a:pt x="72866" y="65246"/>
                                <a:pt x="73819" y="66199"/>
                              </a:cubicBezTo>
                              <a:lnTo>
                                <a:pt x="102394" y="94774"/>
                              </a:lnTo>
                              <a:lnTo>
                                <a:pt x="102394" y="102394"/>
                              </a:lnTo>
                              <a:lnTo>
                                <a:pt x="94774" y="102394"/>
                              </a:lnTo>
                              <a:lnTo>
                                <a:pt x="66199" y="73819"/>
                              </a:lnTo>
                              <a:cubicBezTo>
                                <a:pt x="62389" y="70009"/>
                                <a:pt x="56674" y="69056"/>
                                <a:pt x="52864" y="72866"/>
                              </a:cubicBezTo>
                              <a:cubicBezTo>
                                <a:pt x="49054" y="76676"/>
                                <a:pt x="48101" y="82391"/>
                                <a:pt x="51911" y="86201"/>
                              </a:cubicBezTo>
                              <a:cubicBezTo>
                                <a:pt x="51911" y="86201"/>
                                <a:pt x="52864" y="87154"/>
                                <a:pt x="52864" y="87154"/>
                              </a:cubicBezTo>
                              <a:lnTo>
                                <a:pt x="68104" y="102394"/>
                              </a:lnTo>
                              <a:lnTo>
                                <a:pt x="52864" y="102394"/>
                              </a:lnTo>
                              <a:lnTo>
                                <a:pt x="24289" y="64294"/>
                              </a:lnTo>
                              <a:cubicBezTo>
                                <a:pt x="21431" y="60484"/>
                                <a:pt x="14764" y="59531"/>
                                <a:pt x="10954" y="62389"/>
                              </a:cubicBezTo>
                              <a:lnTo>
                                <a:pt x="10954" y="62389"/>
                              </a:lnTo>
                              <a:cubicBezTo>
                                <a:pt x="7144" y="65246"/>
                                <a:pt x="6191" y="71914"/>
                                <a:pt x="9049" y="75724"/>
                              </a:cubicBezTo>
                              <a:lnTo>
                                <a:pt x="29051" y="102394"/>
                              </a:lnTo>
                              <a:lnTo>
                                <a:pt x="16669" y="102394"/>
                              </a:lnTo>
                              <a:cubicBezTo>
                                <a:pt x="10954" y="102394"/>
                                <a:pt x="7144" y="106204"/>
                                <a:pt x="7144" y="111919"/>
                              </a:cubicBezTo>
                              <a:cubicBezTo>
                                <a:pt x="7144" y="117634"/>
                                <a:pt x="10954" y="121444"/>
                                <a:pt x="16669" y="121444"/>
                              </a:cubicBezTo>
                              <a:lnTo>
                                <a:pt x="29051" y="121444"/>
                              </a:lnTo>
                              <a:lnTo>
                                <a:pt x="9049" y="148114"/>
                              </a:lnTo>
                              <a:cubicBezTo>
                                <a:pt x="6191" y="151924"/>
                                <a:pt x="7144" y="158591"/>
                                <a:pt x="10954" y="161449"/>
                              </a:cubicBezTo>
                              <a:cubicBezTo>
                                <a:pt x="12859" y="162401"/>
                                <a:pt x="14764" y="163354"/>
                                <a:pt x="16669" y="163354"/>
                              </a:cubicBezTo>
                              <a:cubicBezTo>
                                <a:pt x="19526" y="163354"/>
                                <a:pt x="22384" y="162401"/>
                                <a:pt x="24289" y="159544"/>
                              </a:cubicBezTo>
                              <a:lnTo>
                                <a:pt x="52864" y="121444"/>
                              </a:lnTo>
                              <a:lnTo>
                                <a:pt x="67151" y="121444"/>
                              </a:lnTo>
                              <a:lnTo>
                                <a:pt x="51911" y="136684"/>
                              </a:lnTo>
                              <a:cubicBezTo>
                                <a:pt x="48101" y="140494"/>
                                <a:pt x="48101" y="146209"/>
                                <a:pt x="51911" y="150019"/>
                              </a:cubicBezTo>
                              <a:cubicBezTo>
                                <a:pt x="55721" y="153829"/>
                                <a:pt x="61436" y="153829"/>
                                <a:pt x="65246" y="150019"/>
                              </a:cubicBezTo>
                              <a:lnTo>
                                <a:pt x="93821" y="121444"/>
                              </a:lnTo>
                              <a:lnTo>
                                <a:pt x="102394" y="121444"/>
                              </a:lnTo>
                              <a:lnTo>
                                <a:pt x="102394" y="129064"/>
                              </a:lnTo>
                              <a:lnTo>
                                <a:pt x="73819" y="157639"/>
                              </a:lnTo>
                              <a:cubicBezTo>
                                <a:pt x="70009" y="161449"/>
                                <a:pt x="70961" y="168116"/>
                                <a:pt x="74771" y="170974"/>
                              </a:cubicBezTo>
                              <a:cubicBezTo>
                                <a:pt x="78581" y="173831"/>
                                <a:pt x="83344" y="173831"/>
                                <a:pt x="87154" y="170974"/>
                              </a:cubicBezTo>
                              <a:lnTo>
                                <a:pt x="102394" y="155734"/>
                              </a:lnTo>
                              <a:lnTo>
                                <a:pt x="102394" y="170021"/>
                              </a:lnTo>
                              <a:lnTo>
                                <a:pt x="64294" y="198596"/>
                              </a:lnTo>
                              <a:cubicBezTo>
                                <a:pt x="60484" y="201454"/>
                                <a:pt x="59531" y="208121"/>
                                <a:pt x="62389" y="211931"/>
                              </a:cubicBezTo>
                              <a:cubicBezTo>
                                <a:pt x="65246" y="215741"/>
                                <a:pt x="71914" y="216694"/>
                                <a:pt x="75724" y="213836"/>
                              </a:cubicBezTo>
                              <a:lnTo>
                                <a:pt x="102394" y="193834"/>
                              </a:lnTo>
                              <a:lnTo>
                                <a:pt x="102394" y="207169"/>
                              </a:lnTo>
                              <a:cubicBezTo>
                                <a:pt x="102394" y="212884"/>
                                <a:pt x="106204" y="216694"/>
                                <a:pt x="111919" y="216694"/>
                              </a:cubicBezTo>
                              <a:cubicBezTo>
                                <a:pt x="117634" y="216694"/>
                                <a:pt x="121444" y="212884"/>
                                <a:pt x="121444" y="207169"/>
                              </a:cubicBezTo>
                              <a:lnTo>
                                <a:pt x="121444" y="194786"/>
                              </a:lnTo>
                              <a:lnTo>
                                <a:pt x="148114" y="214789"/>
                              </a:lnTo>
                              <a:cubicBezTo>
                                <a:pt x="150019" y="215741"/>
                                <a:pt x="151924" y="216694"/>
                                <a:pt x="153829" y="216694"/>
                              </a:cubicBezTo>
                              <a:cubicBezTo>
                                <a:pt x="159544" y="216694"/>
                                <a:pt x="163354" y="212884"/>
                                <a:pt x="163354" y="207169"/>
                              </a:cubicBezTo>
                              <a:cubicBezTo>
                                <a:pt x="163354" y="204311"/>
                                <a:pt x="162401" y="201454"/>
                                <a:pt x="159544" y="199549"/>
                              </a:cubicBezTo>
                              <a:lnTo>
                                <a:pt x="121444" y="170974"/>
                              </a:lnTo>
                              <a:lnTo>
                                <a:pt x="121444" y="155734"/>
                              </a:lnTo>
                              <a:lnTo>
                                <a:pt x="136684" y="170974"/>
                              </a:lnTo>
                              <a:cubicBezTo>
                                <a:pt x="140494" y="174784"/>
                                <a:pt x="146209" y="174784"/>
                                <a:pt x="150019" y="170974"/>
                              </a:cubicBezTo>
                              <a:cubicBezTo>
                                <a:pt x="153829" y="167164"/>
                                <a:pt x="153829" y="161449"/>
                                <a:pt x="150019" y="157639"/>
                              </a:cubicBezTo>
                              <a:lnTo>
                                <a:pt x="121444" y="129064"/>
                              </a:lnTo>
                              <a:lnTo>
                                <a:pt x="121444" y="121444"/>
                              </a:lnTo>
                              <a:lnTo>
                                <a:pt x="129064" y="121444"/>
                              </a:lnTo>
                              <a:lnTo>
                                <a:pt x="157639" y="150019"/>
                              </a:lnTo>
                              <a:cubicBezTo>
                                <a:pt x="161449" y="153829"/>
                                <a:pt x="167164" y="153829"/>
                                <a:pt x="170974" y="150019"/>
                              </a:cubicBezTo>
                              <a:cubicBezTo>
                                <a:pt x="174784" y="146209"/>
                                <a:pt x="174784" y="140494"/>
                                <a:pt x="170974" y="136684"/>
                              </a:cubicBezTo>
                              <a:lnTo>
                                <a:pt x="155734" y="1214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64" name="Gruppo 164">
                        <a:extLst/>
                      </wpg:cNvPr>
                      <wpg:cNvGrpSpPr/>
                      <wpg:grpSpPr>
                        <a:xfrm>
                          <a:off x="8907950" y="5280175"/>
                          <a:ext cx="142875" cy="142875"/>
                          <a:chOff x="8907950" y="5280175"/>
                          <a:chExt cx="142875" cy="142875"/>
                        </a:xfrm>
                      </wpg:grpSpPr>
                      <wps:wsp>
                        <wps:cNvPr id="165" name="Figura a mano libera: Forma 165">
                          <a:extLst/>
                        </wps:cNvPr>
                        <wps:cNvSpPr/>
                        <wps:spPr>
                          <a:xfrm>
                            <a:off x="8955575" y="5327800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igura a mano libera: Forma 166">
                          <a:extLst/>
                        </wps:cNvPr>
                        <wps:cNvSpPr/>
                        <wps:spPr>
                          <a:xfrm>
                            <a:off x="8907950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igura a mano libera: Forma 167">
                          <a:extLst/>
                        </wps:cNvPr>
                        <wps:cNvSpPr/>
                        <wps:spPr>
                          <a:xfrm>
                            <a:off x="8993675" y="5280175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igura a mano libera: Forma 168">
                          <a:extLst/>
                        </wps:cNvPr>
                        <wps:cNvSpPr/>
                        <wps:spPr>
                          <a:xfrm>
                            <a:off x="8993675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igura a mano libera: Forma 169">
                          <a:extLst/>
                        </wps:cNvPr>
                        <wps:cNvSpPr/>
                        <wps:spPr>
                          <a:xfrm>
                            <a:off x="8907950" y="5365900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170" name="Gruppo 170">
                        <a:extLst/>
                      </wpg:cNvPr>
                      <wpg:cNvGrpSpPr/>
                      <wpg:grpSpPr>
                        <a:xfrm>
                          <a:off x="6508909" y="6861492"/>
                          <a:ext cx="142875" cy="142875"/>
                          <a:chOff x="6508909" y="6861492"/>
                          <a:chExt cx="142875" cy="142875"/>
                        </a:xfrm>
                      </wpg:grpSpPr>
                      <wps:wsp>
                        <wps:cNvPr id="171" name="Figura a mano libera: Forma 171">
                          <a:extLst/>
                        </wps:cNvPr>
                        <wps:cNvSpPr/>
                        <wps:spPr>
                          <a:xfrm>
                            <a:off x="6556534" y="6909117"/>
                            <a:ext cx="47625" cy="47625"/>
                          </a:xfrm>
                          <a:custGeom>
                            <a:avLst/>
                            <a:gdLst>
                              <a:gd name="connsiteX0" fmla="*/ 45244 w 47625"/>
                              <a:gd name="connsiteY0" fmla="*/ 26194 h 47625"/>
                              <a:gd name="connsiteX1" fmla="*/ 26194 w 47625"/>
                              <a:gd name="connsiteY1" fmla="*/ 45244 h 47625"/>
                              <a:gd name="connsiteX2" fmla="*/ 7144 w 47625"/>
                              <a:gd name="connsiteY2" fmla="*/ 26194 h 47625"/>
                              <a:gd name="connsiteX3" fmla="*/ 26194 w 47625"/>
                              <a:gd name="connsiteY3" fmla="*/ 7144 h 47625"/>
                              <a:gd name="connsiteX4" fmla="*/ 45244 w 47625"/>
                              <a:gd name="connsiteY4" fmla="*/ 2619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45244" y="26194"/>
                                </a:moveTo>
                                <a:cubicBezTo>
                                  <a:pt x="45244" y="36715"/>
                                  <a:pt x="36715" y="45244"/>
                                  <a:pt x="26194" y="45244"/>
                                </a:cubicBezTo>
                                <a:cubicBezTo>
                                  <a:pt x="15673" y="45244"/>
                                  <a:pt x="7144" y="36715"/>
                                  <a:pt x="7144" y="26194"/>
                                </a:cubicBezTo>
                                <a:cubicBezTo>
                                  <a:pt x="7144" y="15673"/>
                                  <a:pt x="15673" y="7144"/>
                                  <a:pt x="26194" y="7144"/>
                                </a:cubicBezTo>
                                <a:cubicBezTo>
                                  <a:pt x="36715" y="7144"/>
                                  <a:pt x="45244" y="15673"/>
                                  <a:pt x="45244" y="26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igura a mano libera: Forma 172">
                          <a:extLst/>
                        </wps:cNvPr>
                        <wps:cNvSpPr/>
                        <wps:spPr>
                          <a:xfrm>
                            <a:off x="6508909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10001 w 57150"/>
                              <a:gd name="connsiteY0" fmla="*/ 10001 h 57150"/>
                              <a:gd name="connsiteX1" fmla="*/ 10001 w 57150"/>
                              <a:gd name="connsiteY1" fmla="*/ 23336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  <a:gd name="connsiteX9" fmla="*/ 10001 w 57150"/>
                              <a:gd name="connsiteY9" fmla="*/ 10001 h 57150"/>
                              <a:gd name="connsiteX10" fmla="*/ 10001 w 57150"/>
                              <a:gd name="connsiteY10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0001" y="10001"/>
                                </a:move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cubicBezTo>
                                  <a:pt x="10001" y="23336"/>
                                  <a:pt x="10001" y="2333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10001" y="10001"/>
                                  <a:pt x="10001" y="10001"/>
                                  <a:pt x="10001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igura a mano libera: Forma 173">
                          <a:extLst/>
                        </wps:cNvPr>
                        <wps:cNvSpPr/>
                        <wps:spPr>
                          <a:xfrm>
                            <a:off x="6594634" y="6861492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igura a mano libera: Forma 174">
                          <a:extLst/>
                        </wps:cNvPr>
                        <wps:cNvSpPr/>
                        <wps:spPr>
                          <a:xfrm>
                            <a:off x="6594634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23336 w 57150"/>
                              <a:gd name="connsiteY0" fmla="*/ 10001 h 57150"/>
                              <a:gd name="connsiteX1" fmla="*/ 10001 w 57150"/>
                              <a:gd name="connsiteY1" fmla="*/ 10001 h 57150"/>
                              <a:gd name="connsiteX2" fmla="*/ 10001 w 57150"/>
                              <a:gd name="connsiteY2" fmla="*/ 23336 h 57150"/>
                              <a:gd name="connsiteX3" fmla="*/ 38576 w 57150"/>
                              <a:gd name="connsiteY3" fmla="*/ 51911 h 57150"/>
                              <a:gd name="connsiteX4" fmla="*/ 51911 w 57150"/>
                              <a:gd name="connsiteY4" fmla="*/ 51911 h 57150"/>
                              <a:gd name="connsiteX5" fmla="*/ 51911 w 57150"/>
                              <a:gd name="connsiteY5" fmla="*/ 51911 h 57150"/>
                              <a:gd name="connsiteX6" fmla="*/ 51911 w 57150"/>
                              <a:gd name="connsiteY6" fmla="*/ 38576 h 57150"/>
                              <a:gd name="connsiteX7" fmla="*/ 51911 w 57150"/>
                              <a:gd name="connsiteY7" fmla="*/ 38576 h 57150"/>
                              <a:gd name="connsiteX8" fmla="*/ 2333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3336" y="10001"/>
                                </a:move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38576" y="51911"/>
                                </a:lnTo>
                                <a:cubicBezTo>
                                  <a:pt x="42386" y="55721"/>
                                  <a:pt x="48101" y="55721"/>
                                  <a:pt x="51911" y="51911"/>
                                </a:cubicBezTo>
                                <a:cubicBezTo>
                                  <a:pt x="51911" y="51911"/>
                                  <a:pt x="51911" y="51911"/>
                                  <a:pt x="51911" y="51911"/>
                                </a:cubicBezTo>
                                <a:cubicBezTo>
                                  <a:pt x="55721" y="48101"/>
                                  <a:pt x="55721" y="42386"/>
                                  <a:pt x="51911" y="38576"/>
                                </a:cubicBezTo>
                                <a:cubicBezTo>
                                  <a:pt x="51911" y="38576"/>
                                  <a:pt x="51911" y="38576"/>
                                  <a:pt x="51911" y="38576"/>
                                </a:cubicBezTo>
                                <a:lnTo>
                                  <a:pt x="23336" y="10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igura a mano libera: Forma 175">
                          <a:extLst/>
                        </wps:cNvPr>
                        <wps:cNvSpPr/>
                        <wps:spPr>
                          <a:xfrm>
                            <a:off x="6508909" y="6947217"/>
                            <a:ext cx="57150" cy="57150"/>
                          </a:xfrm>
                          <a:custGeom>
                            <a:avLst/>
                            <a:gdLst>
                              <a:gd name="connsiteX0" fmla="*/ 38576 w 57150"/>
                              <a:gd name="connsiteY0" fmla="*/ 10001 h 57150"/>
                              <a:gd name="connsiteX1" fmla="*/ 10001 w 57150"/>
                              <a:gd name="connsiteY1" fmla="*/ 38576 h 57150"/>
                              <a:gd name="connsiteX2" fmla="*/ 10001 w 57150"/>
                              <a:gd name="connsiteY2" fmla="*/ 51911 h 57150"/>
                              <a:gd name="connsiteX3" fmla="*/ 10001 w 57150"/>
                              <a:gd name="connsiteY3" fmla="*/ 51911 h 57150"/>
                              <a:gd name="connsiteX4" fmla="*/ 23336 w 57150"/>
                              <a:gd name="connsiteY4" fmla="*/ 51911 h 57150"/>
                              <a:gd name="connsiteX5" fmla="*/ 23336 w 57150"/>
                              <a:gd name="connsiteY5" fmla="*/ 51911 h 57150"/>
                              <a:gd name="connsiteX6" fmla="*/ 51911 w 57150"/>
                              <a:gd name="connsiteY6" fmla="*/ 23336 h 57150"/>
                              <a:gd name="connsiteX7" fmla="*/ 51911 w 57150"/>
                              <a:gd name="connsiteY7" fmla="*/ 10001 h 57150"/>
                              <a:gd name="connsiteX8" fmla="*/ 38576 w 57150"/>
                              <a:gd name="connsiteY8" fmla="*/ 10001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8576" y="10001"/>
                                </a:moveTo>
                                <a:lnTo>
                                  <a:pt x="10001" y="38576"/>
                                </a:lnTo>
                                <a:cubicBezTo>
                                  <a:pt x="6191" y="42386"/>
                                  <a:pt x="6191" y="48101"/>
                                  <a:pt x="10001" y="51911"/>
                                </a:cubicBezTo>
                                <a:cubicBezTo>
                                  <a:pt x="10001" y="51911"/>
                                  <a:pt x="10001" y="51911"/>
                                  <a:pt x="10001" y="51911"/>
                                </a:cubicBezTo>
                                <a:cubicBezTo>
                                  <a:pt x="13811" y="55721"/>
                                  <a:pt x="19526" y="55721"/>
                                  <a:pt x="23336" y="51911"/>
                                </a:cubicBezTo>
                                <a:cubicBezTo>
                                  <a:pt x="23336" y="51911"/>
                                  <a:pt x="23336" y="51911"/>
                                  <a:pt x="23336" y="51911"/>
                                </a:cubicBezTo>
                                <a:lnTo>
                                  <a:pt x="51911" y="23336"/>
                                </a:lnTo>
                                <a:cubicBezTo>
                                  <a:pt x="55721" y="19526"/>
                                  <a:pt x="55721" y="13811"/>
                                  <a:pt x="51911" y="10001"/>
                                </a:cubicBezTo>
                                <a:cubicBezTo>
                                  <a:pt x="48101" y="6191"/>
                                  <a:pt x="42386" y="6191"/>
                                  <a:pt x="38576" y="100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180" name="Elemento grafico 603">
                        <a:extLst/>
                      </wps:cNvPr>
                      <wps:cNvSpPr/>
                      <wps:spPr>
                        <a:xfrm>
                          <a:off x="5490706" y="118434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6" name="Elemento grafico 603">
                        <a:extLst/>
                      </wps:cNvPr>
                      <wps:cNvSpPr/>
                      <wps:spPr>
                        <a:xfrm>
                          <a:off x="6023043" y="3867324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7" name="Elemento grafico 603">
                        <a:extLst/>
                      </wps:cNvPr>
                      <wps:cNvSpPr/>
                      <wps:spPr>
                        <a:xfrm>
                          <a:off x="7691363" y="5079101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8" name="Elemento grafico 603">
                        <a:extLst/>
                      </wps:cNvPr>
                      <wps:cNvSpPr/>
                      <wps:spPr>
                        <a:xfrm>
                          <a:off x="9189308" y="6994087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89" name="Elemento grafico 603">
                        <a:extLst/>
                      </wps:cNvPr>
                      <wps:cNvSpPr/>
                      <wps:spPr>
                        <a:xfrm>
                          <a:off x="9529254" y="5851066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09" name="Elemento grafico 603">
                        <a:extLst/>
                      </wps:cNvPr>
                      <wps:cNvSpPr/>
                      <wps:spPr>
                        <a:xfrm>
                          <a:off x="5756899" y="3029683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610" name="Elemento grafico 603">
                        <a:extLst/>
                      </wps:cNvPr>
                      <wps:cNvSpPr/>
                      <wps:spPr>
                        <a:xfrm>
                          <a:off x="6147867" y="7013389"/>
                          <a:ext cx="81671" cy="81671"/>
                        </a:xfrm>
                        <a:custGeom>
                          <a:avLst/>
                          <a:gdLst>
                            <a:gd name="connsiteX0" fmla="*/ 21431 w 38100"/>
                            <a:gd name="connsiteY0" fmla="*/ 7144 h 38100"/>
                            <a:gd name="connsiteX1" fmla="*/ 7144 w 38100"/>
                            <a:gd name="connsiteY1" fmla="*/ 21431 h 38100"/>
                            <a:gd name="connsiteX2" fmla="*/ 21431 w 38100"/>
                            <a:gd name="connsiteY2" fmla="*/ 35719 h 38100"/>
                            <a:gd name="connsiteX3" fmla="*/ 35719 w 38100"/>
                            <a:gd name="connsiteY3" fmla="*/ 21431 h 38100"/>
                            <a:gd name="connsiteX4" fmla="*/ 21431 w 38100"/>
                            <a:gd name="connsiteY4" fmla="*/ 7144 h 38100"/>
                            <a:gd name="connsiteX5" fmla="*/ 21431 w 38100"/>
                            <a:gd name="connsiteY5" fmla="*/ 26194 h 38100"/>
                            <a:gd name="connsiteX6" fmla="*/ 16669 w 38100"/>
                            <a:gd name="connsiteY6" fmla="*/ 21431 h 38100"/>
                            <a:gd name="connsiteX7" fmla="*/ 21431 w 38100"/>
                            <a:gd name="connsiteY7" fmla="*/ 16669 h 38100"/>
                            <a:gd name="connsiteX8" fmla="*/ 26194 w 38100"/>
                            <a:gd name="connsiteY8" fmla="*/ 21431 h 38100"/>
                            <a:gd name="connsiteX9" fmla="*/ 21431 w 38100"/>
                            <a:gd name="connsiteY9" fmla="*/ 26194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8100" h="38100">
                              <a:moveTo>
                                <a:pt x="21431" y="7144"/>
                              </a:moveTo>
                              <a:cubicBezTo>
                                <a:pt x="13811" y="7144"/>
                                <a:pt x="7144" y="13811"/>
                                <a:pt x="7144" y="21431"/>
                              </a:cubicBezTo>
                              <a:cubicBezTo>
                                <a:pt x="7144" y="29051"/>
                                <a:pt x="13811" y="35719"/>
                                <a:pt x="21431" y="35719"/>
                              </a:cubicBezTo>
                              <a:cubicBezTo>
                                <a:pt x="29051" y="35719"/>
                                <a:pt x="35719" y="29051"/>
                                <a:pt x="35719" y="21431"/>
                              </a:cubicBezTo>
                              <a:cubicBezTo>
                                <a:pt x="35719" y="13811"/>
                                <a:pt x="29051" y="7144"/>
                                <a:pt x="21431" y="7144"/>
                              </a:cubicBezTo>
                              <a:close/>
                              <a:moveTo>
                                <a:pt x="21431" y="26194"/>
                              </a:moveTo>
                              <a:cubicBezTo>
                                <a:pt x="18574" y="26194"/>
                                <a:pt x="16669" y="24289"/>
                                <a:pt x="16669" y="21431"/>
                              </a:cubicBezTo>
                              <a:cubicBezTo>
                                <a:pt x="16669" y="18574"/>
                                <a:pt x="18574" y="16669"/>
                                <a:pt x="21431" y="16669"/>
                              </a:cubicBezTo>
                              <a:cubicBezTo>
                                <a:pt x="24289" y="16669"/>
                                <a:pt x="26194" y="18574"/>
                                <a:pt x="26194" y="21431"/>
                              </a:cubicBezTo>
                              <a:cubicBezTo>
                                <a:pt x="26194" y="24289"/>
                                <a:pt x="24289" y="26194"/>
                                <a:pt x="21431" y="26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611" name="Gruppo 611">
                        <a:extLst/>
                      </wpg:cNvPr>
                      <wpg:cNvGrpSpPr/>
                      <wpg:grpSpPr>
                        <a:xfrm>
                          <a:off x="6583396" y="467305"/>
                          <a:ext cx="104775" cy="104775"/>
                          <a:chOff x="6583396" y="467305"/>
                          <a:chExt cx="104775" cy="104775"/>
                        </a:xfrm>
                      </wpg:grpSpPr>
                      <wps:wsp>
                        <wps:cNvPr id="612" name="Figura a mano libera: Forma 612">
                          <a:extLst/>
                        </wps:cNvPr>
                        <wps:cNvSpPr/>
                        <wps:spPr>
                          <a:xfrm>
                            <a:off x="658339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3" name="Figura a mano libera: Forma 613">
                          <a:extLst/>
                        </wps:cNvPr>
                        <wps:cNvSpPr/>
                        <wps:spPr>
                          <a:xfrm>
                            <a:off x="6640546" y="46730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5" name="Figura a mano libera: Forma 615">
                          <a:extLst/>
                        </wps:cNvPr>
                        <wps:cNvSpPr/>
                        <wps:spPr>
                          <a:xfrm>
                            <a:off x="664054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29051 w 47625"/>
                              <a:gd name="connsiteY0" fmla="*/ 42386 h 47625"/>
                              <a:gd name="connsiteX1" fmla="*/ 42386 w 47625"/>
                              <a:gd name="connsiteY1" fmla="*/ 42386 h 47625"/>
                              <a:gd name="connsiteX2" fmla="*/ 42386 w 47625"/>
                              <a:gd name="connsiteY2" fmla="*/ 42386 h 47625"/>
                              <a:gd name="connsiteX3" fmla="*/ 42386 w 47625"/>
                              <a:gd name="connsiteY3" fmla="*/ 29051 h 47625"/>
                              <a:gd name="connsiteX4" fmla="*/ 42386 w 47625"/>
                              <a:gd name="connsiteY4" fmla="*/ 29051 h 47625"/>
                              <a:gd name="connsiteX5" fmla="*/ 23336 w 47625"/>
                              <a:gd name="connsiteY5" fmla="*/ 10001 h 47625"/>
                              <a:gd name="connsiteX6" fmla="*/ 10001 w 47625"/>
                              <a:gd name="connsiteY6" fmla="*/ 10001 h 47625"/>
                              <a:gd name="connsiteX7" fmla="*/ 10001 w 47625"/>
                              <a:gd name="connsiteY7" fmla="*/ 23336 h 47625"/>
                              <a:gd name="connsiteX8" fmla="*/ 29051 w 47625"/>
                              <a:gd name="connsiteY8" fmla="*/ 4238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9051" y="42386"/>
                                </a:moveTo>
                                <a:cubicBezTo>
                                  <a:pt x="32861" y="46196"/>
                                  <a:pt x="38576" y="46196"/>
                                  <a:pt x="42386" y="42386"/>
                                </a:cubicBezTo>
                                <a:cubicBezTo>
                                  <a:pt x="42386" y="42386"/>
                                  <a:pt x="42386" y="42386"/>
                                  <a:pt x="42386" y="42386"/>
                                </a:cubicBezTo>
                                <a:cubicBezTo>
                                  <a:pt x="46196" y="38576"/>
                                  <a:pt x="46196" y="32861"/>
                                  <a:pt x="42386" y="29051"/>
                                </a:cubicBezTo>
                                <a:cubicBezTo>
                                  <a:pt x="42386" y="29051"/>
                                  <a:pt x="42386" y="29051"/>
                                  <a:pt x="42386" y="29051"/>
                                </a:cubicBezTo>
                                <a:lnTo>
                                  <a:pt x="23336" y="10001"/>
                                </a:lnTo>
                                <a:cubicBezTo>
                                  <a:pt x="19526" y="6191"/>
                                  <a:pt x="13811" y="6191"/>
                                  <a:pt x="10001" y="10001"/>
                                </a:cubicBezTo>
                                <a:cubicBezTo>
                                  <a:pt x="6191" y="13811"/>
                                  <a:pt x="6191" y="19526"/>
                                  <a:pt x="10001" y="23336"/>
                                </a:cubicBezTo>
                                <a:lnTo>
                                  <a:pt x="29051" y="42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6" name="Figura a mano libera: Forma 616">
                          <a:extLst/>
                        </wps:cNvPr>
                        <wps:cNvSpPr/>
                        <wps:spPr>
                          <a:xfrm>
                            <a:off x="6583396" y="524455"/>
                            <a:ext cx="47625" cy="47625"/>
                          </a:xfrm>
                          <a:custGeom>
                            <a:avLst/>
                            <a:gdLst>
                              <a:gd name="connsiteX0" fmla="*/ 16669 w 47625"/>
                              <a:gd name="connsiteY0" fmla="*/ 45244 h 47625"/>
                              <a:gd name="connsiteX1" fmla="*/ 23336 w 47625"/>
                              <a:gd name="connsiteY1" fmla="*/ 42386 h 47625"/>
                              <a:gd name="connsiteX2" fmla="*/ 42386 w 47625"/>
                              <a:gd name="connsiteY2" fmla="*/ 23336 h 47625"/>
                              <a:gd name="connsiteX3" fmla="*/ 42386 w 47625"/>
                              <a:gd name="connsiteY3" fmla="*/ 10001 h 47625"/>
                              <a:gd name="connsiteX4" fmla="*/ 29051 w 47625"/>
                              <a:gd name="connsiteY4" fmla="*/ 10001 h 47625"/>
                              <a:gd name="connsiteX5" fmla="*/ 10001 w 47625"/>
                              <a:gd name="connsiteY5" fmla="*/ 29051 h 47625"/>
                              <a:gd name="connsiteX6" fmla="*/ 10001 w 47625"/>
                              <a:gd name="connsiteY6" fmla="*/ 42386 h 47625"/>
                              <a:gd name="connsiteX7" fmla="*/ 10001 w 47625"/>
                              <a:gd name="connsiteY7" fmla="*/ 42386 h 47625"/>
                              <a:gd name="connsiteX8" fmla="*/ 16669 w 47625"/>
                              <a:gd name="connsiteY8" fmla="*/ 45244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16669" y="45244"/>
                                </a:moveTo>
                                <a:cubicBezTo>
                                  <a:pt x="19526" y="45244"/>
                                  <a:pt x="21431" y="44291"/>
                                  <a:pt x="23336" y="42386"/>
                                </a:cubicBezTo>
                                <a:lnTo>
                                  <a:pt x="42386" y="23336"/>
                                </a:lnTo>
                                <a:cubicBezTo>
                                  <a:pt x="46196" y="19526"/>
                                  <a:pt x="46196" y="13811"/>
                                  <a:pt x="42386" y="10001"/>
                                </a:cubicBezTo>
                                <a:cubicBezTo>
                                  <a:pt x="38576" y="6191"/>
                                  <a:pt x="32861" y="6191"/>
                                  <a:pt x="29051" y="10001"/>
                                </a:cubicBezTo>
                                <a:lnTo>
                                  <a:pt x="10001" y="29051"/>
                                </a:lnTo>
                                <a:cubicBezTo>
                                  <a:pt x="6191" y="32861"/>
                                  <a:pt x="6191" y="38576"/>
                                  <a:pt x="10001" y="42386"/>
                                </a:cubicBezTo>
                                <a:cubicBezTo>
                                  <a:pt x="10001" y="42386"/>
                                  <a:pt x="10001" y="42386"/>
                                  <a:pt x="10001" y="42386"/>
                                </a:cubicBezTo>
                                <a:cubicBezTo>
                                  <a:pt x="11906" y="44291"/>
                                  <a:pt x="13811" y="45244"/>
                                  <a:pt x="16669" y="45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s:wsp>
                      <wps:cNvPr id="617" name="Elemento grafico 4">
                        <a:extLst/>
                      </wps:cNvPr>
                      <wps:cNvSpPr/>
                      <wps:spPr>
                        <a:xfrm>
                          <a:off x="1186954" y="6774734"/>
                          <a:ext cx="496865" cy="778423"/>
                        </a:xfrm>
                        <a:custGeom>
                          <a:avLst/>
                          <a:gdLst>
                            <a:gd name="connsiteX0" fmla="*/ 1107423 w 1147252"/>
                            <a:gd name="connsiteY0" fmla="*/ 944437 h 1797361"/>
                            <a:gd name="connsiteX1" fmla="*/ 1074727 w 1147252"/>
                            <a:gd name="connsiteY1" fmla="*/ 898930 h 1797361"/>
                            <a:gd name="connsiteX2" fmla="*/ 1061878 w 1147252"/>
                            <a:gd name="connsiteY2" fmla="*/ 886195 h 1797361"/>
                            <a:gd name="connsiteX3" fmla="*/ 830094 w 1147252"/>
                            <a:gd name="connsiteY3" fmla="*/ 758525 h 1797361"/>
                            <a:gd name="connsiteX4" fmla="*/ 577986 w 1147252"/>
                            <a:gd name="connsiteY4" fmla="*/ 781738 h 1797361"/>
                            <a:gd name="connsiteX5" fmla="*/ 388861 w 1147252"/>
                            <a:gd name="connsiteY5" fmla="*/ 747416 h 1797361"/>
                            <a:gd name="connsiteX6" fmla="*/ 280809 w 1147252"/>
                            <a:gd name="connsiteY6" fmla="*/ 771145 h 1797361"/>
                            <a:gd name="connsiteX7" fmla="*/ 288037 w 1147252"/>
                            <a:gd name="connsiteY7" fmla="*/ 663379 h 1797361"/>
                            <a:gd name="connsiteX8" fmla="*/ 433929 w 1147252"/>
                            <a:gd name="connsiteY8" fmla="*/ 663379 h 1797361"/>
                            <a:gd name="connsiteX9" fmla="*/ 433929 w 1147252"/>
                            <a:gd name="connsiteY9" fmla="*/ 582881 h 1797361"/>
                            <a:gd name="connsiteX10" fmla="*/ 280790 w 1147252"/>
                            <a:gd name="connsiteY10" fmla="*/ 480469 h 1797361"/>
                            <a:gd name="connsiteX11" fmla="*/ 298840 w 1147252"/>
                            <a:gd name="connsiteY11" fmla="*/ 404980 h 1797361"/>
                            <a:gd name="connsiteX12" fmla="*/ 417715 w 1147252"/>
                            <a:gd name="connsiteY12" fmla="*/ 341097 h 1797361"/>
                            <a:gd name="connsiteX13" fmla="*/ 315055 w 1147252"/>
                            <a:gd name="connsiteY13" fmla="*/ 367713 h 1797361"/>
                            <a:gd name="connsiteX14" fmla="*/ 306049 w 1147252"/>
                            <a:gd name="connsiteY14" fmla="*/ 326068 h 1797361"/>
                            <a:gd name="connsiteX15" fmla="*/ 523969 w 1147252"/>
                            <a:gd name="connsiteY15" fmla="*/ 198092 h 1797361"/>
                            <a:gd name="connsiteX16" fmla="*/ 484351 w 1147252"/>
                            <a:gd name="connsiteY16" fmla="*/ 178226 h 1797361"/>
                            <a:gd name="connsiteX17" fmla="*/ 545576 w 1147252"/>
                            <a:gd name="connsiteY17" fmla="*/ 117020 h 1797361"/>
                            <a:gd name="connsiteX18" fmla="*/ 466339 w 1147252"/>
                            <a:gd name="connsiteY18" fmla="*/ 147556 h 1797361"/>
                            <a:gd name="connsiteX19" fmla="*/ 365476 w 1147252"/>
                            <a:gd name="connsiteY19" fmla="*/ 225014 h 1797361"/>
                            <a:gd name="connsiteX20" fmla="*/ 401500 w 1147252"/>
                            <a:gd name="connsiteY20" fmla="*/ 127766 h 1797361"/>
                            <a:gd name="connsiteX21" fmla="*/ 397905 w 1147252"/>
                            <a:gd name="connsiteY21" fmla="*/ 103865 h 1797361"/>
                            <a:gd name="connsiteX22" fmla="*/ 325877 w 1147252"/>
                            <a:gd name="connsiteY22" fmla="*/ 225014 h 1797361"/>
                            <a:gd name="connsiteX23" fmla="*/ 280828 w 1147252"/>
                            <a:gd name="connsiteY23" fmla="*/ 306068 h 1797361"/>
                            <a:gd name="connsiteX24" fmla="*/ 267692 w 1147252"/>
                            <a:gd name="connsiteY24" fmla="*/ 316871 h 1797361"/>
                            <a:gd name="connsiteX25" fmla="*/ 257424 w 1147252"/>
                            <a:gd name="connsiteY25" fmla="*/ 329759 h 1797361"/>
                            <a:gd name="connsiteX26" fmla="*/ 248418 w 1147252"/>
                            <a:gd name="connsiteY26" fmla="*/ 319223 h 1797361"/>
                            <a:gd name="connsiteX27" fmla="*/ 239432 w 1147252"/>
                            <a:gd name="connsiteY27" fmla="*/ 319223 h 1797361"/>
                            <a:gd name="connsiteX28" fmla="*/ 190788 w 1147252"/>
                            <a:gd name="connsiteY28" fmla="*/ 408976 h 1797361"/>
                            <a:gd name="connsiteX29" fmla="*/ 147556 w 1147252"/>
                            <a:gd name="connsiteY29" fmla="*/ 371021 h 1797361"/>
                            <a:gd name="connsiteX30" fmla="*/ 190788 w 1147252"/>
                            <a:gd name="connsiteY30" fmla="*/ 311517 h 1797361"/>
                            <a:gd name="connsiteX31" fmla="*/ 253810 w 1147252"/>
                            <a:gd name="connsiteY31" fmla="*/ 229527 h 1797361"/>
                            <a:gd name="connsiteX32" fmla="*/ 248399 w 1147252"/>
                            <a:gd name="connsiteY32" fmla="*/ 211056 h 1797361"/>
                            <a:gd name="connsiteX33" fmla="*/ 230406 w 1147252"/>
                            <a:gd name="connsiteY33" fmla="*/ 230636 h 1797361"/>
                            <a:gd name="connsiteX34" fmla="*/ 161954 w 1147252"/>
                            <a:gd name="connsiteY34" fmla="*/ 298936 h 1797361"/>
                            <a:gd name="connsiteX35" fmla="*/ 131341 w 1147252"/>
                            <a:gd name="connsiteY35" fmla="*/ 264671 h 1797361"/>
                            <a:gd name="connsiteX36" fmla="*/ 215989 w 1147252"/>
                            <a:gd name="connsiteY36" fmla="*/ 120595 h 1797361"/>
                            <a:gd name="connsiteX37" fmla="*/ 315055 w 1147252"/>
                            <a:gd name="connsiteY37" fmla="*/ 57496 h 1797361"/>
                            <a:gd name="connsiteX38" fmla="*/ 313238 w 1147252"/>
                            <a:gd name="connsiteY38" fmla="*/ 37668 h 1797361"/>
                            <a:gd name="connsiteX39" fmla="*/ 293448 w 1147252"/>
                            <a:gd name="connsiteY39" fmla="*/ 52085 h 1797361"/>
                            <a:gd name="connsiteX40" fmla="*/ 237596 w 1147252"/>
                            <a:gd name="connsiteY40" fmla="*/ 82698 h 1797361"/>
                            <a:gd name="connsiteX41" fmla="*/ 243007 w 1147252"/>
                            <a:gd name="connsiteY41" fmla="*/ 37687 h 1797361"/>
                            <a:gd name="connsiteX42" fmla="*/ 224995 w 1147252"/>
                            <a:gd name="connsiteY42" fmla="*/ 28681 h 1797361"/>
                            <a:gd name="connsiteX43" fmla="*/ 223198 w 1147252"/>
                            <a:gd name="connsiteY43" fmla="*/ 48510 h 1797361"/>
                            <a:gd name="connsiteX44" fmla="*/ 219584 w 1147252"/>
                            <a:gd name="connsiteY44" fmla="*/ 79122 h 1797361"/>
                            <a:gd name="connsiteX45" fmla="*/ 140328 w 1147252"/>
                            <a:gd name="connsiteY45" fmla="*/ 183579 h 1797361"/>
                            <a:gd name="connsiteX46" fmla="*/ 120672 w 1147252"/>
                            <a:gd name="connsiteY46" fmla="*/ 147556 h 1797361"/>
                            <a:gd name="connsiteX47" fmla="*/ 100729 w 1147252"/>
                            <a:gd name="connsiteY47" fmla="*/ 160176 h 1797361"/>
                            <a:gd name="connsiteX48" fmla="*/ 115146 w 1147252"/>
                            <a:gd name="connsiteY48" fmla="*/ 201591 h 1797361"/>
                            <a:gd name="connsiteX49" fmla="*/ 170979 w 1147252"/>
                            <a:gd name="connsiteY49" fmla="*/ 471750 h 1797361"/>
                            <a:gd name="connsiteX50" fmla="*/ 171782 w 1147252"/>
                            <a:gd name="connsiteY50" fmla="*/ 472419 h 1797361"/>
                            <a:gd name="connsiteX51" fmla="*/ 80920 w 1147252"/>
                            <a:gd name="connsiteY51" fmla="*/ 641065 h 1797361"/>
                            <a:gd name="connsiteX52" fmla="*/ 28681 w 1147252"/>
                            <a:gd name="connsiteY52" fmla="*/ 873403 h 1797361"/>
                            <a:gd name="connsiteX53" fmla="*/ 56598 w 1147252"/>
                            <a:gd name="connsiteY53" fmla="*/ 940039 h 1797361"/>
                            <a:gd name="connsiteX54" fmla="*/ 131781 w 1147252"/>
                            <a:gd name="connsiteY54" fmla="*/ 1084134 h 1797361"/>
                            <a:gd name="connsiteX55" fmla="*/ 147785 w 1147252"/>
                            <a:gd name="connsiteY55" fmla="*/ 1233602 h 1797361"/>
                            <a:gd name="connsiteX56" fmla="*/ 158474 w 1147252"/>
                            <a:gd name="connsiteY56" fmla="*/ 1287638 h 1797361"/>
                            <a:gd name="connsiteX57" fmla="*/ 157977 w 1147252"/>
                            <a:gd name="connsiteY57" fmla="*/ 1397525 h 1797361"/>
                            <a:gd name="connsiteX58" fmla="*/ 170061 w 1147252"/>
                            <a:gd name="connsiteY58" fmla="*/ 1543456 h 1797361"/>
                            <a:gd name="connsiteX59" fmla="*/ 163942 w 1147252"/>
                            <a:gd name="connsiteY59" fmla="*/ 1583954 h 1797361"/>
                            <a:gd name="connsiteX60" fmla="*/ 158130 w 1147252"/>
                            <a:gd name="connsiteY60" fmla="*/ 1688526 h 1797361"/>
                            <a:gd name="connsiteX61" fmla="*/ 142145 w 1147252"/>
                            <a:gd name="connsiteY61" fmla="*/ 1772409 h 1797361"/>
                            <a:gd name="connsiteX62" fmla="*/ 196180 w 1147252"/>
                            <a:gd name="connsiteY62" fmla="*/ 1772409 h 1797361"/>
                            <a:gd name="connsiteX63" fmla="*/ 203809 w 1147252"/>
                            <a:gd name="connsiteY63" fmla="*/ 1720936 h 1797361"/>
                            <a:gd name="connsiteX64" fmla="*/ 211859 w 1147252"/>
                            <a:gd name="connsiteY64" fmla="*/ 1685505 h 1797361"/>
                            <a:gd name="connsiteX65" fmla="*/ 232070 w 1147252"/>
                            <a:gd name="connsiteY65" fmla="*/ 1415499 h 1797361"/>
                            <a:gd name="connsiteX66" fmla="*/ 232070 w 1147252"/>
                            <a:gd name="connsiteY66" fmla="*/ 1255266 h 1797361"/>
                            <a:gd name="connsiteX67" fmla="*/ 250139 w 1147252"/>
                            <a:gd name="connsiteY67" fmla="*/ 1242589 h 1797361"/>
                            <a:gd name="connsiteX68" fmla="*/ 269968 w 1147252"/>
                            <a:gd name="connsiteY68" fmla="*/ 1422707 h 1797361"/>
                            <a:gd name="connsiteX69" fmla="*/ 279910 w 1147252"/>
                            <a:gd name="connsiteY69" fmla="*/ 1433511 h 1797361"/>
                            <a:gd name="connsiteX70" fmla="*/ 271363 w 1147252"/>
                            <a:gd name="connsiteY70" fmla="*/ 1696461 h 1797361"/>
                            <a:gd name="connsiteX71" fmla="*/ 273352 w 1147252"/>
                            <a:gd name="connsiteY71" fmla="*/ 1703689 h 1797361"/>
                            <a:gd name="connsiteX72" fmla="*/ 251879 w 1147252"/>
                            <a:gd name="connsiteY72" fmla="*/ 1752351 h 1797361"/>
                            <a:gd name="connsiteX73" fmla="*/ 307770 w 1147252"/>
                            <a:gd name="connsiteY73" fmla="*/ 1752351 h 1797361"/>
                            <a:gd name="connsiteX74" fmla="*/ 317253 w 1147252"/>
                            <a:gd name="connsiteY74" fmla="*/ 1714492 h 1797361"/>
                            <a:gd name="connsiteX75" fmla="*/ 313697 w 1147252"/>
                            <a:gd name="connsiteY75" fmla="*/ 1700075 h 1797361"/>
                            <a:gd name="connsiteX76" fmla="*/ 327674 w 1147252"/>
                            <a:gd name="connsiteY76" fmla="*/ 1406493 h 1797361"/>
                            <a:gd name="connsiteX77" fmla="*/ 327674 w 1147252"/>
                            <a:gd name="connsiteY77" fmla="*/ 1276892 h 1797361"/>
                            <a:gd name="connsiteX78" fmla="*/ 351977 w 1147252"/>
                            <a:gd name="connsiteY78" fmla="*/ 1183180 h 1797361"/>
                            <a:gd name="connsiteX79" fmla="*/ 394731 w 1147252"/>
                            <a:gd name="connsiteY79" fmla="*/ 1157979 h 1797361"/>
                            <a:gd name="connsiteX80" fmla="*/ 649364 w 1147252"/>
                            <a:gd name="connsiteY80" fmla="*/ 1109355 h 1797361"/>
                            <a:gd name="connsiteX81" fmla="*/ 704623 w 1147252"/>
                            <a:gd name="connsiteY81" fmla="*/ 1089526 h 1797361"/>
                            <a:gd name="connsiteX82" fmla="*/ 761068 w 1147252"/>
                            <a:gd name="connsiteY82" fmla="*/ 1132759 h 1797361"/>
                            <a:gd name="connsiteX83" fmla="*/ 907304 w 1147252"/>
                            <a:gd name="connsiteY83" fmla="*/ 1285840 h 1797361"/>
                            <a:gd name="connsiteX84" fmla="*/ 939867 w 1147252"/>
                            <a:gd name="connsiteY84" fmla="*/ 1518178 h 1797361"/>
                            <a:gd name="connsiteX85" fmla="*/ 869732 w 1147252"/>
                            <a:gd name="connsiteY85" fmla="*/ 1676690 h 1797361"/>
                            <a:gd name="connsiteX86" fmla="*/ 839100 w 1147252"/>
                            <a:gd name="connsiteY86" fmla="*/ 1741529 h 1797361"/>
                            <a:gd name="connsiteX87" fmla="*/ 889541 w 1147252"/>
                            <a:gd name="connsiteY87" fmla="*/ 1745124 h 1797361"/>
                            <a:gd name="connsiteX88" fmla="*/ 911186 w 1147252"/>
                            <a:gd name="connsiteY88" fmla="*/ 1701891 h 1797361"/>
                            <a:gd name="connsiteX89" fmla="*/ 941818 w 1147252"/>
                            <a:gd name="connsiteY89" fmla="*/ 1680285 h 1797361"/>
                            <a:gd name="connsiteX90" fmla="*/ 946177 w 1147252"/>
                            <a:gd name="connsiteY90" fmla="*/ 1622654 h 1797361"/>
                            <a:gd name="connsiteX91" fmla="*/ 958663 w 1147252"/>
                            <a:gd name="connsiteY91" fmla="*/ 1592042 h 1797361"/>
                            <a:gd name="connsiteX92" fmla="*/ 958663 w 1147252"/>
                            <a:gd name="connsiteY92" fmla="*/ 1665925 h 1797361"/>
                            <a:gd name="connsiteX93" fmla="*/ 957439 w 1147252"/>
                            <a:gd name="connsiteY93" fmla="*/ 1682101 h 1797361"/>
                            <a:gd name="connsiteX94" fmla="*/ 927114 w 1147252"/>
                            <a:gd name="connsiteY94" fmla="*/ 1760956 h 1797361"/>
                            <a:gd name="connsiteX95" fmla="*/ 990308 w 1147252"/>
                            <a:gd name="connsiteY95" fmla="*/ 1760975 h 1797361"/>
                            <a:gd name="connsiteX96" fmla="*/ 1005720 w 1147252"/>
                            <a:gd name="connsiteY96" fmla="*/ 1692905 h 1797361"/>
                            <a:gd name="connsiteX97" fmla="*/ 1018760 w 1147252"/>
                            <a:gd name="connsiteY97" fmla="*/ 1676690 h 1797361"/>
                            <a:gd name="connsiteX98" fmla="*/ 1033464 w 1147252"/>
                            <a:gd name="connsiteY98" fmla="*/ 1498369 h 1797361"/>
                            <a:gd name="connsiteX99" fmla="*/ 1087633 w 1147252"/>
                            <a:gd name="connsiteY99" fmla="*/ 1345268 h 1797361"/>
                            <a:gd name="connsiteX100" fmla="*/ 1048091 w 1147252"/>
                            <a:gd name="connsiteY100" fmla="*/ 1275037 h 1797361"/>
                            <a:gd name="connsiteX101" fmla="*/ 1048091 w 1147252"/>
                            <a:gd name="connsiteY101" fmla="*/ 1010289 h 1797361"/>
                            <a:gd name="connsiteX102" fmla="*/ 1053139 w 1147252"/>
                            <a:gd name="connsiteY102" fmla="*/ 1002106 h 1797361"/>
                            <a:gd name="connsiteX103" fmla="*/ 1055931 w 1147252"/>
                            <a:gd name="connsiteY103" fmla="*/ 1002259 h 1797361"/>
                            <a:gd name="connsiteX104" fmla="*/ 1093370 w 1147252"/>
                            <a:gd name="connsiteY104" fmla="*/ 1099947 h 1797361"/>
                            <a:gd name="connsiteX105" fmla="*/ 1127137 w 1147252"/>
                            <a:gd name="connsiteY105" fmla="*/ 1062317 h 1797361"/>
                            <a:gd name="connsiteX106" fmla="*/ 1107423 w 1147252"/>
                            <a:gd name="connsiteY106" fmla="*/ 944437 h 1797361"/>
                            <a:gd name="connsiteX107" fmla="*/ 175128 w 1147252"/>
                            <a:gd name="connsiteY107" fmla="*/ 475230 h 1797361"/>
                            <a:gd name="connsiteX108" fmla="*/ 174574 w 1147252"/>
                            <a:gd name="connsiteY108" fmla="*/ 476167 h 1797361"/>
                            <a:gd name="connsiteX109" fmla="*/ 174574 w 1147252"/>
                            <a:gd name="connsiteY109" fmla="*/ 474733 h 1797361"/>
                            <a:gd name="connsiteX110" fmla="*/ 175128 w 1147252"/>
                            <a:gd name="connsiteY110" fmla="*/ 475230 h 1797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1147252" h="1797361">
                              <a:moveTo>
                                <a:pt x="1107423" y="944437"/>
                              </a:moveTo>
                              <a:cubicBezTo>
                                <a:pt x="1106506" y="935603"/>
                                <a:pt x="1094096" y="918834"/>
                                <a:pt x="1074727" y="898930"/>
                              </a:cubicBezTo>
                              <a:cubicBezTo>
                                <a:pt x="1071304" y="893595"/>
                                <a:pt x="1066849" y="889407"/>
                                <a:pt x="1061878" y="886195"/>
                              </a:cubicBezTo>
                              <a:cubicBezTo>
                                <a:pt x="1002890" y="830247"/>
                                <a:pt x="899465" y="758525"/>
                                <a:pt x="830094" y="758525"/>
                              </a:cubicBezTo>
                              <a:cubicBezTo>
                                <a:pt x="729232" y="758525"/>
                                <a:pt x="617604" y="781738"/>
                                <a:pt x="577986" y="781738"/>
                              </a:cubicBezTo>
                              <a:cubicBezTo>
                                <a:pt x="538367" y="781738"/>
                                <a:pt x="406873" y="743802"/>
                                <a:pt x="388861" y="747416"/>
                              </a:cubicBezTo>
                              <a:cubicBezTo>
                                <a:pt x="370868" y="751030"/>
                                <a:pt x="280809" y="771145"/>
                                <a:pt x="280809" y="771145"/>
                              </a:cubicBezTo>
                              <a:lnTo>
                                <a:pt x="288037" y="663379"/>
                              </a:lnTo>
                              <a:lnTo>
                                <a:pt x="433929" y="663379"/>
                              </a:lnTo>
                              <a:cubicBezTo>
                                <a:pt x="433929" y="663379"/>
                                <a:pt x="507774" y="629689"/>
                                <a:pt x="433929" y="582881"/>
                              </a:cubicBezTo>
                              <a:cubicBezTo>
                                <a:pt x="360084" y="536015"/>
                                <a:pt x="318592" y="469647"/>
                                <a:pt x="280790" y="480469"/>
                              </a:cubicBezTo>
                              <a:cubicBezTo>
                                <a:pt x="242988" y="491273"/>
                                <a:pt x="298840" y="404980"/>
                                <a:pt x="298840" y="404980"/>
                              </a:cubicBezTo>
                              <a:cubicBezTo>
                                <a:pt x="298840" y="404980"/>
                                <a:pt x="403317" y="364501"/>
                                <a:pt x="417715" y="341097"/>
                              </a:cubicBezTo>
                              <a:cubicBezTo>
                                <a:pt x="432093" y="317693"/>
                                <a:pt x="347464" y="371327"/>
                                <a:pt x="315055" y="367713"/>
                              </a:cubicBezTo>
                              <a:cubicBezTo>
                                <a:pt x="282645" y="364100"/>
                                <a:pt x="306049" y="326068"/>
                                <a:pt x="306049" y="326068"/>
                              </a:cubicBezTo>
                              <a:cubicBezTo>
                                <a:pt x="306049" y="326068"/>
                                <a:pt x="401481" y="192681"/>
                                <a:pt x="523969" y="198092"/>
                              </a:cubicBezTo>
                              <a:cubicBezTo>
                                <a:pt x="646438" y="203503"/>
                                <a:pt x="495154" y="178226"/>
                                <a:pt x="484351" y="178226"/>
                              </a:cubicBezTo>
                              <a:cubicBezTo>
                                <a:pt x="473547" y="178226"/>
                                <a:pt x="507755" y="124228"/>
                                <a:pt x="545576" y="117020"/>
                              </a:cubicBezTo>
                              <a:cubicBezTo>
                                <a:pt x="583397" y="109811"/>
                                <a:pt x="534792" y="79084"/>
                                <a:pt x="466339" y="147556"/>
                              </a:cubicBezTo>
                              <a:cubicBezTo>
                                <a:pt x="397886" y="215989"/>
                                <a:pt x="403297" y="228628"/>
                                <a:pt x="365476" y="225014"/>
                              </a:cubicBezTo>
                              <a:cubicBezTo>
                                <a:pt x="327655" y="221401"/>
                                <a:pt x="378096" y="143961"/>
                                <a:pt x="401500" y="127766"/>
                              </a:cubicBezTo>
                              <a:cubicBezTo>
                                <a:pt x="424904" y="111551"/>
                                <a:pt x="410487" y="99792"/>
                                <a:pt x="397905" y="103865"/>
                              </a:cubicBezTo>
                              <a:cubicBezTo>
                                <a:pt x="385305" y="107937"/>
                                <a:pt x="334883" y="178207"/>
                                <a:pt x="325877" y="225014"/>
                              </a:cubicBezTo>
                              <a:cubicBezTo>
                                <a:pt x="316852" y="271822"/>
                                <a:pt x="280828" y="306068"/>
                                <a:pt x="280828" y="306068"/>
                              </a:cubicBezTo>
                              <a:lnTo>
                                <a:pt x="267692" y="316871"/>
                              </a:lnTo>
                              <a:lnTo>
                                <a:pt x="257424" y="329759"/>
                              </a:lnTo>
                              <a:lnTo>
                                <a:pt x="248418" y="319223"/>
                              </a:lnTo>
                              <a:lnTo>
                                <a:pt x="239432" y="319223"/>
                              </a:lnTo>
                              <a:cubicBezTo>
                                <a:pt x="239432" y="319223"/>
                                <a:pt x="216028" y="398192"/>
                                <a:pt x="190788" y="408976"/>
                              </a:cubicBezTo>
                              <a:cubicBezTo>
                                <a:pt x="165568" y="419780"/>
                                <a:pt x="147556" y="371021"/>
                                <a:pt x="147556" y="371021"/>
                              </a:cubicBezTo>
                              <a:cubicBezTo>
                                <a:pt x="147556" y="371021"/>
                                <a:pt x="154783" y="351117"/>
                                <a:pt x="190788" y="311517"/>
                              </a:cubicBezTo>
                              <a:cubicBezTo>
                                <a:pt x="226812" y="271899"/>
                                <a:pt x="253810" y="229527"/>
                                <a:pt x="253810" y="229527"/>
                              </a:cubicBezTo>
                              <a:lnTo>
                                <a:pt x="248399" y="211056"/>
                              </a:lnTo>
                              <a:lnTo>
                                <a:pt x="230406" y="230636"/>
                              </a:lnTo>
                              <a:lnTo>
                                <a:pt x="161954" y="298936"/>
                              </a:lnTo>
                              <a:cubicBezTo>
                                <a:pt x="161954" y="298936"/>
                                <a:pt x="95337" y="336699"/>
                                <a:pt x="131341" y="264671"/>
                              </a:cubicBezTo>
                              <a:cubicBezTo>
                                <a:pt x="167346" y="192605"/>
                                <a:pt x="176352" y="142202"/>
                                <a:pt x="215989" y="120595"/>
                              </a:cubicBezTo>
                              <a:cubicBezTo>
                                <a:pt x="255608" y="98989"/>
                                <a:pt x="315055" y="57496"/>
                                <a:pt x="315055" y="57496"/>
                              </a:cubicBezTo>
                              <a:lnTo>
                                <a:pt x="313238" y="37668"/>
                              </a:lnTo>
                              <a:lnTo>
                                <a:pt x="293448" y="52085"/>
                              </a:lnTo>
                              <a:cubicBezTo>
                                <a:pt x="293448" y="52085"/>
                                <a:pt x="235779" y="98893"/>
                                <a:pt x="237596" y="82698"/>
                              </a:cubicBezTo>
                              <a:cubicBezTo>
                                <a:pt x="239432" y="66483"/>
                                <a:pt x="243007" y="37687"/>
                                <a:pt x="243007" y="37687"/>
                              </a:cubicBezTo>
                              <a:lnTo>
                                <a:pt x="224995" y="28681"/>
                              </a:lnTo>
                              <a:lnTo>
                                <a:pt x="223198" y="48510"/>
                              </a:lnTo>
                              <a:lnTo>
                                <a:pt x="219584" y="79122"/>
                              </a:lnTo>
                              <a:cubicBezTo>
                                <a:pt x="219584" y="79122"/>
                                <a:pt x="151131" y="176371"/>
                                <a:pt x="140328" y="183579"/>
                              </a:cubicBezTo>
                              <a:cubicBezTo>
                                <a:pt x="129525" y="190788"/>
                                <a:pt x="120672" y="147556"/>
                                <a:pt x="120672" y="147556"/>
                              </a:cubicBezTo>
                              <a:cubicBezTo>
                                <a:pt x="120672" y="147556"/>
                                <a:pt x="100729" y="125968"/>
                                <a:pt x="100729" y="160176"/>
                              </a:cubicBezTo>
                              <a:cubicBezTo>
                                <a:pt x="100729" y="194402"/>
                                <a:pt x="115146" y="201591"/>
                                <a:pt x="115146" y="201591"/>
                              </a:cubicBezTo>
                              <a:cubicBezTo>
                                <a:pt x="115146" y="201591"/>
                                <a:pt x="73711" y="399684"/>
                                <a:pt x="170979" y="471750"/>
                              </a:cubicBezTo>
                              <a:cubicBezTo>
                                <a:pt x="171266" y="471980"/>
                                <a:pt x="171495" y="472209"/>
                                <a:pt x="171782" y="472419"/>
                              </a:cubicBezTo>
                              <a:cubicBezTo>
                                <a:pt x="159717" y="476167"/>
                                <a:pt x="110767" y="499762"/>
                                <a:pt x="80920" y="641065"/>
                              </a:cubicBezTo>
                              <a:cubicBezTo>
                                <a:pt x="46674" y="803172"/>
                                <a:pt x="28681" y="873403"/>
                                <a:pt x="28681" y="873403"/>
                              </a:cubicBezTo>
                              <a:lnTo>
                                <a:pt x="56598" y="940039"/>
                              </a:lnTo>
                              <a:cubicBezTo>
                                <a:pt x="56598" y="940039"/>
                                <a:pt x="99371" y="1075128"/>
                                <a:pt x="131781" y="1084134"/>
                              </a:cubicBezTo>
                              <a:cubicBezTo>
                                <a:pt x="164210" y="1093140"/>
                                <a:pt x="147785" y="1233602"/>
                                <a:pt x="147785" y="1233602"/>
                              </a:cubicBezTo>
                              <a:lnTo>
                                <a:pt x="158474" y="1287638"/>
                              </a:lnTo>
                              <a:lnTo>
                                <a:pt x="157977" y="1397525"/>
                              </a:lnTo>
                              <a:lnTo>
                                <a:pt x="170061" y="1543456"/>
                              </a:lnTo>
                              <a:lnTo>
                                <a:pt x="163942" y="1583954"/>
                              </a:lnTo>
                              <a:lnTo>
                                <a:pt x="158130" y="1688526"/>
                              </a:lnTo>
                              <a:lnTo>
                                <a:pt x="142145" y="1772409"/>
                              </a:lnTo>
                              <a:lnTo>
                                <a:pt x="196180" y="1772409"/>
                              </a:lnTo>
                              <a:cubicBezTo>
                                <a:pt x="196180" y="1772409"/>
                                <a:pt x="203809" y="1738928"/>
                                <a:pt x="203809" y="1720936"/>
                              </a:cubicBezTo>
                              <a:cubicBezTo>
                                <a:pt x="203809" y="1702943"/>
                                <a:pt x="211859" y="1685505"/>
                                <a:pt x="211859" y="1685505"/>
                              </a:cubicBezTo>
                              <a:lnTo>
                                <a:pt x="232070" y="1415499"/>
                              </a:lnTo>
                              <a:lnTo>
                                <a:pt x="232070" y="1255266"/>
                              </a:lnTo>
                              <a:lnTo>
                                <a:pt x="250139" y="1242589"/>
                              </a:lnTo>
                              <a:lnTo>
                                <a:pt x="269968" y="1422707"/>
                              </a:lnTo>
                              <a:lnTo>
                                <a:pt x="279910" y="1433511"/>
                              </a:lnTo>
                              <a:lnTo>
                                <a:pt x="271363" y="1696461"/>
                              </a:lnTo>
                              <a:lnTo>
                                <a:pt x="273352" y="1703689"/>
                              </a:lnTo>
                              <a:cubicBezTo>
                                <a:pt x="273352" y="1703689"/>
                                <a:pt x="248284" y="1746997"/>
                                <a:pt x="251879" y="1752351"/>
                              </a:cubicBezTo>
                              <a:cubicBezTo>
                                <a:pt x="255474" y="1757724"/>
                                <a:pt x="291555" y="1768604"/>
                                <a:pt x="307770" y="1752351"/>
                              </a:cubicBezTo>
                              <a:cubicBezTo>
                                <a:pt x="323984" y="1736099"/>
                                <a:pt x="317253" y="1714492"/>
                                <a:pt x="317253" y="1714492"/>
                              </a:cubicBezTo>
                              <a:lnTo>
                                <a:pt x="313697" y="1700075"/>
                              </a:lnTo>
                              <a:lnTo>
                                <a:pt x="327674" y="1406493"/>
                              </a:lnTo>
                              <a:lnTo>
                                <a:pt x="327674" y="1276892"/>
                              </a:lnTo>
                              <a:lnTo>
                                <a:pt x="351977" y="1183180"/>
                              </a:lnTo>
                              <a:cubicBezTo>
                                <a:pt x="351977" y="1183180"/>
                                <a:pt x="353315" y="1157979"/>
                                <a:pt x="394731" y="1157979"/>
                              </a:cubicBezTo>
                              <a:cubicBezTo>
                                <a:pt x="436128" y="1157979"/>
                                <a:pt x="606132" y="1130961"/>
                                <a:pt x="649364" y="1109355"/>
                              </a:cubicBezTo>
                              <a:cubicBezTo>
                                <a:pt x="692577" y="1087748"/>
                                <a:pt x="704623" y="1089526"/>
                                <a:pt x="704623" y="1089526"/>
                              </a:cubicBezTo>
                              <a:cubicBezTo>
                                <a:pt x="704623" y="1089526"/>
                                <a:pt x="746670" y="1089526"/>
                                <a:pt x="761068" y="1132759"/>
                              </a:cubicBezTo>
                              <a:cubicBezTo>
                                <a:pt x="775447" y="1175991"/>
                                <a:pt x="892906" y="1273221"/>
                                <a:pt x="907304" y="1285840"/>
                              </a:cubicBezTo>
                              <a:cubicBezTo>
                                <a:pt x="921683" y="1298460"/>
                                <a:pt x="1020921" y="1350679"/>
                                <a:pt x="939867" y="1518178"/>
                              </a:cubicBezTo>
                              <a:cubicBezTo>
                                <a:pt x="858814" y="1685677"/>
                                <a:pt x="909369" y="1624471"/>
                                <a:pt x="869732" y="1676690"/>
                              </a:cubicBezTo>
                              <a:cubicBezTo>
                                <a:pt x="830094" y="1728909"/>
                                <a:pt x="833708" y="1734320"/>
                                <a:pt x="839100" y="1741529"/>
                              </a:cubicBezTo>
                              <a:cubicBezTo>
                                <a:pt x="844511" y="1748718"/>
                                <a:pt x="880554" y="1745124"/>
                                <a:pt x="889541" y="1745124"/>
                              </a:cubicBezTo>
                              <a:cubicBezTo>
                                <a:pt x="898585" y="1745124"/>
                                <a:pt x="911186" y="1714492"/>
                                <a:pt x="911186" y="1701891"/>
                              </a:cubicBezTo>
                              <a:cubicBezTo>
                                <a:pt x="911186" y="1689291"/>
                                <a:pt x="938204" y="1694683"/>
                                <a:pt x="941818" y="1680285"/>
                              </a:cubicBezTo>
                              <a:cubicBezTo>
                                <a:pt x="945412" y="1665887"/>
                                <a:pt x="946177" y="1622654"/>
                                <a:pt x="946177" y="1622654"/>
                              </a:cubicBezTo>
                              <a:lnTo>
                                <a:pt x="958663" y="1592042"/>
                              </a:lnTo>
                              <a:lnTo>
                                <a:pt x="958663" y="1665925"/>
                              </a:lnTo>
                              <a:lnTo>
                                <a:pt x="957439" y="1682101"/>
                              </a:lnTo>
                              <a:cubicBezTo>
                                <a:pt x="957439" y="1682101"/>
                                <a:pt x="903691" y="1762371"/>
                                <a:pt x="927114" y="1760956"/>
                              </a:cubicBezTo>
                              <a:cubicBezTo>
                                <a:pt x="950498" y="1759541"/>
                                <a:pt x="990308" y="1760975"/>
                                <a:pt x="990308" y="1760975"/>
                              </a:cubicBezTo>
                              <a:cubicBezTo>
                                <a:pt x="990308" y="1760975"/>
                                <a:pt x="1012909" y="1721739"/>
                                <a:pt x="1005720" y="1692905"/>
                              </a:cubicBezTo>
                              <a:cubicBezTo>
                                <a:pt x="998530" y="1664070"/>
                                <a:pt x="1018760" y="1676690"/>
                                <a:pt x="1018760" y="1676690"/>
                              </a:cubicBezTo>
                              <a:lnTo>
                                <a:pt x="1033464" y="1498369"/>
                              </a:lnTo>
                              <a:cubicBezTo>
                                <a:pt x="1033464" y="1498369"/>
                                <a:pt x="1062394" y="1375881"/>
                                <a:pt x="1087633" y="1345268"/>
                              </a:cubicBezTo>
                              <a:cubicBezTo>
                                <a:pt x="1112854" y="1314675"/>
                                <a:pt x="1051686" y="1282226"/>
                                <a:pt x="1048091" y="1275037"/>
                              </a:cubicBezTo>
                              <a:cubicBezTo>
                                <a:pt x="1044478" y="1267848"/>
                                <a:pt x="956235" y="1154384"/>
                                <a:pt x="1048091" y="1010289"/>
                              </a:cubicBezTo>
                              <a:cubicBezTo>
                                <a:pt x="1049889" y="1007460"/>
                                <a:pt x="1051495" y="1004802"/>
                                <a:pt x="1053139" y="1002106"/>
                              </a:cubicBezTo>
                              <a:lnTo>
                                <a:pt x="1055931" y="1002259"/>
                              </a:lnTo>
                              <a:lnTo>
                                <a:pt x="1093370" y="1099947"/>
                              </a:lnTo>
                              <a:cubicBezTo>
                                <a:pt x="1093370" y="1099947"/>
                                <a:pt x="1127137" y="1107328"/>
                                <a:pt x="1127137" y="1062317"/>
                              </a:cubicBezTo>
                              <a:cubicBezTo>
                                <a:pt x="1127137" y="1017307"/>
                                <a:pt x="1110999" y="978663"/>
                                <a:pt x="1107423" y="944437"/>
                              </a:cubicBezTo>
                              <a:close/>
                              <a:moveTo>
                                <a:pt x="175128" y="475230"/>
                              </a:moveTo>
                              <a:lnTo>
                                <a:pt x="174574" y="476167"/>
                              </a:lnTo>
                              <a:lnTo>
                                <a:pt x="174574" y="474733"/>
                              </a:lnTo>
                              <a:cubicBezTo>
                                <a:pt x="174784" y="474886"/>
                                <a:pt x="174918" y="475058"/>
                                <a:pt x="175128" y="475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8" name="Figura a mano libera: Forma 618">
                        <a:extLst/>
                      </wps:cNvPr>
                      <wps:cNvSpPr/>
                      <wps:spPr>
                        <a:xfrm>
                          <a:off x="76621" y="5684472"/>
                          <a:ext cx="1710899" cy="1910875"/>
                        </a:xfrm>
                        <a:custGeom>
                          <a:avLst/>
                          <a:gdLst>
                            <a:gd name="connsiteX0" fmla="*/ 2267037 w 2321980"/>
                            <a:gd name="connsiteY0" fmla="*/ 1088798 h 2593380"/>
                            <a:gd name="connsiteX1" fmla="*/ 2260222 w 2321980"/>
                            <a:gd name="connsiteY1" fmla="*/ 1083460 h 2593380"/>
                            <a:gd name="connsiteX2" fmla="*/ 2019249 w 2321980"/>
                            <a:gd name="connsiteY2" fmla="*/ 1136926 h 2593380"/>
                            <a:gd name="connsiteX3" fmla="*/ 1880352 w 2321980"/>
                            <a:gd name="connsiteY3" fmla="*/ 1107374 h 2593380"/>
                            <a:gd name="connsiteX4" fmla="*/ 1996059 w 2321980"/>
                            <a:gd name="connsiteY4" fmla="*/ 1004483 h 2593380"/>
                            <a:gd name="connsiteX5" fmla="*/ 1994672 w 2321980"/>
                            <a:gd name="connsiteY5" fmla="*/ 992300 h 2593380"/>
                            <a:gd name="connsiteX6" fmla="*/ 1894073 w 2321980"/>
                            <a:gd name="connsiteY6" fmla="*/ 1033251 h 2593380"/>
                            <a:gd name="connsiteX7" fmla="*/ 2117315 w 2321980"/>
                            <a:gd name="connsiteY7" fmla="*/ 681908 h 2593380"/>
                            <a:gd name="connsiteX8" fmla="*/ 2105373 w 2321980"/>
                            <a:gd name="connsiteY8" fmla="*/ 672108 h 2593380"/>
                            <a:gd name="connsiteX9" fmla="*/ 1849834 w 2321980"/>
                            <a:gd name="connsiteY9" fmla="*/ 1040549 h 2593380"/>
                            <a:gd name="connsiteX10" fmla="*/ 1778094 w 2321980"/>
                            <a:gd name="connsiteY10" fmla="*/ 1116752 h 2593380"/>
                            <a:gd name="connsiteX11" fmla="*/ 1735092 w 2321980"/>
                            <a:gd name="connsiteY11" fmla="*/ 1123748 h 2593380"/>
                            <a:gd name="connsiteX12" fmla="*/ 1388967 w 2321980"/>
                            <a:gd name="connsiteY12" fmla="*/ 1326002 h 2593380"/>
                            <a:gd name="connsiteX13" fmla="*/ 1480549 w 2321980"/>
                            <a:gd name="connsiteY13" fmla="*/ 964677 h 2593380"/>
                            <a:gd name="connsiteX14" fmla="*/ 1533563 w 2321980"/>
                            <a:gd name="connsiteY14" fmla="*/ 894656 h 2593380"/>
                            <a:gd name="connsiteX15" fmla="*/ 1631568 w 2321980"/>
                            <a:gd name="connsiteY15" fmla="*/ 820624 h 2593380"/>
                            <a:gd name="connsiteX16" fmla="*/ 1745044 w 2321980"/>
                            <a:gd name="connsiteY16" fmla="*/ 754855 h 2593380"/>
                            <a:gd name="connsiteX17" fmla="*/ 1884001 w 2321980"/>
                            <a:gd name="connsiteY17" fmla="*/ 779070 h 2593380"/>
                            <a:gd name="connsiteX18" fmla="*/ 1883910 w 2321980"/>
                            <a:gd name="connsiteY18" fmla="*/ 770023 h 2593380"/>
                            <a:gd name="connsiteX19" fmla="*/ 1758765 w 2321980"/>
                            <a:gd name="connsiteY19" fmla="*/ 736249 h 2593380"/>
                            <a:gd name="connsiteX20" fmla="*/ 1786628 w 2321980"/>
                            <a:gd name="connsiteY20" fmla="*/ 681697 h 2593380"/>
                            <a:gd name="connsiteX21" fmla="*/ 1988640 w 2321980"/>
                            <a:gd name="connsiteY21" fmla="*/ 677958 h 2593380"/>
                            <a:gd name="connsiteX22" fmla="*/ 1987857 w 2321980"/>
                            <a:gd name="connsiteY22" fmla="*/ 668157 h 2593380"/>
                            <a:gd name="connsiteX23" fmla="*/ 1786960 w 2321980"/>
                            <a:gd name="connsiteY23" fmla="*/ 668640 h 2593380"/>
                            <a:gd name="connsiteX24" fmla="*/ 1841059 w 2321980"/>
                            <a:gd name="connsiteY24" fmla="*/ 630885 h 2593380"/>
                            <a:gd name="connsiteX25" fmla="*/ 1838345 w 2321980"/>
                            <a:gd name="connsiteY25" fmla="*/ 616622 h 2593380"/>
                            <a:gd name="connsiteX26" fmla="*/ 1775983 w 2321980"/>
                            <a:gd name="connsiteY26" fmla="*/ 643882 h 2593380"/>
                            <a:gd name="connsiteX27" fmla="*/ 1732258 w 2321980"/>
                            <a:gd name="connsiteY27" fmla="*/ 724609 h 2593380"/>
                            <a:gd name="connsiteX28" fmla="*/ 1650868 w 2321980"/>
                            <a:gd name="connsiteY28" fmla="*/ 781000 h 2593380"/>
                            <a:gd name="connsiteX29" fmla="*/ 1627618 w 2321980"/>
                            <a:gd name="connsiteY29" fmla="*/ 784890 h 2593380"/>
                            <a:gd name="connsiteX30" fmla="*/ 1555908 w 2321980"/>
                            <a:gd name="connsiteY30" fmla="*/ 840165 h 2593380"/>
                            <a:gd name="connsiteX31" fmla="*/ 1597734 w 2321980"/>
                            <a:gd name="connsiteY31" fmla="*/ 645933 h 2593380"/>
                            <a:gd name="connsiteX32" fmla="*/ 1914639 w 2321980"/>
                            <a:gd name="connsiteY32" fmla="*/ 464185 h 2593380"/>
                            <a:gd name="connsiteX33" fmla="*/ 1899440 w 2321980"/>
                            <a:gd name="connsiteY33" fmla="*/ 446363 h 2593380"/>
                            <a:gd name="connsiteX34" fmla="*/ 1594236 w 2321980"/>
                            <a:gd name="connsiteY34" fmla="*/ 586195 h 2593380"/>
                            <a:gd name="connsiteX35" fmla="*/ 1559436 w 2321980"/>
                            <a:gd name="connsiteY35" fmla="*/ 431436 h 2593380"/>
                            <a:gd name="connsiteX36" fmla="*/ 1955620 w 2321980"/>
                            <a:gd name="connsiteY36" fmla="*/ 89713 h 2593380"/>
                            <a:gd name="connsiteX37" fmla="*/ 1937889 w 2321980"/>
                            <a:gd name="connsiteY37" fmla="*/ 71469 h 2593380"/>
                            <a:gd name="connsiteX38" fmla="*/ 1538508 w 2321980"/>
                            <a:gd name="connsiteY38" fmla="*/ 404809 h 2593380"/>
                            <a:gd name="connsiteX39" fmla="*/ 1583772 w 2321980"/>
                            <a:gd name="connsiteY39" fmla="*/ 240099 h 2593380"/>
                            <a:gd name="connsiteX40" fmla="*/ 1554702 w 2321980"/>
                            <a:gd name="connsiteY40" fmla="*/ 216216 h 2593380"/>
                            <a:gd name="connsiteX41" fmla="*/ 1475664 w 2321980"/>
                            <a:gd name="connsiteY41" fmla="*/ 373658 h 2593380"/>
                            <a:gd name="connsiteX42" fmla="*/ 1522134 w 2321980"/>
                            <a:gd name="connsiteY42" fmla="*/ 606881 h 2593380"/>
                            <a:gd name="connsiteX43" fmla="*/ 1453349 w 2321980"/>
                            <a:gd name="connsiteY43" fmla="*/ 853916 h 2593380"/>
                            <a:gd name="connsiteX44" fmla="*/ 1413604 w 2321980"/>
                            <a:gd name="connsiteY44" fmla="*/ 900054 h 2593380"/>
                            <a:gd name="connsiteX45" fmla="*/ 1241053 w 2321980"/>
                            <a:gd name="connsiteY45" fmla="*/ 1415081 h 2593380"/>
                            <a:gd name="connsiteX46" fmla="*/ 1218437 w 2321980"/>
                            <a:gd name="connsiteY46" fmla="*/ 1415081 h 2593380"/>
                            <a:gd name="connsiteX47" fmla="*/ 1215723 w 2321980"/>
                            <a:gd name="connsiteY47" fmla="*/ 1415081 h 2593380"/>
                            <a:gd name="connsiteX48" fmla="*/ 1045072 w 2321980"/>
                            <a:gd name="connsiteY48" fmla="*/ 1064462 h 2593380"/>
                            <a:gd name="connsiteX49" fmla="*/ 1100649 w 2321980"/>
                            <a:gd name="connsiteY49" fmla="*/ 756242 h 2593380"/>
                            <a:gd name="connsiteX50" fmla="*/ 1198896 w 2321980"/>
                            <a:gd name="connsiteY50" fmla="*/ 636343 h 2593380"/>
                            <a:gd name="connsiteX51" fmla="*/ 1333149 w 2321980"/>
                            <a:gd name="connsiteY51" fmla="*/ 547716 h 2593380"/>
                            <a:gd name="connsiteX52" fmla="*/ 1327871 w 2321980"/>
                            <a:gd name="connsiteY52" fmla="*/ 545092 h 2593380"/>
                            <a:gd name="connsiteX53" fmla="*/ 1219914 w 2321980"/>
                            <a:gd name="connsiteY53" fmla="*/ 600850 h 2593380"/>
                            <a:gd name="connsiteX54" fmla="*/ 1285292 w 2321980"/>
                            <a:gd name="connsiteY54" fmla="*/ 443740 h 2593380"/>
                            <a:gd name="connsiteX55" fmla="*/ 1279170 w 2321980"/>
                            <a:gd name="connsiteY55" fmla="*/ 445036 h 2593380"/>
                            <a:gd name="connsiteX56" fmla="*/ 1198413 w 2321980"/>
                            <a:gd name="connsiteY56" fmla="*/ 604348 h 2593380"/>
                            <a:gd name="connsiteX57" fmla="*/ 1118139 w 2321980"/>
                            <a:gd name="connsiteY57" fmla="*/ 668429 h 2593380"/>
                            <a:gd name="connsiteX58" fmla="*/ 1113736 w 2321980"/>
                            <a:gd name="connsiteY58" fmla="*/ 556521 h 2593380"/>
                            <a:gd name="connsiteX59" fmla="*/ 1106288 w 2321980"/>
                            <a:gd name="connsiteY59" fmla="*/ 551697 h 2593380"/>
                            <a:gd name="connsiteX60" fmla="*/ 1083068 w 2321980"/>
                            <a:gd name="connsiteY60" fmla="*/ 626724 h 2593380"/>
                            <a:gd name="connsiteX61" fmla="*/ 989073 w 2321980"/>
                            <a:gd name="connsiteY61" fmla="*/ 340668 h 2593380"/>
                            <a:gd name="connsiteX62" fmla="*/ 978127 w 2321980"/>
                            <a:gd name="connsiteY62" fmla="*/ 342839 h 2593380"/>
                            <a:gd name="connsiteX63" fmla="*/ 1066814 w 2321980"/>
                            <a:gd name="connsiteY63" fmla="*/ 654768 h 2593380"/>
                            <a:gd name="connsiteX64" fmla="*/ 1076464 w 2321980"/>
                            <a:gd name="connsiteY64" fmla="*/ 729826 h 2593380"/>
                            <a:gd name="connsiteX65" fmla="*/ 1060693 w 2321980"/>
                            <a:gd name="connsiteY65" fmla="*/ 757116 h 2593380"/>
                            <a:gd name="connsiteX66" fmla="*/ 1019983 w 2321980"/>
                            <a:gd name="connsiteY66" fmla="*/ 1032166 h 2593380"/>
                            <a:gd name="connsiteX67" fmla="*/ 861937 w 2321980"/>
                            <a:gd name="connsiteY67" fmla="*/ 881508 h 2593380"/>
                            <a:gd name="connsiteX68" fmla="*/ 833923 w 2321980"/>
                            <a:gd name="connsiteY68" fmla="*/ 581520 h 2593380"/>
                            <a:gd name="connsiteX69" fmla="*/ 898335 w 2321980"/>
                            <a:gd name="connsiteY69" fmla="*/ 275532 h 2593380"/>
                            <a:gd name="connsiteX70" fmla="*/ 887509 w 2321980"/>
                            <a:gd name="connsiteY70" fmla="*/ 279090 h 2593380"/>
                            <a:gd name="connsiteX71" fmla="*/ 814472 w 2321980"/>
                            <a:gd name="connsiteY71" fmla="*/ 503659 h 2593380"/>
                            <a:gd name="connsiteX72" fmla="*/ 690141 w 2321980"/>
                            <a:gd name="connsiteY72" fmla="*/ 197157 h 2593380"/>
                            <a:gd name="connsiteX73" fmla="*/ 683446 w 2321980"/>
                            <a:gd name="connsiteY73" fmla="*/ 207380 h 2593380"/>
                            <a:gd name="connsiteX74" fmla="*/ 789564 w 2321980"/>
                            <a:gd name="connsiteY74" fmla="*/ 537885 h 2593380"/>
                            <a:gd name="connsiteX75" fmla="*/ 766133 w 2321980"/>
                            <a:gd name="connsiteY75" fmla="*/ 736188 h 2593380"/>
                            <a:gd name="connsiteX76" fmla="*/ 607183 w 2321980"/>
                            <a:gd name="connsiteY76" fmla="*/ 587552 h 2593380"/>
                            <a:gd name="connsiteX77" fmla="*/ 590235 w 2321980"/>
                            <a:gd name="connsiteY77" fmla="*/ 591080 h 2593380"/>
                            <a:gd name="connsiteX78" fmla="*/ 660619 w 2321980"/>
                            <a:gd name="connsiteY78" fmla="*/ 726599 h 2593380"/>
                            <a:gd name="connsiteX79" fmla="*/ 139801 w 2321980"/>
                            <a:gd name="connsiteY79" fmla="*/ 459481 h 2593380"/>
                            <a:gd name="connsiteX80" fmla="*/ 127649 w 2321980"/>
                            <a:gd name="connsiteY80" fmla="*/ 477514 h 2593380"/>
                            <a:gd name="connsiteX81" fmla="*/ 676541 w 2321980"/>
                            <a:gd name="connsiteY81" fmla="*/ 787604 h 2593380"/>
                            <a:gd name="connsiteX82" fmla="*/ 792489 w 2321980"/>
                            <a:gd name="connsiteY82" fmla="*/ 878191 h 2593380"/>
                            <a:gd name="connsiteX83" fmla="*/ 807929 w 2321980"/>
                            <a:gd name="connsiteY83" fmla="*/ 937447 h 2593380"/>
                            <a:gd name="connsiteX84" fmla="*/ 1040790 w 2321980"/>
                            <a:gd name="connsiteY84" fmla="*/ 1194493 h 2593380"/>
                            <a:gd name="connsiteX85" fmla="*/ 609083 w 2321980"/>
                            <a:gd name="connsiteY85" fmla="*/ 1172630 h 2593380"/>
                            <a:gd name="connsiteX86" fmla="*/ 567377 w 2321980"/>
                            <a:gd name="connsiteY86" fmla="*/ 1185175 h 2593380"/>
                            <a:gd name="connsiteX87" fmla="*/ 469432 w 2321980"/>
                            <a:gd name="connsiteY87" fmla="*/ 1148355 h 2593380"/>
                            <a:gd name="connsiteX88" fmla="*/ 77952 w 2321980"/>
                            <a:gd name="connsiteY88" fmla="*/ 929757 h 2593380"/>
                            <a:gd name="connsiteX89" fmla="*/ 71469 w 2321980"/>
                            <a:gd name="connsiteY89" fmla="*/ 943840 h 2593380"/>
                            <a:gd name="connsiteX90" fmla="*/ 426521 w 2321980"/>
                            <a:gd name="connsiteY90" fmla="*/ 1161201 h 2593380"/>
                            <a:gd name="connsiteX91" fmla="*/ 318142 w 2321980"/>
                            <a:gd name="connsiteY91" fmla="*/ 1168650 h 2593380"/>
                            <a:gd name="connsiteX92" fmla="*/ 322243 w 2321980"/>
                            <a:gd name="connsiteY92" fmla="*/ 1180169 h 2593380"/>
                            <a:gd name="connsiteX93" fmla="*/ 471392 w 2321980"/>
                            <a:gd name="connsiteY93" fmla="*/ 1221693 h 2593380"/>
                            <a:gd name="connsiteX94" fmla="*/ 359666 w 2321980"/>
                            <a:gd name="connsiteY94" fmla="*/ 1309356 h 2593380"/>
                            <a:gd name="connsiteX95" fmla="*/ 119688 w 2321980"/>
                            <a:gd name="connsiteY95" fmla="*/ 1367315 h 2593380"/>
                            <a:gd name="connsiteX96" fmla="*/ 115948 w 2321980"/>
                            <a:gd name="connsiteY96" fmla="*/ 1375155 h 2593380"/>
                            <a:gd name="connsiteX97" fmla="*/ 348086 w 2321980"/>
                            <a:gd name="connsiteY97" fmla="*/ 1337159 h 2593380"/>
                            <a:gd name="connsiteX98" fmla="*/ 238742 w 2321980"/>
                            <a:gd name="connsiteY98" fmla="*/ 1464627 h 2593380"/>
                            <a:gd name="connsiteX99" fmla="*/ 240642 w 2321980"/>
                            <a:gd name="connsiteY99" fmla="*/ 1472588 h 2593380"/>
                            <a:gd name="connsiteX100" fmla="*/ 402607 w 2321980"/>
                            <a:gd name="connsiteY100" fmla="*/ 1320151 h 2593380"/>
                            <a:gd name="connsiteX101" fmla="*/ 595181 w 2321980"/>
                            <a:gd name="connsiteY101" fmla="*/ 1226126 h 2593380"/>
                            <a:gd name="connsiteX102" fmla="*/ 1066875 w 2321980"/>
                            <a:gd name="connsiteY102" fmla="*/ 1238400 h 2593380"/>
                            <a:gd name="connsiteX103" fmla="*/ 1161654 w 2321980"/>
                            <a:gd name="connsiteY103" fmla="*/ 1471804 h 2593380"/>
                            <a:gd name="connsiteX104" fmla="*/ 1100287 w 2321980"/>
                            <a:gd name="connsiteY104" fmla="*/ 2170630 h 2593380"/>
                            <a:gd name="connsiteX105" fmla="*/ 978187 w 2321980"/>
                            <a:gd name="connsiteY105" fmla="*/ 2536869 h 2593380"/>
                            <a:gd name="connsiteX106" fmla="*/ 1218497 w 2321980"/>
                            <a:gd name="connsiteY106" fmla="*/ 2536869 h 2593380"/>
                            <a:gd name="connsiteX107" fmla="*/ 1271269 w 2321980"/>
                            <a:gd name="connsiteY107" fmla="*/ 2536869 h 2593380"/>
                            <a:gd name="connsiteX108" fmla="*/ 1506935 w 2321980"/>
                            <a:gd name="connsiteY108" fmla="*/ 2536869 h 2593380"/>
                            <a:gd name="connsiteX109" fmla="*/ 1384805 w 2321980"/>
                            <a:gd name="connsiteY109" fmla="*/ 2170630 h 2593380"/>
                            <a:gd name="connsiteX110" fmla="*/ 1337340 w 2321980"/>
                            <a:gd name="connsiteY110" fmla="*/ 1424761 h 2593380"/>
                            <a:gd name="connsiteX111" fmla="*/ 1385891 w 2321980"/>
                            <a:gd name="connsiteY111" fmla="*/ 1402838 h 2593380"/>
                            <a:gd name="connsiteX112" fmla="*/ 1407723 w 2321980"/>
                            <a:gd name="connsiteY112" fmla="*/ 1373376 h 2593380"/>
                            <a:gd name="connsiteX113" fmla="*/ 1771219 w 2321980"/>
                            <a:gd name="connsiteY113" fmla="*/ 1165755 h 2593380"/>
                            <a:gd name="connsiteX114" fmla="*/ 1985504 w 2321980"/>
                            <a:gd name="connsiteY114" fmla="*/ 1165484 h 2593380"/>
                            <a:gd name="connsiteX115" fmla="*/ 2198011 w 2321980"/>
                            <a:gd name="connsiteY115" fmla="*/ 1231162 h 2593380"/>
                            <a:gd name="connsiteX116" fmla="*/ 2196202 w 2321980"/>
                            <a:gd name="connsiteY116" fmla="*/ 1223231 h 2593380"/>
                            <a:gd name="connsiteX117" fmla="*/ 2041926 w 2321980"/>
                            <a:gd name="connsiteY117" fmla="*/ 1156799 h 2593380"/>
                            <a:gd name="connsiteX118" fmla="*/ 2267037 w 2321980"/>
                            <a:gd name="connsiteY118" fmla="*/ 1088798 h 2593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2321980" h="2593380">
                              <a:moveTo>
                                <a:pt x="2267037" y="1088798"/>
                              </a:moveTo>
                              <a:lnTo>
                                <a:pt x="2260222" y="1083460"/>
                              </a:lnTo>
                              <a:cubicBezTo>
                                <a:pt x="2260222" y="1083460"/>
                                <a:pt x="2055315" y="1142595"/>
                                <a:pt x="2019249" y="1136926"/>
                              </a:cubicBezTo>
                              <a:cubicBezTo>
                                <a:pt x="2019249" y="1136926"/>
                                <a:pt x="1922208" y="1102006"/>
                                <a:pt x="1880352" y="1107374"/>
                              </a:cubicBezTo>
                              <a:cubicBezTo>
                                <a:pt x="1880352" y="1107374"/>
                                <a:pt x="1840305" y="1072001"/>
                                <a:pt x="1996059" y="1004483"/>
                              </a:cubicBezTo>
                              <a:lnTo>
                                <a:pt x="1994672" y="992300"/>
                              </a:lnTo>
                              <a:cubicBezTo>
                                <a:pt x="1994672" y="992300"/>
                                <a:pt x="1919886" y="1012142"/>
                                <a:pt x="1894073" y="1033251"/>
                              </a:cubicBezTo>
                              <a:cubicBezTo>
                                <a:pt x="1894073" y="1033251"/>
                                <a:pt x="1935748" y="898576"/>
                                <a:pt x="2117315" y="681908"/>
                              </a:cubicBezTo>
                              <a:lnTo>
                                <a:pt x="2105373" y="672108"/>
                              </a:lnTo>
                              <a:cubicBezTo>
                                <a:pt x="2105373" y="672108"/>
                                <a:pt x="1895912" y="931295"/>
                                <a:pt x="1849834" y="1040549"/>
                              </a:cubicBezTo>
                              <a:cubicBezTo>
                                <a:pt x="1849834" y="1040549"/>
                                <a:pt x="1821579" y="1094286"/>
                                <a:pt x="1778094" y="1116752"/>
                              </a:cubicBezTo>
                              <a:cubicBezTo>
                                <a:pt x="1778094" y="1116752"/>
                                <a:pt x="1759760" y="1103544"/>
                                <a:pt x="1735092" y="1123748"/>
                              </a:cubicBezTo>
                              <a:cubicBezTo>
                                <a:pt x="1735092" y="1123748"/>
                                <a:pt x="1613203" y="1269520"/>
                                <a:pt x="1388967" y="1326002"/>
                              </a:cubicBezTo>
                              <a:cubicBezTo>
                                <a:pt x="1424430" y="1252000"/>
                                <a:pt x="1480549" y="964677"/>
                                <a:pt x="1480549" y="964677"/>
                              </a:cubicBezTo>
                              <a:cubicBezTo>
                                <a:pt x="1501537" y="949177"/>
                                <a:pt x="1519058" y="924088"/>
                                <a:pt x="1533563" y="894656"/>
                              </a:cubicBezTo>
                              <a:cubicBezTo>
                                <a:pt x="1570473" y="870501"/>
                                <a:pt x="1631568" y="820624"/>
                                <a:pt x="1631568" y="820624"/>
                              </a:cubicBezTo>
                              <a:cubicBezTo>
                                <a:pt x="1675565" y="823127"/>
                                <a:pt x="1745044" y="754855"/>
                                <a:pt x="1745044" y="754855"/>
                              </a:cubicBezTo>
                              <a:cubicBezTo>
                                <a:pt x="1770344" y="769963"/>
                                <a:pt x="1884001" y="779070"/>
                                <a:pt x="1884001" y="779070"/>
                              </a:cubicBezTo>
                              <a:lnTo>
                                <a:pt x="1883910" y="770023"/>
                              </a:lnTo>
                              <a:cubicBezTo>
                                <a:pt x="1841602" y="768003"/>
                                <a:pt x="1758765" y="736249"/>
                                <a:pt x="1758765" y="736249"/>
                              </a:cubicBezTo>
                              <a:cubicBezTo>
                                <a:pt x="1772123" y="723191"/>
                                <a:pt x="1786628" y="681697"/>
                                <a:pt x="1786628" y="681697"/>
                              </a:cubicBezTo>
                              <a:cubicBezTo>
                                <a:pt x="1822845" y="691679"/>
                                <a:pt x="1988640" y="677958"/>
                                <a:pt x="1988640" y="677958"/>
                              </a:cubicBezTo>
                              <a:lnTo>
                                <a:pt x="1987857" y="668157"/>
                              </a:lnTo>
                              <a:cubicBezTo>
                                <a:pt x="1953389" y="673616"/>
                                <a:pt x="1786960" y="668640"/>
                                <a:pt x="1786960" y="668640"/>
                              </a:cubicBezTo>
                              <a:cubicBezTo>
                                <a:pt x="1794981" y="640987"/>
                                <a:pt x="1841059" y="630885"/>
                                <a:pt x="1841059" y="630885"/>
                              </a:cubicBezTo>
                              <a:lnTo>
                                <a:pt x="1838345" y="616622"/>
                              </a:lnTo>
                              <a:cubicBezTo>
                                <a:pt x="1780959" y="616079"/>
                                <a:pt x="1775983" y="643882"/>
                                <a:pt x="1775983" y="643882"/>
                              </a:cubicBezTo>
                              <a:cubicBezTo>
                                <a:pt x="1775290" y="662036"/>
                                <a:pt x="1732258" y="724609"/>
                                <a:pt x="1732258" y="724609"/>
                              </a:cubicBezTo>
                              <a:cubicBezTo>
                                <a:pt x="1687236" y="783804"/>
                                <a:pt x="1650868" y="781000"/>
                                <a:pt x="1650868" y="781000"/>
                              </a:cubicBezTo>
                              <a:cubicBezTo>
                                <a:pt x="1635308" y="775059"/>
                                <a:pt x="1627618" y="784890"/>
                                <a:pt x="1627618" y="784890"/>
                              </a:cubicBezTo>
                              <a:cubicBezTo>
                                <a:pt x="1604187" y="806511"/>
                                <a:pt x="1579520" y="824876"/>
                                <a:pt x="1555908" y="840165"/>
                              </a:cubicBezTo>
                              <a:cubicBezTo>
                                <a:pt x="1587390" y="748432"/>
                                <a:pt x="1597734" y="645933"/>
                                <a:pt x="1597734" y="645933"/>
                              </a:cubicBezTo>
                              <a:cubicBezTo>
                                <a:pt x="1673092" y="634172"/>
                                <a:pt x="1914639" y="464185"/>
                                <a:pt x="1914639" y="464185"/>
                              </a:cubicBezTo>
                              <a:lnTo>
                                <a:pt x="1899440" y="446363"/>
                              </a:lnTo>
                              <a:cubicBezTo>
                                <a:pt x="1811808" y="512344"/>
                                <a:pt x="1594236" y="586195"/>
                                <a:pt x="1594236" y="586195"/>
                              </a:cubicBezTo>
                              <a:cubicBezTo>
                                <a:pt x="1599242" y="538066"/>
                                <a:pt x="1559436" y="431436"/>
                                <a:pt x="1559436" y="431436"/>
                              </a:cubicBezTo>
                              <a:cubicBezTo>
                                <a:pt x="1648093" y="391329"/>
                                <a:pt x="1955620" y="89713"/>
                                <a:pt x="1955620" y="89713"/>
                              </a:cubicBezTo>
                              <a:lnTo>
                                <a:pt x="1937889" y="71469"/>
                              </a:lnTo>
                              <a:cubicBezTo>
                                <a:pt x="1878331" y="139319"/>
                                <a:pt x="1538508" y="404809"/>
                                <a:pt x="1538508" y="404809"/>
                              </a:cubicBezTo>
                              <a:cubicBezTo>
                                <a:pt x="1508775" y="336416"/>
                                <a:pt x="1583772" y="240099"/>
                                <a:pt x="1583772" y="240099"/>
                              </a:cubicBezTo>
                              <a:lnTo>
                                <a:pt x="1554702" y="216216"/>
                              </a:lnTo>
                              <a:cubicBezTo>
                                <a:pt x="1439507" y="310060"/>
                                <a:pt x="1475664" y="373658"/>
                                <a:pt x="1475664" y="373658"/>
                              </a:cubicBezTo>
                              <a:cubicBezTo>
                                <a:pt x="1504312" y="410991"/>
                                <a:pt x="1522134" y="606881"/>
                                <a:pt x="1522134" y="606881"/>
                              </a:cubicBezTo>
                              <a:cubicBezTo>
                                <a:pt x="1530426" y="799334"/>
                                <a:pt x="1453349" y="853916"/>
                                <a:pt x="1453349" y="853916"/>
                              </a:cubicBezTo>
                              <a:cubicBezTo>
                                <a:pt x="1412548" y="867757"/>
                                <a:pt x="1413604" y="900054"/>
                                <a:pt x="1413604" y="900054"/>
                              </a:cubicBezTo>
                              <a:cubicBezTo>
                                <a:pt x="1382815" y="1130232"/>
                                <a:pt x="1291142" y="1323318"/>
                                <a:pt x="1241053" y="1415081"/>
                              </a:cubicBezTo>
                              <a:lnTo>
                                <a:pt x="1218437" y="1415081"/>
                              </a:lnTo>
                              <a:lnTo>
                                <a:pt x="1215723" y="1415081"/>
                              </a:lnTo>
                              <a:cubicBezTo>
                                <a:pt x="1197267" y="1349342"/>
                                <a:pt x="1148234" y="1203811"/>
                                <a:pt x="1045072" y="1064462"/>
                              </a:cubicBezTo>
                              <a:cubicBezTo>
                                <a:pt x="1073207" y="1009428"/>
                                <a:pt x="1122934" y="888625"/>
                                <a:pt x="1100649" y="756242"/>
                              </a:cubicBezTo>
                              <a:cubicBezTo>
                                <a:pt x="1100649" y="756242"/>
                                <a:pt x="1116843" y="699549"/>
                                <a:pt x="1198896" y="636343"/>
                              </a:cubicBezTo>
                              <a:lnTo>
                                <a:pt x="1333149" y="547716"/>
                              </a:lnTo>
                              <a:lnTo>
                                <a:pt x="1327871" y="545092"/>
                              </a:lnTo>
                              <a:cubicBezTo>
                                <a:pt x="1327871" y="545092"/>
                                <a:pt x="1232248" y="589421"/>
                                <a:pt x="1219914" y="600850"/>
                              </a:cubicBezTo>
                              <a:cubicBezTo>
                                <a:pt x="1219914" y="600850"/>
                                <a:pt x="1294519" y="473594"/>
                                <a:pt x="1285292" y="443740"/>
                              </a:cubicBezTo>
                              <a:lnTo>
                                <a:pt x="1279170" y="445036"/>
                              </a:lnTo>
                              <a:cubicBezTo>
                                <a:pt x="1279170" y="445036"/>
                                <a:pt x="1218195" y="586798"/>
                                <a:pt x="1198413" y="604348"/>
                              </a:cubicBezTo>
                              <a:cubicBezTo>
                                <a:pt x="1198413" y="604348"/>
                                <a:pt x="1134393" y="642525"/>
                                <a:pt x="1118139" y="668429"/>
                              </a:cubicBezTo>
                              <a:cubicBezTo>
                                <a:pt x="1118139" y="668429"/>
                                <a:pt x="1079992" y="674550"/>
                                <a:pt x="1113736" y="556521"/>
                              </a:cubicBezTo>
                              <a:lnTo>
                                <a:pt x="1106288" y="551697"/>
                              </a:lnTo>
                              <a:cubicBezTo>
                                <a:pt x="1106288" y="551697"/>
                                <a:pt x="1083038" y="602599"/>
                                <a:pt x="1083068" y="626724"/>
                              </a:cubicBezTo>
                              <a:cubicBezTo>
                                <a:pt x="1083068" y="626724"/>
                                <a:pt x="1026858" y="541594"/>
                                <a:pt x="989073" y="340668"/>
                              </a:cubicBezTo>
                              <a:lnTo>
                                <a:pt x="978127" y="342839"/>
                              </a:lnTo>
                              <a:cubicBezTo>
                                <a:pt x="978127" y="342839"/>
                                <a:pt x="1026858" y="578897"/>
                                <a:pt x="1066814" y="654768"/>
                              </a:cubicBezTo>
                              <a:cubicBezTo>
                                <a:pt x="1066814" y="654768"/>
                                <a:pt x="1083882" y="695207"/>
                                <a:pt x="1076464" y="729826"/>
                              </a:cubicBezTo>
                              <a:cubicBezTo>
                                <a:pt x="1076464" y="729826"/>
                                <a:pt x="1060693" y="734078"/>
                                <a:pt x="1060693" y="757116"/>
                              </a:cubicBezTo>
                              <a:cubicBezTo>
                                <a:pt x="1060693" y="757116"/>
                                <a:pt x="1084968" y="885519"/>
                                <a:pt x="1019983" y="1032166"/>
                              </a:cubicBezTo>
                              <a:cubicBezTo>
                                <a:pt x="976317" y="978217"/>
                                <a:pt x="924118" y="926319"/>
                                <a:pt x="861937" y="881508"/>
                              </a:cubicBezTo>
                              <a:cubicBezTo>
                                <a:pt x="861937" y="881508"/>
                                <a:pt x="806843" y="781000"/>
                                <a:pt x="833923" y="581520"/>
                              </a:cubicBezTo>
                              <a:lnTo>
                                <a:pt x="898335" y="275532"/>
                              </a:lnTo>
                              <a:lnTo>
                                <a:pt x="887509" y="279090"/>
                              </a:lnTo>
                              <a:cubicBezTo>
                                <a:pt x="887509" y="279090"/>
                                <a:pt x="815860" y="471091"/>
                                <a:pt x="814472" y="503659"/>
                              </a:cubicBezTo>
                              <a:cubicBezTo>
                                <a:pt x="814472" y="503659"/>
                                <a:pt x="743637" y="225805"/>
                                <a:pt x="690141" y="197157"/>
                              </a:cubicBezTo>
                              <a:lnTo>
                                <a:pt x="683446" y="207380"/>
                              </a:lnTo>
                              <a:cubicBezTo>
                                <a:pt x="683446" y="207380"/>
                                <a:pt x="792821" y="486621"/>
                                <a:pt x="789564" y="537885"/>
                              </a:cubicBezTo>
                              <a:cubicBezTo>
                                <a:pt x="789564" y="537885"/>
                                <a:pt x="753166" y="678199"/>
                                <a:pt x="766133" y="736188"/>
                              </a:cubicBezTo>
                              <a:cubicBezTo>
                                <a:pt x="766133" y="736188"/>
                                <a:pt x="721744" y="796861"/>
                                <a:pt x="607183" y="587552"/>
                              </a:cubicBezTo>
                              <a:lnTo>
                                <a:pt x="590235" y="591080"/>
                              </a:lnTo>
                              <a:cubicBezTo>
                                <a:pt x="590235" y="591080"/>
                                <a:pt x="627628" y="693217"/>
                                <a:pt x="660619" y="726599"/>
                              </a:cubicBezTo>
                              <a:cubicBezTo>
                                <a:pt x="660619" y="726599"/>
                                <a:pt x="466628" y="685678"/>
                                <a:pt x="139801" y="459481"/>
                              </a:cubicBezTo>
                              <a:lnTo>
                                <a:pt x="127649" y="477514"/>
                              </a:lnTo>
                              <a:cubicBezTo>
                                <a:pt x="127649" y="477514"/>
                                <a:pt x="517651" y="737244"/>
                                <a:pt x="676541" y="787604"/>
                              </a:cubicBezTo>
                              <a:cubicBezTo>
                                <a:pt x="676541" y="787604"/>
                                <a:pt x="755428" y="820142"/>
                                <a:pt x="792489" y="878191"/>
                              </a:cubicBezTo>
                              <a:cubicBezTo>
                                <a:pt x="792489" y="878191"/>
                                <a:pt x="776476" y="905603"/>
                                <a:pt x="807929" y="937447"/>
                              </a:cubicBezTo>
                              <a:cubicBezTo>
                                <a:pt x="807929" y="937447"/>
                                <a:pt x="932743" y="1022576"/>
                                <a:pt x="1040790" y="1194493"/>
                              </a:cubicBezTo>
                              <a:cubicBezTo>
                                <a:pt x="799183" y="1257337"/>
                                <a:pt x="609083" y="1172630"/>
                                <a:pt x="609083" y="1172630"/>
                              </a:cubicBezTo>
                              <a:cubicBezTo>
                                <a:pt x="578143" y="1165333"/>
                                <a:pt x="567377" y="1185175"/>
                                <a:pt x="567377" y="1185175"/>
                              </a:cubicBezTo>
                              <a:cubicBezTo>
                                <a:pt x="518435" y="1184150"/>
                                <a:pt x="469432" y="1148355"/>
                                <a:pt x="469432" y="1148355"/>
                              </a:cubicBezTo>
                              <a:cubicBezTo>
                                <a:pt x="380021" y="1070433"/>
                                <a:pt x="77952" y="929757"/>
                                <a:pt x="77952" y="929757"/>
                              </a:cubicBezTo>
                              <a:lnTo>
                                <a:pt x="71469" y="943840"/>
                              </a:lnTo>
                              <a:cubicBezTo>
                                <a:pt x="329872" y="1058582"/>
                                <a:pt x="426521" y="1161201"/>
                                <a:pt x="426521" y="1161201"/>
                              </a:cubicBezTo>
                              <a:cubicBezTo>
                                <a:pt x="394043" y="1153512"/>
                                <a:pt x="318142" y="1168650"/>
                                <a:pt x="318142" y="1168650"/>
                              </a:cubicBezTo>
                              <a:lnTo>
                                <a:pt x="322243" y="1180169"/>
                              </a:lnTo>
                              <a:cubicBezTo>
                                <a:pt x="491838" y="1172329"/>
                                <a:pt x="471392" y="1221693"/>
                                <a:pt x="471392" y="1221693"/>
                              </a:cubicBezTo>
                              <a:cubicBezTo>
                                <a:pt x="431406" y="1235294"/>
                                <a:pt x="359666" y="1309356"/>
                                <a:pt x="359666" y="1309356"/>
                              </a:cubicBezTo>
                              <a:cubicBezTo>
                                <a:pt x="329782" y="1330344"/>
                                <a:pt x="119688" y="1367315"/>
                                <a:pt x="119688" y="1367315"/>
                              </a:cubicBezTo>
                              <a:lnTo>
                                <a:pt x="115948" y="1375155"/>
                              </a:lnTo>
                              <a:cubicBezTo>
                                <a:pt x="153100" y="1397018"/>
                                <a:pt x="348086" y="1337159"/>
                                <a:pt x="348086" y="1337159"/>
                              </a:cubicBezTo>
                              <a:cubicBezTo>
                                <a:pt x="328786" y="1350066"/>
                                <a:pt x="238742" y="1464627"/>
                                <a:pt x="238742" y="1464627"/>
                              </a:cubicBezTo>
                              <a:lnTo>
                                <a:pt x="240642" y="1472588"/>
                              </a:lnTo>
                              <a:lnTo>
                                <a:pt x="402607" y="1320151"/>
                              </a:lnTo>
                              <a:cubicBezTo>
                                <a:pt x="513761" y="1229866"/>
                                <a:pt x="595181" y="1226126"/>
                                <a:pt x="595181" y="1226126"/>
                              </a:cubicBezTo>
                              <a:cubicBezTo>
                                <a:pt x="802983" y="1313638"/>
                                <a:pt x="1021581" y="1252784"/>
                                <a:pt x="1066875" y="1238400"/>
                              </a:cubicBezTo>
                              <a:cubicBezTo>
                                <a:pt x="1104237" y="1305044"/>
                                <a:pt x="1138012" y="1382815"/>
                                <a:pt x="1161654" y="1471804"/>
                              </a:cubicBezTo>
                              <a:cubicBezTo>
                                <a:pt x="1192443" y="1698574"/>
                                <a:pt x="1100287" y="2170630"/>
                                <a:pt x="1100287" y="2170630"/>
                              </a:cubicBezTo>
                              <a:cubicBezTo>
                                <a:pt x="1023993" y="2285070"/>
                                <a:pt x="978187" y="2536869"/>
                                <a:pt x="978187" y="2536869"/>
                              </a:cubicBezTo>
                              <a:lnTo>
                                <a:pt x="1218497" y="2536869"/>
                              </a:lnTo>
                              <a:lnTo>
                                <a:pt x="1271269" y="2536869"/>
                              </a:lnTo>
                              <a:lnTo>
                                <a:pt x="1506935" y="2536869"/>
                              </a:lnTo>
                              <a:cubicBezTo>
                                <a:pt x="1506935" y="2536869"/>
                                <a:pt x="1461099" y="2285070"/>
                                <a:pt x="1384805" y="2170630"/>
                              </a:cubicBezTo>
                              <a:cubicBezTo>
                                <a:pt x="1384805" y="2170630"/>
                                <a:pt x="1282517" y="1624180"/>
                                <a:pt x="1337340" y="1424761"/>
                              </a:cubicBezTo>
                              <a:lnTo>
                                <a:pt x="1385891" y="1402838"/>
                              </a:lnTo>
                              <a:cubicBezTo>
                                <a:pt x="1395812" y="1393249"/>
                                <a:pt x="1402838" y="1382815"/>
                                <a:pt x="1407723" y="1373376"/>
                              </a:cubicBezTo>
                              <a:cubicBezTo>
                                <a:pt x="1495536" y="1352358"/>
                                <a:pt x="1656024" y="1297897"/>
                                <a:pt x="1771219" y="1165755"/>
                              </a:cubicBezTo>
                              <a:cubicBezTo>
                                <a:pt x="1771219" y="1165755"/>
                                <a:pt x="1846005" y="1133277"/>
                                <a:pt x="1985504" y="1165484"/>
                              </a:cubicBezTo>
                              <a:lnTo>
                                <a:pt x="2198011" y="1231162"/>
                              </a:lnTo>
                              <a:lnTo>
                                <a:pt x="2196202" y="1223231"/>
                              </a:lnTo>
                              <a:cubicBezTo>
                                <a:pt x="2196202" y="1223231"/>
                                <a:pt x="2064904" y="1159935"/>
                                <a:pt x="2041926" y="1156799"/>
                              </a:cubicBezTo>
                              <a:cubicBezTo>
                                <a:pt x="2041865" y="1156799"/>
                                <a:pt x="2243274" y="1124894"/>
                                <a:pt x="2267037" y="10887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Figura a mano libera: Forma 619">
                        <a:extLst/>
                      </wps:cNvPr>
                      <wps:cNvSpPr/>
                      <wps:spPr>
                        <a:xfrm>
                          <a:off x="3925191" y="4391703"/>
                          <a:ext cx="1596414" cy="3128092"/>
                        </a:xfrm>
                        <a:custGeom>
                          <a:avLst/>
                          <a:gdLst>
                            <a:gd name="connsiteX0" fmla="*/ 827137 w 1596414"/>
                            <a:gd name="connsiteY0" fmla="*/ 0 h 3128092"/>
                            <a:gd name="connsiteX1" fmla="*/ 993362 w 1596414"/>
                            <a:gd name="connsiteY1" fmla="*/ 409779 h 3128092"/>
                            <a:gd name="connsiteX2" fmla="*/ 1091010 w 1596414"/>
                            <a:gd name="connsiteY2" fmla="*/ 109540 h 3128092"/>
                            <a:gd name="connsiteX3" fmla="*/ 1105484 w 1596414"/>
                            <a:gd name="connsiteY3" fmla="*/ 104784 h 3128092"/>
                            <a:gd name="connsiteX4" fmla="*/ 1019368 w 1596414"/>
                            <a:gd name="connsiteY4" fmla="*/ 513876 h 3128092"/>
                            <a:gd name="connsiteX5" fmla="*/ 1056821 w 1596414"/>
                            <a:gd name="connsiteY5" fmla="*/ 914947 h 3128092"/>
                            <a:gd name="connsiteX6" fmla="*/ 1268122 w 1596414"/>
                            <a:gd name="connsiteY6" fmla="*/ 1116370 h 3128092"/>
                            <a:gd name="connsiteX7" fmla="*/ 1322549 w 1596414"/>
                            <a:gd name="connsiteY7" fmla="*/ 748640 h 3128092"/>
                            <a:gd name="connsiteX8" fmla="*/ 1343634 w 1596414"/>
                            <a:gd name="connsiteY8" fmla="*/ 712155 h 3128092"/>
                            <a:gd name="connsiteX9" fmla="*/ 1330733 w 1596414"/>
                            <a:gd name="connsiteY9" fmla="*/ 611805 h 3128092"/>
                            <a:gd name="connsiteX10" fmla="*/ 1212162 w 1596414"/>
                            <a:gd name="connsiteY10" fmla="*/ 194770 h 3128092"/>
                            <a:gd name="connsiteX11" fmla="*/ 1226796 w 1596414"/>
                            <a:gd name="connsiteY11" fmla="*/ 191867 h 3128092"/>
                            <a:gd name="connsiteX12" fmla="*/ 1352463 w 1596414"/>
                            <a:gd name="connsiteY12" fmla="*/ 574312 h 3128092"/>
                            <a:gd name="connsiteX13" fmla="*/ 1383508 w 1596414"/>
                            <a:gd name="connsiteY13" fmla="*/ 474004 h 3128092"/>
                            <a:gd name="connsiteX14" fmla="*/ 1393465 w 1596414"/>
                            <a:gd name="connsiteY14" fmla="*/ 480454 h 3128092"/>
                            <a:gd name="connsiteX15" fmla="*/ 1399352 w 1596414"/>
                            <a:gd name="connsiteY15" fmla="*/ 630070 h 3128092"/>
                            <a:gd name="connsiteX16" fmla="*/ 1506675 w 1596414"/>
                            <a:gd name="connsiteY16" fmla="*/ 544396 h 3128092"/>
                            <a:gd name="connsiteX17" fmla="*/ 1587455 w 1596414"/>
                            <a:gd name="connsiteY17" fmla="*/ 392609 h 3128092"/>
                            <a:gd name="connsiteX18" fmla="*/ 1596414 w 1596414"/>
                            <a:gd name="connsiteY18" fmla="*/ 372680 h 3128092"/>
                            <a:gd name="connsiteX19" fmla="*/ 1596414 w 1596414"/>
                            <a:gd name="connsiteY19" fmla="*/ 420578 h 3128092"/>
                            <a:gd name="connsiteX20" fmla="*/ 1583750 w 1596414"/>
                            <a:gd name="connsiteY20" fmla="*/ 449662 h 3128092"/>
                            <a:gd name="connsiteX21" fmla="*/ 1535420 w 1596414"/>
                            <a:gd name="connsiteY21" fmla="*/ 539719 h 3128092"/>
                            <a:gd name="connsiteX22" fmla="*/ 1564929 w 1596414"/>
                            <a:gd name="connsiteY22" fmla="*/ 521625 h 3128092"/>
                            <a:gd name="connsiteX23" fmla="*/ 1596414 w 1596414"/>
                            <a:gd name="connsiteY23" fmla="*/ 505568 h 3128092"/>
                            <a:gd name="connsiteX24" fmla="*/ 1596414 w 1596414"/>
                            <a:gd name="connsiteY24" fmla="*/ 528357 h 3128092"/>
                            <a:gd name="connsiteX25" fmla="*/ 1507320 w 1596414"/>
                            <a:gd name="connsiteY25" fmla="*/ 587172 h 3128092"/>
                            <a:gd name="connsiteX26" fmla="*/ 1375968 w 1596414"/>
                            <a:gd name="connsiteY26" fmla="*/ 747472 h 3128092"/>
                            <a:gd name="connsiteX27" fmla="*/ 1301664 w 1596414"/>
                            <a:gd name="connsiteY27" fmla="*/ 1159548 h 3128092"/>
                            <a:gd name="connsiteX28" fmla="*/ 1529817 w 1596414"/>
                            <a:gd name="connsiteY28" fmla="*/ 1628311 h 3128092"/>
                            <a:gd name="connsiteX29" fmla="*/ 1533446 w 1596414"/>
                            <a:gd name="connsiteY29" fmla="*/ 1628311 h 3128092"/>
                            <a:gd name="connsiteX30" fmla="*/ 1563682 w 1596414"/>
                            <a:gd name="connsiteY30" fmla="*/ 1628311 h 3128092"/>
                            <a:gd name="connsiteX31" fmla="*/ 1591133 w 1596414"/>
                            <a:gd name="connsiteY31" fmla="*/ 1576122 h 3128092"/>
                            <a:gd name="connsiteX32" fmla="*/ 1596414 w 1596414"/>
                            <a:gd name="connsiteY32" fmla="*/ 1565260 h 3128092"/>
                            <a:gd name="connsiteX33" fmla="*/ 1596414 w 1596414"/>
                            <a:gd name="connsiteY33" fmla="*/ 3128092 h 3128092"/>
                            <a:gd name="connsiteX34" fmla="*/ 1533526 w 1596414"/>
                            <a:gd name="connsiteY34" fmla="*/ 3128092 h 3128092"/>
                            <a:gd name="connsiteX35" fmla="*/ 1212242 w 1596414"/>
                            <a:gd name="connsiteY35" fmla="*/ 3128092 h 3128092"/>
                            <a:gd name="connsiteX36" fmla="*/ 1375484 w 1596414"/>
                            <a:gd name="connsiteY36" fmla="*/ 2638447 h 3128092"/>
                            <a:gd name="connsiteX37" fmla="*/ 1457529 w 1596414"/>
                            <a:gd name="connsiteY37" fmla="*/ 1704147 h 3128092"/>
                            <a:gd name="connsiteX38" fmla="*/ 1330814 w 1596414"/>
                            <a:gd name="connsiteY38" fmla="*/ 1392096 h 3128092"/>
                            <a:gd name="connsiteX39" fmla="*/ 700180 w 1596414"/>
                            <a:gd name="connsiteY39" fmla="*/ 1375686 h 3128092"/>
                            <a:gd name="connsiteX40" fmla="*/ 442717 w 1596414"/>
                            <a:gd name="connsiteY40" fmla="*/ 1501394 h 3128092"/>
                            <a:gd name="connsiteX41" fmla="*/ 226177 w 1596414"/>
                            <a:gd name="connsiteY41" fmla="*/ 1705195 h 3128092"/>
                            <a:gd name="connsiteX42" fmla="*/ 223637 w 1596414"/>
                            <a:gd name="connsiteY42" fmla="*/ 1694552 h 3128092"/>
                            <a:gd name="connsiteX43" fmla="*/ 369825 w 1596414"/>
                            <a:gd name="connsiteY43" fmla="*/ 1524132 h 3128092"/>
                            <a:gd name="connsiteX44" fmla="*/ 59467 w 1596414"/>
                            <a:gd name="connsiteY44" fmla="*/ 1574931 h 3128092"/>
                            <a:gd name="connsiteX45" fmla="*/ 64467 w 1596414"/>
                            <a:gd name="connsiteY45" fmla="*/ 1564450 h 3128092"/>
                            <a:gd name="connsiteX46" fmla="*/ 385307 w 1596414"/>
                            <a:gd name="connsiteY46" fmla="*/ 1486961 h 3128092"/>
                            <a:gd name="connsiteX47" fmla="*/ 534680 w 1596414"/>
                            <a:gd name="connsiteY47" fmla="*/ 1369759 h 3128092"/>
                            <a:gd name="connsiteX48" fmla="*/ 335274 w 1596414"/>
                            <a:gd name="connsiteY48" fmla="*/ 1314244 h 3128092"/>
                            <a:gd name="connsiteX49" fmla="*/ 329791 w 1596414"/>
                            <a:gd name="connsiteY49" fmla="*/ 1298843 h 3128092"/>
                            <a:gd name="connsiteX50" fmla="*/ 474689 w 1596414"/>
                            <a:gd name="connsiteY50" fmla="*/ 1288884 h 3128092"/>
                            <a:gd name="connsiteX51" fmla="*/ 0 w 1596414"/>
                            <a:gd name="connsiteY51" fmla="*/ 998282 h 3128092"/>
                            <a:gd name="connsiteX52" fmla="*/ 8668 w 1596414"/>
                            <a:gd name="connsiteY52" fmla="*/ 979454 h 3128092"/>
                            <a:gd name="connsiteX53" fmla="*/ 532059 w 1596414"/>
                            <a:gd name="connsiteY53" fmla="*/ 1271710 h 3128092"/>
                            <a:gd name="connsiteX54" fmla="*/ 663007 w 1596414"/>
                            <a:gd name="connsiteY54" fmla="*/ 1320936 h 3128092"/>
                            <a:gd name="connsiteX55" fmla="*/ 718766 w 1596414"/>
                            <a:gd name="connsiteY55" fmla="*/ 1304164 h 3128092"/>
                            <a:gd name="connsiteX56" fmla="*/ 1295940 w 1596414"/>
                            <a:gd name="connsiteY56" fmla="*/ 1333394 h 3128092"/>
                            <a:gd name="connsiteX57" fmla="*/ 984615 w 1596414"/>
                            <a:gd name="connsiteY57" fmla="*/ 989735 h 3128092"/>
                            <a:gd name="connsiteX58" fmla="*/ 963972 w 1596414"/>
                            <a:gd name="connsiteY58" fmla="*/ 910512 h 3128092"/>
                            <a:gd name="connsiteX59" fmla="*/ 808955 w 1596414"/>
                            <a:gd name="connsiteY59" fmla="*/ 789401 h 3128092"/>
                            <a:gd name="connsiteX60" fmla="*/ 75110 w 1596414"/>
                            <a:gd name="connsiteY60" fmla="*/ 374825 h 3128092"/>
                            <a:gd name="connsiteX61" fmla="*/ 91357 w 1596414"/>
                            <a:gd name="connsiteY61" fmla="*/ 350715 h 3128092"/>
                            <a:gd name="connsiteX62" fmla="*/ 787668 w 1596414"/>
                            <a:gd name="connsiteY62" fmla="*/ 707840 h 3128092"/>
                            <a:gd name="connsiteX63" fmla="*/ 693567 w 1596414"/>
                            <a:gd name="connsiteY63" fmla="*/ 526657 h 3128092"/>
                            <a:gd name="connsiteX64" fmla="*/ 716226 w 1596414"/>
                            <a:gd name="connsiteY64" fmla="*/ 521941 h 3128092"/>
                            <a:gd name="connsiteX65" fmla="*/ 928735 w 1596414"/>
                            <a:gd name="connsiteY65" fmla="*/ 720660 h 3128092"/>
                            <a:gd name="connsiteX66" fmla="*/ 960061 w 1596414"/>
                            <a:gd name="connsiteY66" fmla="*/ 455538 h 3128092"/>
                            <a:gd name="connsiteX67" fmla="*/ 818186 w 1596414"/>
                            <a:gd name="connsiteY67" fmla="*/ 13667 h 312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596414" h="3128092">
                              <a:moveTo>
                                <a:pt x="827137" y="0"/>
                              </a:moveTo>
                              <a:cubicBezTo>
                                <a:pt x="898659" y="38301"/>
                                <a:pt x="993362" y="409779"/>
                                <a:pt x="993362" y="409779"/>
                              </a:cubicBezTo>
                              <a:cubicBezTo>
                                <a:pt x="995218" y="366237"/>
                                <a:pt x="1091010" y="109540"/>
                                <a:pt x="1091010" y="109540"/>
                              </a:cubicBezTo>
                              <a:lnTo>
                                <a:pt x="1105484" y="104784"/>
                              </a:lnTo>
                              <a:lnTo>
                                <a:pt x="1019368" y="513876"/>
                              </a:lnTo>
                              <a:cubicBezTo>
                                <a:pt x="983163" y="780572"/>
                                <a:pt x="1056821" y="914947"/>
                                <a:pt x="1056821" y="914947"/>
                              </a:cubicBezTo>
                              <a:cubicBezTo>
                                <a:pt x="1139954" y="974857"/>
                                <a:pt x="1209742" y="1044243"/>
                                <a:pt x="1268122" y="1116370"/>
                              </a:cubicBezTo>
                              <a:cubicBezTo>
                                <a:pt x="1355004" y="920309"/>
                                <a:pt x="1322549" y="748640"/>
                                <a:pt x="1322549" y="748640"/>
                              </a:cubicBezTo>
                              <a:cubicBezTo>
                                <a:pt x="1322549" y="717840"/>
                                <a:pt x="1343634" y="712155"/>
                                <a:pt x="1343634" y="712155"/>
                              </a:cubicBezTo>
                              <a:cubicBezTo>
                                <a:pt x="1353552" y="665871"/>
                                <a:pt x="1330733" y="611805"/>
                                <a:pt x="1330733" y="611805"/>
                              </a:cubicBezTo>
                              <a:cubicBezTo>
                                <a:pt x="1277313" y="510369"/>
                                <a:pt x="1212162" y="194770"/>
                                <a:pt x="1212162" y="194770"/>
                              </a:cubicBezTo>
                              <a:lnTo>
                                <a:pt x="1226796" y="191867"/>
                              </a:lnTo>
                              <a:cubicBezTo>
                                <a:pt x="1277313" y="460497"/>
                                <a:pt x="1352463" y="574312"/>
                                <a:pt x="1352463" y="574312"/>
                              </a:cubicBezTo>
                              <a:cubicBezTo>
                                <a:pt x="1352423" y="542058"/>
                                <a:pt x="1383508" y="474004"/>
                                <a:pt x="1383508" y="474004"/>
                              </a:cubicBezTo>
                              <a:lnTo>
                                <a:pt x="1393465" y="480454"/>
                              </a:lnTo>
                              <a:cubicBezTo>
                                <a:pt x="1348351" y="638253"/>
                                <a:pt x="1399352" y="630070"/>
                                <a:pt x="1399352" y="630070"/>
                              </a:cubicBezTo>
                              <a:cubicBezTo>
                                <a:pt x="1421083" y="595437"/>
                                <a:pt x="1506675" y="544396"/>
                                <a:pt x="1506675" y="544396"/>
                              </a:cubicBezTo>
                              <a:cubicBezTo>
                                <a:pt x="1523204" y="529732"/>
                                <a:pt x="1561247" y="450197"/>
                                <a:pt x="1587455" y="392609"/>
                              </a:cubicBezTo>
                              <a:lnTo>
                                <a:pt x="1596414" y="372680"/>
                              </a:lnTo>
                              <a:lnTo>
                                <a:pt x="1596414" y="420578"/>
                              </a:lnTo>
                              <a:lnTo>
                                <a:pt x="1583750" y="449662"/>
                              </a:lnTo>
                              <a:cubicBezTo>
                                <a:pt x="1560356" y="497185"/>
                                <a:pt x="1535420" y="539719"/>
                                <a:pt x="1535420" y="539719"/>
                              </a:cubicBezTo>
                              <a:cubicBezTo>
                                <a:pt x="1539543" y="535899"/>
                                <a:pt x="1550625" y="529330"/>
                                <a:pt x="1564929" y="521625"/>
                              </a:cubicBezTo>
                              <a:lnTo>
                                <a:pt x="1596414" y="505568"/>
                              </a:lnTo>
                              <a:lnTo>
                                <a:pt x="1596414" y="528357"/>
                              </a:lnTo>
                              <a:lnTo>
                                <a:pt x="1507320" y="587172"/>
                              </a:lnTo>
                              <a:cubicBezTo>
                                <a:pt x="1397619" y="671676"/>
                                <a:pt x="1375968" y="747472"/>
                                <a:pt x="1375968" y="747472"/>
                              </a:cubicBezTo>
                              <a:cubicBezTo>
                                <a:pt x="1405762" y="924462"/>
                                <a:pt x="1339280" y="1085970"/>
                                <a:pt x="1301664" y="1159548"/>
                              </a:cubicBezTo>
                              <a:cubicBezTo>
                                <a:pt x="1439587" y="1345852"/>
                                <a:pt x="1505142" y="1540421"/>
                                <a:pt x="1529817" y="1628311"/>
                              </a:cubicBezTo>
                              <a:lnTo>
                                <a:pt x="1533446" y="1628311"/>
                              </a:lnTo>
                              <a:lnTo>
                                <a:pt x="1563682" y="1628311"/>
                              </a:lnTo>
                              <a:cubicBezTo>
                                <a:pt x="1572053" y="1612975"/>
                                <a:pt x="1581293" y="1595523"/>
                                <a:pt x="1591133" y="1576122"/>
                              </a:cubicBezTo>
                              <a:lnTo>
                                <a:pt x="1596414" y="1565260"/>
                              </a:lnTo>
                              <a:lnTo>
                                <a:pt x="1596414" y="3128092"/>
                              </a:lnTo>
                              <a:lnTo>
                                <a:pt x="1533526" y="3128092"/>
                              </a:lnTo>
                              <a:lnTo>
                                <a:pt x="1212242" y="3128092"/>
                              </a:lnTo>
                              <a:cubicBezTo>
                                <a:pt x="1212242" y="3128092"/>
                                <a:pt x="1273483" y="2791448"/>
                                <a:pt x="1375484" y="2638447"/>
                              </a:cubicBezTo>
                              <a:cubicBezTo>
                                <a:pt x="1375484" y="2638447"/>
                                <a:pt x="1498693" y="2007329"/>
                                <a:pt x="1457529" y="1704147"/>
                              </a:cubicBezTo>
                              <a:cubicBezTo>
                                <a:pt x="1425921" y="1585173"/>
                                <a:pt x="1380765" y="1481196"/>
                                <a:pt x="1330814" y="1392096"/>
                              </a:cubicBezTo>
                              <a:cubicBezTo>
                                <a:pt x="1270258" y="1411327"/>
                                <a:pt x="978002" y="1492686"/>
                                <a:pt x="700180" y="1375686"/>
                              </a:cubicBezTo>
                              <a:cubicBezTo>
                                <a:pt x="700180" y="1375686"/>
                                <a:pt x="591325" y="1380686"/>
                                <a:pt x="442717" y="1501394"/>
                              </a:cubicBezTo>
                              <a:lnTo>
                                <a:pt x="226177" y="1705195"/>
                              </a:lnTo>
                              <a:lnTo>
                                <a:pt x="223637" y="1694552"/>
                              </a:lnTo>
                              <a:cubicBezTo>
                                <a:pt x="223637" y="1694552"/>
                                <a:pt x="344022" y="1541389"/>
                                <a:pt x="369825" y="1524132"/>
                              </a:cubicBezTo>
                              <a:cubicBezTo>
                                <a:pt x="369825" y="1524132"/>
                                <a:pt x="109137" y="1604161"/>
                                <a:pt x="59467" y="1574931"/>
                              </a:cubicBezTo>
                              <a:lnTo>
                                <a:pt x="64467" y="1564450"/>
                              </a:lnTo>
                              <a:cubicBezTo>
                                <a:pt x="64467" y="1564450"/>
                                <a:pt x="345353" y="1515021"/>
                                <a:pt x="385307" y="1486961"/>
                              </a:cubicBezTo>
                              <a:cubicBezTo>
                                <a:pt x="385307" y="1486961"/>
                                <a:pt x="481220" y="1387943"/>
                                <a:pt x="534680" y="1369759"/>
                              </a:cubicBezTo>
                              <a:cubicBezTo>
                                <a:pt x="534680" y="1369759"/>
                                <a:pt x="562015" y="1303762"/>
                                <a:pt x="335274" y="1314244"/>
                              </a:cubicBezTo>
                              <a:lnTo>
                                <a:pt x="329791" y="1298843"/>
                              </a:lnTo>
                              <a:cubicBezTo>
                                <a:pt x="329791" y="1298843"/>
                                <a:pt x="431267" y="1278604"/>
                                <a:pt x="474689" y="1288884"/>
                              </a:cubicBezTo>
                              <a:cubicBezTo>
                                <a:pt x="474689" y="1288884"/>
                                <a:pt x="345474" y="1151687"/>
                                <a:pt x="0" y="998282"/>
                              </a:cubicBezTo>
                              <a:lnTo>
                                <a:pt x="8668" y="979454"/>
                              </a:lnTo>
                              <a:cubicBezTo>
                                <a:pt x="8668" y="979454"/>
                                <a:pt x="412521" y="1167531"/>
                                <a:pt x="532059" y="1271710"/>
                              </a:cubicBezTo>
                              <a:cubicBezTo>
                                <a:pt x="532059" y="1271710"/>
                                <a:pt x="597574" y="1319566"/>
                                <a:pt x="663007" y="1320936"/>
                              </a:cubicBezTo>
                              <a:cubicBezTo>
                                <a:pt x="663007" y="1320936"/>
                                <a:pt x="677401" y="1294409"/>
                                <a:pt x="718766" y="1304164"/>
                              </a:cubicBezTo>
                              <a:cubicBezTo>
                                <a:pt x="718766" y="1304164"/>
                                <a:pt x="972922" y="1417414"/>
                                <a:pt x="1295940" y="1333394"/>
                              </a:cubicBezTo>
                              <a:cubicBezTo>
                                <a:pt x="1151486" y="1103549"/>
                                <a:pt x="984615" y="989735"/>
                                <a:pt x="984615" y="989735"/>
                              </a:cubicBezTo>
                              <a:cubicBezTo>
                                <a:pt x="942563" y="947161"/>
                                <a:pt x="963972" y="910512"/>
                                <a:pt x="963972" y="910512"/>
                              </a:cubicBezTo>
                              <a:cubicBezTo>
                                <a:pt x="914423" y="832903"/>
                                <a:pt x="808955" y="789401"/>
                                <a:pt x="808955" y="789401"/>
                              </a:cubicBezTo>
                              <a:cubicBezTo>
                                <a:pt x="596526" y="722072"/>
                                <a:pt x="75110" y="374825"/>
                                <a:pt x="75110" y="374825"/>
                              </a:cubicBezTo>
                              <a:lnTo>
                                <a:pt x="91357" y="350715"/>
                              </a:lnTo>
                              <a:cubicBezTo>
                                <a:pt x="528310" y="653131"/>
                                <a:pt x="787668" y="707840"/>
                                <a:pt x="787668" y="707840"/>
                              </a:cubicBezTo>
                              <a:cubicBezTo>
                                <a:pt x="743560" y="663210"/>
                                <a:pt x="693567" y="526657"/>
                                <a:pt x="693567" y="526657"/>
                              </a:cubicBezTo>
                              <a:lnTo>
                                <a:pt x="716226" y="521941"/>
                              </a:lnTo>
                              <a:cubicBezTo>
                                <a:pt x="869389" y="801778"/>
                                <a:pt x="928735" y="720660"/>
                                <a:pt x="928735" y="720660"/>
                              </a:cubicBezTo>
                              <a:cubicBezTo>
                                <a:pt x="911399" y="643132"/>
                                <a:pt x="960061" y="455538"/>
                                <a:pt x="960061" y="455538"/>
                              </a:cubicBezTo>
                              <a:cubicBezTo>
                                <a:pt x="964416" y="387000"/>
                                <a:pt x="818186" y="13667"/>
                                <a:pt x="818186" y="136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009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97800</wp14:pctHeight>
              </wp14:sizeRelV>
            </wp:anchor>
          </w:drawing>
        </mc:Choice>
        <mc:Fallback>
          <w:pict>
            <v:group w14:anchorId="669073EC" id="Gruppo 34" o:spid="_x0000_s1026" alt="Sfondo del menu" style="position:absolute;margin-left:0;margin-top:0;width:756.75pt;height:598.3pt;z-index:251659264;mso-width-percent:955;mso-height-percent:978;mso-position-horizontal:left;mso-position-horizontal-relative:page;mso-position-vertical:top;mso-position-vertical-relative:page;mso-width-percent:955;mso-height-percent:978" coordsize="96109,7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">
              <v:shape id="Figura a mano libera: Forma 2" o:spid="_x0000_s1027" style="position:absolute;width:55601;height:75312;visibility:visible;mso-wrap-style:square;v-text-anchor:middle" coordsize="5560174,753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" path="m,l5029200,r530974,7531200l,7531200,,xe" fillcolor="#f4fbfd [180]" stroked="f" strokeweight="1pt">
                <v:fill color2="#bbe6f7 [980]" angle="180" colors="0 #f4fbfe;64881f #bbe6f7" focus="100%" type="gradient">
                  <o:fill v:ext="view" type="gradientUnscaled"/>
                </v:fill>
                <v:stroke joinstyle="miter"/>
                <v:path arrowok="t" o:connecttype="custom" o:connectlocs="0,0;5029200,0;5560174,7531200;0,7531200" o:connectangles="0,0,0,0"/>
              </v:shape>
              <v:shape id="Figura a mano libera: Forma 361" o:spid="_x0000_s1028" style="position:absolute;top:74145;width:55771;height:1344;visibility:visible;mso-wrap-style:square;v-text-anchor:middle" coordsize="5577179,13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" path="m879862,v14586,7012,40841,10724,64761,8868c930038,13405,930621,22479,945207,26810v33839,2887,68261,5980,102101,8867c1058976,27841,1100984,34852,1092232,43101v12836,-3299,25672,-6599,38507,-9899c1147659,38564,1164578,48463,1147075,53619v77014,3918,153443,7837,230457,11549c1482550,70530,1595153,75273,1689670,58156v52509,2887,106768,1237,157527,-4743c1878119,49701,1908457,44545,1941130,43720v32672,-825,69429,4743,78764,15880c2070069,60424,2121412,54650,2160501,43308v19837,-5569,36173,-12374,56010,-17942c2298776,2062,2431799,5774,2502395,33409v86348,3506,172113,9692,255544,18148c2819783,60012,2890962,59806,2952223,50938v12252,-1650,18670,-6599,23337,-2268c2980228,53000,2998314,51557,3009399,49082v23921,-5362,43758,-12580,57761,-21035c3151174,35677,3239856,36915,3325037,31553v18670,1031,28006,10723,15170,15673c3425388,49907,3509403,55887,3590500,65168v4084,7218,8752,14229,12836,21447c3626673,97133,3676849,98577,3704854,89503v25671,23097,116103,23922,184365,19179c3957481,103938,4042079,98783,4086420,118168v93933,-16911,187866,-33615,281799,-50526c4347799,61249,4327962,55063,4307542,48670v26838,-4744,53676,-9281,80514,-14024c4396224,41864,4404392,49082,4412560,56300v59511,4949,122522,-17942,106186,-38771c4563670,19179,4609761,15879,4649434,8043v4668,7836,8752,15673,13420,23304c4719447,26810,4802294,28665,4806379,49082v109685,-21241,250877,-20623,358812,1444c5247893,15158,5418146,62683,5537588,53427r33492,-5515l5577179,134423,,134423,,48185,53719,42070v5250,4950,11084,9693,16336,14642c100976,51557,134816,48876,168655,48876v34423,8043,79347,10105,118437,5568c288259,49495,288842,44339,290009,39389v28589,-2681,54843,-7836,76431,-15054c396194,27634,421866,34852,438785,44133v16920,-6187,34423,-12374,51343,-18767c493045,29903,499463,34440,508798,37739v15169,-1443,30338,-2680,45508,-4124c558389,41452,572392,48463,591645,52588,649989,50732,707749,46813,763175,40833v-11085,-5362,-9335,-13405,2917,-18354c812767,27428,867610,16498,879862,xe" fillcolor="white [3212]" stroked="f">
                <v:stroke joinstyle="miter"/>
                <v:path arrowok="t" o:connecttype="custom" o:connectlocs="879862,0;944623,8868;945207,26810;1047308,35677;1092232,43101;1130739,33202;1147075,53619;1377532,65168;1689670,58156;1847197,53413;1941130,43720;2019894,59600;2160501,43308;2216511,25366;2502395,33409;2757939,51557;2952223,50938;2975560,48670;3009399,49082;3067160,28047;3325037,31553;3340207,47226;3590500,65168;3603336,86615;3704854,89503;3889219,108682;4086420,118168;4368219,67642;4307542,48670;4388056,34646;4412560,56300;4518746,17529;4649434,8043;4662854,31347;4806379,49082;5165191,50526;5537588,53427;5571080,47912;5577179,134423;0,134423;0,48185;53719,42070;70055,56712;168655,48876;287092,54444;290009,39389;366440,24335;438785,44133;490128,25366;508798,37739;554306,33615;591645,52588;763175,40833;766092,22479;879862,0" o:connectangles="0,0,0,0,0,0,0,0,0,0,0,0,0,0,0,0,0,0,0,0,0,0,0,0,0,0,0,0,0,0,0,0,0,0,0,0,0,0,0,0,0,0,0,0,0,0,0,0,0,0,0,0,0,0,0"/>
              </v:shape>
              <v:shape id="Figura a mano libera: Forma 362" o:spid="_x0000_s1029" style="position:absolute;left:5329;top:15544;width:7270;height:7540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" path="m92964,268630c67125,260555,42902,244406,29982,220182,10604,184655,23523,139437,46131,107139,63895,81301,88119,61922,115572,45773,149485,26394,188243,15090,227000,23165v51677,9689,92050,54906,98509,106583c331969,181425,302901,234717,257684,260555v-45218,25838,-116273,24224,-164720,8075xe" fillcolor="white [3212]" stroked="f" strokeweight=".44844mm">
                <v:stroke joinstyle="miter"/>
                <v:path arrowok="t" o:connecttype="custom" o:connectlocs="199277,696758;64269,571096;98886,277891;247739,118723;486595,60084;697758,336533;552369,675813;199277,696758" o:connectangles="0,0,0,0,0,0,0,0"/>
              </v:shape>
              <v:shape id="Figura a mano libera: Forma 366" o:spid="_x0000_s1030" style="position:absolute;left:35180;top:43775;width:4634;height:4489;visibility:visible;mso-wrap-style:square;v-text-anchor:middle" coordsize="463477,44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" path="m300372,251924v-4844,,-11304,3230,-12919,8075c285838,264844,285838,271303,290683,274533v3230,1615,4845,6460,4845,9689c298757,279378,300372,272918,297143,268073v3229,-1615,6459,-3229,8074,-6459c305217,258384,301987,255154,298757,253539v,,,-1615,1615,-1615xm343773,104969v-7469,1211,-15139,3230,-19177,4844c318137,111428,313292,114658,308447,119503v1615,-1615,-3230,9689,-4845,11304c306832,129192,308447,129192,311677,129192v3230,,4845,3230,3230,6460c314907,137267,313292,137267,313292,138882v,1614,3230,3229,4845,3229c319751,142111,321366,138882,322981,137267v1615,-1615,3230,-3230,6460,-3230c332671,134037,334286,138882,335900,137267v1615,,1615,-1615,3230,-3230c340745,130807,342360,127577,343975,124347v3230,,6460,,9689,c353664,125962,355279,129192,355279,130807v4845,,9690,-1615,14534,-1615c369813,130807,369813,132422,369813,134037v6460,,12920,1615,16149,8074c387577,140496,390807,140496,392422,138882v1615,3229,3230,4844,4845,8074c397267,146956,398882,148571,400496,148571v1615,,3230,-1615,3230,-3230c408571,135652,402111,122733,395652,114658v-3230,-3230,-6460,-6460,-9690,-9689c381118,103354,376273,103354,371428,104969v-1615,1615,-3230,3229,-6459,1615c363354,106584,363354,106584,361739,104969v-3230,-1615,-10497,-1211,-17966,xm327825,v1615,8075,6460,14535,14535,16149c339130,17764,342360,27454,348819,32298v1615,-3229,3230,-6459,4845,-9689c356894,24224,358509,25839,361738,25839v-1615,1615,-3229,4845,-4844,6459c361738,30684,366583,35528,366583,40373v,4845,-3230,9689,-6460,12919c371428,51677,382732,54907,392421,59752v6460,3230,11305,8074,11305,14534c406956,72671,408570,71056,411800,69441v3230,4845,8075,8075,11305,12919c418260,88820,418260,100124,423105,106584v1614,-9690,14534,-9690,24223,-8075c448943,104969,457017,106584,463477,104969v-14534,3230,-27453,6460,-41987,11304c423105,117888,424719,119503,426334,121118v1615,4845,-4844,8074,-9689,8074c411800,129192,406956,130807,405341,134037v8074,3230,14534,4845,22608,8075c424719,143727,421490,146956,421490,150186v4844,3230,11304,1615,14534,-3230c439254,142112,439254,135652,434409,132422v3230,-1615,6459,-1615,9689,-3230c447328,134037,445713,142112,442483,146956v-3229,4845,-9689,8075,-14534,12920c423105,163105,415030,164720,413415,159876v1615,4844,1615,9689,,14534c411800,179255,405341,182484,400496,180869v1615,3230,3230,6460,4845,9690c394036,200248,382732,208323,373043,218012v6459,1615,9689,9690,6459,16149c376272,234161,373043,234161,369813,234161v4845,3230,6459,11304,,14534c368198,245465,363353,245465,361738,248695v-1615,-8074,-9689,-16149,-17764,-17764c347204,237391,347204,243851,343974,250310v-3229,-3230,-9689,-1615,-12919,3230c335900,260000,342360,264844,350434,268074v1615,3230,3230,4845,3230,8075c356894,274534,360123,274534,363353,272919v,3230,1615,6459,3230,8074c369813,279378,371428,277763,374658,276149v3229,1614,8074,1614,9689,4844c387577,284223,387577,289068,384347,290683v6460,,11304,,17764,c400496,295527,405341,300372,408570,305217v3230,4844,3230,12919,-3229,12919c408570,318136,410185,321366,410185,322981v6460,-4845,14534,3229,12920,9689c424719,329440,431179,331055,432794,334285v1615,3230,,8074,-1615,11304c434409,345589,439254,347204,442483,347204v-4844,8075,-12919,16149,-22608,19379c423105,374658,415030,382732,406956,385962v-8075,4845,-17764,9689,-25839,12919c385962,397266,392421,395651,397266,392421v1615,3230,1615,4845,3230,8075c395651,405341,385962,408570,379502,408570v-3230,,-6459,1615,-9689,1615c355279,413415,340745,415030,327825,413415v1615,-6459,-4844,-11304,-9689,-12919c313291,398881,306832,395651,303602,390807v-4845,8074,-19379,4844,-20994,-3230c277764,389192,276149,394036,276149,397266v-4845,-3230,-6460,-9689,-3230,-14534c269689,382732,268074,384347,264844,384347v1615,-4845,3230,-9689,4845,-14534c266459,374658,261615,376272,256770,374658v,4844,1615,8074,1615,12919c255155,387577,250310,389192,247080,389192v6460,4844,6460,14534,4845,22608c250310,424719,247080,437639,242236,448943v-6460,-1615,-3230,-11304,-1615,-17764c243851,419875,235776,405341,222857,403726v-3230,1615,-4845,3230,-8075,4844c214782,402111,216397,395651,219627,390807v3230,1614,4845,1614,8075,3229c229317,381117,232546,369813,237391,358508v-6460,,-11304,-1614,-17764,-1614c218012,350434,213168,345589,206708,342359v1615,4845,3230,9690,4845,14535c208323,353664,203478,355279,201863,358508v-9689,-3229,-14534,-14534,-9689,-24223c185714,332670,179255,331055,172795,331055v1615,1615,4845,-1615,3230,-3230c172795,334285,163106,331055,159876,324596v-3230,-6460,-1615,-12920,1615,-19379c163106,298757,164721,290683,161491,285838v-1615,-3230,-4845,-4845,-8075,-3230c153416,279378,151801,277763,151801,274534v-3229,,-6459,,-8074,1615c140497,269689,134037,266459,127578,264844v1615,-9689,1615,-19379,-1615,-29068c124348,230931,117888,226087,114658,229316v,-3229,-3229,-6459,-6459,-6459c111429,219627,113043,214782,113043,209938v-3229,8074,-9689,12919,-16149,16149c98509,229316,100124,230931,103354,230931v-1615,4845,-3230,9690,-8074,12920c92050,247080,83975,247080,82360,242236v-1615,-1615,-1615,-4845,-1615,-8075c82360,222857,87205,211553,96894,205093v-3229,-4845,-4844,-11304,-8074,-16149c92050,182484,100124,184099,106584,185714v-3230,-8074,-6460,-16149,-9690,-24223c95280,156646,87205,155031,82360,156646v-4844,1615,-8074,6459,-11304,11304c71056,164720,69441,163105,67826,161491,54907,172795,38758,180869,22609,187329v-6460,1615,-14534,4845,-14534,11304c4845,192174,3230,185714,,179255v12920,-4845,24224,-9690,37143,-12920c41988,164720,46833,163105,50062,158261v4845,-6460,,-17764,-9689,-19379c37143,142112,35528,145341,32298,148571v-1614,-3230,-4844,-6459,-9689,-6459c22609,134037,27454,125963,33913,121118v1615,6460,8075,9689,14534,9689c54907,130807,61367,127578,66211,125963v-4844,-1615,-9689,-1615,-14534,-3230c51677,114658,48447,106584,45218,98509v1615,-3229,6459,-4844,8074,-1615c51677,93665,48447,88820,50062,85590v,-4845,6460,-8074,9690,-4845c58137,75901,58137,72671,59752,67826,48447,62982,40373,53292,33913,43603v9690,,17764,-1615,25839,-4845c56522,33913,51677,27454,51677,20994v,-6459,8075,-12919,12919,-9689c67826,12920,69441,16149,72671,17764v3230,1615,8074,,8074,-3229c90435,19379,103354,14535,106584,4845v17764,3230,33913,8075,51677,14534c156646,24224,155031,29069,153416,33913v6460,17764,22609,30683,40373,33913c193789,59752,193789,51677,197019,43603v3229,-8075,12919,-12919,20993,-9690c211553,35528,209938,45218,214782,50062v4845,4845,12920,4845,19379,1615c230931,50062,227702,46833,226087,43603v-1615,-3230,,-8075,4844,-8075c232546,35528,234161,35528,235776,37143v9690,4845,17764,14534,22609,24224c260000,64596,263229,69441,266459,72671v3230,3230,9690,3230,11305,-1615c274534,69441,271304,67826,268074,66211v9690,-6459,19379,-11304,30683,-16149c295527,46833,297142,38758,301987,37143v4845,-1615,11304,3230,11304,8075c316521,43603,319751,45218,322981,46833v1615,-1615,3230,-3230,6459,-6460c329440,35528,327825,27454,321366,27454v4845,-3230,8074,-11305,4845,-16149c324596,9690,322981,8075,322981,4845,322981,1615,324596,,327825,xe" fillcolor="white [3212]" stroked="f" strokeweight=".44844mm">
                <v:stroke joinstyle="miter"/>
                <v:path arrowok="t" o:connecttype="custom" o:connectlocs="300372,251924;287453,259999;290683,274533;295528,284222;297143,268073;305217,261614;298757,253539;300372,251924;343773,104969;324596,109813;308447,119503;303602,130807;311677,129192;314907,135652;313292,138882;318137,142111;322981,137267;329441,134037;335900,137267;339130,134037;343975,124347;353664,124347;355279,130807;369813,129192;369813,134037;385962,142111;392422,138882;397267,146956;400496,148571;403726,145341;395652,114658;385962,104969;371428,104969;364969,106584;361739,104969;343773,104969;327825,0;342360,16149;348819,32298;353664,22609;361738,25839;356894,32298;366583,40373;360123,53292;392421,59752;403726,74286;411800,69441;423105,82360;423105,106584;447328,98509;463477,104969;421490,116273;426334,121118;416645,129192;405341,134037;427949,142112;421490,150186;436024,146956;434409,132422;444098,129192;442483,146956;427949,159876;413415,159876;413415,174410;400496,180869;405341,190559;373043,218012;379502,234161;369813,234161;369813,248695;361738,248695;343974,230931;343974,250310;331055,253540;350434,268074;353664,276149;363353,272919;366583,280993;374658,276149;384347,280993;384347,290683;402111,290683;408570,305217;405341,318136;410185,322981;423105,332670;432794,334285;431179,345589;442483,347204;419875,366583;406956,385962;381117,398881;397266,392421;400496,400496;379502,408570;369813,410185;327825,413415;318136,400496;303602,390807;282608,387577;276149,397266;272919,382732;264844,384347;269689,369813;256770,374658;258385,387577;247080,389192;251925,411800;242236,448943;240621,431179;222857,403726;214782,408570;219627,390807;227702,394036;237391,358508;219627,356894;206708,342359;211553,356894;201863,358508;192174,334285;172795,331055;176025,327825;159876,324596;161491,305217;161491,285838;153416,282608;151801,274534;143727,276149;127578,264844;125963,235776;114658,229316;108199,222857;113043,209938;96894,226087;103354,230931;95280,243851;82360,242236;80745,234161;96894,205093;88820,188944;106584,185714;96894,161491;82360,156646;71056,167950;67826,161491;22609,187329;8075,198633;0,179255;37143,166335;50062,158261;40373,138882;32298,148571;22609,142112;33913,121118;48447,130807;66211,125963;51677,122733;45218,98509;53292,96894;50062,85590;59752,80745;59752,67826;33913,43603;59752,38758;51677,20994;64596,11305;72671,17764;80745,14535;106584,4845;158261,19379;153416,33913;193789,67826;197019,43603;218012,33913;214782,50062;234161,51677;226087,43603;230931,35528;235776,37143;258385,61367;266459,72671;277764,71056;268074,66211;298757,50062;301987,37143;313291,45218;322981,46833;329440,40373;321366,27454;326211,11305;322981,4845;32782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igura a mano libera: Forma 367" o:spid="_x0000_s1031" style="position:absolute;left:39901;top:65443;width:5461;height:5665;visibility:visible;mso-wrap-style:square;v-text-anchor:middle" coordsize="339129,29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" path="m32042,132134v-4845,6459,-9690,14534,-11305,24223c19122,167661,27197,178966,33657,188655v12919,20994,25838,40373,40372,61366c80489,259711,86948,269400,96638,275860v12919,8074,29068,8074,43602,6459c158004,280704,177383,279090,195147,275860v22608,-3230,46832,-9690,69440,-14534c274277,259711,283966,256481,293656,251636v17764,-9689,29068,-30683,32298,-50062c330798,182195,327569,161202,325954,140208,324339,114370,321109,88531,309805,65923,298500,43314,277507,22320,251668,20705,208066,17476,180613,59463,140240,64308v-24223,3230,-29068,-4845,-51677,8074c67569,88531,48191,111140,32042,132134xe" fillcolor="white [3212]" stroked="f" strokeweight=".44844mm">
                <v:stroke joinstyle="miter"/>
                <v:path arrowok="t" o:connecttype="custom" o:connectlocs="51604,257492;33397,304696;54205,367636;119225,487221;155637,537574;225858,550161;314286,537574;426120,509251;472936,490368;524953,392811;524953,273226;498944,128466;405314,40348;225858,125318;142632,141052;51604,257492" o:connectangles="0,0,0,0,0,0,0,0,0,0,0,0,0,0,0,0"/>
              </v:shape>
              <v:shape id="Figura a mano libera: Forma 368" o:spid="_x0000_s1032" style="position:absolute;left:31584;top:30713;width:1758;height:2128;visibility:visible;mso-wrap-style:square;v-text-anchor:middle" coordsize="145341,14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" path="m113214,102932v-9689,12919,-24223,25838,-40372,29068c53463,135230,32469,122311,24395,102932,8246,62559,45388,18957,85761,20572v62981,1615,59751,41987,27453,82360xe" fillcolor="white [3212]" stroked="f" strokeweight=".44844mm">
                <v:stroke joinstyle="miter"/>
                <v:path arrowok="t" o:connecttype="custom" o:connectlocs="136989,150703;88139,193261;29518,150703;103771,30119;136989,150703" o:connectangles="0,0,0,0,0"/>
              </v:shape>
              <v:shape id="Figura a mano libera: Forma 369" o:spid="_x0000_s1033" style="position:absolute;left:35638;top:8700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" path="m30218,60298v-4845,4844,-9690,11304,-9690,17763c20528,89366,31833,97441,43137,100670v11304,3230,24224,1615,33913,6460c93199,116819,98044,137813,99659,157192v3229,19379,8074,40372,24223,48447c141646,213713,161025,202409,175559,191105v9689,-6460,19379,-14534,19379,-25839c196553,153962,188478,142658,178789,137813v-9690,-6460,-20994,-8074,-32298,-9689c141646,115204,157795,105515,162640,92596,173944,65142,131957,28000,107733,21540,81895,15080,51212,40919,30218,60298xe" fillcolor="white [3212]" stroked="f" strokeweight=".44844mm">
                <v:stroke joinstyle="miter"/>
                <v:path arrowok="t" o:connecttype="custom" o:connectlocs="36564,88283;24839,114290;52196,147392;93231,156850;120587,230146;149897,301077;212427,279798;235875,241967;216335,201773;177254,187587;196795,135570;130357,31537;36564,88283" o:connectangles="0,0,0,0,0,0,0,0,0,0,0,0,0"/>
              </v:shape>
              <v:shape id="Figura a mano libera: Forma 370" o:spid="_x0000_s1034" style="position:absolute;left:17068;top:55039;width:2736;height:2600;visibility:visible;mso-wrap-style:square;v-text-anchor:middle" coordsize="226086,17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" path="m60042,36790c47123,44864,34204,54553,27744,67473v-8074,12919,-9689,29068,-3230,43602c30974,123994,48738,133684,61657,127224v6460,-1615,11304,-6460,17764,-9689c85881,114305,93955,114305,98800,119149v4844,4845,4844,11305,6459,16150c110104,151448,129483,156292,145632,159522v11304,1615,22609,4845,33913,c190849,156292,198924,144988,205383,135299,263520,31945,132713,-3583,60042,36790xe" fillcolor="white [3212]" stroked="f" strokeweight=".44844mm">
                <v:stroke joinstyle="miter"/>
                <v:path arrowok="t" o:connecttype="custom" o:connectlocs="72651,53864;33570,98787;29662,162625;74605,186268;96100,172083;119548,174446;127364,198091;176215,233556;217250,233556;248514,198091;72651,53864" o:connectangles="0,0,0,0,0,0,0,0,0,0,0"/>
              </v:shape>
              <v:shape id="Figura a mano libera: Forma 374" o:spid="_x0000_s1035" style="position:absolute;left:18188;top:45224;width:2540;height:3310;visibility:visible;mso-wrap-style:square;v-text-anchor:middle" coordsize="209937,22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" path="m21626,95212v-6460,40373,16149,83975,53292,103354c84607,203411,95911,206641,107216,208256v22608,1615,45217,-9690,62981,-25839c183116,169498,194420,153349,196035,135585v,-19379,-9689,-35528,-20994,-51677c157277,56455,131439,16082,94296,20927,58769,22542,28085,62914,21626,95212xe" fillcolor="white [3212]" stroked="f" strokeweight=".44844mm">
                <v:stroke joinstyle="miter"/>
                <v:path arrowok="t" o:connecttype="custom" o:connectlocs="26167,139401;90651,290722;129731,304909;205939,267078;237203,198511;211800,122850;114098,30639;26167,139401" o:connectangles="0,0,0,0,0,0,0,0"/>
              </v:shape>
              <v:shape id="Figura a mano libera: Forma 576" o:spid="_x0000_s1036" style="position:absolute;left:39745;top:15446;width:4885;height:3783;visibility:visible;mso-wrap-style:square;v-text-anchor:middle" coordsize="403725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" path="m224006,26053v-1615,-1615,-3230,-3230,-4845,-4845c173944,29283,120652,37357,75435,47046,60901,50276,44752,53506,33448,63195,15684,80960,17299,111643,31833,131022v16149,19378,41987,27453,67825,27453c110963,158475,122267,156860,131956,160090v20994,8074,27454,33913,43603,48447c183633,214996,193323,219841,203012,224686v29068,12919,61366,27453,92050,20993c325745,239220,349968,211767,370962,187543v8074,-9689,17764,-22609,16149,-35528c385496,135866,369347,124562,361272,110028,354813,98724,351583,85804,346738,74500,327360,35742,262764,8289,224006,26053xe" fillcolor="white [3212]" stroked="f" strokeweight=".44844mm">
                <v:stroke joinstyle="miter"/>
                <v:path arrowok="t" o:connecttype="custom" o:connectlocs="271048,38144;265185,31051;91276,68880;40472,92524;38518,191829;120586,232023;159667,234387;212427,305318;245645,328962;357026,359698;448865,274581;468405,222565;437140,161092;419554,109075;271048,38144" o:connectangles="0,0,0,0,0,0,0,0,0,0,0,0,0,0,0"/>
              </v:shape>
              <v:shape id="Figura a mano libera: Forma 577" o:spid="_x0000_s1037" style="position:absolute;left:4745;top:40059;width:3875;height:3715;visibility:visible;mso-wrap-style:square;v-text-anchor:middle" coordsize="387576,37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" path="m83509,319285v,1615,,1615,,c83509,327360,86739,338664,85124,345123v-3229,6460,-12919,11305,-17764,6460c64131,348353,64131,343509,62516,340279,57671,332204,43137,328974,43137,319285v,-3230,1615,-6460,,-8074c41522,307981,38292,307981,35062,306366v-6459,-1615,-9689,-8075,-12919,-12919c22143,291832,20528,290217,20528,288602v,-1615,1615,-3230,1615,-4845c28603,272453,30218,256304,25373,245000v12919,-9690,24224,-19379,35528,-32298c52826,211087,49597,203012,51211,194938v1615,-8075,6460,-12919,11305,-19379c64131,173944,64131,173944,65746,172329v8074,-9689,19378,-19379,32298,-17764c99658,148105,94814,141646,91584,138416v-3230,-3230,-9689,-8074,-14534,-12919c70590,115807,72205,101273,64131,93199v-1615,3230,-6460,6459,-9690,4845c56056,89969,59286,83509,60901,75435v4845,-1615,9689,-4845,14534,-6460c77050,70590,78665,73820,81895,75435,89969,67360,98044,59286,106118,51211v1615,-1614,3230,-3229,4845,-3229c112578,47982,114193,49597,115807,49597v6460,1614,11305,-6460,16149,-11305c136801,33448,144876,30218,152950,33448v-3229,1614,-6459,4844,-8074,8074c143261,44752,143261,49597,146491,51211v-6460,,-11305,6460,-9690,12920c136801,70590,141646,75435,146491,78665v,-4845,4844,-8075,9689,-8075c161025,70590,165870,68975,169099,65746v3230,-3230,3230,-11305,8075,-11305c178789,54441,180404,56056,182019,56056v3229,,3229,-6459,3229,-9689c185248,41522,190093,36677,194938,36677v4844,,9689,3230,11304,8075c215931,28603,236925,23758,256304,20528v-1615,3230,-3230,8075,-4845,11305c254689,33448,259534,36677,259534,39907v,1615,-1615,3230,-1615,6460c257919,51211,265993,52826,270838,51211v4845,-1614,9689,-4844,14534,-3229c295062,51211,295062,67360,306366,67360v1615,-1614,4845,-3229,6459,-3229c312825,65746,314440,68975,314440,70590v6460,-1615,12920,-1615,19379,-3230c337049,67360,340279,65746,343509,67360v3229,1615,6459,4845,4844,8075c354813,72205,361272,73820,367732,75435v4845,4845,-9689,11304,-6460,17764c362887,96429,367732,96429,369347,98044v1615,1614,1615,6459,1615,9689c370962,115807,377421,122267,380651,128727v3230,6459,1615,17764,-6459,17764c369347,146491,364502,143261,361272,143261v-8074,9689,-14534,19379,-22608,29068c337049,173944,337049,175559,335434,175559v-1615,1615,-4845,,-8074,c322515,175559,317670,180404,312825,183633v-6459,4845,-12919,8075,-20993,8075c286987,191708,280527,191708,275683,194938v-4845,3230,-4845,11304,,12919c278913,209472,283757,207857,285372,209472v3230,3230,-3230,8074,-6459,11304c274068,224006,270838,230466,269223,236925v3230,6460,17764,4845,16149,11304c285372,251459,282142,253074,278913,253074v-8075,1615,-17764,1615,-25839,c251459,254689,249844,256304,248229,256304v-4844,-3230,-8074,-9689,-9689,-14534c235310,241770,232080,245000,228851,248229v-3230,1615,-8075,3230,-9690,1615c217546,248229,217546,245000,215931,241770v-3229,-8075,-12919,-12919,-20993,-8075c194938,230466,199782,232080,199782,235310v,3230,-3229,3230,-4844,6460c190093,248229,196553,256304,203012,259534v-6459,4844,-11304,8074,-12919,16149c190093,277298,190093,280527,188478,282142v-1615,3230,-8074,4845,-11304,1615c178789,295062,175559,307981,170714,317670v-6459,1615,-12919,-3230,-12919,-9689c154565,311211,151335,312825,148106,312825v-14535,3230,-29069,8075,-43603,11305c104503,319285,102888,314440,99658,309596v-1614,3229,-3229,6459,-4844,9689c91584,316055,86739,314440,83509,316055v1615,,,1615,,3230xe" fillcolor="white [3212]" stroked="f" strokeweight=".44844mm">
                <v:stroke joinstyle="miter"/>
                <v:path arrowok="t" o:connecttype="custom" o:connectlocs="83509,319285;83509,319285;85124,345123;67360,351583;62516,340279;43137,319285;43137,311211;35062,306366;22143,293447;20528,288602;22143,283757;25373,245000;60901,212702;51211,194938;62516,175559;65746,172329;98044,154565;91584,138416;77050,125497;64131,93199;54441,98044;60901,75435;75435,68975;81895,75435;106118,51211;110963,47982;115807,49597;131956,38292;152950,33448;144876,41522;146491,51211;136801,64131;146491,78665;156180,70590;169099,65746;177174,54441;182019,56056;185248,46367;194938,36677;206242,44752;256304,20528;251459,31833;259534,39907;257919,46367;270838,51211;285372,47982;306366,67360;312825,64131;314440,70590;333819,67360;343509,67360;348353,75435;367732,75435;361272,93199;369347,98044;370962,107733;380651,128727;374192,146491;361272,143261;338664,172329;335434,175559;327360,175559;312825,183633;291832,191708;275683,194938;275683,207857;285372,209472;278913,220776;269223,236925;285372,248229;278913,253074;253074,253074;248229,256304;238540,241770;228851,248229;219161,249844;215931,241770;194938,233695;199782,235310;194938,241770;203012,259534;190093,275683;188478,282142;177174,283757;170714,317670;157795,307981;148106,312825;104503,324130;99658,309596;94814,319285;83509,316055;83509,319285" o:connectangles="0,0,0,0,0,0,0,0,0,0,0,0,0,0,0,0,0,0,0,0,0,0,0,0,0,0,0,0,0,0,0,0,0,0,0,0,0,0,0,0,0,0,0,0,0,0,0,0,0,0,0,0,0,0,0,0,0,0,0,0,0,0,0,0,0,0,0,0,0,0,0,0,0,0,0,0,0,0,0,0,0,0,0,0,0,0,0,0,0,0,0,0"/>
              </v:shape>
              <v:shape id="Figura a mano libera: Forma 578" o:spid="_x0000_s1038" style="position:absolute;left:6128;top:67981;width:2584;height:2422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" path="m23758,181464v,3230,1615,4845,1615,8075c25373,192769,22143,194384,20528,192769v12920,4844,22609,16149,25839,30683c52826,228296,64131,228296,70590,223452v3230,-1615,4845,-6460,1615,-8075c68975,216992,65746,216992,64131,218607v8074,1615,16149,-6460,14534,-14534c81895,207303,88354,202458,88354,199228v,-3230,,-9689,-3230,-12919c86739,187924,89969,187924,91584,189539v11304,-3230,22609,-11304,22609,-22609c119037,163700,123882,163700,130342,163700v-1615,9690,8074,19379,17764,17764c148106,186309,148106,189539,146491,194384v1615,-3230,8074,,11304,1614c162640,197613,169099,194384,172329,191154v8075,-6460,16149,-12919,22609,-20994c191708,163700,186863,158856,183633,154011v3230,,3230,-3230,1615,-6460c183633,144322,183633,141092,185248,141092v3230,-1615,6460,6459,9690,4845c196553,145937,198168,144322,199782,142707v4845,-6460,9690,-14534,12920,-20994c211087,120098,209472,118483,207857,115253v3230,,6460,-3229,4845,-6459c214317,108794,215931,108794,217546,108794v3230,-1615,4845,-4845,6460,-8075c225621,97490,224006,92645,220776,91030v6460,-4845,12919,-9689,19379,-14534c241770,76496,241770,74881,241770,73266v,-1615,,-3230,,-4845c241770,65192,243385,63577,243385,60347v,-3230,-3230,-6460,-6460,-9690c233695,47428,232080,42583,235310,40968v-3230,1615,-4844,3230,-8074,4845c230466,44198,228851,37738,225621,37738v-3230,,-6460,3230,-6460,8075c215931,44198,211087,44198,207857,47428v-1615,-3230,-6460,-3230,-9689,-1615c194938,44198,191708,44198,188478,42583v-4845,-1615,-12919,-1615,-14534,4845c169099,47428,169099,39353,164255,37738v-3230,,-4845,3230,-8075,4845c151335,45813,144876,42583,143261,37738v-1615,1615,-3230,3230,-4845,4845c138416,39353,133571,39353,131957,39353v-1615,,-4845,3230,-8075,3230c120652,42583,117422,39353,119037,37738v-4844,-1615,-9689,-1615,-12919,1615c109348,37738,109348,32894,106118,31279v-1615,-1615,-4845,-3230,-8074,-4845c94814,24819,93199,21589,89969,21589v-3230,-1615,-6459,-1615,-8074,1615c81895,26434,85124,29664,88354,32894v3230,3229,4845,8074,3230,9689c88354,45813,81895,39353,77050,40968v,4845,-4845,8075,-8075,8075c65746,49043,62516,47428,60901,49043v-3230,3229,,9689,-4845,11304c54441,61962,51212,60347,49597,60347v-3230,,-4845,3230,-6460,4845c38292,70036,35063,76496,30218,81341v3230,1614,6459,1614,9689,1614c36677,82955,33448,86185,33448,87800v,3230,,6460,1615,9690c36677,100719,38292,105564,38292,108794v1615,4845,1615,11304,-3229,11304c41522,124943,44752,134632,43137,142707v,3230,-1615,6459,-1615,9689c41522,155626,46367,158856,47982,157241v-1615,,-3230,1615,-1615,3230c46367,162086,49597,162086,49597,163700v-3230,16149,-9690,3230,-14534,1615c30218,160471,22143,173390,23758,181464xe" fillcolor="white [3212]" stroked="f" strokeweight=".44844mm">
                <v:stroke joinstyle="miter"/>
                <v:path arrowok="t" o:connecttype="custom" o:connectlocs="23758,181464;25373,189539;20528,192769;46367,223452;70590,223452;72205,215377;64131,218607;78665,204073;88354,199228;85124,186309;91584,189539;114193,166930;130342,163700;148106,181464;146491,194384;157795,195998;172329,191154;194938,170160;183633,154011;185248,147551;185248,141092;194938,145937;199782,142707;212702,121713;207857,115253;212702,108794;217546,108794;224006,100719;220776,91030;240155,76496;241770,73266;241770,68421;243385,60347;236925,50657;235310,40968;227236,45813;225621,37738;219161,45813;207857,47428;198168,45813;188478,42583;173944,47428;164255,37738;156180,42583;143261,37738;138416,42583;131957,39353;123882,42583;119037,37738;106118,39353;106118,31279;98044,26434;89969,21589;81895,23204;88354,32894;91584,42583;77050,40968;68975,49043;60901,49043;56056,60347;49597,60347;43137,65192;30218,81341;39907,82955;33448,87800;35063,97490;38292,108794;35063,120098;43137,142707;41522,152396;47982,157241;46367,160471;49597,163700;35063,165315;23758,181464" o:connectangles="0,0,0,0,0,0,0,0,0,0,0,0,0,0,0,0,0,0,0,0,0,0,0,0,0,0,0,0,0,0,0,0,0,0,0,0,0,0,0,0,0,0,0,0,0,0,0,0,0,0,0,0,0,0,0,0,0,0,0,0,0,0,0,0,0,0,0,0,0,0,0,0,0,0,0"/>
              </v:shape>
              <v:shape id="Figura a mano libera: Forma 579" o:spid="_x0000_s1039" style="position:absolute;left:14563;top:53516;width:2245;height:3046;visibility:visible;mso-wrap-style:square;v-text-anchor:middle" coordsize="185532,20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" path="m48020,93987v-14534,3229,-12920,24223,-9690,33912c39945,131129,39945,135974,43175,139204v1615,3230,6460,6459,9689,4844c56094,144048,59324,142434,60939,139204v4845,-4845,9689,-11305,9689,-17764c72243,110136,62554,90757,48020,93987xm79232,802v7343,1338,15216,4366,23694,9210c128765,22931,151373,42310,167522,66533v16149,24224,22609,54907,14534,82360c175597,177962,151373,202185,123920,207030v-20994,3230,-41987,-1615,-59751,-9690c43175,187651,23796,173117,12492,153738,1187,134359,-2042,111750,1187,90757,4417,68148,12492,48769,25411,31005,39945,7993,57204,-3210,79232,802xe" fillcolor="white [3212]" stroked="f" strokeweight=".44844mm">
                <v:stroke joinstyle="miter"/>
                <v:path arrowok="t" o:connecttype="custom" o:connectlocs="58104,137606;46379,187257;52242,203809;63966,210901;73736,203809;85460,177800;58104,137606;95871,1174;124541,14659;202702,97411;220288,217994;149943,303113;77645,288926;15115,225088;1436,132877;30747,45394;95871,1174" o:connectangles="0,0,0,0,0,0,0,0,0,0,0,0,0,0,0,0,0"/>
              </v:shape>
              <v:shape id="Figura a mano libera: Forma 580" o:spid="_x0000_s1040" style="position:absolute;left:17068;top:28573;width:2261;height:2584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39907,211087;35063,212702;23758,204627;30218,188478;28603,161025;22143,159410;25373,151335;33448,148106;38292,149720;46367,143261;39907,135186;36677,123882;30218,120652;20528,96429;22143,88354;30218,86739;33448,78665;43137,77050;44752,64131;47982,57671;44752,51212;49597,30218;64131,20528;68975,30218;75435,35063;85124,31833;75435,57671;80280,62516;94814,59286;93199,54441;99659,52826;106118,41522;115808,43137;114193,54441;119037,57671;115808,65746;125497,64131;136801,70590;141646,72205;148106,72205;149721,75435;156180,94814;164255,98044;175559,93199;185248,104503;190093,104503;199782,117422;207857,123882;204627,128727;206242,133571;199782,140031;204627,156180;219161,164255;209472,188478;199782,194938;188478,190093;177174,193323;182019,198168;175559,228851;157795,228851;149721,222391;133571,232081;117422,236925;109348,240155;102888,232081;96429,219161;96429,212702;39907,211087" o:connectangles="0,0,0,0,0,0,0,0,0,0,0,0,0,0,0,0,0,0,0,0,0,0,0,0,0,0,0,0,0,0,0,0,0,0,0,0,0,0,0,0,0,0,0,0,0,0,0,0,0,0,0,0,0,0,0,0,0,0,0,0,0,0,0,0,0,0,0,0"/>
              </v:shape>
              <v:shape id="Figura a mano libera: Forma 581" o:spid="_x0000_s1041" style="position:absolute;left:8712;top:26811;width:2422;height:1938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igura a mano libera: Forma 582" o:spid="_x0000_s1042" style="position:absolute;left:38109;top:20979;width:4941;height:4091;visibility:visible;mso-wrap-style:square;v-text-anchor:middle" coordsize="306831,20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" path="m21197,130196v-1615,-9689,,-20993,1615,-30683c24427,91439,26042,84979,29272,78519v4845,-6459,11304,-9689,19379,-8074c51880,72060,55110,73675,58340,72060v3230,-1615,3230,-6460,1615,-9690c58340,51066,61570,39762,68029,31687,77719,20383,95483,18768,110017,21998v14534,4845,25838,14534,37143,24223c148775,47836,152004,51066,155234,51066v11304,3230,22609,-14534,32298,-8074c192377,46221,193992,55911,198836,57526v1615,1615,4845,,8075,c226290,51066,245669,36532,265047,41377v9690,1615,19379,9689,24224,19378c294116,70445,297345,80134,298960,91439v1615,11304,1615,24223,-8074,30683c284426,126966,274737,126966,266662,131811v-6459,4845,-8074,12919,-11304,20994c252128,160879,247283,168954,239209,168954v-8075,,-16149,-8075,-22609,-3230c211756,168954,210141,175413,206911,180258v-4845,6460,-12919,8075,-20994,8075c160079,191562,134240,193177,108402,196407v-6460,,-14534,1615,-20994,-3230c77719,186718,79334,170569,69644,165724v-4844,-3230,-11304,-1615,-16149,-1615c37346,162494,22812,146345,21197,130196xe" fillcolor="white [3212]" stroked="f" strokeweight=".44844mm">
                <v:stroke joinstyle="miter"/>
                <v:path arrowok="t" o:connecttype="custom" o:connectlocs="34138,253716;36739,193923;47143,153012;78353,137278;93957,140425;96558,121542;109561,61749;177183,42868;237002,90072;250006,99513;302022,83779;320227,112102;333232,112102;426861,80632;465873,118395;481478,178189;468474,237982;429461,256863;411256,297775;385248,329244;348836,322950;333232,351273;299421,367009;174582,382743;140771,376448;112162,322950;86154,319803;34138,253716" o:connectangles="0,0,0,0,0,0,0,0,0,0,0,0,0,0,0,0,0,0,0,0,0,0,0,0,0,0,0,0"/>
              </v:shape>
              <v:shape id="Figura a mano libera: Forma 583" o:spid="_x0000_s1043" style="position:absolute;left:8440;top:12251;width:3127;height:3547;visibility:visible;mso-wrap-style:square;v-text-anchor:middle" coordsize="258384,24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" path="m34609,70590c52373,41522,87901,22143,123428,20528v35528,,69441,16149,93665,41988c230012,77050,239701,96429,239701,115808v,59751,-72670,134036,-132422,113043c42683,206242,-4149,131957,34609,70590xe" fillcolor="white [3212]" stroked="f" strokeweight=".44844mm">
                <v:stroke joinstyle="miter"/>
                <v:path arrowok="t" o:connecttype="custom" o:connectlocs="41877,103351;149348,30055;262682,91530;290038,169555;129807,335062;41877,103351" o:connectangles="0,0,0,0,0,0"/>
              </v:shape>
              <v:shape id="Figura a mano libera: Forma 584" o:spid="_x0000_s1044" style="position:absolute;left:38500;top:5878;width:1290;height:1474;rotation:13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22764,120410;20001,121332;13552,116725;17237,107514;16316,91854;12631,90932;14473,86326;19080,84484;21843,85405;26449,81720;22764,77114;20922,70666;17237,68824;11710,55006;12631,50400;17237,49479;19080,44873;24607,43952;25528,36582;27370,32897;25528,29213;28292,17237;36582,11710;39345,17237;43030,20001;48557,18159;43030,32897;45794,35661;54085,33819;53163,31055;56848,30134;60533,23685;66060,24607;65139,31055;67902,32897;66060,37503;71587,36582;78035,40267;80799,41188;84484,41188;85405,43030;89090,54085;93696,55927;100144,53164;105671,59612;108435,59612;113961,66981;118568,70666;116725,73430;117646,76193;113961,79878;116725,89090;125016,93696;119489,107514;113961,111198;107513,108435;101065,110277;103829,113041;100144,130543;90011,130543;85405,126859;76193,132386;66981,135149;62375,136992;58690,132386;55006,125016;55006,121332;22764,120410" o:connectangles="0,0,0,0,0,0,0,0,0,0,0,0,0,0,0,0,0,0,0,0,0,0,0,0,0,0,0,0,0,0,0,0,0,0,0,0,0,0,0,0,0,0,0,0,0,0,0,0,0,0,0,0,0,0,0,0,0,0,0,0,0,0,0,0,0,0,0,0"/>
              </v:shape>
              <v:shape id="Figura a mano libera: Forma 585" o:spid="_x0000_s1045" style="position:absolute;left:39962;top:34399;width:2422;height:1938;rotation:9539096fd;visibility:visible;mso-wrap-style:square;v-text-anchor:middle" coordsize="242235,19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" path="m172329,164254v,4845,-3230,9690,-3230,12920c167484,182019,169099,188478,173944,188478v3230,,4845,-4845,8075,-8074c186863,177174,193323,180404,193323,186863v1615,-8074,4845,-16149,6459,-22609c207857,159410,209472,148105,204627,141646v1615,-1615,3230,-1615,6460,-3230c209472,135186,207857,133571,204627,130342v3230,,6460,-3230,8075,-6460c220776,109348,228851,93199,233695,78665v-1615,-4845,-4844,-8075,-9689,-9690c220776,67360,217546,68975,214317,67360v-3230,-1614,-4845,-6459,-1615,-8074c209472,60901,206242,62516,201397,64131v-1615,-4845,-6459,-6460,-11304,-4845c191708,56056,190093,51211,185248,49597v-4844,-1615,-8074,,-11304,1614c167484,52826,162640,56056,156180,57671v-1615,-3230,-3230,-8074,-4845,-11304c151335,47982,148106,47982,148106,46367v,-1615,-1615,-3230,-1615,-3230c144876,38292,138416,36677,133571,36677v-4844,1615,-9689,4845,-12919,8075c117422,38292,114193,33448,110963,26988v-3230,1615,-6460,3230,-8075,4845c98044,28603,91584,25373,86739,20528v,1615,,3230,1615,4845c80280,22143,72205,28603,65746,35062,59286,41522,52826,49597,54441,59286v,3230,1615,6460,1615,9689c56056,72205,51212,75435,47982,73820v,-4845,8074,-9689,4844,-12919c52826,60901,51212,60901,49597,60901v-4845,,-9690,,-12920,-1615c36677,67360,22143,67360,20528,75435v,1615,,4845,1615,6460c25373,85124,28603,85124,31833,86739v1615,1615,3230,4845,4844,8075c39907,102888,43137,110963,44752,119037v,-3230,4845,-3230,8074,c54441,122267,54441,125497,54441,127112v,3230,,6459,3230,8074c59286,136801,60901,136801,62516,136801v3230,1615,3230,4845,6459,8075c73820,149720,85124,146491,85124,140031v6460,1615,12920,3230,17764,4845c106118,141646,109348,136801,112578,135186v4844,-1615,9689,-1615,12919,1615c127112,140031,127112,143261,127112,148105v,3230,,8075,1615,11305c130342,162640,136801,162640,138416,159410v,3230,1615,6459,1615,9689c146491,170714,152950,161025,149721,156180v1614,,4844,,6459,1615c156180,154565,157795,151335,159410,148105v3230,3230,12919,9690,12919,16149xe" fillcolor="white [3212]" stroked="f" strokeweight=".44844mm">
                <v:stroke joinstyle="miter"/>
                <v:path arrowok="t" o:connecttype="custom" o:connectlocs="172329,164254;169099,177174;173944,188478;182019,180404;193323,186863;199782,164254;204627,141646;211087,138416;204627,130342;212702,123882;233695,78665;224006,68975;214317,67360;212702,59286;201397,64131;190093,59286;185248,49597;173944,51211;156180,57671;151335,46367;148106,46367;146491,43137;133571,36677;120652,44752;110963,26988;102888,31833;86739,20528;88354,25373;65746,35062;54441,59286;56056,68975;47982,73820;52826,60901;49597,60901;36677,59286;20528,75435;22143,81895;31833,86739;36677,94814;44752,119037;52826,119037;54441,127112;57671,135186;62516,136801;68975,144876;85124,140031;102888,144876;112578,135186;125497,136801;127112,148105;128727,159410;138416,159410;140031,169099;149721,156180;156180,157795;159410,148105;172329,164254" o:connectangles="0,0,0,0,0,0,0,0,0,0,0,0,0,0,0,0,0,0,0,0,0,0,0,0,0,0,0,0,0,0,0,0,0,0,0,0,0,0,0,0,0,0,0,0,0,0,0,0,0,0,0,0,0,0,0,0,0"/>
              </v:shape>
              <v:shape id="Figura a mano libera: Forma 587" o:spid="_x0000_s1046" style="position:absolute;left:9990;top:20160;width:4575;height:5228;rotation:105;visibility:visible;mso-wrap-style:square;v-text-anchor:middle" coordsize="226086,25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" path="m39907,211087v-1615,,-3230,1615,-4844,1615c30218,212702,28603,206242,23758,204627v3230,-4844,4845,-11304,6460,-16149c31833,178789,31833,169099,28603,161025v-1615,,-4845,,-6460,-1615c23758,157795,25373,154565,25373,151335v3230,1615,6460,-1615,8075,-3229c35063,148106,36677,149720,38292,149720v1615,-3229,4845,-4844,8075,-6459c43137,143261,39907,140031,39907,135186v,-3229,,-8074,-3230,-11304c35063,122267,33448,122267,30218,120652,22143,115808,20528,104503,20528,96429v,-3230,,-6460,1615,-8075c23758,86739,26988,85124,30218,86739v-1615,-3229,,-6459,3230,-8074c36677,77050,39907,77050,43137,77050v3230,-3230,3230,-8075,1615,-12919c47982,64131,47982,60901,47982,57671v,-1615,-1615,-4845,-3230,-6459c41522,44752,43137,33448,49597,30218v4844,-3230,12919,-3230,14534,-9690c67361,22143,68975,25373,68975,30218v3230,,6460,1615,6460,4845c78665,33448,81895,33448,85124,31833v-3229,9689,-6459,17764,-9689,25838c77050,59286,78665,60901,80280,62516v4844,-1615,9689,-3230,14534,-3230c94814,57671,93199,56056,93199,54441v1615,,4845,,6460,-1615c98044,47982,101273,41522,106118,41522v1615,3230,6460,4845,9690,1615c117422,46367,117422,51212,114193,54441v1615,1615,3229,1615,4844,3230c117422,60901,117422,62516,115808,65746v3229,,6459,,9689,-1615c128727,65746,131957,68975,136801,70590v1615,1615,3230,1615,4845,1615c144876,72205,146491,70590,148106,72205v1615,,1615,1615,1615,3230c151335,81895,154565,88354,156180,94814v3230,,6460,,8075,3230c167484,96429,170714,94814,175559,93199v1615,4845,3230,12919,9689,11304c186863,104503,188478,102888,190093,104503v6460,,4845,9690,9689,12919c203012,120652,207857,120652,207857,123882v,1615,-1615,3230,-3230,4845c203012,130342,203012,133571,206242,133571v-1615,1615,-4845,4845,-6460,6460c204627,143261,207857,151335,204627,156180v3230,4845,8075,8075,14534,8075c217546,172329,214317,180404,209472,188478v-1615,3230,-4845,6460,-9690,6460c194938,194938,191708,191708,188478,190093v-3230,-1615,-9689,-1615,-11304,3230c178789,194938,180404,196553,182019,198168v-6460,9689,-8075,20993,-6460,30683c169099,227236,162640,227236,157795,228851v-3230,-1615,-6460,-4845,-8074,-6460c144876,225621,140031,228851,133571,232081v-4844,3229,-9689,6459,-16149,4844c117422,240155,112578,241770,109348,240155v-3230,-1615,-4845,-4845,-6460,-8074c101273,227236,98044,224006,96429,219161v,-1615,,-4844,,-6459c91584,203012,43137,209472,39907,211087xe" fillcolor="white [3212]" stroked="f" strokeweight=".44844mm">
                <v:stroke joinstyle="miter"/>
                <v:path arrowok="t" o:connecttype="custom" o:connectlocs="80743,427088;70942,430356;48069,414018;61139,381344;57872,325799;44801,322531;51337,306193;67675,299660;77475,302925;93813,289857;80743,273519;74208,250648;61139,244113;41534,195103;44801,178765;61139,175497;67675,159161;87278,155894;90546,129755;97081,116685;90546,103616;100349,61139;129755,41534;139556,61139;152626,70942;172230,64407;152626,116685;162429,126487;191835,119952;188568,110149;201638,106882;214706,84011;234312,87278;231044,110149;240845,116685;234312,133023;253915,129755;276787,142823;286589,146091;299660,146091;302927,152626;315996,191835;332334,198370;355205,188568;374808,211439;384611,211439;404215,237578;420553,250648;414017,260451;417285,270251;404215,283322;414017,315996;443424,332334;423820,381344;404215,394414;381344,384611;358472,391146;368275,400949;355205,463029;319263,463029;302927,449959;270251,469565;237577,479365;221241,485901;208171,469565;195103,443424;195103,430356;80743,427088" o:connectangles="0,0,0,0,0,0,0,0,0,0,0,0,0,0,0,0,0,0,0,0,0,0,0,0,0,0,0,0,0,0,0,0,0,0,0,0,0,0,0,0,0,0,0,0,0,0,0,0,0,0,0,0,0,0,0,0,0,0,0,0,0,0,0,0,0,0,0,0"/>
              </v:shape>
              <v:shape id="Figura a mano libera: Forma 589" o:spid="_x0000_s1047" style="position:absolute;left:29744;top:2429;width:3668;height:2660;rotation:-135;visibility:visible;mso-wrap-style:square;v-text-anchor:middle" coordsize="366790,26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" path="m38891,l67377,757v22934,7645,40772,22934,58611,38223c128536,41529,133632,46626,138729,46626v17837,5096,35676,-22935,50966,-12741c197340,38980,199888,54271,207532,56819v2549,2549,7646,,12742,c250854,46626,281434,23691,312012,31336v7646,1275,15291,5097,21980,10512l346016,56700r-2243,c336304,57911,328634,59930,324596,61544v-6459,1615,-11304,4845,-16149,9690c310062,69619,305217,80923,303602,82538v3230,-1615,4845,-1615,8075,-1615c314907,80923,316522,84153,314907,87383v,1615,-1615,1615,-1615,3230c313292,92227,316522,93842,318137,93842v1614,,3229,-3229,4844,-4844c324596,87383,326211,85768,329441,85768v3230,,4845,4845,6459,3230c337515,88998,337515,87383,339130,85768v1615,-3230,3230,-6460,4845,-9690c347205,76078,350435,76078,353664,76078v,1615,1615,4845,1615,6460l356700,82380r8827,27954c368075,128171,368075,148557,352786,158751v-10194,7644,-25483,7644,-38225,15289c309465,177863,306280,182959,303731,188693r-6395,16860l287453,211730r1894,8524l286848,224688v-4141,4778,-9237,7963,-15608,7963c258498,232651,245757,219909,235564,227555v-7644,5096,-10193,15289,-15290,22934c212629,260683,199888,263231,187146,263231r-26408,2751l161491,256948v1615,-6460,3230,-14534,,-19379c159876,234339,156646,232724,153416,234339v,-3230,-1615,-4845,-1615,-8074c148572,226265,145342,226265,143727,227880v-3230,-6460,-9690,-9690,-16149,-11305c129193,206886,129193,197196,125963,187507v-1615,-4845,-8075,-9689,-11305,-6460c114658,177818,111429,174588,108199,174588v3230,-3230,4844,-8075,4844,-12919c109814,169743,103354,174588,96894,177818v1615,3229,3230,4844,6460,4844c101739,187507,100124,192352,95280,195582v-3230,3229,-11305,3229,-12920,-1615c80745,192352,80745,189122,80745,185892v1615,-11304,6460,-22608,16149,-29068c93665,151979,92050,145520,88820,140675v3230,-6460,11304,-4845,17764,-3230c103354,129371,100124,121296,96894,113222v-1614,-4845,-9689,-6460,-14534,-4845c77516,109992,74286,114836,71056,119681v,-3230,-1615,-4845,-3230,-6459c54907,124526,38758,132600,22609,139060v-6460,1615,-14534,4845,-14534,11304c4845,143905,3230,137445,,130986v12920,-4845,24224,-9690,37143,-12920c41988,116451,46833,114836,50062,109992v4845,-6460,,-17764,-9689,-19379c37143,93843,35528,97072,32298,100302,30684,97072,27454,93843,22609,93843v,-8075,4845,-16149,11304,-20994c35528,79309,41988,82538,48447,82538v6460,,12920,-3229,17764,-4844c61367,76079,56522,76079,51677,74464v,-8075,-3230,-16149,-6459,-24224c46833,47011,51677,45396,53292,48625,51677,45396,48447,40551,50062,37321v,-4845,6460,-8074,9690,-4845c58137,27632,58137,24402,59752,19557l38891,xe" fillcolor="white [3212]" stroked="f" strokeweight=".44844mm">
                <v:stroke joinstyle="miter"/>
                <v:path arrowok="t" o:connecttype="custom" o:connectlocs="38891,0;67377,757;125988,38980;138729,46626;189695,33885;207532,56819;220274,56819;312012,31336;333992,41848;346016,56700;343773,56700;324596,61544;308447,71234;303602,82538;311677,80923;314907,87383;313292,90613;318137,93842;322981,88998;329441,85768;335900,88998;339130,85768;343975,76078;353664,76078;355279,82538;356700,82380;365527,110334;352786,158751;314561,174040;303731,188693;297336,205553;287453,211730;289347,220254;286848,224688;271240,232651;235564,227555;220274,250489;187146,263231;160738,265982;161491,256948;161491,237569;153416,234339;151801,226265;143727,227880;127578,216575;125963,187507;114658,181047;108199,174588;113043,161669;96894,177818;103354,182662;95280,195582;82360,193967;80745,185892;96894,156824;88820,140675;106584,137445;96894,113222;82360,108377;71056,119681;67826,113222;22609,139060;8075,150364;0,130986;37143,118066;50062,109992;40373,90613;32298,100302;22609,93843;33913,72849;48447,82538;66211,77694;51677,74464;45218,50240;53292,48625;50062,37321;59752,32476;59752,19557" o:connectangles="0,0,0,0,0,0,0,0,0,0,0,0,0,0,0,0,0,0,0,0,0,0,0,0,0,0,0,0,0,0,0,0,0,0,0,0,0,0,0,0,0,0,0,0,0,0,0,0,0,0,0,0,0,0,0,0,0,0,0,0,0,0,0,0,0,0,0,0,0,0,0,0,0,0,0,0,0,0"/>
              </v:shape>
              <v:line id="Connettore diritto 590" o:spid="_x0000_s1048" style="position:absolute;visibility:visible;mso-wrap-style:square" from="50292,1879" to="50292,7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" strokecolor="white [3212]" strokeweight=".25pt">
                <v:stroke dashstyle="dash" joinstyle="miter"/>
              </v:line>
              <v:shape id="Elemento grafico 584" o:spid="_x0000_s1049" style="position:absolute;left:55216;top:17583;width:5212;height:5213;rotation:65544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370524,288941;404515,288941;472501,379588;490631,388653;504228,384121;508760,352394;463436,288941;492898,288941;515560,266279;492898,243617;463436,243617;511028,180163;506495,148436;506495,148436;474769,152969;406783,243617;370524,243617;406783,207357;397718,175631;375056,175631;307070,243617;288941,243617;288941,225487;356926,157501;359191,125774;327465,123507;325200,125774;288941,162034;288941,125774;379588,57789;384121,26062;384121,26062;352394,21529;288941,69118;288941,39659;266279,16997;243617,39659;243617,69118;180163,21529;148436,26062;152969,57789;152969,57789;243617,125774;243617,162034;207357,123507;175631,118975;168831,150701;175631,157501;243617,225487;243617,243617;225487,243617;157501,175631;125774,173363;123507,205090;125774,207357;162034,243617;125774,243617;57789,152969;26062,148436;26062,148436;21529,180163;69118,243617;39659,243617;16997,266279;39659,288941;69118,288941;21529,352394;26062,384121;39659,388653;57789,379588;125774,288941;159766,288941;123507,325200;123507,356926;155234,356926;223220,288941;243617,288941;243617,307070;175631,375056;177896,406783;207357,406783;243617,370524;243617,404515;152969,472501;148436,504228;180163,508760;243617,461171;243617,492898;266279,515560;288941,492898;288941,463436;352394,511028;365991,515560;388653,492898;379588,474769;288941,406783;288941,370524;325200,406783;356926,406783;356926,375056;288941,307070;288941,288941;307070,288941;375056,356926;406783,356926;406783,325200;370524,288941" o:connectangles="0,0,0,0,0,0,0,0,0,0,0,0,0,0,0,0,0,0,0,0,0,0,0,0,0,0,0,0,0,0,0,0,0,0,0,0,0,0,0,0,0,0,0,0,0,0,0,0,0,0,0,0,0,0,0,0,0,0,0,0,0,0,0,0,0,0,0,0,0,0,0,0,0,0,0,0,0,0,0,0,0,0,0,0,0,0,0,0,0,0,0,0,0,0,0,0,0,0,0,0,0,0,0,0,0,0,0"/>
              </v:shape>
              <v:shape id="Elemento grafico 586" o:spid="_x0000_s1050" style="position:absolute;left:87842;top:34283;width:4880;height:4880;rotation:457925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483522,248539;465446,230464;454601,230464;478098,206965;478098,181659;452792,181659;452792,181659;403989,230464;291921,230464;364223,158162;429295,158162;447370,140086;429295,122010;400374,122010;414834,107550;413026,82244;389529,82244;375068,96705;375068,67784;356993,49708;338917,67784;338917,132856;266615,205158;266615,93090;315418,44285;315418,18979;290112,18979;266615,42478;266615,31633;248539,13557;230464,31633;230464,42478;206965,18979;181659,18979;181659,44285;181659,44285;230464,93090;230464,205158;158162,132856;158162,67784;140086,49708;122010,67784;122010,96705;107550,82244;82244,84051;82244,107550;96705,122010;67784,122010;49708,140086;67784,158162;132856,158162;205158,230464;93090,230464;44285,181659;18979,181659;18979,206965;42478,230464;31633,230464;13557,248539;31633,266615;42478,266615;18979,290112;18979,315418;18979,315418;44285,315418;44285,315418;93090,266615;205158,266615;132856,338917;67784,338917;49708,356993;67784,375068;96705,375068;82244,389529;82244,414834;107550,414834;122010,400374;122010,429295;140086,447370;158162,429295;158162,364223;230464,291921;230464,403989;181659,452792;181659,478098;206965,478098;230464,454601;230464,465446;248539,483522;266615,465446;266615,454601;290112,478098;315418,478098;315418,478098;315418,452792;315418,452792;266615,403989;266615,291921;338917,364223;338917,429295;356993,447370;375068,429295;375068,400374;389529,414834;414834,414834;414834,389529;400374,375068;429295,375068;447370,356993;429295,338917;364223,338917;291921,266615;403989,266615;452792,315418;478098,315418;478098,315418;478098,290112;478098,290112;454601,266615;465446,266615;483522,24853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uppo 593" o:spid="_x0000_s1051" style="position:absolute;left:88989;top:19014;width:1048;height:1048" coordorigin="88989,19014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<v:shape id="Figura a mano libera: Forma 594" o:spid="_x0000_s1052" style="position:absolute;left:88989;top:19014;width:477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igura a mano libera: Forma 596" o:spid="_x0000_s1053" style="position:absolute;left:89561;top:19014;width:476;height:477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igura a mano libera: Forma 597" o:spid="_x0000_s1054" style="position:absolute;left:89561;top:19586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igura a mano libera: Forma 598" o:spid="_x0000_s1055" style="position:absolute;left:88989;top:19586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group id="Gruppo 599" o:spid="_x0000_s1056" style="position:absolute;left:65921;top:36227;width:1429;height:1429" coordorigin="65921,36227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<v:shape id="Figura a mano libera: Forma 600" o:spid="_x0000_s1057" style="position:absolute;left:66397;top:3670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igura a mano libera: Forma 601" o:spid="_x0000_s1058" style="position:absolute;left:65921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igura a mano libera: Forma 602" o:spid="_x0000_s1059" style="position:absolute;left:66778;top:36227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igura a mano libera: Forma 604" o:spid="_x0000_s1060" style="position:absolute;left:66778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igura a mano libera: Forma 160" o:spid="_x0000_s1061" style="position:absolute;left:65921;top:37084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v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fHlGJtCLNwAAAP//AwBQSwECLQAUAAYACAAAACEA2+H2y+4AAACFAQAAEwAAAAAAAAAA&#10;AAAAAAAAAAAAW0NvbnRlbnRfVHlwZXNdLnhtbFBLAQItABQABgAIAAAAIQBa9CxbvwAAABUBAAAL&#10;AAAAAAAAAAAAAAAAAB8BAABfcmVscy8ucmVsc1BLAQItABQABgAIAAAAIQBfZJIvxQAAANwAAAAP&#10;AAAAAAAAAAAAAAAAAAcCAABkcnMvZG93bnJldi54bWxQSwUGAAAAAAMAAwC3AAAA+Q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Elemento grafico 603" o:spid="_x0000_s1062" style="position:absolute;left:81277;top:4839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586" o:spid="_x0000_s1063" style="position:absolute;left:65939;top:52121;width:2572;height:2571;rotation:-594664fd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" path="m254794,130969v,-5715,-3810,-9525,-9525,-9525l239554,121444r12382,-12383c255746,105251,255746,99536,251936,95726v-3810,-3810,-9525,-3810,-13335,l238601,95726r-25717,25718l153829,121444,191929,83344r34290,c231934,83344,235744,79534,235744,73819v,-5715,-3810,-9525,-9525,-9525l210979,64294r7620,-7620c222409,52864,221456,46196,217646,43339v-3810,-2858,-8572,-2858,-12382,l197644,50959r,-15240c197644,30004,193834,26194,188119,26194v-5715,,-9525,3810,-9525,9525l178594,70009r-38100,38100l140494,49054,166211,23336v3810,-3810,3810,-9525,,-13335c162401,6191,156686,6191,152876,10001l140494,22384r,-5715c140494,10954,136684,7144,130969,7144v-5715,,-9525,3810,-9525,9525l121444,22384,109061,10001v-3810,-3810,-9525,-3810,-13335,c91916,13811,91916,19526,95726,23336r,l121444,49054r,59055l83344,70009r,-34290c83344,30004,79534,26194,73819,26194v-5715,,-9525,4762,-9525,9525l64294,50959,56674,43339v-3810,-2858,-9525,-2858,-13335,952c40481,48101,40481,52864,43339,56674r7620,7620l35719,64294v-4763,,-9525,4762,-9525,9525c26194,78581,30004,83344,35719,83344r34290,l108109,121444r-59055,l23336,95726v-3810,-3810,-9525,-3810,-13335,c6191,99536,6191,105251,10001,109061r12383,12383l16669,121444v-5715,,-9525,3810,-9525,9525c7144,136684,10954,140494,16669,140494r5715,l10001,152876v-3810,3810,-3810,9525,,13335c10001,166211,10001,166211,10001,166211v3810,3810,9525,3810,13335,c23336,166211,23336,166211,23336,166211l49054,140494r59055,l70009,178594r-34290,c30004,178594,26194,182404,26194,188119v,5715,3810,9525,9525,9525l50959,197644r-7620,7620c39529,209074,39529,214789,43339,218599v3810,3810,9525,3810,13335,l64294,210979r,15240c64294,231934,68104,235744,73819,235744v5715,,9525,-3810,9525,-9525l83344,191929r38100,-38100l121444,212884,95726,238601v-3810,3810,-3810,9525,,13335c99536,255746,105251,255746,109061,251936r12383,-12382l121444,245269v,5715,3810,9525,9525,9525c136684,254794,140494,250984,140494,245269r,-5715l152876,251936v3810,3810,9525,3810,13335,c166211,251936,166211,251936,166211,251936v3810,-3810,3810,-9525,,-13335c166211,238601,166211,238601,166211,238601l140494,212884r,-59055l178594,191929r,34290c178594,231934,182404,235744,188119,235744v5715,,9525,-3810,9525,-9525l197644,210979r7620,7620c209074,222409,214789,222409,218599,218599v3810,-3810,3810,-9525,,-13335l210979,197644r15240,c231934,197644,235744,193834,235744,188119v,-5715,-3810,-9525,-9525,-9525l191929,178594,153829,140494r59055,l238601,166211v3810,3810,9525,3810,13335,c251936,166211,251936,166211,251936,166211v3810,-3810,3810,-9525,,-13335c251936,152876,251936,152876,251936,152876l239554,140494r5715,c250984,140494,254794,136684,254794,130969xe" fillcolor="#d8d8d8 [2732]" stroked="f">
                <v:stroke joinstyle="miter"/>
                <v:path arrowok="t" o:connecttype="custom" o:connectlocs="254794,130969;245269,121444;239554,121444;251936,109061;251936,95726;238601,95726;238601,95726;212884,121444;153829,121444;191929,83344;226219,83344;235744,73819;226219,64294;210979,64294;218599,56674;217646,43339;205264,43339;197644,50959;197644,35719;188119,26194;178594,35719;178594,70009;140494,108109;140494,49054;166211,23336;166211,10001;152876,10001;140494,22384;140494,16669;130969,7144;121444,16669;121444,22384;109061,10001;95726,10001;95726,23336;95726,23336;121444,49054;121444,108109;83344,70009;83344,35719;73819,26194;64294,35719;64294,50959;56674,43339;43339,44291;43339,56674;50959,64294;35719,64294;26194,73819;35719,83344;70009,83344;108109,121444;49054,121444;23336,95726;10001,95726;10001,109061;22384,121444;16669,121444;7144,130969;16669,140494;22384,140494;10001,152876;10001,166211;10001,166211;23336,166211;23336,166211;49054,140494;108109,140494;70009,178594;35719,178594;26194,188119;35719,197644;50959,197644;43339,205264;43339,218599;56674,218599;64294,210979;64294,226219;73819,235744;83344,226219;83344,191929;121444,153829;121444,212884;95726,238601;95726,251936;109061,251936;121444,239554;121444,245269;130969,254794;140494,245269;140494,239554;152876,251936;166211,251936;166211,251936;166211,238601;166211,238601;140494,212884;140494,153829;178594,191929;178594,226219;188119,235744;197644,226219;197644,210979;205264,218599;218599,218599;218599,205264;210979,197644;226219,197644;235744,188119;226219,178594;191929,178594;153829,140494;212884,140494;238601,166211;251936,166211;251936,166211;251936,152876;251936,152876;239554,140494;245269,140494;254794,130969" o:connectangles="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Elemento grafico 584" o:spid="_x0000_s1064" style="position:absolute;left:87275;top:3182;width:2191;height:2191;rotation:-1292616fd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" path="m155734,121444r14287,l198596,159544v1905,2857,4763,3810,7620,3810c208121,163354,210026,162401,211931,161449v3810,-2858,4763,-9525,1905,-13335l194786,121444r12383,c212884,121444,216694,117634,216694,111919v,-5715,-3810,-9525,-9525,-9525l194786,102394,214789,75724v2857,-3810,1905,-10478,-1905,-13335l212884,62389v-3810,-2858,-10478,-1905,-13335,1905l170974,102394r-15240,l170974,87154v2857,-4763,952,-10478,-3810,-13335c164306,71914,160496,71914,157639,73819r-28575,28575l121444,102394r,-7620l150019,66199v3810,-3810,4762,-9525,952,-13335c147161,49054,141446,48101,137636,51911v,,-952,953,-952,953l121444,68104r,-15240l159544,24289v3810,-2858,4762,-9525,1905,-13335l161449,10954c158591,7144,151924,6191,148114,9049l121444,29051r,-12382c121444,10954,117634,7144,111919,7144v-5715,,-9525,3810,-9525,9525l102394,29051,75724,9049c70961,6191,65246,7144,62389,10954v-3810,3810,-2858,10477,1905,13335c64294,24289,64294,24289,64294,24289r38100,28575l102394,68104,87154,51911c84296,48101,77629,47149,73819,50006v-4763,2858,-5715,8573,-2858,13335c71914,64294,72866,65246,73819,66199r28575,28575l102394,102394r-7620,l66199,73819c62389,70009,56674,69056,52864,72866v-3810,3810,-4763,9525,-953,13335c51911,86201,52864,87154,52864,87154r15240,15240l52864,102394,24289,64294c21431,60484,14764,59531,10954,62389r,c7144,65246,6191,71914,9049,75724r20002,26670l16669,102394v-5715,,-9525,3810,-9525,9525c7144,117634,10954,121444,16669,121444r12382,l9049,148114v-2858,3810,-1905,10477,1905,13335c12859,162401,14764,163354,16669,163354v2857,,5715,-953,7620,-3810l52864,121444r14287,l51911,136684v-3810,3810,-3810,9525,,13335c55721,153829,61436,153829,65246,150019l93821,121444r8573,l102394,129064,73819,157639v-3810,3810,-2858,10477,952,13335c78581,173831,83344,173831,87154,170974r15240,-15240l102394,170021,64294,198596v-3810,2858,-4763,9525,-1905,13335c65246,215741,71914,216694,75724,213836r26670,-20002l102394,207169v,5715,3810,9525,9525,9525c117634,216694,121444,212884,121444,207169r,-12383l148114,214789v1905,952,3810,1905,5715,1905c159544,216694,163354,212884,163354,207169v,-2858,-953,-5715,-3810,-7620l121444,170974r,-15240l136684,170974v3810,3810,9525,3810,13335,c153829,167164,153829,161449,150019,157639l121444,129064r,-7620l129064,121444r28575,28575c161449,153829,167164,153829,170974,150019v3810,-3810,3810,-9525,,-13335l155734,121444xe" fillcolor="#d8d8d8 [2732]" stroked="f">
                <v:stroke joinstyle="miter"/>
                <v:path arrowok="t" o:connecttype="custom" o:connectlocs="155734,121444;170021,121444;198596,159544;206216,163354;211931,161449;213836,148114;194786,121444;207169,121444;216694,111919;207169,102394;194786,102394;214789,75724;212884,62389;212884,62389;199549,64294;170974,102394;155734,102394;170974,87154;167164,73819;157639,73819;129064,102394;121444,102394;121444,94774;150019,66199;150971,52864;137636,51911;136684,52864;121444,68104;121444,52864;159544,24289;161449,10954;161449,10954;148114,9049;121444,29051;121444,16669;111919,7144;102394,16669;102394,29051;75724,9049;62389,10954;64294,24289;64294,24289;102394,52864;102394,68104;87154,51911;73819,50006;70961,63341;73819,66199;102394,94774;102394,102394;94774,102394;66199,73819;52864,72866;51911,86201;52864,87154;68104,102394;52864,102394;24289,64294;10954,62389;10954,62389;9049,75724;29051,102394;16669,102394;7144,111919;16669,121444;29051,121444;9049,148114;10954,161449;16669,163354;24289,159544;52864,121444;67151,121444;51911,136684;51911,150019;65246,150019;93821,121444;102394,121444;102394,129064;73819,157639;74771,170974;87154,170974;102394,155734;102394,170021;64294,198596;62389,211931;75724,213836;102394,193834;102394,207169;111919,216694;121444,207169;121444,194786;148114,214789;153829,216694;163354,207169;159544,199549;121444,170974;121444,155734;136684,170974;150019,170974;150019,157639;121444,129064;121444,121444;129064,121444;157639,150019;170974,150019;170974,136684;155734,121444" o:connectangles="0,0,0,0,0,0,0,0,0,0,0,0,0,0,0,0,0,0,0,0,0,0,0,0,0,0,0,0,0,0,0,0,0,0,0,0,0,0,0,0,0,0,0,0,0,0,0,0,0,0,0,0,0,0,0,0,0,0,0,0,0,0,0,0,0,0,0,0,0,0,0,0,0,0,0,0,0,0,0,0,0,0,0,0,0,0,0,0,0,0,0,0,0,0,0,0,0,0,0,0,0,0,0,0,0,0,0"/>
              </v:shape>
              <v:group id="Gruppo 164" o:spid="_x0000_s1065" style="position:absolute;left:89079;top:52801;width:1429;height:1429" coordorigin="89079,52801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igura a mano libera: Forma 165" o:spid="_x0000_s1066" style="position:absolute;left:89555;top:53278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igura a mano libera: Forma 166" o:spid="_x0000_s1067" style="position:absolute;left:89079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igura a mano libera: Forma 167" o:spid="_x0000_s1068" style="position:absolute;left:89936;top:52801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igura a mano libera: Forma 168" o:spid="_x0000_s1069" style="position:absolute;left:89936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igura a mano libera: Forma 169" o:spid="_x0000_s1070" style="position:absolute;left:89079;top:53659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group id="Gruppo 170" o:spid="_x0000_s1071" style="position:absolute;left:65089;top:68614;width:1428;height:1429" coordorigin="65089,68614" coordsize="1428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igura a mano libera: Forma 171" o:spid="_x0000_s1072" style="position:absolute;left:65565;top:69091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" path="m45244,26194v,10521,-8529,19050,-19050,19050c15673,45244,7144,36715,7144,26194,7144,15673,15673,7144,26194,7144v10521,,19050,8529,19050,19050xe" fillcolor="#d8d8d8 [2732]" stroked="f">
                  <v:stroke joinstyle="miter"/>
                  <v:path arrowok="t" o:connecttype="custom" o:connectlocs="45244,26194;26194,45244;7144,26194;26194,7144;45244,26194" o:connectangles="0,0,0,0,0"/>
                </v:shape>
                <v:shape id="Figura a mano libera: Forma 172" o:spid="_x0000_s1073" style="position:absolute;left:65089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" path="m10001,10001v-3810,3810,-3810,9525,,13335c10001,23336,10001,23336,10001,23336l38576,51911v3810,3810,9525,3810,13335,c51911,51911,51911,51911,51911,51911v3810,-3810,3810,-9525,,-13335c51911,38576,51911,38576,51911,38576l23336,10001v-3810,-3810,-9525,-3810,-13335,c10001,10001,10001,10001,10001,10001xe" fillcolor="#d8d8d8 [2732]" stroked="f">
                  <v:stroke joinstyle="miter"/>
                  <v:path arrowok="t" o:connecttype="custom" o:connectlocs="10001,10001;10001,23336;10001,23336;38576,51911;51911,51911;51911,51911;51911,38576;51911,38576;23336,10001;10001,10001;10001,10001" o:connectangles="0,0,0,0,0,0,0,0,0,0,0"/>
                </v:shape>
                <v:shape id="Figura a mano libera: Forma 173" o:spid="_x0000_s1074" style="position:absolute;left:65946;top:68614;width:571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qFxAAAANwAAAAPAAAAZHJzL2Rvd25yZXYueG1sRE9Na8JA&#10;EL0L/odlhN500xR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CpvmoX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  <v:shape id="Figura a mano libera: Forma 174" o:spid="_x0000_s1075" style="position:absolute;left:65946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LxxAAAANwAAAAPAAAAZHJzL2Rvd25yZXYueG1sRE9Na8JA&#10;EL0L/odlhN5001Bq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KWGAvHEAAAA3AAAAA8A&#10;AAAAAAAAAAAAAAAABwIAAGRycy9kb3ducmV2LnhtbFBLBQYAAAAAAwADALcAAAD4AgAAAAA=&#10;" path="m23336,10001v-3810,-3810,-9525,-3810,-13335,c6191,13811,6191,19526,10001,23336l38576,51911v3810,3810,9525,3810,13335,c51911,51911,51911,51911,51911,51911v3810,-3810,3810,-9525,,-13335c51911,38576,51911,38576,51911,38576l23336,10001xe" fillcolor="#d8d8d8 [2732]" stroked="f">
                  <v:stroke joinstyle="miter"/>
                  <v:path arrowok="t" o:connecttype="custom" o:connectlocs="23336,10001;10001,10001;10001,23336;38576,51911;51911,51911;51911,51911;51911,38576;51911,38576;23336,10001" o:connectangles="0,0,0,0,0,0,0,0,0"/>
                </v:shape>
                <v:shape id="Figura a mano libera: Forma 175" o:spid="_x0000_s1076" style="position:absolute;left:65089;top:69472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" path="m38576,10001l10001,38576v-3810,3810,-3810,9525,,13335c10001,51911,10001,51911,10001,51911v3810,3810,9525,3810,13335,c23336,51911,23336,51911,23336,51911l51911,23336v3810,-3810,3810,-9525,,-13335c48101,6191,42386,6191,38576,10001xe" fillcolor="#d8d8d8 [2732]" stroked="f">
                  <v:stroke joinstyle="miter"/>
                  <v:path arrowok="t" o:connecttype="custom" o:connectlocs="38576,10001;10001,38576;10001,51911;10001,51911;23336,51911;23336,51911;51911,23336;51911,10001;38576,10001" o:connectangles="0,0,0,0,0,0,0,0,0"/>
                </v:shape>
              </v:group>
              <v:shape id="Elemento grafico 603" o:spid="_x0000_s1077" style="position:absolute;left:54907;top:11843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Jy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4Ivz8gEevkLAAD//wMAUEsBAi0AFAAGAAgAAAAhANvh9svuAAAAhQEAABMAAAAAAAAA&#10;AAAAAAAAAAAAAFtDb250ZW50X1R5cGVzXS54bWxQSwECLQAUAAYACAAAACEAWvQsW78AAAAVAQAA&#10;CwAAAAAAAAAAAAAAAAAfAQAAX3JlbHMvLnJlbHNQSwECLQAUAAYACAAAACEAV6/ycs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603" o:spid="_x0000_s1078" style="position:absolute;left:60230;top:38673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603" o:spid="_x0000_s1079" style="position:absolute;left:76913;top:50791;width:817;height:816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603" o:spid="_x0000_s1080" style="position:absolute;left:91893;top:69940;width:816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603" o:spid="_x0000_s1081" style="position:absolute;left:95292;top:58510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603" o:spid="_x0000_s1082" style="position:absolute;left:57568;top:30296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shape id="Elemento grafico 603" o:spid="_x0000_s1083" style="position:absolute;left:61478;top:70133;width:817;height:817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" path="m21431,7144v-7620,,-14287,6667,-14287,14287c7144,29051,13811,35719,21431,35719v7620,,14288,-6668,14288,-14288c35719,13811,29051,7144,21431,7144xm21431,26194v-2857,,-4762,-1905,-4762,-4763c16669,18574,18574,16669,21431,16669v2858,,4763,1905,4763,4762c26194,24289,24289,26194,21431,26194xe" fillcolor="#d8d8d8 [2732]" stroked="f">
                <v:stroke joinstyle="miter"/>
                <v:path arrowok="t" o:connecttype="custom" o:connectlocs="45939,15314;15314,45939;45939,76567;76567,45939;45939,15314;45939,56149;35732,45939;45939,35732;56149,45939;45939,56149" o:connectangles="0,0,0,0,0,0,0,0,0,0"/>
              </v:shape>
              <v:group id="Gruppo 611" o:spid="_x0000_s1084" style="position:absolute;left:65833;top:4673;width:1048;height:1047" coordorigin="65833,4673" coordsize="1047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<v:shape id="Figura a mano libera: Forma 612" o:spid="_x0000_s1085" style="position:absolute;left:65833;top:4673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igura a mano libera: Forma 613" o:spid="_x0000_s1086" style="position:absolute;left:66405;top:4673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  <v:shape id="Figura a mano libera: Forma 615" o:spid="_x0000_s1087" style="position:absolute;left:66405;top:5244;width:476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" path="m29051,42386v3810,3810,9525,3810,13335,c42386,42386,42386,42386,42386,42386v3810,-3810,3810,-9525,,-13335c42386,29051,42386,29051,42386,29051l23336,10001v-3810,-3810,-9525,-3810,-13335,c6191,13811,6191,19526,10001,23336l29051,42386xe" fillcolor="#d8d8d8 [2732]" stroked="f">
                  <v:stroke joinstyle="miter"/>
                  <v:path arrowok="t" o:connecttype="custom" o:connectlocs="29051,42386;42386,42386;42386,42386;42386,29051;42386,29051;23336,10001;10001,10001;10001,23336;29051,42386" o:connectangles="0,0,0,0,0,0,0,0,0"/>
                </v:shape>
                <v:shape id="Figura a mano libera: Forma 616" o:spid="_x0000_s1088" style="position:absolute;left:65833;top:5244;width:477;height:476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" path="m16669,45244v2857,,4762,-953,6667,-2858l42386,23336v3810,-3810,3810,-9525,,-13335c38576,6191,32861,6191,29051,10001l10001,29051v-3810,3810,-3810,9525,,13335c10001,42386,10001,42386,10001,42386v1905,1905,3810,2858,6668,2858xe" fillcolor="#d8d8d8 [2732]" stroked="f">
                  <v:stroke joinstyle="miter"/>
                  <v:path arrowok="t" o:connecttype="custom" o:connectlocs="16669,45244;23336,42386;42386,23336;42386,10001;29051,10001;10001,29051;10001,42386;10001,42386;16669,45244" o:connectangles="0,0,0,0,0,0,0,0,0"/>
                </v:shape>
              </v:group>
              <v:shape id="Elemento grafico 4" o:spid="_x0000_s1089" style="position:absolute;left:11869;top:67747;width:4969;height:7784;visibility:visible;mso-wrap-style:square;v-text-anchor:middle" coordsize="1147252,179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" path="m1107423,944437v-917,-8834,-13327,-25603,-32696,-45507c1071304,893595,1066849,889407,1061878,886195,1002890,830247,899465,758525,830094,758525v-100862,,-212490,23213,-252108,23213c538367,781738,406873,743802,388861,747416v-17993,3614,-108052,23729,-108052,23729l288037,663379r145892,c433929,663379,507774,629689,433929,582881,360084,536015,318592,469647,280790,480469v-37802,10804,18050,-75489,18050,-75489c298840,404980,403317,364501,417715,341097v14378,-23404,-70251,30230,-102660,26616c282645,364100,306049,326068,306049,326068v,,95432,-133387,217920,-127976c646438,203503,495154,178226,484351,178226v-10804,,23404,-53998,61225,-61206c583397,109811,534792,79084,466339,147556v-68453,68433,-63042,81072,-100863,77458c327655,221401,378096,143961,401500,127766v23404,-16215,8987,-27974,-3595,-23901c385305,107937,334883,178207,325877,225014v-9025,46808,-45049,81054,-45049,81054l267692,316871r-10268,12888l248418,319223r-8986,c239432,319223,216028,398192,190788,408976v-25220,10804,-43232,-37955,-43232,-37955c147556,371021,154783,351117,190788,311517v36024,-39618,63022,-81990,63022,-81990l248399,211056r-17993,19580l161954,298936v,,-66617,37763,-30613,-34265c167346,192605,176352,142202,215989,120595,255608,98989,315055,57496,315055,57496l313238,37668,293448,52085v,,-57669,46808,-55852,30613c239432,66483,243007,37687,243007,37687l224995,28681r-1797,19829l219584,79122v,,-68453,97249,-79256,104457c129525,190788,120672,147556,120672,147556v,,-19943,-21588,-19943,12620c100729,194402,115146,201591,115146,201591v,,-41435,198093,55833,270159c171266,471980,171495,472209,171782,472419v-12065,3748,-61015,27343,-90862,168646c46674,803172,28681,873403,28681,873403r27917,66636c56598,940039,99371,1075128,131781,1084134v32429,9006,16004,149468,16004,149468l158474,1287638r-497,109887l170061,1543456r-6119,40498l158130,1688526r-15985,83883l196180,1772409v,,7629,-33481,7629,-51473c203809,1702943,211859,1685505,211859,1685505r20211,-270006l232070,1255266r18069,-12677l269968,1422707r9942,10804l271363,1696461r1989,7228c273352,1703689,248284,1746997,251879,1752351v3595,5373,39676,16253,55891,c323984,1736099,317253,1714492,317253,1714492r-3556,-14417l327674,1406493r,-129601l351977,1183180v,,1338,-25201,42754,-25201c436128,1157979,606132,1130961,649364,1109355v43213,-21607,55259,-19829,55259,-19829c704623,1089526,746670,1089526,761068,1132759v14379,43232,131838,140462,146236,153081c921683,1298460,1020921,1350679,939867,1518178v-81053,167499,-30498,106293,-70135,158512c830094,1728909,833708,1734320,839100,1741529v5411,7189,41454,3595,50441,3595c898585,1745124,911186,1714492,911186,1701891v,-12600,27018,-7208,30632,-21606c945412,1665887,946177,1622654,946177,1622654r12486,-30612l958663,1665925r-1224,16176c957439,1682101,903691,1762371,927114,1760956v23384,-1415,63194,19,63194,19c990308,1760975,1012909,1721739,1005720,1692905v-7190,-28835,13040,-16215,13040,-16215l1033464,1498369v,,28930,-122488,54169,-153101c1112854,1314675,1051686,1282226,1048091,1275037v-3613,-7189,-91856,-120653,,-264748c1049889,1007460,1051495,1004802,1053139,1002106r2792,153l1093370,1099947v,,33767,7381,33767,-37630c1127137,1017307,1110999,978663,1107423,944437xm175128,475230r-554,937l174574,474733v210,153,344,325,554,497xe" fillcolor="white [3212]" stroked="f" strokeweight="1.5pt">
                <v:stroke joinstyle="miter"/>
                <v:path arrowok="t" o:connecttype="custom" o:connectlocs="479615,409028;465455,389320;459890,383804;359507,328511;250321,338565;168412,323700;121616,333977;124746,287304;187931,287304;187931,252441;121608,208087;129425,175394;180909,147726;136448,159254;132547,141218;226926,85792;209768,77188;236284,50680;201967,63905;158285,97452;173886,55334;172329,44983;141135,97452;121624,132556;115935,137234;111488,142816;107588,138253;103696,138253;82629,177124;63905,160686;82629,134916;109923,99406;107579,91407;99787,99887;70141,129467;56883,114627;93543,52229;136448,24901;135661,16314;127090,22558;102901,35816;105244,16322;97443,12422;96665,21009;95100,34267;60775,79507;52262,63905;43625,69371;49869,87307;74050,204311;74397,204601;35046,277640;12421,378264;24512,407124;57073,469530;64004,534263;68634,557666;68418,605257;73652,668459;71002,685998;68485,731287;61562,767616;84964,767616;88268,745324;91754,729979;100508,613042;100508,543646;108333,538156;116921,616163;121227,620842;117525,734724;118386,737854;109087,758930;133293,758930;137400,742533;135859,736289;141913,609141;141913,553012;152438,512426;170955,501512;281234,480453;305166,471865;329612,490589;392946,556887;407048,657511;376673,726161;363407,754243;385253,755800;394627,737076;407893,727718;409781,702759;415189,689501;415189,721499;414659,728505;401525,762656;428894,762665;435569,733184;441216,726161;447584,648932;471045,582625;453919,552209;453919,437548;456105,434004;457315,434071;473529,476378;488153,460081;479615,409028;75846,205818;75607,206224;75607,205603;75846,205818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igura a mano libera: Forma 618" o:spid="_x0000_s1090" style="position:absolute;left:766;top:56844;width:17109;height:19109;visibility:visible;mso-wrap-style:square;v-text-anchor:middle" coordsize="2321980,259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" path="m2267037,1088798r-6815,-5338c2260222,1083460,2055315,1142595,2019249,1136926v,,-97041,-34920,-138897,-29552c1880352,1107374,1840305,1072001,1996059,1004483r-1387,-12183c1994672,992300,1919886,1012142,1894073,1033251v,,41675,-134675,223242,-351343l2105373,672108v,,-209461,259187,-255539,368441c1849834,1040549,1821579,1094286,1778094,1116752v,,-18334,-13208,-43002,6996c1735092,1123748,1613203,1269520,1388967,1326002v35463,-74002,91582,-361325,91582,-361325c1501537,949177,1519058,924088,1533563,894656v36910,-24155,98005,-74032,98005,-74032c1675565,823127,1745044,754855,1745044,754855v25300,15108,138957,24215,138957,24215l1883910,770023v-42308,-2020,-125145,-33774,-125145,-33774c1772123,723191,1786628,681697,1786628,681697v36217,9982,202012,-3739,202012,-3739l1987857,668157v-34468,5459,-200897,483,-200897,483c1794981,640987,1841059,630885,1841059,630885r-2714,-14263c1780959,616079,1775983,643882,1775983,643882v-693,18154,-43725,80727,-43725,80727c1687236,783804,1650868,781000,1650868,781000v-15560,-5941,-23250,3890,-23250,3890c1604187,806511,1579520,824876,1555908,840165v31482,-91733,41826,-194232,41826,-194232c1673092,634172,1914639,464185,1914639,464185r-15199,-17822c1811808,512344,1594236,586195,1594236,586195v5006,-48129,-34800,-154759,-34800,-154759c1648093,391329,1955620,89713,1955620,89713l1937889,71469v-59558,67850,-399381,333340,-399381,333340c1508775,336416,1583772,240099,1583772,240099r-29070,-23883c1439507,310060,1475664,373658,1475664,373658v28648,37333,46470,233223,46470,233223c1530426,799334,1453349,853916,1453349,853916v-40801,13841,-39745,46138,-39745,46138c1382815,1130232,1291142,1323318,1241053,1415081r-22616,l1215723,1415081v-18456,-65739,-67489,-211270,-170651,-350619c1073207,1009428,1122934,888625,1100649,756242v,,16194,-56693,98247,-119899l1333149,547716r-5278,-2624c1327871,545092,1232248,589421,1219914,600850v,,74605,-127256,65378,-157110l1279170,445036v,,-60975,141762,-80757,159312c1198413,604348,1134393,642525,1118139,668429v,,-38147,6121,-4403,-111908l1106288,551697v,,-23250,50902,-23220,75027c1083068,626724,1026858,541594,989073,340668r-10946,2171c978127,342839,1026858,578897,1066814,654768v,,17068,40439,9650,75058c1076464,729826,1060693,734078,1060693,757116v,,24275,128403,-40710,275050c976317,978217,924118,926319,861937,881508v,,-55094,-100508,-28014,-299988l898335,275532r-10826,3558c887509,279090,815860,471091,814472,503659v,,-70835,-277854,-124331,-306502l683446,207380v,,109375,279241,106118,330505c789564,537885,753166,678199,766133,736188v,,-44389,60673,-158950,-148636l590235,591080v,,37393,102137,70384,135519c660619,726599,466628,685678,139801,459481r-12152,18033c127649,477514,517651,737244,676541,787604v,,78887,32538,115948,90587c792489,878191,776476,905603,807929,937447v,,124814,85129,232861,257046c799183,1257337,609083,1172630,609083,1172630v-30940,-7297,-41706,12545,-41706,12545c518435,1184150,469432,1148355,469432,1148355,380021,1070433,77952,929757,77952,929757r-6483,14083c329872,1058582,426521,1161201,426521,1161201v-32478,-7689,-108379,7449,-108379,7449l322243,1180169v169595,-7840,149149,41524,149149,41524c431406,1235294,359666,1309356,359666,1309356v-29884,20988,-239978,57959,-239978,57959l115948,1375155v37152,21863,232138,-37996,232138,-37996c328786,1350066,238742,1464627,238742,1464627r1900,7961l402607,1320151v111154,-90285,192574,-94025,192574,-94025c802983,1313638,1021581,1252784,1066875,1238400v37362,66644,71137,144415,94779,233404c1192443,1698574,1100287,2170630,1100287,2170630v-76294,114440,-122100,366239,-122100,366239l1218497,2536869r52772,l1506935,2536869v,,-45836,-251799,-122130,-366239c1384805,2170630,1282517,1624180,1337340,1424761r48551,-21923c1395812,1393249,1402838,1382815,1407723,1373376v87813,-21018,248301,-75479,363496,-207621c1771219,1165755,1846005,1133277,1985504,1165484r212507,65678l2196202,1223231v,,-131298,-63296,-154276,-66432c2041865,1156799,2243274,1124894,2267037,1088798xe" fillcolor="white [3212]" stroked="f" strokeweight="2.37pt">
                <v:stroke joinstyle="miter"/>
                <v:path arrowok="t" o:connecttype="custom" o:connectlocs="1670415,802257;1665394,798324;1487838,837719;1385495,815944;1470751,740131;1469729,731154;1395605,761328;1560096,502449;1551297,495228;1363009,766706;1310149,822854;1278464,828009;1023429,977035;1090909,710801;1129972,659208;1202184,604659;1285797,556198;1388184,574041;1388117,567375;1295907,542489;1316437,502293;1465285,499538;1464708,492317;1316681,492673;1356543,464854;1354543,454344;1308593,474430;1276376,533912;1216405,575463;1199274,578329;1146436,619057;1177255,475942;1410759,342025;1399560,328893;1174677,431925;1149036,317894;1440955,66103;1427890,52660;1133615,298275;1166967,176912;1145547,159314;1087310,275322;1121550,447167;1070868,629189;1041582,663185;914442,1042671;897778,1042671;895778,1042671;770038,784325;810989,557220;883380,468875;982301,403572;978412,401639;898866,442723;947039,326960;942528,327915;883024,445301;823876,492517;820631,410060;815144,406506;798034,461788;728776,251014;720711,252613;786058,482451;793168,537756;781548,557864;751552,760529;635099,649520;614458,428480;661918,203020;653941,205641;600125,371110;508515,145271;503582,152803;581773,396329;564508,542444;447389,432925;434901,435524;486762,535378;103009,338558;94055,351846;498494,580329;583928,647076;595304,690737;766883,880136;448789,864027;418059,873270;345890,846140;57437,685071;52660,695448;314272,855605;234416,861094;237438,869582;347335,900178;265012,964770;88189,1007476;85434,1013253;256479,985256;175912,1079178;177312,1085044;296652,972724;438546,903444;786103,912488;855939,1084466;810722,1599381;720755,1869236;897822,1869236;936706,1869236;1110351,1869236;1020363,1599381;985389,1049804;1021163,1033650;1037249,1011942;1305083,858961;1462974,858761;1619555,907155;1618222,901311;1504547,852362;1670415,802257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igura a mano libera: Forma 619" o:spid="_x0000_s1091" style="position:absolute;left:39251;top:43917;width:15965;height:31280;visibility:visible;mso-wrap-style:square;v-text-anchor:middle" coordsize="1596414,312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" path="m827137,v71522,38301,166225,409779,166225,409779c995218,366237,1091010,109540,1091010,109540r14474,-4756l1019368,513876v-36205,266696,37453,401071,37453,401071c1139954,974857,1209742,1044243,1268122,1116370v86882,-196061,54427,-367730,54427,-367730c1322549,717840,1343634,712155,1343634,712155v9918,-46284,-12901,-100350,-12901,-100350c1277313,510369,1212162,194770,1212162,194770r14634,-2903c1277313,460497,1352463,574312,1352463,574312v-40,-32254,31045,-100308,31045,-100308l1393465,480454v-45114,157799,5887,149616,5887,149616c1421083,595437,1506675,544396,1506675,544396v16529,-14664,54572,-94199,80780,-151787l1596414,372680r,47898l1583750,449662v-23394,47523,-48330,90057,-48330,90057c1539543,535899,1550625,529330,1564929,521625r31485,-16057l1596414,528357r-89094,58815c1397619,671676,1375968,747472,1375968,747472v29794,176990,-36688,338498,-74304,412076c1439587,1345852,1505142,1540421,1529817,1628311r3629,l1563682,1628311v8371,-15336,17611,-32788,27451,-52189l1596414,1565260r,1562832l1533526,3128092r-321284,c1212242,3128092,1273483,2791448,1375484,2638447v,,123209,-631118,82045,-934300c1425921,1585173,1380765,1481196,1330814,1392096v-60556,19231,-352812,100590,-630634,-16410c700180,1375686,591325,1380686,442717,1501394l226177,1705195r-2540,-10643c223637,1694552,344022,1541389,369825,1524132v,,-260688,80029,-310358,50799l64467,1564450v,,280886,-49429,320840,-77489c385307,1486961,481220,1387943,534680,1369759v,,27335,-65997,-199406,-55515l329791,1298843v,,101476,-20239,144898,-9959c474689,1288884,345474,1151687,,998282l8668,979454v,,403853,188077,523391,292256c532059,1271710,597574,1319566,663007,1320936v,,14394,-26527,55759,-16772c718766,1304164,972922,1417414,1295940,1333394,1151486,1103549,984615,989735,984615,989735,942563,947161,963972,910512,963972,910512,914423,832903,808955,789401,808955,789401,596526,722072,75110,374825,75110,374825l91357,350715c528310,653131,787668,707840,787668,707840,743560,663210,693567,526657,693567,526657r22659,-4716c869389,801778,928735,720660,928735,720660,911399,643132,960061,455538,960061,455538,964416,387000,818186,13667,818186,13667l827137,xe" fillcolor="white [3212]" stroked="f" strokeweight="2.37pt">
                <v:stroke joinstyle="miter"/>
                <v:path arrowok="t" o:connecttype="custom" o:connectlocs="827137,0;993362,409779;1091010,109540;1105484,104784;1019368,513876;1056821,914947;1268122,1116370;1322549,748640;1343634,712155;1330733,611805;1212162,194770;1226796,191867;1352463,574312;1383508,474004;1393465,480454;1399352,630070;1506675,544396;1587455,392609;1596414,372680;1596414,420578;1583750,449662;1535420,539719;1564929,521625;1596414,505568;1596414,528357;1507320,587172;1375968,747472;1301664,1159548;1529817,1628311;1533446,1628311;1563682,1628311;1591133,1576122;1596414,1565260;1596414,3128092;1533526,3128092;1212242,3128092;1375484,2638447;1457529,1704147;1330814,1392096;700180,1375686;442717,1501394;226177,1705195;223637,1694552;369825,1524132;59467,1574931;64467,1564450;385307,1486961;534680,1369759;335274,1314244;329791,1298843;474689,1288884;0,998282;8668,979454;532059,1271710;663007,1320936;718766,1304164;1295940,1333394;984615,989735;963972,910512;808955,789401;75110,374825;91357,350715;787668,707840;693567,526657;716226,521941;928735,720660;960061,455538;818186,13667" o:connectangles="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Paragraf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31F1D"/>
    <w:multiLevelType w:val="hybridMultilevel"/>
    <w:tmpl w:val="9746C8C8"/>
    <w:lvl w:ilvl="0" w:tplc="4CCC9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A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8B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4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4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7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D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BE3"/>
    <w:multiLevelType w:val="hybridMultilevel"/>
    <w:tmpl w:val="0E4276FC"/>
    <w:lvl w:ilvl="0" w:tplc="392CB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AC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C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611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82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28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1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999"/>
    <w:multiLevelType w:val="hybridMultilevel"/>
    <w:tmpl w:val="2AB85D40"/>
    <w:lvl w:ilvl="0" w:tplc="B4302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01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8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01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29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E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MytzCzNLGwNDBS0lEKTi0uzszPAykwrAUAuO2gKywAAAA="/>
  </w:docVars>
  <w:rsids>
    <w:rsidRoot w:val="009C5B35"/>
    <w:rsid w:val="00091DE7"/>
    <w:rsid w:val="001566D7"/>
    <w:rsid w:val="002C78A5"/>
    <w:rsid w:val="002D2B52"/>
    <w:rsid w:val="00306567"/>
    <w:rsid w:val="003343C7"/>
    <w:rsid w:val="00395D8A"/>
    <w:rsid w:val="003D0FC7"/>
    <w:rsid w:val="00484A58"/>
    <w:rsid w:val="0049213A"/>
    <w:rsid w:val="005575B7"/>
    <w:rsid w:val="00557AED"/>
    <w:rsid w:val="006E48C1"/>
    <w:rsid w:val="007170A4"/>
    <w:rsid w:val="007843B7"/>
    <w:rsid w:val="007A1D43"/>
    <w:rsid w:val="009202DB"/>
    <w:rsid w:val="00952480"/>
    <w:rsid w:val="009C5B35"/>
    <w:rsid w:val="009D76E6"/>
    <w:rsid w:val="00AC1D62"/>
    <w:rsid w:val="00B427E3"/>
    <w:rsid w:val="00C43999"/>
    <w:rsid w:val="00CF5982"/>
    <w:rsid w:val="00D56FAD"/>
    <w:rsid w:val="00EB68E5"/>
    <w:rsid w:val="00F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7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567"/>
    <w:pPr>
      <w:spacing w:after="0" w:line="240" w:lineRule="auto"/>
      <w:jc w:val="center"/>
    </w:pPr>
    <w:rPr>
      <w:rFonts w:eastAsiaTheme="minorEastAsia" w:hAnsi="Gill Sans MT"/>
      <w:color w:val="000000" w:themeColor="text1"/>
      <w:kern w:val="24"/>
      <w:sz w:val="24"/>
      <w:szCs w:val="24"/>
    </w:rPr>
  </w:style>
  <w:style w:type="paragraph" w:styleId="Titolo1">
    <w:name w:val="heading 1"/>
    <w:basedOn w:val="NormaleWeb"/>
    <w:next w:val="Normale"/>
    <w:link w:val="Titolo1Carattere"/>
    <w:uiPriority w:val="9"/>
    <w:qFormat/>
    <w:rsid w:val="00B427E3"/>
    <w:pPr>
      <w:spacing w:before="0" w:beforeAutospacing="0" w:after="0" w:afterAutospacing="0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Web"/>
    <w:next w:val="Normale"/>
    <w:link w:val="Titolo2Carattere"/>
    <w:uiPriority w:val="9"/>
    <w:qFormat/>
    <w:rsid w:val="00B427E3"/>
    <w:pPr>
      <w:spacing w:before="0" w:beforeAutospacing="0" w:after="0" w:afterAutospacing="0"/>
      <w:jc w:val="left"/>
      <w:outlineLvl w:val="1"/>
    </w:pPr>
    <w:rPr>
      <w:rFonts w:asciiTheme="minorHAnsi" w:hAnsi="Gill Sans MT" w:cstheme="minorBidi"/>
      <w:b/>
      <w:bCs/>
      <w:color w:val="3E8853" w:themeColor="accent5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semiHidden/>
    <w:rsid w:val="009C5B3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6567"/>
    <w:rPr>
      <w:rFonts w:eastAsiaTheme="minorEastAsia" w:hAnsi="Gill Sans MT"/>
      <w:color w:val="000000" w:themeColor="text1"/>
      <w:kern w:val="24"/>
      <w:sz w:val="24"/>
      <w:szCs w:val="24"/>
      <w:lang w:val="en-GB"/>
    </w:rPr>
  </w:style>
  <w:style w:type="paragraph" w:styleId="NormaleWeb">
    <w:name w:val="Normal (Web)"/>
    <w:basedOn w:val="Normale"/>
    <w:uiPriority w:val="99"/>
    <w:semiHidden/>
    <w:rsid w:val="009C5B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B427E3"/>
    <w:pPr>
      <w:numPr>
        <w:numId w:val="1"/>
      </w:numPr>
      <w:tabs>
        <w:tab w:val="clear" w:pos="720"/>
        <w:tab w:val="num" w:pos="426"/>
      </w:tabs>
      <w:spacing w:line="320" w:lineRule="exact"/>
      <w:ind w:hanging="720"/>
      <w:contextualSpacing/>
      <w:jc w:val="left"/>
    </w:pPr>
    <w:rPr>
      <w:color w:val="404040" w:themeColor="text1" w:themeTint="BF"/>
      <w:sz w:val="28"/>
      <w:szCs w:val="28"/>
      <w:lang w:val="en-ZA"/>
    </w:rPr>
  </w:style>
  <w:style w:type="character" w:styleId="Testosegnaposto">
    <w:name w:val="Placeholder Text"/>
    <w:basedOn w:val="Carpredefinitoparagrafo"/>
    <w:uiPriority w:val="99"/>
    <w:semiHidden/>
    <w:rsid w:val="009C5B35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27E3"/>
    <w:rPr>
      <w:rFonts w:eastAsiaTheme="minorEastAsia" w:hAnsi="Gill Sans MT"/>
      <w:b/>
      <w:bCs/>
      <w:color w:val="F2F2F2" w:themeColor="background1" w:themeShade="F2"/>
      <w:spacing w:val="-60"/>
      <w:kern w:val="24"/>
      <w:sz w:val="100"/>
      <w:szCs w:val="100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B427E3"/>
    <w:rPr>
      <w:rFonts w:eastAsiaTheme="minorEastAsia" w:hAnsi="Gill Sans MT"/>
      <w:b/>
      <w:bCs/>
      <w:color w:val="3E8853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itolo">
    <w:name w:val="Title"/>
    <w:basedOn w:val="NormaleWeb"/>
    <w:next w:val="Normale"/>
    <w:link w:val="TitoloCarattere"/>
    <w:uiPriority w:val="10"/>
    <w:qFormat/>
    <w:rsid w:val="00B427E3"/>
    <w:pPr>
      <w:spacing w:before="0" w:beforeAutospacing="0" w:after="0" w:afterAutospacing="0" w:line="1080" w:lineRule="exact"/>
    </w:pPr>
    <w:rPr>
      <w:rFonts w:asciiTheme="minorHAnsi" w:hAnsi="Gill Sans MT" w:cstheme="minorBidi"/>
      <w:b/>
      <w:bCs/>
      <w:color w:val="F2F2F2" w:themeColor="background1" w:themeShade="F2"/>
      <w:spacing w:val="-30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B427E3"/>
    <w:rPr>
      <w:rFonts w:eastAsiaTheme="minorEastAsia" w:hAnsi="Gill Sans MT"/>
      <w:b/>
      <w:bCs/>
      <w:color w:val="F2F2F2" w:themeColor="background1" w:themeShade="F2"/>
      <w:spacing w:val="-30"/>
      <w:kern w:val="24"/>
      <w:sz w:val="108"/>
      <w:szCs w:val="108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B427E3"/>
    <w:pPr>
      <w:spacing w:before="0" w:beforeAutospacing="0" w:after="0" w:afterAutospacing="0"/>
    </w:pPr>
    <w:rPr>
      <w:rFonts w:asciiTheme="minorHAnsi" w:hAnsi="Gill Sans MT" w:cstheme="minorBidi"/>
      <w:color w:val="FFFFFF" w:themeColor="background1"/>
      <w:spacing w:val="-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27E3"/>
    <w:rPr>
      <w:rFonts w:eastAsiaTheme="minorEastAsia" w:hAnsi="Gill Sans MT"/>
      <w:color w:val="FFFFFF" w:themeColor="background1"/>
      <w:spacing w:val="-20"/>
      <w:kern w:val="24"/>
      <w:sz w:val="28"/>
      <w:szCs w:val="28"/>
    </w:rPr>
  </w:style>
  <w:style w:type="paragraph" w:styleId="Data">
    <w:name w:val="Date"/>
    <w:basedOn w:val="NormaleWeb"/>
    <w:next w:val="Normale"/>
    <w:link w:val="DataCarattere"/>
    <w:uiPriority w:val="99"/>
    <w:rsid w:val="00B427E3"/>
    <w:pPr>
      <w:spacing w:before="0" w:beforeAutospacing="0" w:after="0" w:afterAutospacing="0"/>
    </w:pPr>
    <w:rPr>
      <w:rFonts w:asciiTheme="minorHAnsi" w:hAnsi="Gill Sans MT" w:cstheme="minorBidi"/>
      <w:b/>
      <w:bCs/>
      <w:sz w:val="28"/>
      <w:szCs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B427E3"/>
    <w:rPr>
      <w:rFonts w:eastAsiaTheme="minorEastAsia" w:hAnsi="Gill Sans MT"/>
      <w:b/>
      <w:bCs/>
      <w:color w:val="000000" w:themeColor="text1"/>
      <w:kern w:val="24"/>
      <w:sz w:val="28"/>
      <w:szCs w:val="28"/>
      <w:lang w:val="en-GB"/>
    </w:rPr>
  </w:style>
  <w:style w:type="table" w:styleId="Grigliatabella">
    <w:name w:val="Table Grid"/>
    <w:basedOn w:val="Tabellanormale"/>
    <w:uiPriority w:val="39"/>
    <w:rsid w:val="00D5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695D54C3DD41C4B8D2CCB185E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9730-1909-4AD9-92CE-3A5C96E4943B}"/>
      </w:docPartPr>
      <w:docPartBody>
        <w:p w:rsidR="00A646D6" w:rsidRDefault="00D90435" w:rsidP="00D90435">
          <w:pPr>
            <w:pStyle w:val="2D695D54C3DD41C4B8D2CCB185E04B241"/>
          </w:pPr>
          <w:r w:rsidRPr="001566D7">
            <w:rPr>
              <w:lang w:val="it-IT" w:bidi="it-IT"/>
            </w:rPr>
            <w:t>ANTIPASTO</w:t>
          </w:r>
        </w:p>
      </w:docPartBody>
    </w:docPart>
    <w:docPart>
      <w:docPartPr>
        <w:name w:val="E92A03A827114C60B2E3FFFB962C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6FDD-ACE0-4919-8355-F8D88437C77D}"/>
      </w:docPartPr>
      <w:docPartBody>
        <w:p w:rsidR="00D90435" w:rsidRPr="001566D7" w:rsidRDefault="00D90435" w:rsidP="005575B7">
          <w:pPr>
            <w:pStyle w:val="Paragrafoelenco"/>
            <w:rPr>
              <w:lang w:val="en-US"/>
            </w:rPr>
          </w:pPr>
          <w:r w:rsidRPr="001566D7">
            <w:rPr>
              <w:lang w:val="it-IT" w:bidi="it-IT"/>
            </w:rPr>
            <w:t>Elencare o descrivere gli antipasti</w:t>
          </w:r>
        </w:p>
        <w:p w:rsidR="00D90435" w:rsidRPr="001566D7" w:rsidRDefault="00D90435" w:rsidP="005575B7">
          <w:pPr>
            <w:pStyle w:val="Paragrafoelenco"/>
            <w:rPr>
              <w:lang w:val="en-US"/>
            </w:rPr>
          </w:pPr>
          <w:r w:rsidRPr="001566D7">
            <w:rPr>
              <w:lang w:val="it-IT" w:bidi="it-IT"/>
            </w:rPr>
            <w:t>Voce antipasto</w:t>
          </w:r>
        </w:p>
        <w:p w:rsidR="00A646D6" w:rsidRDefault="00D90435" w:rsidP="00D90435">
          <w:pPr>
            <w:pStyle w:val="E92A03A827114C60B2E3FFFB962CF0981"/>
          </w:pPr>
          <w:r w:rsidRPr="001566D7">
            <w:rPr>
              <w:lang w:val="it-IT" w:bidi="it-IT"/>
            </w:rPr>
            <w:t>Voce antipasto</w:t>
          </w:r>
        </w:p>
      </w:docPartBody>
    </w:docPart>
    <w:docPart>
      <w:docPartPr>
        <w:name w:val="B490D2BA3DAB410BAE2B177E4FDD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D69-7494-4FF8-AA6E-C48CAD1BD0C9}"/>
      </w:docPartPr>
      <w:docPartBody>
        <w:p w:rsidR="00A646D6" w:rsidRDefault="00D90435" w:rsidP="00D90435">
          <w:pPr>
            <w:pStyle w:val="B490D2BA3DAB410BAE2B177E4FDD48F21"/>
          </w:pPr>
          <w:r w:rsidRPr="001566D7">
            <w:rPr>
              <w:lang w:val="it-IT" w:bidi="it-IT"/>
            </w:rPr>
            <w:t>PRIMO</w:t>
          </w:r>
        </w:p>
      </w:docPartBody>
    </w:docPart>
    <w:docPart>
      <w:docPartPr>
        <w:name w:val="66CFF297AF4741FA94EC616A8040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8146-7173-491E-B2E2-1422B1A62224}"/>
      </w:docPartPr>
      <w:docPartBody>
        <w:p w:rsidR="00D90435" w:rsidRPr="001566D7" w:rsidRDefault="00D90435" w:rsidP="005575B7">
          <w:pPr>
            <w:pStyle w:val="Paragrafoelenco"/>
            <w:rPr>
              <w:lang w:val="en-US"/>
            </w:rPr>
          </w:pPr>
          <w:r w:rsidRPr="001566D7">
            <w:rPr>
              <w:lang w:val="it-IT" w:bidi="it-IT"/>
            </w:rPr>
            <w:t>Elencare o descrivere i primi</w:t>
          </w:r>
        </w:p>
        <w:p w:rsidR="00A646D6" w:rsidRDefault="00D90435" w:rsidP="00D90435">
          <w:pPr>
            <w:pStyle w:val="66CFF297AF4741FA94EC616A804057EF1"/>
          </w:pPr>
          <w:r w:rsidRPr="001566D7">
            <w:rPr>
              <w:lang w:val="it-IT" w:bidi="it-IT"/>
            </w:rPr>
            <w:t>Voce primo piatto</w:t>
          </w:r>
        </w:p>
      </w:docPartBody>
    </w:docPart>
    <w:docPart>
      <w:docPartPr>
        <w:name w:val="0D0EC0CF04744599B8FA7F5D0511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BD9-BAEE-43E5-9903-5A8E5B523FCA}"/>
      </w:docPartPr>
      <w:docPartBody>
        <w:p w:rsidR="00A646D6" w:rsidRDefault="00D90435" w:rsidP="00D90435">
          <w:pPr>
            <w:pStyle w:val="0D0EC0CF04744599B8FA7F5D0511F8D51"/>
          </w:pPr>
          <w:r w:rsidRPr="001566D7">
            <w:rPr>
              <w:lang w:val="it-IT" w:bidi="it-IT"/>
            </w:rPr>
            <w:t>SECONDO</w:t>
          </w:r>
        </w:p>
      </w:docPartBody>
    </w:docPart>
    <w:docPart>
      <w:docPartPr>
        <w:name w:val="44F78FD88E0E4EC5A84B3B58193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FD60-A527-4C08-B1E4-168622EBB7EC}"/>
      </w:docPartPr>
      <w:docPartBody>
        <w:p w:rsidR="00D90435" w:rsidRPr="001566D7" w:rsidRDefault="00D90435" w:rsidP="005575B7">
          <w:pPr>
            <w:pStyle w:val="Paragrafoelenco"/>
            <w:rPr>
              <w:lang w:val="en-US"/>
            </w:rPr>
          </w:pPr>
          <w:r w:rsidRPr="001566D7">
            <w:rPr>
              <w:lang w:val="it-IT" w:bidi="it-IT"/>
            </w:rPr>
            <w:t>Elencare o descrivere i secondi</w:t>
          </w:r>
        </w:p>
        <w:p w:rsidR="00A646D6" w:rsidRDefault="00D90435" w:rsidP="00D90435">
          <w:pPr>
            <w:pStyle w:val="44F78FD88E0E4EC5A84B3B581931014E1"/>
          </w:pPr>
          <w:r w:rsidRPr="001566D7">
            <w:rPr>
              <w:lang w:val="it-IT" w:bidi="it-IT"/>
            </w:rPr>
            <w:t>Voce secondo piatto</w:t>
          </w:r>
        </w:p>
      </w:docPartBody>
    </w:docPart>
    <w:docPart>
      <w:docPartPr>
        <w:name w:val="667835504B2F427E955668C8671B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189A-8474-4B39-9DD7-C07F9C799CF3}"/>
      </w:docPartPr>
      <w:docPartBody>
        <w:p w:rsidR="00A646D6" w:rsidRDefault="00D90435" w:rsidP="00D90435">
          <w:pPr>
            <w:pStyle w:val="667835504B2F427E955668C8671B4B091"/>
          </w:pPr>
          <w:r w:rsidRPr="001566D7">
            <w:rPr>
              <w:lang w:val="it-IT" w:bidi="it-IT"/>
            </w:rPr>
            <w:t>DESSERT</w:t>
          </w:r>
        </w:p>
      </w:docPartBody>
    </w:docPart>
    <w:docPart>
      <w:docPartPr>
        <w:name w:val="E17F79DDD14941A38370173558EE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8144-AC41-458C-AEE7-5016DAB02DB5}"/>
      </w:docPartPr>
      <w:docPartBody>
        <w:p w:rsidR="00D90435" w:rsidRPr="001566D7" w:rsidRDefault="00D90435" w:rsidP="005575B7">
          <w:pPr>
            <w:pStyle w:val="Paragrafoelenco"/>
            <w:rPr>
              <w:lang w:val="en-US"/>
            </w:rPr>
          </w:pPr>
          <w:r w:rsidRPr="001566D7">
            <w:rPr>
              <w:lang w:val="it-IT" w:bidi="it-IT"/>
            </w:rPr>
            <w:t>Elencare o descrivere i dessert</w:t>
          </w:r>
        </w:p>
        <w:p w:rsidR="00A646D6" w:rsidRDefault="00D90435" w:rsidP="00D90435">
          <w:pPr>
            <w:pStyle w:val="E17F79DDD14941A38370173558EEE5A81"/>
          </w:pPr>
          <w:r w:rsidRPr="001566D7">
            <w:rPr>
              <w:lang w:val="it-IT" w:bidi="it-IT"/>
            </w:rPr>
            <w:t>Voce 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34B3"/>
    <w:multiLevelType w:val="hybridMultilevel"/>
    <w:tmpl w:val="AA0E7C3C"/>
    <w:lvl w:ilvl="0" w:tplc="A2ECA16A">
      <w:start w:val="1"/>
      <w:numFmt w:val="bullet"/>
      <w:pStyle w:val="Paragraf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A9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C2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2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4B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A20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4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E9"/>
    <w:rsid w:val="000E6770"/>
    <w:rsid w:val="001141D0"/>
    <w:rsid w:val="001D7AE9"/>
    <w:rsid w:val="00220A40"/>
    <w:rsid w:val="00A646D6"/>
    <w:rsid w:val="00AE53E2"/>
    <w:rsid w:val="00D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AE9"/>
    <w:rPr>
      <w:rFonts w:cs="Times New Roman"/>
      <w:sz w:val="3276"/>
      <w:szCs w:val="3276"/>
    </w:rPr>
  </w:style>
  <w:style w:type="paragraph" w:styleId="Titolo1">
    <w:name w:val="heading 1"/>
    <w:basedOn w:val="NormaleWeb"/>
    <w:next w:val="Normale"/>
    <w:link w:val="Titolo1Carattere"/>
    <w:uiPriority w:val="9"/>
    <w:qFormat/>
    <w:rsid w:val="00D90435"/>
    <w:pPr>
      <w:spacing w:after="0" w:line="240" w:lineRule="auto"/>
      <w:jc w:val="center"/>
      <w:outlineLvl w:val="0"/>
    </w:pPr>
    <w:rPr>
      <w:rFonts w:asciiTheme="minorHAnsi" w:hAnsi="Gill Sans MT" w:cstheme="minorBidi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Web"/>
    <w:next w:val="Normale"/>
    <w:link w:val="Titolo2Carattere"/>
    <w:uiPriority w:val="9"/>
    <w:qFormat/>
    <w:rsid w:val="001D7AE9"/>
    <w:pPr>
      <w:spacing w:after="0" w:line="240" w:lineRule="auto"/>
      <w:outlineLvl w:val="1"/>
    </w:pPr>
    <w:rPr>
      <w:rFonts w:asciiTheme="minorHAnsi" w:hAnsi="Gill Sans MT" w:cstheme="minorBidi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0435"/>
    <w:rPr>
      <w:color w:val="808080"/>
    </w:rPr>
  </w:style>
  <w:style w:type="paragraph" w:styleId="Titolo">
    <w:name w:val="Title"/>
    <w:basedOn w:val="NormaleWeb"/>
    <w:next w:val="Normale"/>
    <w:link w:val="TitoloCarattere"/>
    <w:uiPriority w:val="10"/>
    <w:qFormat/>
    <w:rsid w:val="00D90435"/>
    <w:pPr>
      <w:spacing w:after="0" w:line="1080" w:lineRule="exact"/>
      <w:jc w:val="center"/>
    </w:pPr>
    <w:rPr>
      <w:rFonts w:asciiTheme="minorHAnsi" w:hAnsi="Gill Sans MT" w:cstheme="minorBidi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character" w:customStyle="1" w:styleId="TitoloCarattere">
    <w:name w:val="Titolo Carattere"/>
    <w:basedOn w:val="Carpredefinitoparagrafo"/>
    <w:link w:val="Titolo"/>
    <w:uiPriority w:val="10"/>
    <w:rsid w:val="00D90435"/>
    <w:rPr>
      <w:rFonts w:hAnsi="Gill Sans MT"/>
      <w:b/>
      <w:bCs/>
      <w:color w:val="F2F2F2" w:themeColor="background1" w:themeShade="F2"/>
      <w:spacing w:val="-30"/>
      <w:kern w:val="24"/>
      <w:sz w:val="108"/>
      <w:szCs w:val="108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NormaleWeb">
    <w:name w:val="Normal (Web)"/>
    <w:basedOn w:val="Normale"/>
    <w:uiPriority w:val="99"/>
    <w:semiHidden/>
    <w:unhideWhenUsed/>
    <w:rsid w:val="001D7AE9"/>
    <w:rPr>
      <w:rFonts w:ascii="Times New Roman" w:hAnsi="Times New Roman"/>
      <w:sz w:val="24"/>
      <w:szCs w:val="24"/>
    </w:rPr>
  </w:style>
  <w:style w:type="paragraph" w:customStyle="1" w:styleId="8079CC31B9B545A0BD78826668C292D1">
    <w:name w:val="8079CC31B9B545A0BD78826668C292D1"/>
    <w:rsid w:val="001D7AE9"/>
  </w:style>
  <w:style w:type="paragraph" w:customStyle="1" w:styleId="F6F3CD0DB093415299984367FAF70BB6">
    <w:name w:val="F6F3CD0DB093415299984367FAF70BB6"/>
    <w:rsid w:val="001D7AE9"/>
  </w:style>
  <w:style w:type="paragraph" w:customStyle="1" w:styleId="9FB8F2DA84C24913AAC43C9656F70316">
    <w:name w:val="9FB8F2DA84C24913AAC43C9656F70316"/>
    <w:rsid w:val="001D7AE9"/>
  </w:style>
  <w:style w:type="paragraph" w:customStyle="1" w:styleId="C7E68B56E39F48A8AC811CBCF9D56AB2">
    <w:name w:val="C7E68B56E39F48A8AC811CBCF9D56AB2"/>
    <w:rsid w:val="001D7AE9"/>
  </w:style>
  <w:style w:type="paragraph" w:customStyle="1" w:styleId="52A877727AE94BE0B72158B0822D9354">
    <w:name w:val="52A877727AE94BE0B72158B0822D9354"/>
    <w:rsid w:val="001D7AE9"/>
  </w:style>
  <w:style w:type="paragraph" w:customStyle="1" w:styleId="741DC4A2CFE74A33AB4A7413485950CF">
    <w:name w:val="741DC4A2CFE74A33AB4A7413485950CF"/>
    <w:rsid w:val="001D7AE9"/>
  </w:style>
  <w:style w:type="paragraph" w:customStyle="1" w:styleId="3983E4E5174E4081BB2740225A3550C0">
    <w:name w:val="3983E4E5174E4081BB2740225A3550C0"/>
    <w:rsid w:val="001D7AE9"/>
  </w:style>
  <w:style w:type="paragraph" w:customStyle="1" w:styleId="7D71B9298BC34090AADFF2E7B84FCA38">
    <w:name w:val="7D71B9298BC34090AADFF2E7B84FCA38"/>
    <w:rsid w:val="001D7AE9"/>
  </w:style>
  <w:style w:type="character" w:customStyle="1" w:styleId="Titolo2Carattere">
    <w:name w:val="Titolo 2 Carattere"/>
    <w:basedOn w:val="Carpredefinitoparagrafo"/>
    <w:link w:val="Titolo2"/>
    <w:uiPriority w:val="9"/>
    <w:rsid w:val="001D7AE9"/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D90435"/>
    <w:rPr>
      <w:rFonts w:hAnsi="Gill Sans MT"/>
      <w:b/>
      <w:bCs/>
      <w:color w:val="F2F2F2" w:themeColor="background1" w:themeShade="F2"/>
      <w:spacing w:val="-60"/>
      <w:kern w:val="24"/>
      <w:sz w:val="100"/>
      <w:szCs w:val="100"/>
      <w:lang w:val="en-GB"/>
      <w14:shadow w14:blurRad="0" w14:dist="38100" w14:dir="2640000" w14:sx="100000" w14:sy="100000" w14:kx="0" w14:ky="0" w14:algn="bl">
        <w14:schemeClr w14:val="tx2">
          <w14:lumMod w14:val="75000"/>
        </w14:schemeClr>
      </w14:shadow>
      <w14:textOutline w14:w="12700" w14:cap="flat" w14:cmpd="sng" w14:algn="ctr">
        <w14:solidFill>
          <w14:schemeClr w14:val="tx2">
            <w14:lumMod w14:val="75000"/>
          </w14:schemeClr>
        </w14:solidFill>
        <w14:prstDash w14:val="solid"/>
        <w14:round/>
      </w14:textOutline>
    </w:rPr>
  </w:style>
  <w:style w:type="paragraph" w:styleId="Paragrafoelenco">
    <w:name w:val="List Paragraph"/>
    <w:basedOn w:val="Normale"/>
    <w:uiPriority w:val="34"/>
    <w:qFormat/>
    <w:rsid w:val="00D90435"/>
    <w:pPr>
      <w:numPr>
        <w:numId w:val="1"/>
      </w:numPr>
      <w:tabs>
        <w:tab w:val="clear" w:pos="720"/>
        <w:tab w:val="num" w:pos="426"/>
      </w:tabs>
      <w:spacing w:after="0" w:line="320" w:lineRule="exact"/>
      <w:ind w:hanging="720"/>
      <w:contextualSpacing/>
    </w:pPr>
    <w:rPr>
      <w:rFonts w:hAnsi="Gill Sans MT" w:cstheme="minorBidi"/>
      <w:color w:val="404040" w:themeColor="text1" w:themeTint="BF"/>
      <w:kern w:val="24"/>
      <w:sz w:val="28"/>
      <w:szCs w:val="28"/>
      <w:lang w:val="en-ZA"/>
    </w:rPr>
  </w:style>
  <w:style w:type="paragraph" w:customStyle="1" w:styleId="3BEEA594B1F24A27BB20695558288A04">
    <w:name w:val="3BEEA594B1F24A27BB20695558288A04"/>
    <w:rsid w:val="001D7AE9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503C0E480C234746B4157C6DB8D69A24">
    <w:name w:val="503C0E480C234746B4157C6DB8D69A24"/>
    <w:rsid w:val="001D7AE9"/>
  </w:style>
  <w:style w:type="paragraph" w:customStyle="1" w:styleId="1B910755133C49A1A58A2F0D3C36026D">
    <w:name w:val="1B910755133C49A1A58A2F0D3C36026D"/>
    <w:rsid w:val="001D7AE9"/>
  </w:style>
  <w:style w:type="paragraph" w:customStyle="1" w:styleId="1DFCA45202704C8190E13E520E5FB7F9">
    <w:name w:val="1DFCA45202704C8190E13E520E5FB7F9"/>
    <w:rsid w:val="001D7AE9"/>
  </w:style>
  <w:style w:type="paragraph" w:customStyle="1" w:styleId="C342224918BE410D8472C77AADBEEA6F">
    <w:name w:val="C342224918BE410D8472C77AADBEEA6F"/>
    <w:rsid w:val="001D7AE9"/>
  </w:style>
  <w:style w:type="paragraph" w:customStyle="1" w:styleId="6DA90F4F9F81440D9476E52364DB5B6F">
    <w:name w:val="6DA90F4F9F81440D9476E52364DB5B6F"/>
    <w:rsid w:val="001D7AE9"/>
  </w:style>
  <w:style w:type="paragraph" w:customStyle="1" w:styleId="57AC9E3939BD42E3BD58475BC3A94ADA">
    <w:name w:val="57AC9E3939BD42E3BD58475BC3A94ADA"/>
    <w:rsid w:val="001D7AE9"/>
  </w:style>
  <w:style w:type="paragraph" w:customStyle="1" w:styleId="222E2F00880445CA8BEF856C971F7429">
    <w:name w:val="222E2F00880445CA8BEF856C971F7429"/>
    <w:rsid w:val="001D7AE9"/>
  </w:style>
  <w:style w:type="paragraph" w:customStyle="1" w:styleId="6DDB1FA08DE94F57930BB806885DBE91">
    <w:name w:val="6DDB1FA08DE94F57930BB806885DBE91"/>
    <w:rsid w:val="001D7AE9"/>
  </w:style>
  <w:style w:type="paragraph" w:customStyle="1" w:styleId="F9920382F2944261B3AEDA3B092F7FF0">
    <w:name w:val="F9920382F2944261B3AEDA3B092F7FF0"/>
    <w:rsid w:val="001D7AE9"/>
  </w:style>
  <w:style w:type="paragraph" w:customStyle="1" w:styleId="C00C0C9586D347B0BAB1B2D7842F31C1">
    <w:name w:val="C00C0C9586D347B0BAB1B2D7842F31C1"/>
    <w:rsid w:val="001D7AE9"/>
  </w:style>
  <w:style w:type="paragraph" w:customStyle="1" w:styleId="04DE1A65F0E04E4CB06D1226B3088184">
    <w:name w:val="04DE1A65F0E04E4CB06D1226B3088184"/>
    <w:rsid w:val="001D7AE9"/>
  </w:style>
  <w:style w:type="paragraph" w:customStyle="1" w:styleId="DD60FA59408440F493971034F02FC99F">
    <w:name w:val="DD60FA59408440F493971034F02FC99F"/>
    <w:rsid w:val="001D7AE9"/>
  </w:style>
  <w:style w:type="paragraph" w:customStyle="1" w:styleId="972284F166EB4AD2971910DAAA0C8E7B">
    <w:name w:val="972284F166EB4AD2971910DAAA0C8E7B"/>
    <w:rsid w:val="001D7AE9"/>
  </w:style>
  <w:style w:type="paragraph" w:customStyle="1" w:styleId="9676DF3AEA7E443DAE27423D60B5DA68">
    <w:name w:val="9676DF3AEA7E443DAE27423D60B5DA68"/>
    <w:rsid w:val="001D7AE9"/>
  </w:style>
  <w:style w:type="paragraph" w:customStyle="1" w:styleId="133313CD15E0483B9422F6FBAF40F02C">
    <w:name w:val="133313CD15E0483B9422F6FBAF40F02C"/>
    <w:rsid w:val="001D7AE9"/>
  </w:style>
  <w:style w:type="paragraph" w:customStyle="1" w:styleId="33A36CE6816A4EC6B753B1EC85F9446C">
    <w:name w:val="33A36CE6816A4EC6B753B1EC85F9446C"/>
    <w:rsid w:val="001D7AE9"/>
  </w:style>
  <w:style w:type="table" w:styleId="Grigliatabella">
    <w:name w:val="Table Grid"/>
    <w:basedOn w:val="Tabellanormale"/>
    <w:uiPriority w:val="39"/>
    <w:rsid w:val="001D7AE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4B8EAD401114468B705767942E41352">
    <w:name w:val="E4B8EAD401114468B705767942E41352"/>
    <w:rsid w:val="001D7AE9"/>
  </w:style>
  <w:style w:type="paragraph" w:customStyle="1" w:styleId="CCFE1ABABED748C9A49348EE6DE6C50E">
    <w:name w:val="CCFE1ABABED748C9A49348EE6DE6C50E"/>
    <w:rsid w:val="001D7AE9"/>
  </w:style>
  <w:style w:type="paragraph" w:customStyle="1" w:styleId="3B9B594FE58442B192ED2EF59AA74180">
    <w:name w:val="3B9B594FE58442B192ED2EF59AA74180"/>
    <w:rsid w:val="001D7AE9"/>
  </w:style>
  <w:style w:type="paragraph" w:customStyle="1" w:styleId="7BD186460FB043CA9E4AFBC2E9E4E9B4">
    <w:name w:val="7BD186460FB043CA9E4AFBC2E9E4E9B4"/>
    <w:rsid w:val="001D7AE9"/>
  </w:style>
  <w:style w:type="paragraph" w:customStyle="1" w:styleId="D2471A128E26472AB8E2CE034BCF0294">
    <w:name w:val="D2471A128E26472AB8E2CE034BCF0294"/>
    <w:rsid w:val="001D7AE9"/>
  </w:style>
  <w:style w:type="paragraph" w:customStyle="1" w:styleId="B51413BABF62451FAD9E89423E96DF3E">
    <w:name w:val="B51413BABF62451FAD9E89423E96DF3E"/>
    <w:rsid w:val="001D7AE9"/>
  </w:style>
  <w:style w:type="paragraph" w:customStyle="1" w:styleId="523C6C4AA259425D9D02C2B0D323EEAF">
    <w:name w:val="523C6C4AA259425D9D02C2B0D323EEAF"/>
    <w:rsid w:val="001D7AE9"/>
  </w:style>
  <w:style w:type="paragraph" w:customStyle="1" w:styleId="8E8FB1CB630F43CE922D9D7080E02ADB">
    <w:name w:val="8E8FB1CB630F43CE922D9D7080E02ADB"/>
    <w:rsid w:val="001D7AE9"/>
  </w:style>
  <w:style w:type="paragraph" w:customStyle="1" w:styleId="8B4EFC2320DE4667ADD82259E679773D">
    <w:name w:val="8B4EFC2320DE4667ADD82259E679773D"/>
    <w:rsid w:val="001D7AE9"/>
  </w:style>
  <w:style w:type="paragraph" w:customStyle="1" w:styleId="6AEEB04887284A01B4227C497C53C2AD">
    <w:name w:val="6AEEB04887284A01B4227C497C53C2AD"/>
    <w:rsid w:val="001D7AE9"/>
  </w:style>
  <w:style w:type="paragraph" w:customStyle="1" w:styleId="436441BE8EB6488B87E83CD26B5AE342">
    <w:name w:val="436441BE8EB6488B87E83CD26B5AE342"/>
    <w:rsid w:val="001D7AE9"/>
  </w:style>
  <w:style w:type="paragraph" w:customStyle="1" w:styleId="8A8DE42B6AED4830BD64E85331B9EBD3">
    <w:name w:val="8A8DE42B6AED4830BD64E85331B9EBD3"/>
    <w:rsid w:val="001D7AE9"/>
  </w:style>
  <w:style w:type="paragraph" w:customStyle="1" w:styleId="8DD40DA660D342259BBB2736420DEB96">
    <w:name w:val="8DD40DA660D342259BBB2736420DEB96"/>
    <w:rsid w:val="001D7AE9"/>
  </w:style>
  <w:style w:type="paragraph" w:customStyle="1" w:styleId="66F4C425435D4FF19F3A50ABF8F9498C">
    <w:name w:val="66F4C425435D4FF19F3A50ABF8F9498C"/>
    <w:rsid w:val="001D7AE9"/>
  </w:style>
  <w:style w:type="paragraph" w:customStyle="1" w:styleId="4F6777951B59413AAAAA84D07BA34962">
    <w:name w:val="4F6777951B59413AAAAA84D07BA34962"/>
    <w:rsid w:val="001D7AE9"/>
  </w:style>
  <w:style w:type="paragraph" w:customStyle="1" w:styleId="5EAEB6237B00443BB81195F0063A1E08">
    <w:name w:val="5EAEB6237B00443BB81195F0063A1E08"/>
    <w:rsid w:val="001D7AE9"/>
  </w:style>
  <w:style w:type="paragraph" w:customStyle="1" w:styleId="3732987F94C54DB68A4C58EEB6D48567">
    <w:name w:val="3732987F94C54DB68A4C58EEB6D48567"/>
    <w:rsid w:val="001D7AE9"/>
  </w:style>
  <w:style w:type="paragraph" w:customStyle="1" w:styleId="2E92D0FAF3A9468B8DEAE1323A7F3D25">
    <w:name w:val="2E92D0FAF3A9468B8DEAE1323A7F3D25"/>
    <w:rsid w:val="001D7AE9"/>
  </w:style>
  <w:style w:type="paragraph" w:customStyle="1" w:styleId="B8DC8ACC92564F9C84DAD29B882F2FB2">
    <w:name w:val="B8DC8ACC92564F9C84DAD29B882F2FB2"/>
    <w:rsid w:val="001D7AE9"/>
  </w:style>
  <w:style w:type="paragraph" w:customStyle="1" w:styleId="57F8651275B04F619272E0481F7633CA">
    <w:name w:val="57F8651275B04F619272E0481F7633CA"/>
    <w:rsid w:val="001D7AE9"/>
  </w:style>
  <w:style w:type="paragraph" w:customStyle="1" w:styleId="2F9340658DF24AF7B8080EA1F4D34D94">
    <w:name w:val="2F9340658DF24AF7B8080EA1F4D34D94"/>
    <w:rsid w:val="001D7AE9"/>
  </w:style>
  <w:style w:type="paragraph" w:customStyle="1" w:styleId="B621DF3284FA4866818BBC0D9747036B">
    <w:name w:val="B621DF3284FA4866818BBC0D9747036B"/>
    <w:rsid w:val="001D7AE9"/>
  </w:style>
  <w:style w:type="paragraph" w:customStyle="1" w:styleId="781948D256B343C5999EF731AE707B4A">
    <w:name w:val="781948D256B343C5999EF731AE707B4A"/>
    <w:rsid w:val="001D7AE9"/>
  </w:style>
  <w:style w:type="paragraph" w:customStyle="1" w:styleId="EEF4601BE7A149FC837926278CEF4D37">
    <w:name w:val="EEF4601BE7A149FC837926278CEF4D37"/>
    <w:rsid w:val="001D7AE9"/>
  </w:style>
  <w:style w:type="paragraph" w:customStyle="1" w:styleId="DBB0B3B462284F65BD85EE628D467257">
    <w:name w:val="DBB0B3B462284F65BD85EE628D467257"/>
    <w:rsid w:val="001D7AE9"/>
  </w:style>
  <w:style w:type="paragraph" w:customStyle="1" w:styleId="A02D45B90CC14AAD8E1266C68A7BC0C1">
    <w:name w:val="A02D45B90CC14AAD8E1266C68A7BC0C1"/>
    <w:rsid w:val="001D7AE9"/>
  </w:style>
  <w:style w:type="paragraph" w:customStyle="1" w:styleId="F882D3ED0ACC4AC79889F330CD5298ED">
    <w:name w:val="F882D3ED0ACC4AC79889F330CD5298ED"/>
    <w:rsid w:val="001D7AE9"/>
  </w:style>
  <w:style w:type="paragraph" w:customStyle="1" w:styleId="DD22C0EB2F5F49E4A536BEA8241C26BA">
    <w:name w:val="DD22C0EB2F5F49E4A536BEA8241C26BA"/>
    <w:rsid w:val="001D7AE9"/>
  </w:style>
  <w:style w:type="paragraph" w:customStyle="1" w:styleId="F9791448F2A9463A86DE9DE3824C55DD">
    <w:name w:val="F9791448F2A9463A86DE9DE3824C55DD"/>
    <w:rsid w:val="001D7AE9"/>
  </w:style>
  <w:style w:type="paragraph" w:customStyle="1" w:styleId="AF502887585B49E59DE69C1A72090947">
    <w:name w:val="AF502887585B49E59DE69C1A72090947"/>
    <w:rsid w:val="001D7AE9"/>
  </w:style>
  <w:style w:type="paragraph" w:customStyle="1" w:styleId="6D074A7E81344196A87DBD5D444DA067">
    <w:name w:val="6D074A7E81344196A87DBD5D444DA067"/>
    <w:rsid w:val="001D7AE9"/>
  </w:style>
  <w:style w:type="paragraph" w:customStyle="1" w:styleId="4CA1EAB327F248798FB15AE873051D95">
    <w:name w:val="4CA1EAB327F248798FB15AE873051D95"/>
    <w:rsid w:val="001D7AE9"/>
  </w:style>
  <w:style w:type="paragraph" w:customStyle="1" w:styleId="2D695D54C3DD41C4B8D2CCB185E04B24">
    <w:name w:val="2D695D54C3DD41C4B8D2CCB185E04B24"/>
    <w:rsid w:val="001D7AE9"/>
  </w:style>
  <w:style w:type="paragraph" w:customStyle="1" w:styleId="E92A03A827114C60B2E3FFFB962CF098">
    <w:name w:val="E92A03A827114C60B2E3FFFB962CF098"/>
    <w:rsid w:val="001D7AE9"/>
  </w:style>
  <w:style w:type="paragraph" w:customStyle="1" w:styleId="B490D2BA3DAB410BAE2B177E4FDD48F2">
    <w:name w:val="B490D2BA3DAB410BAE2B177E4FDD48F2"/>
    <w:rsid w:val="001D7AE9"/>
  </w:style>
  <w:style w:type="paragraph" w:customStyle="1" w:styleId="66CFF297AF4741FA94EC616A804057EF">
    <w:name w:val="66CFF297AF4741FA94EC616A804057EF"/>
    <w:rsid w:val="001D7AE9"/>
  </w:style>
  <w:style w:type="paragraph" w:customStyle="1" w:styleId="0D0EC0CF04744599B8FA7F5D0511F8D5">
    <w:name w:val="0D0EC0CF04744599B8FA7F5D0511F8D5"/>
    <w:rsid w:val="001D7AE9"/>
  </w:style>
  <w:style w:type="paragraph" w:customStyle="1" w:styleId="44F78FD88E0E4EC5A84B3B581931014E">
    <w:name w:val="44F78FD88E0E4EC5A84B3B581931014E"/>
    <w:rsid w:val="001D7AE9"/>
  </w:style>
  <w:style w:type="paragraph" w:customStyle="1" w:styleId="667835504B2F427E955668C8671B4B09">
    <w:name w:val="667835504B2F427E955668C8671B4B09"/>
    <w:rsid w:val="001D7AE9"/>
  </w:style>
  <w:style w:type="paragraph" w:customStyle="1" w:styleId="E17F79DDD14941A38370173558EEE5A8">
    <w:name w:val="E17F79DDD14941A38370173558EEE5A8"/>
    <w:rsid w:val="001D7AE9"/>
  </w:style>
  <w:style w:type="paragraph" w:customStyle="1" w:styleId="9653CA81596B4BA4B4495E8BF7E5DC22">
    <w:name w:val="9653CA81596B4BA4B4495E8BF7E5DC22"/>
    <w:rsid w:val="001D7AE9"/>
  </w:style>
  <w:style w:type="paragraph" w:customStyle="1" w:styleId="A8A9F1F25DC241859A67A3ABB95485E7">
    <w:name w:val="A8A9F1F25DC241859A67A3ABB95485E7"/>
    <w:rsid w:val="001D7AE9"/>
  </w:style>
  <w:style w:type="paragraph" w:customStyle="1" w:styleId="DF592F20A0134E48AC40EC1566DD8ED2">
    <w:name w:val="DF592F20A0134E48AC40EC1566DD8ED2"/>
    <w:rsid w:val="001D7AE9"/>
  </w:style>
  <w:style w:type="paragraph" w:customStyle="1" w:styleId="A4B12DDCF55F4B1A8F4912325ADDE9D0">
    <w:name w:val="A4B12DDCF55F4B1A8F4912325ADDE9D0"/>
    <w:rsid w:val="001D7AE9"/>
  </w:style>
  <w:style w:type="paragraph" w:customStyle="1" w:styleId="818E88B04CC340B79D22544172DDEA49">
    <w:name w:val="818E88B04CC340B79D22544172DDEA49"/>
    <w:rsid w:val="001D7AE9"/>
  </w:style>
  <w:style w:type="paragraph" w:customStyle="1" w:styleId="7DC63BDB22784A2FBAE377928AB4F54C">
    <w:name w:val="7DC63BDB22784A2FBAE377928AB4F54C"/>
    <w:rsid w:val="001D7AE9"/>
  </w:style>
  <w:style w:type="paragraph" w:customStyle="1" w:styleId="CD307A8E70E04F2D974A461DB1BF91C8">
    <w:name w:val="CD307A8E70E04F2D974A461DB1BF91C8"/>
    <w:rsid w:val="001D7AE9"/>
  </w:style>
  <w:style w:type="paragraph" w:customStyle="1" w:styleId="2D695D54C3DD41C4B8D2CCB185E04B241">
    <w:name w:val="2D695D54C3DD41C4B8D2CCB185E04B24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92A03A827114C60B2E3FFFB962CF0981">
    <w:name w:val="E92A03A827114C60B2E3FFFB962CF09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B490D2BA3DAB410BAE2B177E4FDD48F21">
    <w:name w:val="B490D2BA3DAB410BAE2B177E4FDD48F2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66CFF297AF4741FA94EC616A804057EF1">
    <w:name w:val="66CFF297AF4741FA94EC616A804057EF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0D0EC0CF04744599B8FA7F5D0511F8D51">
    <w:name w:val="0D0EC0CF04744599B8FA7F5D0511F8D5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4F78FD88E0E4EC5A84B3B581931014E1">
    <w:name w:val="44F78FD88E0E4EC5A84B3B581931014E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  <w:style w:type="paragraph" w:customStyle="1" w:styleId="667835504B2F427E955668C8671B4B091">
    <w:name w:val="667835504B2F427E955668C8671B4B091"/>
    <w:rsid w:val="00D90435"/>
    <w:pPr>
      <w:spacing w:after="0" w:line="240" w:lineRule="auto"/>
      <w:outlineLvl w:val="1"/>
    </w:pPr>
    <w:rPr>
      <w:rFonts w:hAnsi="Gill Sans MT"/>
      <w:b/>
      <w:bCs/>
      <w:color w:val="5B9BD5" w:themeColor="accent5"/>
      <w:kern w:val="24"/>
      <w:sz w:val="40"/>
      <w:szCs w:val="40"/>
      <w:lang w:val="en-GB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E17F79DDD14941A38370173558EEE5A81">
    <w:name w:val="E17F79DDD14941A38370173558EEE5A81"/>
    <w:rsid w:val="00D90435"/>
    <w:pPr>
      <w:tabs>
        <w:tab w:val="num" w:pos="426"/>
      </w:tabs>
      <w:spacing w:after="0" w:line="320" w:lineRule="exact"/>
      <w:ind w:left="720" w:hanging="720"/>
      <w:contextualSpacing/>
    </w:pPr>
    <w:rPr>
      <w:rFonts w:hAnsi="Gill Sans MT"/>
      <w:color w:val="404040" w:themeColor="text1" w:themeTint="BF"/>
      <w:kern w:val="24"/>
      <w:sz w:val="28"/>
      <w:szCs w:val="28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Menu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A8C095C-48AD-445A-B80F-1AA0931F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4BA96-BDF6-4803-844E-17934CC59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1D229-7BEE-456C-BCEC-6194087C9B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2019-03-19T22:17:00Z</dcterms:created>
  <dcterms:modified xsi:type="dcterms:W3CDTF">2019-04-04T14:40:00Z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