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44D5" w14:textId="4FF7D0E5" w:rsidR="00752FC4" w:rsidRPr="005125BB" w:rsidRDefault="00511D05" w:rsidP="005125BB">
      <w:pPr>
        <w:pStyle w:val="Data"/>
      </w:pPr>
      <w:sdt>
        <w:sdtPr>
          <w:alias w:val="Immettere la data:"/>
          <w:tag w:val="Immettere la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stosegnaposto"/>
              <w:color w:val="000000" w:themeColor="text2" w:themeShade="BF"/>
              <w:lang w:bidi="it-IT"/>
            </w:rPr>
            <w:t>Data</w:t>
          </w:r>
        </w:sdtContent>
      </w:sdt>
    </w:p>
    <w:p w14:paraId="5BE553C1" w14:textId="512EFACF" w:rsidR="00752FC4" w:rsidRDefault="00752FC4" w:rsidP="008D0AA7">
      <w:pPr>
        <w:pStyle w:val="Formuladiapertura"/>
      </w:pPr>
      <w:r>
        <w:rPr>
          <w:lang w:bidi="it-IT"/>
        </w:rPr>
        <w:t xml:space="preserve">Gentile </w:t>
      </w:r>
      <w:sdt>
        <w:sdtPr>
          <w:alias w:val="Immettere il nome del destinatario:"/>
          <w:tag w:val="Immettere il nome del destinata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it-IT"/>
            </w:rPr>
            <w:t>Destinatario</w:t>
          </w:r>
        </w:sdtContent>
      </w:sdt>
      <w:r>
        <w:rPr>
          <w:lang w:bidi="it-IT"/>
        </w:rPr>
        <w:t>,</w:t>
      </w:r>
    </w:p>
    <w:sdt>
      <w:sdtPr>
        <w:alias w:val="Immettere il corpo della lettera:"/>
        <w:tag w:val="Immettere il corpo della letter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7CAEBAF" w14:textId="77777777" w:rsidR="00752FC4" w:rsidRDefault="00752FC4" w:rsidP="005125BB">
          <w:r>
            <w:rPr>
              <w:lang w:bidi="it-IT"/>
            </w:rPr>
            <w:t>Questa carta da lettere è già molto bella, ma si può aggiungere un tocco personale in pochissimo tempo.</w:t>
          </w:r>
        </w:p>
        <w:p w14:paraId="0EC04084" w14:textId="77777777" w:rsidR="00752FC4" w:rsidRDefault="00752FC4" w:rsidP="005125BB">
          <w:r>
            <w:rPr>
              <w:lang w:bidi="it-IT"/>
            </w:rPr>
            <w:t>Provare a usare le raccolte Temi, Colori e Tipi di carattere disponibili nella scheda Progettazione sulla barra multifunzione per visualizzare in anteprima il risultato delle varie opzioni. Per applicare un'opzione, basta un semplice clic.</w:t>
          </w:r>
        </w:p>
        <w:p w14:paraId="0077B451" w14:textId="77777777" w:rsidR="00752FC4" w:rsidRDefault="00752FC4" w:rsidP="005125BB">
          <w:r>
            <w:rPr>
              <w:lang w:bidi="it-IT"/>
            </w:rPr>
            <w:t>Abbiamo anche creato degli stili che consentono di applicare una formattazione coordinata a quella di questa lettera, con un clic del mouse. Nella scheda Home della barra multifunzione guardare la raccolta Stili per trovare tutti gli stili usati in questa lettera.</w:t>
          </w:r>
        </w:p>
        <w:p w14:paraId="0B4D28EC" w14:textId="77777777" w:rsidR="00752FC4" w:rsidRDefault="00752FC4" w:rsidP="005125BB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  <w:bookmarkEnd w:id="0" w:displacedByCustomXml="next"/>
      </w:sdtContent>
    </w:sdt>
    <w:sdt>
      <w:sdtPr>
        <w:alias w:val="Cordiali saluti:"/>
        <w:tag w:val="Cordiali saluti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335D5F3B" w:rsidR="00752FC4" w:rsidRDefault="00A316D3" w:rsidP="00200635">
          <w:pPr>
            <w:pStyle w:val="Formuladichiusura"/>
          </w:pPr>
          <w:r>
            <w:rPr>
              <w:lang w:bidi="it-IT"/>
            </w:rPr>
            <w:t>Cordiali saluti,</w:t>
          </w:r>
        </w:p>
      </w:sdtContent>
    </w:sdt>
    <w:sdt>
      <w:sdtPr>
        <w:id w:val="1225174961"/>
        <w:placeholder>
          <w:docPart w:val="BFDF2EDA7D6743E68479A52ACDD10F24"/>
        </w:placeholder>
        <w:temporary/>
        <w:showingPlcHdr/>
        <w15:appearance w15:val="hidden"/>
      </w:sdtPr>
      <w:sdtEndPr/>
      <w:sdtContent>
        <w:p w14:paraId="05480A9A" w14:textId="41029908" w:rsidR="000F7122" w:rsidRDefault="009425D9" w:rsidP="000F7122">
          <w:pPr>
            <w:pStyle w:val="Firma"/>
          </w:pPr>
          <w:r>
            <w:rPr>
              <w:lang w:bidi="it-IT"/>
            </w:rPr>
            <w:t>Nome</w:t>
          </w:r>
        </w:p>
      </w:sdtContent>
    </w:sdt>
    <w:sectPr w:rsidR="000F7122" w:rsidSect="009669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EC29" w14:textId="77777777" w:rsidR="00511D05" w:rsidRDefault="00511D05">
      <w:pPr>
        <w:spacing w:after="0"/>
      </w:pPr>
      <w:r>
        <w:separator/>
      </w:r>
    </w:p>
    <w:p w14:paraId="7D47AE11" w14:textId="77777777" w:rsidR="00511D05" w:rsidRDefault="00511D05"/>
  </w:endnote>
  <w:endnote w:type="continuationSeparator" w:id="0">
    <w:p w14:paraId="59CB0F09" w14:textId="77777777" w:rsidR="00511D05" w:rsidRDefault="00511D05">
      <w:pPr>
        <w:spacing w:after="0"/>
      </w:pPr>
      <w:r>
        <w:continuationSeparator/>
      </w:r>
    </w:p>
    <w:p w14:paraId="5E0CAEE0" w14:textId="77777777" w:rsidR="00511D05" w:rsidRDefault="0051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E57" w14:textId="0E3CCCA2" w:rsidR="00E073C9" w:rsidRDefault="00511D05" w:rsidP="0065291B">
    <w:pPr>
      <w:pStyle w:val="Pidipagina"/>
      <w:ind w:right="-188"/>
    </w:pPr>
    <w:sdt>
      <w:sdtPr>
        <w:id w:val="-1746793705"/>
        <w:placeholder>
          <w:docPart w:val="FD11C268B88540B5B19606A43D2E2369"/>
        </w:placeholder>
        <w:temporary/>
        <w:showingPlcHdr/>
        <w15:appearance w15:val="hidden"/>
      </w:sdtPr>
      <w:sdtEndPr/>
      <w:sdtContent>
        <w:r w:rsidR="0096696F">
          <w:rPr>
            <w:lang w:bidi="it-IT"/>
          </w:rPr>
          <w:t>Via e numero civico</w:t>
        </w:r>
      </w:sdtContent>
    </w:sdt>
  </w:p>
  <w:p w14:paraId="594342CF" w14:textId="77777777" w:rsidR="00E073C9" w:rsidRDefault="00511D05" w:rsidP="0065291B">
    <w:pPr>
      <w:pStyle w:val="Informazionidicontatto"/>
      <w:ind w:right="-188"/>
    </w:pPr>
    <w:sdt>
      <w:sdtPr>
        <w:id w:val="-1438140559"/>
        <w:placeholder>
          <w:docPart w:val="AE065D2713D64B8087D7C2817A3D05E5"/>
        </w:placeholder>
        <w:temporary/>
        <w:showingPlcHdr/>
        <w15:appearance w15:val="hidden"/>
      </w:sdtPr>
      <w:sdtEndPr/>
      <w:sdtContent>
        <w:r w:rsidR="00E073C9">
          <w:rPr>
            <w:lang w:bidi="it-IT"/>
          </w:rPr>
          <w:t>Città, CAP e provincia</w:t>
        </w:r>
      </w:sdtContent>
    </w:sdt>
  </w:p>
  <w:p w14:paraId="0466EBED" w14:textId="77777777" w:rsidR="00E073C9" w:rsidRDefault="00511D05" w:rsidP="0065291B">
    <w:pPr>
      <w:pStyle w:val="Pidipagina"/>
      <w:ind w:right="-188"/>
    </w:pPr>
    <w:sdt>
      <w:sdtPr>
        <w:id w:val="-599248549"/>
        <w:placeholder>
          <w:docPart w:val="CA393D300AE848848C98FDF8EC73EB04"/>
        </w:placeholder>
        <w:temporary/>
        <w:showingPlcHdr/>
        <w15:appearance w15:val="hidden"/>
      </w:sdtPr>
      <w:sdtEndPr/>
      <w:sdtContent>
        <w:r w:rsidR="00E073C9">
          <w:rPr>
            <w:lang w:bidi="it-IT"/>
          </w:rPr>
          <w:t>(543) 543-</w:t>
        </w:r>
        <w:proofErr w:type="gramStart"/>
        <w:r w:rsidR="00E073C9">
          <w:rPr>
            <w:lang w:bidi="it-IT"/>
          </w:rPr>
          <w:t>5432  (</w:t>
        </w:r>
        <w:proofErr w:type="gramEnd"/>
        <w:r w:rsidR="00E073C9">
          <w:rPr>
            <w:lang w:bidi="it-IT"/>
          </w:rPr>
          <w:t>800) 543-5432</w:t>
        </w:r>
      </w:sdtContent>
    </w:sdt>
  </w:p>
  <w:p w14:paraId="7B7585B6" w14:textId="77777777" w:rsidR="00E073C9" w:rsidRDefault="00511D05" w:rsidP="0065291B">
    <w:pPr>
      <w:pStyle w:val="Pidipagina"/>
      <w:ind w:right="-188"/>
    </w:pPr>
    <w:sdt>
      <w:sdtPr>
        <w:id w:val="-785882795"/>
        <w:placeholder>
          <w:docPart w:val="6D4A808F5C6C474B8E70C91598EF46D6"/>
        </w:placeholder>
        <w:temporary/>
        <w:showingPlcHdr/>
        <w15:appearance w15:val="hidden"/>
      </w:sdtPr>
      <w:sdtEndPr/>
      <w:sdtContent>
        <w:r w:rsidR="00E073C9">
          <w:rPr>
            <w:lang w:bidi="it-IT"/>
          </w:rPr>
          <w:t>(543) 543-5433 fax</w:t>
        </w:r>
      </w:sdtContent>
    </w:sdt>
  </w:p>
  <w:p w14:paraId="361F9DF2" w14:textId="6E23CD3E" w:rsidR="00E63A04" w:rsidRPr="00E073C9" w:rsidRDefault="00511D05" w:rsidP="0065291B">
    <w:pPr>
      <w:pStyle w:val="Pidipagina"/>
      <w:ind w:right="-188"/>
    </w:pPr>
    <w:sdt>
      <w:sdtPr>
        <w:id w:val="1338732848"/>
        <w:placeholder>
          <w:docPart w:val="D3035D92018F4FEDA11D478D193B12FA"/>
        </w:placeholder>
        <w:temporary/>
        <w:showingPlcHdr/>
        <w15:appearance w15:val="hidden"/>
      </w:sdtPr>
      <w:sdtEndPr/>
      <w:sdtContent>
        <w:r w:rsidR="00E073C9">
          <w:rPr>
            <w:lang w:bidi="it-IT"/>
          </w:rPr>
          <w:t>www.sitoweb.com</w:t>
        </w:r>
      </w:sdtContent>
    </w:sdt>
    <w:r w:rsidR="00E073C9" w:rsidRPr="0031278C">
      <w:rPr>
        <w:noProof/>
        <w:lang w:bidi="it-IT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uppo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igura a mano libera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igura a mano libera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igura a mano libera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B692B" id="Gruppo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">
              <v:shape id="Figura a mano libera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igura a mano libera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igura a mano libera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71B2" w14:textId="1EA65E86" w:rsidR="004C287B" w:rsidRDefault="00511D05" w:rsidP="00936859">
    <w:pPr>
      <w:pStyle w:val="Pidipagina"/>
    </w:pPr>
    <w:sdt>
      <w:sdtPr>
        <w:id w:val="-728384629"/>
        <w:placeholder>
          <w:docPart w:val="453B0115180D4DE5B27446276114FBC8"/>
        </w:placeholder>
        <w:temporary/>
        <w:showingPlcHdr/>
        <w15:appearance w15:val="hidden"/>
      </w:sdtPr>
      <w:sdtEndPr/>
      <w:sdtContent>
        <w:r w:rsidR="00936859">
          <w:rPr>
            <w:lang w:bidi="it-IT"/>
          </w:rPr>
          <w:t>Via e numero civico</w:t>
        </w:r>
      </w:sdtContent>
    </w:sdt>
  </w:p>
  <w:p w14:paraId="44EE8719" w14:textId="30DC4BAA" w:rsidR="00936859" w:rsidRDefault="00511D05" w:rsidP="00936859">
    <w:pPr>
      <w:pStyle w:val="Informazionidicontatto"/>
    </w:pPr>
    <w:sdt>
      <w:sdtPr>
        <w:id w:val="1668832742"/>
        <w:placeholder>
          <w:docPart w:val="7BB2C8DEF0504EE1B95CFFA2240D9266"/>
        </w:placeholder>
        <w:temporary/>
        <w:showingPlcHdr/>
        <w15:appearance w15:val="hidden"/>
      </w:sdtPr>
      <w:sdtEndPr/>
      <w:sdtContent>
        <w:r w:rsidR="00936859">
          <w:rPr>
            <w:lang w:bidi="it-IT"/>
          </w:rPr>
          <w:t>Città, CAP e provincia</w:t>
        </w:r>
      </w:sdtContent>
    </w:sdt>
  </w:p>
  <w:p w14:paraId="5286FD33" w14:textId="6F84F0ED" w:rsidR="00936859" w:rsidRDefault="00511D05" w:rsidP="00936859">
    <w:pPr>
      <w:pStyle w:val="Pidipagina"/>
    </w:pPr>
    <w:sdt>
      <w:sdtPr>
        <w:id w:val="-1152596164"/>
        <w:placeholder>
          <w:docPart w:val="BC4A9CE0493D403FAA62CC7D8639D7AB"/>
        </w:placeholder>
        <w:temporary/>
        <w:showingPlcHdr/>
        <w15:appearance w15:val="hidden"/>
      </w:sdtPr>
      <w:sdtEndPr/>
      <w:sdtContent>
        <w:r w:rsidR="00936859">
          <w:rPr>
            <w:lang w:bidi="it-IT"/>
          </w:rPr>
          <w:t>(543) 543-</w:t>
        </w:r>
        <w:proofErr w:type="gramStart"/>
        <w:r w:rsidR="00936859">
          <w:rPr>
            <w:lang w:bidi="it-IT"/>
          </w:rPr>
          <w:t>5432  (</w:t>
        </w:r>
        <w:proofErr w:type="gramEnd"/>
        <w:r w:rsidR="00936859">
          <w:rPr>
            <w:lang w:bidi="it-IT"/>
          </w:rPr>
          <w:t>800) 543-5432</w:t>
        </w:r>
      </w:sdtContent>
    </w:sdt>
  </w:p>
  <w:p w14:paraId="29A28155" w14:textId="14315BDB" w:rsidR="00936859" w:rsidRDefault="00511D05" w:rsidP="00936859">
    <w:pPr>
      <w:pStyle w:val="Pidipagina"/>
    </w:pPr>
    <w:sdt>
      <w:sdtPr>
        <w:id w:val="-101340984"/>
        <w:placeholder>
          <w:docPart w:val="720DE769CA384C6D8909C68DAD48BBBB"/>
        </w:placeholder>
        <w:temporary/>
        <w:showingPlcHdr/>
        <w15:appearance w15:val="hidden"/>
      </w:sdtPr>
      <w:sdtEndPr/>
      <w:sdtContent>
        <w:r w:rsidR="00936859">
          <w:rPr>
            <w:lang w:bidi="it-IT"/>
          </w:rPr>
          <w:t>(543) 543-5433 fax</w:t>
        </w:r>
      </w:sdtContent>
    </w:sdt>
  </w:p>
  <w:p w14:paraId="6BE24CC1" w14:textId="319D4BE8" w:rsidR="008B0076" w:rsidRPr="008B0076" w:rsidRDefault="00511D05" w:rsidP="00936859">
    <w:pPr>
      <w:pStyle w:val="Pidipagina"/>
    </w:pPr>
    <w:sdt>
      <w:sdtPr>
        <w:id w:val="1647011317"/>
        <w:placeholder>
          <w:docPart w:val="452A19FF100C422DABBF0C9E460E944E"/>
        </w:placeholder>
        <w:temporary/>
        <w:showingPlcHdr/>
        <w15:appearance w15:val="hidden"/>
      </w:sdtPr>
      <w:sdtEndPr/>
      <w:sdtContent>
        <w:r w:rsidR="00936859">
          <w:rPr>
            <w:lang w:bidi="it-IT"/>
          </w:rPr>
          <w:t>www.sitoweb.com</w:t>
        </w:r>
      </w:sdtContent>
    </w:sdt>
    <w:r w:rsidR="00A62C23" w:rsidRPr="0031278C">
      <w:rPr>
        <w:noProof/>
        <w:lang w:bidi="it-IT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upp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igura a mano libera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igura a mano libera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igura a mano libera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BEE68" id="Gruppo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">
              <v:shape id="Figura a mano libera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igura a mano libera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igura a mano libera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57C7" w14:textId="77777777" w:rsidR="00511D05" w:rsidRDefault="00511D05">
      <w:pPr>
        <w:spacing w:after="0"/>
      </w:pPr>
      <w:r>
        <w:separator/>
      </w:r>
    </w:p>
    <w:p w14:paraId="1C566CD3" w14:textId="77777777" w:rsidR="00511D05" w:rsidRDefault="00511D05"/>
  </w:footnote>
  <w:footnote w:type="continuationSeparator" w:id="0">
    <w:p w14:paraId="30D44F51" w14:textId="77777777" w:rsidR="00511D05" w:rsidRDefault="00511D05">
      <w:pPr>
        <w:spacing w:after="0"/>
      </w:pPr>
      <w:r>
        <w:continuationSeparator/>
      </w:r>
    </w:p>
    <w:p w14:paraId="5BF39909" w14:textId="77777777" w:rsidR="00511D05" w:rsidRDefault="00511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536" w14:textId="13B36180" w:rsidR="00E63A04" w:rsidRDefault="00E073C9" w:rsidP="00E073C9">
    <w:pPr>
      <w:pStyle w:val="Intestazione"/>
    </w:pPr>
    <w:r>
      <w:rPr>
        <w:noProof/>
        <w:lang w:bidi="it-IT"/>
      </w:rPr>
      <mc:AlternateContent>
        <mc:Choice Requires="wpg">
          <w:drawing>
            <wp:inline distT="0" distB="0" distL="0" distR="0" wp14:anchorId="3DEB8A30" wp14:editId="31A0B753">
              <wp:extent cx="2057400" cy="1057275"/>
              <wp:effectExtent l="0" t="0" r="0" b="9525"/>
              <wp:docPr id="13" name="Grup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15" name="Figura a mano libera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Casella di testo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22561" w14:textId="77777777" w:rsidR="00E073C9" w:rsidRPr="001439FF" w:rsidRDefault="00E073C9" w:rsidP="00E073C9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it-IT"/>
                              </w:rPr>
                              <w:t>Consulenza finanziaria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EB8A30" id="Gruppo 13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">
              <v:group id="Gruppo 14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igura a mano libera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igura a mano libera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igura a mano libera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" filled="f" fillcolor="#fffffe" stroked="f" strokecolor="#212120" insetpen="t">
                <v:textbox inset="2.88pt,2.88pt,2.88pt,2.88pt">
                  <w:txbxContent>
                    <w:p w14:paraId="38722561" w14:textId="77777777" w:rsidR="00E073C9" w:rsidRPr="001439FF" w:rsidRDefault="00E073C9" w:rsidP="00E073C9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it-IT"/>
                        </w:rPr>
                        <w:t>Consulenza finanziaria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A2A2" w14:textId="7E00D490" w:rsidR="00E62294" w:rsidRPr="00A62C23" w:rsidRDefault="00A62C23" w:rsidP="00A62C23">
    <w:pPr>
      <w:pStyle w:val="Intestazione"/>
    </w:pPr>
    <w:r>
      <w:rPr>
        <w:noProof/>
        <w:lang w:bidi="it-IT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igura a mano libera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igura a mano libera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igura a mano libera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Casella di testo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E1DC2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it-IT"/>
                              </w:rPr>
                              <w:t>Consulenza finanziaria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uppo 2" o:spid="_x0000_s1032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">
              <v:group id="Gruppo 9" o:spid="_x0000_s1033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igura a mano libera 13" o:spid="_x0000_s1034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igura a mano libera 14" o:spid="_x0000_s1035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igura a mano libera 15" o:spid="_x0000_s1036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37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0DAE1DC2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it-IT"/>
                        </w:rPr>
                        <w:t>Consulenza finanziaria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422757"/>
    <w:rsid w:val="00475D96"/>
    <w:rsid w:val="00477474"/>
    <w:rsid w:val="00480B7F"/>
    <w:rsid w:val="004A1893"/>
    <w:rsid w:val="004C287B"/>
    <w:rsid w:val="004C4A44"/>
    <w:rsid w:val="004F71EA"/>
    <w:rsid w:val="00511D05"/>
    <w:rsid w:val="005125BB"/>
    <w:rsid w:val="005264AB"/>
    <w:rsid w:val="00537F9C"/>
    <w:rsid w:val="00572222"/>
    <w:rsid w:val="005D3057"/>
    <w:rsid w:val="005D3DA6"/>
    <w:rsid w:val="006379BC"/>
    <w:rsid w:val="00642E91"/>
    <w:rsid w:val="0065291B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64148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05E3B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it-IT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6D3"/>
  </w:style>
  <w:style w:type="paragraph" w:styleId="Titolo1">
    <w:name w:val="heading 1"/>
    <w:basedOn w:val="Normale"/>
    <w:next w:val="Normale"/>
    <w:link w:val="Titolo1Carattere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Pidipagina">
    <w:name w:val="footer"/>
    <w:basedOn w:val="Normale"/>
    <w:link w:val="PidipaginaCarattere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3C9"/>
    <w:rPr>
      <w:sz w:val="20"/>
    </w:rPr>
  </w:style>
  <w:style w:type="character" w:styleId="Testosegnaposto">
    <w:name w:val="Placeholder Text"/>
    <w:basedOn w:val="Carpredefinitoparagrafo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Informazionidicontatto">
    <w:name w:val="Informazioni di contatto"/>
    <w:basedOn w:val="Normale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a">
    <w:name w:val="Date"/>
    <w:basedOn w:val="Normale"/>
    <w:next w:val="Formuladiapertura"/>
    <w:link w:val="DataCarattere"/>
    <w:uiPriority w:val="4"/>
    <w:unhideWhenUsed/>
    <w:qFormat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uiPriority w:val="4"/>
    <w:rsid w:val="00752FC4"/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254E0D"/>
    <w:pPr>
      <w:spacing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254E0D"/>
    <w:rPr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Grigliatabella">
    <w:name w:val="Table Grid"/>
    <w:basedOn w:val="Tabellanormale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72222"/>
  </w:style>
  <w:style w:type="paragraph" w:styleId="Testodelblocco">
    <w:name w:val="Block Text"/>
    <w:basedOn w:val="Normale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2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22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222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olodellibro">
    <w:name w:val="Book Title"/>
    <w:basedOn w:val="Carpredefinitoparagraf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7222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22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Elencoscuro">
    <w:name w:val="Dark List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72222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nfasicorsivo">
    <w:name w:val="Emphasis"/>
    <w:basedOn w:val="Carpredefinitoparagrafo"/>
    <w:uiPriority w:val="20"/>
    <w:semiHidden/>
    <w:qFormat/>
    <w:rsid w:val="00572222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2222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irizzodestinatario">
    <w:name w:val="envelope address"/>
    <w:basedOn w:val="Normale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222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lagriglia1chiara">
    <w:name w:val="Grid Table 1 Light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oHTML">
    <w:name w:val="HTML Acronym"/>
    <w:basedOn w:val="Carpredefinitoparagrafo"/>
    <w:uiPriority w:val="99"/>
    <w:semiHidden/>
    <w:unhideWhenUsed/>
    <w:rsid w:val="00572222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zioneHTML">
    <w:name w:val="HTML Cit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sempioHTML">
    <w:name w:val="HTML Sample"/>
    <w:basedOn w:val="Carpredefinitoparagraf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51EC"/>
    <w:rPr>
      <w:i/>
      <w:iCs/>
      <w:color w:val="BD1633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72222"/>
    <w:rPr>
      <w:sz w:val="22"/>
    </w:rPr>
  </w:style>
  <w:style w:type="paragraph" w:styleId="Elenco">
    <w:name w:val="List"/>
    <w:basedOn w:val="Normale"/>
    <w:uiPriority w:val="99"/>
    <w:semiHidden/>
    <w:unhideWhenUsed/>
    <w:rsid w:val="0057222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7222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7222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7222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7222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7222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7222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57222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gliamedia1">
    <w:name w:val="Medium Grid 1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essunaspaziatura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eWeb">
    <w:name w:val="Normal (Web)"/>
    <w:basedOn w:val="Normale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57222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72222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eropagina">
    <w:name w:val="page number"/>
    <w:basedOn w:val="Carpredefinitoparagrafo"/>
    <w:uiPriority w:val="99"/>
    <w:semiHidden/>
    <w:unhideWhenUsed/>
    <w:rsid w:val="00572222"/>
    <w:rPr>
      <w:sz w:val="22"/>
    </w:rPr>
  </w:style>
  <w:style w:type="table" w:styleId="Tabellasemplice-1">
    <w:name w:val="Plain Table 1"/>
    <w:basedOn w:val="Tabellanormale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572222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752FC4"/>
  </w:style>
  <w:style w:type="paragraph" w:styleId="Firma">
    <w:name w:val="Signature"/>
    <w:basedOn w:val="Normale"/>
    <w:next w:val="Normale"/>
    <w:link w:val="FirmaCarattere"/>
    <w:uiPriority w:val="7"/>
    <w:qFormat/>
    <w:rsid w:val="00254E0D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254E0D"/>
    <w:rPr>
      <w:color w:val="auto"/>
    </w:rPr>
  </w:style>
  <w:style w:type="character" w:styleId="Enfasigrassetto">
    <w:name w:val="Strong"/>
    <w:basedOn w:val="Carpredefinitoparagrafo"/>
    <w:uiPriority w:val="19"/>
    <w:semiHidden/>
    <w:qFormat/>
    <w:rsid w:val="00572222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Enfasidelicata">
    <w:name w:val="Subtle Emphasis"/>
    <w:basedOn w:val="Carpredefinitoparagrafo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7222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7222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722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7222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7222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7222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7222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7222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7222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7222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7222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e"/>
    <w:link w:val="Caratterelogo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Caratterelogo">
    <w:name w:val="Carattere logo"/>
    <w:basedOn w:val="Carpredefinitoparagrafo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B701D2" w:rsidP="00B701D2">
          <w:pPr>
            <w:pStyle w:val="E56DE996E51B43959AD0CB64F3A1E9AF11"/>
          </w:pPr>
          <w:r w:rsidRPr="005125BB">
            <w:rPr>
              <w:rStyle w:val="Testosegnaposto"/>
              <w:lang w:bidi="it-I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B701D2" w:rsidP="00B701D2">
          <w:pPr>
            <w:pStyle w:val="B0625403E7BC4092B24BCA58C6709D9D1"/>
          </w:pPr>
          <w:r>
            <w:rPr>
              <w:lang w:bidi="it-IT"/>
            </w:rPr>
            <w:t>Destinatario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B701D2" w:rsidRDefault="00B701D2" w:rsidP="005125BB">
          <w:r>
            <w:rPr>
              <w:lang w:bidi="it-IT"/>
            </w:rPr>
            <w:t>Questa carta da lettere è già molto bella, ma si può aggiungere un tocco personale in pochissimo tempo.</w:t>
          </w:r>
        </w:p>
        <w:p w:rsidR="00B701D2" w:rsidRDefault="00B701D2" w:rsidP="005125BB">
          <w:r>
            <w:rPr>
              <w:lang w:bidi="it-IT"/>
            </w:rPr>
            <w:t>Provare a usare le raccolte Temi, Colori e Tipi di carattere disponibili nella scheda Progettazione sulla barra multifunzione per visualizzare in anteprima il risultato delle varie opzioni. Per applicare un'opzione, basta un semplice clic.</w:t>
          </w:r>
        </w:p>
        <w:p w:rsidR="00B701D2" w:rsidRDefault="00B701D2" w:rsidP="005125BB">
          <w:r>
            <w:rPr>
              <w:lang w:bidi="it-IT"/>
            </w:rPr>
            <w:t>Abbiamo anche creato degli stili che consentono di applicare una formattazione coordinata a quella di questa lettera, con un clic del mouse. Nella scheda Home della barra multifunzione guardare la raccolta Stili per trovare tutti gli stili usati in questa lettera.</w:t>
          </w:r>
        </w:p>
        <w:p w:rsidR="004D030B" w:rsidRDefault="00B701D2" w:rsidP="00B701D2">
          <w:pPr>
            <w:pStyle w:val="BEA67147CE724CAD885C9E3FE83014181"/>
          </w:pPr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B701D2" w:rsidP="00B701D2">
          <w:pPr>
            <w:pStyle w:val="39175B33642D4DED9D8926E4DF1AD2541"/>
          </w:pPr>
          <w:r>
            <w:rPr>
              <w:lang w:bidi="it-IT"/>
            </w:rPr>
            <w:t>Cordiali saluti,</w:t>
          </w:r>
        </w:p>
      </w:docPartBody>
    </w:docPart>
    <w:docPart>
      <w:docPartPr>
        <w:name w:val="452A19FF100C422DABBF0C9E460E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FA56-A9C9-440D-B452-EFDE4718FB08}"/>
      </w:docPartPr>
      <w:docPartBody>
        <w:p w:rsidR="003A2E8B" w:rsidRDefault="00B701D2" w:rsidP="00B701D2">
          <w:pPr>
            <w:pStyle w:val="452A19FF100C422DABBF0C9E460E944E1"/>
          </w:pPr>
          <w:r>
            <w:rPr>
              <w:lang w:bidi="it-IT"/>
            </w:rPr>
            <w:t>www.sitoweb.com</w:t>
          </w:r>
        </w:p>
      </w:docPartBody>
    </w:docPart>
    <w:docPart>
      <w:docPartPr>
        <w:name w:val="720DE769CA384C6D8909C68DAD48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491-BDBE-4764-9F6E-0F1D523B6156}"/>
      </w:docPartPr>
      <w:docPartBody>
        <w:p w:rsidR="003A2E8B" w:rsidRDefault="00B701D2" w:rsidP="00B701D2">
          <w:pPr>
            <w:pStyle w:val="720DE769CA384C6D8909C68DAD48BBBB1"/>
          </w:pPr>
          <w:r>
            <w:rPr>
              <w:lang w:bidi="it-IT"/>
            </w:rPr>
            <w:t>(543) 543-5433 fax</w:t>
          </w:r>
        </w:p>
      </w:docPartBody>
    </w:docPart>
    <w:docPart>
      <w:docPartPr>
        <w:name w:val="BC4A9CE0493D403FAA62CC7D863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D23C-7927-49BB-B7B2-2BB46A184CD9}"/>
      </w:docPartPr>
      <w:docPartBody>
        <w:p w:rsidR="003A2E8B" w:rsidRDefault="00B701D2" w:rsidP="00B701D2">
          <w:pPr>
            <w:pStyle w:val="BC4A9CE0493D403FAA62CC7D8639D7AB1"/>
          </w:pPr>
          <w:r>
            <w:rPr>
              <w:lang w:bidi="it-IT"/>
            </w:rPr>
            <w:t>(543) 543-5432  (800) 543-5432</w:t>
          </w:r>
        </w:p>
      </w:docPartBody>
    </w:docPart>
    <w:docPart>
      <w:docPartPr>
        <w:name w:val="7BB2C8DEF0504EE1B95CFFA2240D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DFE-491C-4266-A969-5808CFB48758}"/>
      </w:docPartPr>
      <w:docPartBody>
        <w:p w:rsidR="003A2E8B" w:rsidRDefault="00B701D2" w:rsidP="00B701D2">
          <w:pPr>
            <w:pStyle w:val="7BB2C8DEF0504EE1B95CFFA2240D92661"/>
          </w:pPr>
          <w:r>
            <w:rPr>
              <w:lang w:bidi="it-IT"/>
            </w:rPr>
            <w:t>Città, CAP e provincia</w:t>
          </w:r>
        </w:p>
      </w:docPartBody>
    </w:docPart>
    <w:docPart>
      <w:docPartPr>
        <w:name w:val="453B0115180D4DE5B27446276114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6940-BC38-4CC7-9964-E96E87B57B12}"/>
      </w:docPartPr>
      <w:docPartBody>
        <w:p w:rsidR="003A2E8B" w:rsidRDefault="00B701D2" w:rsidP="00B701D2">
          <w:pPr>
            <w:pStyle w:val="453B0115180D4DE5B27446276114FBC8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FD11C268B88540B5B19606A43D2E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BC2A-861A-4CD0-A7F4-FF65F1668FA7}"/>
      </w:docPartPr>
      <w:docPartBody>
        <w:p w:rsidR="003A2E8B" w:rsidRDefault="00B701D2" w:rsidP="00B701D2">
          <w:pPr>
            <w:pStyle w:val="FD11C268B88540B5B19606A43D2E23691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AE065D2713D64B8087D7C2817A3D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39D3-58D8-4EDE-9519-C924132A783B}"/>
      </w:docPartPr>
      <w:docPartBody>
        <w:p w:rsidR="003A2E8B" w:rsidRDefault="00B701D2" w:rsidP="00B701D2">
          <w:pPr>
            <w:pStyle w:val="AE065D2713D64B8087D7C2817A3D05E51"/>
          </w:pPr>
          <w:r>
            <w:rPr>
              <w:lang w:bidi="it-IT"/>
            </w:rPr>
            <w:t>Città, CAP e provincia</w:t>
          </w:r>
        </w:p>
      </w:docPartBody>
    </w:docPart>
    <w:docPart>
      <w:docPartPr>
        <w:name w:val="CA393D300AE848848C98FDF8EC73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0F05-0894-4593-B27B-DB6088FE22B1}"/>
      </w:docPartPr>
      <w:docPartBody>
        <w:p w:rsidR="003A2E8B" w:rsidRDefault="00B701D2" w:rsidP="00B701D2">
          <w:pPr>
            <w:pStyle w:val="CA393D300AE848848C98FDF8EC73EB041"/>
          </w:pPr>
          <w:r>
            <w:rPr>
              <w:lang w:bidi="it-IT"/>
            </w:rPr>
            <w:t>(543) 543-5432  (800) 543-5432</w:t>
          </w:r>
        </w:p>
      </w:docPartBody>
    </w:docPart>
    <w:docPart>
      <w:docPartPr>
        <w:name w:val="6D4A808F5C6C474B8E70C91598EF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882-F464-490C-8182-61681BFCB5A0}"/>
      </w:docPartPr>
      <w:docPartBody>
        <w:p w:rsidR="003A2E8B" w:rsidRDefault="00B701D2" w:rsidP="00B701D2">
          <w:pPr>
            <w:pStyle w:val="6D4A808F5C6C474B8E70C91598EF46D61"/>
          </w:pPr>
          <w:r>
            <w:rPr>
              <w:lang w:bidi="it-IT"/>
            </w:rPr>
            <w:t>(543) 543-5433 fax</w:t>
          </w:r>
        </w:p>
      </w:docPartBody>
    </w:docPart>
    <w:docPart>
      <w:docPartPr>
        <w:name w:val="D3035D92018F4FEDA11D478D193B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4A5-3716-4F68-AD1B-95D53A7C9265}"/>
      </w:docPartPr>
      <w:docPartBody>
        <w:p w:rsidR="003A2E8B" w:rsidRDefault="00B701D2" w:rsidP="00B701D2">
          <w:pPr>
            <w:pStyle w:val="D3035D92018F4FEDA11D478D193B12FA1"/>
          </w:pPr>
          <w:r>
            <w:rPr>
              <w:lang w:bidi="it-IT"/>
            </w:rPr>
            <w:t>www.sitoweb.com</w:t>
          </w:r>
        </w:p>
      </w:docPartBody>
    </w:docPart>
    <w:docPart>
      <w:docPartPr>
        <w:name w:val="BFDF2EDA7D6743E68479A52ACDD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11DC-E67B-467F-8AF7-0F2584C9530E}"/>
      </w:docPartPr>
      <w:docPartBody>
        <w:p w:rsidR="003A2E8B" w:rsidRDefault="00B701D2" w:rsidP="00B701D2">
          <w:pPr>
            <w:pStyle w:val="BFDF2EDA7D6743E68479A52ACDD10F24"/>
          </w:pPr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C366A"/>
    <w:rsid w:val="003A2E8B"/>
    <w:rsid w:val="00480719"/>
    <w:rsid w:val="004D030B"/>
    <w:rsid w:val="004E2FCE"/>
    <w:rsid w:val="00545D02"/>
    <w:rsid w:val="005F080F"/>
    <w:rsid w:val="00610107"/>
    <w:rsid w:val="00613CE9"/>
    <w:rsid w:val="00723850"/>
    <w:rsid w:val="0072490C"/>
    <w:rsid w:val="00774926"/>
    <w:rsid w:val="00774DBE"/>
    <w:rsid w:val="007962C2"/>
    <w:rsid w:val="00834092"/>
    <w:rsid w:val="008D687E"/>
    <w:rsid w:val="00976EB9"/>
    <w:rsid w:val="009C52D7"/>
    <w:rsid w:val="009E5076"/>
    <w:rsid w:val="009F2980"/>
    <w:rsid w:val="00B701D2"/>
    <w:rsid w:val="00B97FC6"/>
    <w:rsid w:val="00BC154A"/>
    <w:rsid w:val="00BF68D9"/>
    <w:rsid w:val="00C6419C"/>
    <w:rsid w:val="00CE279A"/>
    <w:rsid w:val="00D75590"/>
    <w:rsid w:val="00DF15CE"/>
    <w:rsid w:val="00E162DE"/>
    <w:rsid w:val="00E56E23"/>
    <w:rsid w:val="00EB6C9A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01D2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Intestazione">
    <w:name w:val="header"/>
    <w:basedOn w:val="Normale"/>
    <w:link w:val="IntestazioneCarattere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lagriglia2">
    <w:name w:val="Grid Table 2"/>
    <w:basedOn w:val="Tabellanormale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ContactInfo">
    <w:name w:val="Contact Info"/>
    <w:basedOn w:val="Normale"/>
    <w:uiPriority w:val="3"/>
    <w:qFormat/>
    <w:rsid w:val="005F080F"/>
    <w:pPr>
      <w:spacing w:after="0" w:line="240" w:lineRule="auto"/>
      <w:jc w:val="right"/>
    </w:pPr>
    <w:rPr>
      <w:rFonts w:eastAsiaTheme="minorHAnsi" w:cstheme="minorBidi"/>
      <w:sz w:val="16"/>
      <w:szCs w:val="18"/>
      <w:lang w:val="en-AU"/>
    </w:rPr>
  </w:style>
  <w:style w:type="paragraph" w:customStyle="1" w:styleId="452A19FF100C422DABBF0C9E460E944E">
    <w:name w:val="452A19FF100C422DABBF0C9E460E944E"/>
    <w:rsid w:val="00613CE9"/>
    <w:pPr>
      <w:spacing w:after="160" w:line="259" w:lineRule="auto"/>
    </w:pPr>
  </w:style>
  <w:style w:type="paragraph" w:customStyle="1" w:styleId="720DE769CA384C6D8909C68DAD48BBBB">
    <w:name w:val="720DE769CA384C6D8909C68DAD48BBBB"/>
    <w:rsid w:val="00613CE9"/>
    <w:pPr>
      <w:spacing w:after="160" w:line="259" w:lineRule="auto"/>
    </w:pPr>
  </w:style>
  <w:style w:type="paragraph" w:customStyle="1" w:styleId="BC4A9CE0493D403FAA62CC7D8639D7AB">
    <w:name w:val="BC4A9CE0493D403FAA62CC7D8639D7AB"/>
    <w:rsid w:val="00613CE9"/>
    <w:pPr>
      <w:spacing w:after="160" w:line="259" w:lineRule="auto"/>
    </w:pPr>
  </w:style>
  <w:style w:type="paragraph" w:customStyle="1" w:styleId="7BB2C8DEF0504EE1B95CFFA2240D9266">
    <w:name w:val="7BB2C8DEF0504EE1B95CFFA2240D9266"/>
    <w:rsid w:val="00613CE9"/>
    <w:pPr>
      <w:spacing w:after="160" w:line="259" w:lineRule="auto"/>
    </w:pPr>
  </w:style>
  <w:style w:type="paragraph" w:customStyle="1" w:styleId="E56DE996E51B43959AD0CB64F3A1E9AF7">
    <w:name w:val="E56DE996E51B43959AD0CB64F3A1E9AF7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table" w:styleId="Tabellagriglia2-colore1">
    <w:name w:val="Grid Table 2 Accent 1"/>
    <w:basedOn w:val="Tabellanormale"/>
    <w:uiPriority w:val="47"/>
    <w:rsid w:val="00B701D2"/>
    <w:pPr>
      <w:spacing w:after="0" w:line="312" w:lineRule="auto"/>
    </w:pPr>
    <w:rPr>
      <w:rFonts w:eastAsiaTheme="minorHAnsi"/>
      <w:color w:val="000000" w:themeColor="text1"/>
      <w:sz w:val="24"/>
      <w:szCs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28CEFF436D72499A909EE2A55AB5ACE61">
    <w:name w:val="28CEFF436D72499A909EE2A55AB5ACE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">
    <w:name w:val="FD11C268B88540B5B19606A43D2E2369"/>
    <w:rsid w:val="00613CE9"/>
    <w:pPr>
      <w:spacing w:after="160" w:line="259" w:lineRule="auto"/>
    </w:pPr>
  </w:style>
  <w:style w:type="paragraph" w:customStyle="1" w:styleId="AE065D2713D64B8087D7C2817A3D05E5">
    <w:name w:val="AE065D2713D64B8087D7C2817A3D05E5"/>
    <w:rsid w:val="00613CE9"/>
    <w:pPr>
      <w:spacing w:after="160" w:line="259" w:lineRule="auto"/>
    </w:pPr>
  </w:style>
  <w:style w:type="paragraph" w:customStyle="1" w:styleId="CA393D300AE848848C98FDF8EC73EB04">
    <w:name w:val="CA393D300AE848848C98FDF8EC73EB04"/>
    <w:rsid w:val="00613CE9"/>
    <w:pPr>
      <w:spacing w:after="160" w:line="259" w:lineRule="auto"/>
    </w:pPr>
  </w:style>
  <w:style w:type="paragraph" w:customStyle="1" w:styleId="6D4A808F5C6C474B8E70C91598EF46D6">
    <w:name w:val="6D4A808F5C6C474B8E70C91598EF46D6"/>
    <w:rsid w:val="00613CE9"/>
    <w:pPr>
      <w:spacing w:after="160" w:line="259" w:lineRule="auto"/>
    </w:pPr>
  </w:style>
  <w:style w:type="paragraph" w:customStyle="1" w:styleId="D3035D92018F4FEDA11D478D193B12FA">
    <w:name w:val="D3035D92018F4FEDA11D478D193B12FA"/>
    <w:rsid w:val="00613CE9"/>
    <w:pPr>
      <w:spacing w:after="160" w:line="259" w:lineRule="auto"/>
    </w:pPr>
  </w:style>
  <w:style w:type="paragraph" w:customStyle="1" w:styleId="E56DE996E51B43959AD0CB64F3A1E9AF8">
    <w:name w:val="E56DE996E51B43959AD0CB64F3A1E9AF8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9">
    <w:name w:val="E56DE996E51B43959AD0CB64F3A1E9AF9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0">
    <w:name w:val="E56DE996E51B43959AD0CB64F3A1E9AF10"/>
    <w:rsid w:val="00545D02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1">
    <w:name w:val="E56DE996E51B43959AD0CB64F3A1E9AF11"/>
    <w:rsid w:val="00B701D2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0625403E7BC4092B24BCA58C6709D9D1">
    <w:name w:val="B0625403E7BC4092B24BCA58C6709D9D1"/>
    <w:rsid w:val="00B701D2"/>
    <w:pPr>
      <w:spacing w:after="3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EA67147CE724CAD885C9E3FE83014181">
    <w:name w:val="BEA67147CE724CAD885C9E3FE83014181"/>
    <w:rsid w:val="00B701D2"/>
    <w:pPr>
      <w:spacing w:after="3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9175B33642D4DED9D8926E4DF1AD2541">
    <w:name w:val="39175B33642D4DED9D8926E4DF1AD2541"/>
    <w:rsid w:val="00B701D2"/>
    <w:pPr>
      <w:spacing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FDF2EDA7D6743E68479A52ACDD10F24">
    <w:name w:val="BFDF2EDA7D6743E68479A52ACDD10F24"/>
    <w:rsid w:val="00B701D2"/>
    <w:pPr>
      <w:spacing w:after="36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1">
    <w:name w:val="FD11C268B88540B5B19606A43D2E2369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AE065D2713D64B8087D7C2817A3D05E51">
    <w:name w:val="AE065D2713D64B8087D7C2817A3D05E51"/>
    <w:rsid w:val="00B701D2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</w:rPr>
  </w:style>
  <w:style w:type="paragraph" w:customStyle="1" w:styleId="CA393D300AE848848C98FDF8EC73EB041">
    <w:name w:val="CA393D300AE848848C98FDF8EC73EB04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6D4A808F5C6C474B8E70C91598EF46D61">
    <w:name w:val="6D4A808F5C6C474B8E70C91598EF46D6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D3035D92018F4FEDA11D478D193B12FA1">
    <w:name w:val="D3035D92018F4FEDA11D478D193B12FA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453B0115180D4DE5B27446276114FBC8">
    <w:name w:val="453B0115180D4DE5B27446276114FBC8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7BB2C8DEF0504EE1B95CFFA2240D92661">
    <w:name w:val="7BB2C8DEF0504EE1B95CFFA2240D92661"/>
    <w:rsid w:val="00B701D2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</w:rPr>
  </w:style>
  <w:style w:type="paragraph" w:customStyle="1" w:styleId="BC4A9CE0493D403FAA62CC7D8639D7AB1">
    <w:name w:val="BC4A9CE0493D403FAA62CC7D8639D7AB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720DE769CA384C6D8909C68DAD48BBBB1">
    <w:name w:val="720DE769CA384C6D8909C68DAD48BBBB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452A19FF100C422DABBF0C9E460E944E1">
    <w:name w:val="452A19FF100C422DABBF0C9E460E944E1"/>
    <w:rsid w:val="00B701D2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8F3519-D77E-404F-B3B3-C813A53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2019-05-30T11:19:00Z</dcterms:created>
  <dcterms:modified xsi:type="dcterms:W3CDTF">2019-06-03T12:08:00Z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