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2992" w14:textId="77777777" w:rsidR="00D71C9E" w:rsidRPr="00D71C9E" w:rsidRDefault="00D71C9E" w:rsidP="00974A50">
      <w:pPr>
        <w:spacing w:line="240" w:lineRule="auto"/>
        <w:rPr>
          <w:b/>
          <w:color w:val="D83B01"/>
          <w:sz w:val="36"/>
        </w:rPr>
      </w:pPr>
      <w:r w:rsidRPr="00D71C9E">
        <w:rPr>
          <w:b/>
          <w:color w:val="D83B01"/>
          <w:sz w:val="36"/>
          <w:lang w:bidi="it-IT"/>
        </w:rPr>
        <w:t>CHECKLIST PER L’AVVIO DELL’AZIENDA</w:t>
      </w:r>
    </w:p>
    <w:p w14:paraId="10389F82" w14:textId="77777777" w:rsidR="00D71C9E" w:rsidRDefault="00D71C9E" w:rsidP="006B4CE8">
      <w:pPr>
        <w:spacing w:after="0" w:line="360" w:lineRule="auto"/>
        <w:jc w:val="both"/>
        <w:rPr>
          <w:color w:val="2F2F2F"/>
        </w:rPr>
      </w:pPr>
      <w:r>
        <w:rPr>
          <w:noProof/>
          <w:color w:val="2F2F2F"/>
          <w:lang w:bidi="it-IT"/>
        </w:rPr>
        <mc:AlternateContent>
          <mc:Choice Requires="wps">
            <w:drawing>
              <wp:inline distT="0" distB="0" distL="0" distR="0" wp14:anchorId="05A1B84D" wp14:editId="0F6B6F4D">
                <wp:extent cx="5943258" cy="269631"/>
                <wp:effectExtent l="0" t="0" r="635" b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3EF12" w14:textId="77777777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  <w:lang w:bidi="it-IT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  <w:lang w:bidi="it-IT"/>
                              </w:rPr>
                              <w:tab/>
                              <w:t>VALUTARE L'OPPORTUNITÀ (COSA VUOI OTTENERE?)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1B84D" id="Rettangolo 6" o:spid="_x0000_s1026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" fillcolor="#d83b01" stroked="f" strokeweight="1pt">
                <v:textbox>
                  <w:txbxContent>
                    <w:p w14:paraId="15F3EF12" w14:textId="77777777"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  <w:lang w:bidi="it-IT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  <w:lang w:bidi="it-IT"/>
                        </w:rPr>
                        <w:tab/>
                        <w:t>VALUTARE L'OPPORTUNITÀ (COSA VUOI OTTENERE?)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11990" w:rsidRPr="00D71C9E" w14:paraId="0A5E278C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1980588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6D22014" w14:textId="59B9AD46" w:rsidR="00311990" w:rsidRPr="00D71C9E" w:rsidRDefault="00937CE4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62591FC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Determinare il motivo per cui si intende avviare un'attività</w:t>
            </w:r>
          </w:p>
        </w:tc>
      </w:tr>
      <w:tr w:rsidR="00311990" w:rsidRPr="00D71C9E" w14:paraId="2A1D5940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529485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1FE5C6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7BEB472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 xml:space="preserve">Esegui un'analisi </w:t>
            </w:r>
            <w:r w:rsidRPr="00935DD1">
              <w:rPr>
                <w:b/>
                <w:color w:val="D83B01"/>
                <w:sz w:val="18"/>
                <w:lang w:bidi="it-IT"/>
              </w:rPr>
              <w:t>SWOT</w:t>
            </w:r>
            <w:r w:rsidRPr="00D71C9E">
              <w:rPr>
                <w:color w:val="2F2F2F"/>
                <w:sz w:val="18"/>
                <w:lang w:bidi="it-IT"/>
              </w:rPr>
              <w:t xml:space="preserve"> per identificare i punti di forza e le debolezze.</w:t>
            </w:r>
          </w:p>
        </w:tc>
      </w:tr>
      <w:tr w:rsidR="00311990" w:rsidRPr="00D71C9E" w14:paraId="4436B417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953142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2F5ABF0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5D1FF29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Decidere se si vuole fornire un prodotto o un servizio; se creare un business online o con presenza fisica sul territorio.</w:t>
            </w:r>
          </w:p>
        </w:tc>
      </w:tr>
      <w:tr w:rsidR="00311990" w:rsidRPr="00D71C9E" w14:paraId="1F9605F4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203838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1A7BB4A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AC8ACB3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Stima la quantità di capitale da mettere a rischio e per quanto tempo.</w:t>
            </w:r>
          </w:p>
        </w:tc>
      </w:tr>
      <w:tr w:rsidR="00311990" w:rsidRPr="00D71C9E" w14:paraId="7951F7B3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428724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6F2616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8150448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Determinare se si vuole che l'azienda sia a tempo pieno o part-time.</w:t>
            </w:r>
          </w:p>
        </w:tc>
      </w:tr>
      <w:tr w:rsidR="00311990" w:rsidRPr="00D71C9E" w14:paraId="053BC410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0958571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8987B0C" w14:textId="77777777" w:rsidR="00311990" w:rsidRPr="00D71C9E" w:rsidRDefault="00311990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CB56049" w14:textId="77777777" w:rsidR="00311990" w:rsidRPr="00D71C9E" w:rsidRDefault="00311990" w:rsidP="00F823AD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Discuti dei tuoi piani con i membri della tua famiglia per assicurarti che possano offrire supporto.</w:t>
            </w:r>
          </w:p>
        </w:tc>
      </w:tr>
    </w:tbl>
    <w:p w14:paraId="330EF008" w14:textId="77777777" w:rsidR="006B4CE8" w:rsidRPr="006B4CE8" w:rsidRDefault="006B4CE8" w:rsidP="006B4CE8">
      <w:pPr>
        <w:spacing w:after="0"/>
      </w:pPr>
    </w:p>
    <w:p w14:paraId="2574DB59" w14:textId="5F1B2E0F" w:rsidR="000F6C90" w:rsidRDefault="00F823AD" w:rsidP="006B4CE8">
      <w:pPr>
        <w:spacing w:after="0" w:line="360" w:lineRule="auto"/>
        <w:jc w:val="both"/>
      </w:pPr>
      <w:r>
        <w:rPr>
          <w:noProof/>
          <w:color w:val="2F2F2F"/>
          <w:lang w:bidi="it-IT"/>
        </w:rPr>
        <mc:AlternateContent>
          <mc:Choice Requires="wps">
            <w:drawing>
              <wp:inline distT="0" distB="0" distL="0" distR="0" wp14:anchorId="2202CE86" wp14:editId="262015F9">
                <wp:extent cx="5943258" cy="269631"/>
                <wp:effectExtent l="0" t="0" r="635" b="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3FDED" w14:textId="7777777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>2.</w:t>
                            </w: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ab/>
                              <w:t>IMPEGNARSI PER L’AZIENDA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2CE86" id="Rettangolo 10" o:spid="_x0000_s1027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Dk&#10;Z9VM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5DF3FDED" w14:textId="77777777"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it-IT"/>
                        </w:rPr>
                        <w:t>2.</w:t>
                      </w:r>
                      <w:r>
                        <w:rPr>
                          <w:b/>
                          <w:sz w:val="24"/>
                          <w:lang w:bidi="it-IT"/>
                        </w:rPr>
                        <w:tab/>
                        <w:t>IMPEGNARSI PER L’AZIENDA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D71C9E" w14:paraId="3B818FD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47506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F0FB8BB" w14:textId="77777777"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92E97C7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Creare un elenco di idee aziendali che si adattano alle proprie esigenze.</w:t>
            </w:r>
          </w:p>
        </w:tc>
      </w:tr>
      <w:tr w:rsidR="00F823AD" w:rsidRPr="00D71C9E" w14:paraId="28E1C6D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5548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4776605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391BBE3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Identificare le aziende che stanno avendo successo oggi.</w:t>
            </w:r>
          </w:p>
        </w:tc>
      </w:tr>
      <w:tr w:rsidR="00F823AD" w:rsidRPr="00D71C9E" w14:paraId="4EA23CC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160727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896C620" w14:textId="77777777" w:rsidR="00F823AD" w:rsidRPr="00D71C9E" w:rsidRDefault="007A4B7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B3BC285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Capire il problema o i problemi che la tua azienda può risolvere.</w:t>
            </w:r>
          </w:p>
        </w:tc>
      </w:tr>
      <w:tr w:rsidR="00F823AD" w:rsidRPr="00D71C9E" w14:paraId="1C8937C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1028707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101D384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E1C3E26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Definire il mercato a cui rivolgersi e i clienti di destinazione.</w:t>
            </w:r>
          </w:p>
        </w:tc>
      </w:tr>
      <w:tr w:rsidR="00F823AD" w:rsidRPr="00D71C9E" w14:paraId="505DF30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754974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72DD6C9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95C2C6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Convalidare l'idea parlandone con i clienti potenziali.</w:t>
            </w:r>
          </w:p>
        </w:tc>
      </w:tr>
      <w:tr w:rsidR="00F823AD" w:rsidRPr="00D71C9E" w14:paraId="3286DFFB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579150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F415039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7AF7E23" w14:textId="77777777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Valutare il modo in cui i clienti possono risolvere il problema oggi e cosa offre la concorrenza.</w:t>
            </w:r>
          </w:p>
        </w:tc>
      </w:tr>
      <w:tr w:rsidR="00F823AD" w:rsidRPr="00D71C9E" w14:paraId="0662783B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2889675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B4B5CCC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533FC4B" w14:textId="3971920F" w:rsidR="0052342A" w:rsidRPr="0052342A" w:rsidRDefault="00F823AD" w:rsidP="0052342A">
            <w:pPr>
              <w:spacing w:line="480" w:lineRule="auto"/>
              <w:rPr>
                <w:color w:val="2F2F2F"/>
                <w:spacing w:val="-4"/>
                <w:sz w:val="18"/>
                <w:lang w:bidi="it-IT"/>
              </w:rPr>
            </w:pPr>
            <w:r w:rsidRPr="0052342A">
              <w:rPr>
                <w:color w:val="2F2F2F"/>
                <w:spacing w:val="-4"/>
                <w:sz w:val="18"/>
                <w:lang w:bidi="it-IT"/>
              </w:rPr>
              <w:t>Crea un piano finanziario rapido, identificando i costi e le vendite previste, per vedere se il tuo capitale può darti un profitto.</w:t>
            </w:r>
          </w:p>
        </w:tc>
      </w:tr>
    </w:tbl>
    <w:p w14:paraId="0AAB1EA4" w14:textId="0747AB1D" w:rsidR="00311990" w:rsidRDefault="00311990" w:rsidP="006B4CE8">
      <w:pPr>
        <w:spacing w:after="0"/>
      </w:pPr>
    </w:p>
    <w:p w14:paraId="61C33DB0" w14:textId="2CD00C2B" w:rsidR="00311990" w:rsidRDefault="006B4CE8" w:rsidP="006B4CE8">
      <w:pPr>
        <w:spacing w:after="0"/>
      </w:pPr>
      <w:r>
        <w:rPr>
          <w:noProof/>
          <w:color w:val="2F2F2F"/>
          <w:lang w:bidi="it-IT"/>
        </w:rPr>
        <mc:AlternateContent>
          <mc:Choice Requires="wps">
            <w:drawing>
              <wp:inline distT="0" distB="0" distL="0" distR="0" wp14:anchorId="446FA656" wp14:editId="0A4D0D7C">
                <wp:extent cx="5943258" cy="269631"/>
                <wp:effectExtent l="0" t="0" r="635" b="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C2624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>3.</w:t>
                            </w: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ab/>
                              <w:t>CONFIGURARE L'AZIENDA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FA656" id="Rettangolo 11" o:spid="_x0000_s1028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Df&#10;xvwB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637C2624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it-IT"/>
                        </w:rPr>
                        <w:t>3.</w:t>
                      </w:r>
                      <w:r>
                        <w:rPr>
                          <w:b/>
                          <w:sz w:val="24"/>
                          <w:lang w:bidi="it-IT"/>
                        </w:rPr>
                        <w:tab/>
                        <w:t>CONFIGURARE L'AZIENDA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D71C9E" w14:paraId="60E799E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002512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A22670D" w14:textId="77777777"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4D81698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Selezionare il nome dell'azienda e cercare su Internet per verificare che non sia in uso.</w:t>
            </w:r>
          </w:p>
        </w:tc>
      </w:tr>
      <w:tr w:rsidR="00F823AD" w:rsidRPr="00D71C9E" w14:paraId="18C270E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4330419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0077D0C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A54F832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Registrare un nome di dominio e proteggere i profili dei social media per la società.</w:t>
            </w:r>
          </w:p>
        </w:tc>
      </w:tr>
      <w:tr w:rsidR="00F823AD" w:rsidRPr="00D71C9E" w14:paraId="3DE0F62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0489849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672267B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3B315A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 xml:space="preserve">Apri una </w:t>
            </w:r>
            <w:r w:rsidRPr="00D71C9E">
              <w:rPr>
                <w:b/>
                <w:color w:val="D83B01"/>
                <w:sz w:val="18"/>
                <w:lang w:bidi="it-IT"/>
              </w:rPr>
              <w:t>partita IVA</w:t>
            </w:r>
            <w:r w:rsidRPr="00D71C9E">
              <w:rPr>
                <w:color w:val="2F2F2F"/>
                <w:sz w:val="18"/>
                <w:lang w:bidi="it-IT"/>
              </w:rPr>
              <w:t xml:space="preserve"> e richiedi le licenze locali o nazionali per le aziende.</w:t>
            </w:r>
          </w:p>
        </w:tc>
      </w:tr>
      <w:tr w:rsidR="00F823AD" w:rsidRPr="00D71C9E" w14:paraId="569B1A7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50973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A4F1ECF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85DEEB3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 xml:space="preserve">Scegliere una struttura giuridica o una struttura aziendale e incorporare: Corporazione, LLC o proprietario esclusivo. </w:t>
            </w:r>
          </w:p>
        </w:tc>
      </w:tr>
      <w:tr w:rsidR="00F823AD" w:rsidRPr="00D71C9E" w14:paraId="6E09433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47158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7537ECF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9347F6C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Configurare il sito Web in modo che sia in operativo.</w:t>
            </w:r>
          </w:p>
        </w:tc>
      </w:tr>
      <w:tr w:rsidR="00F823AD" w:rsidRPr="00D71C9E" w14:paraId="59929E9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6324737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464DE9C" w14:textId="77777777" w:rsidR="00F823AD" w:rsidRPr="00D71C9E" w:rsidRDefault="00A9589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CBCFF15" w14:textId="77777777" w:rsidR="00F823AD" w:rsidRPr="0052342A" w:rsidRDefault="00D71C9E" w:rsidP="000E342F">
            <w:pPr>
              <w:spacing w:line="480" w:lineRule="auto"/>
              <w:rPr>
                <w:color w:val="2F2F2F"/>
                <w:spacing w:val="-4"/>
                <w:sz w:val="18"/>
              </w:rPr>
            </w:pPr>
            <w:r w:rsidRPr="0052342A">
              <w:rPr>
                <w:color w:val="2F2F2F"/>
                <w:spacing w:val="-4"/>
                <w:sz w:val="18"/>
                <w:lang w:bidi="it-IT"/>
              </w:rPr>
              <w:t>Stabilire il piano di contabilità aziendale: assumere un commercialista, selezionare un sistema contabile e un anno fiscale.</w:t>
            </w:r>
          </w:p>
        </w:tc>
      </w:tr>
      <w:tr w:rsidR="00F823AD" w:rsidRPr="00D71C9E" w14:paraId="025FDD67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738659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8DA2DFD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52332C8" w14:textId="77777777" w:rsidR="00F823AD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Valuta e seleziona i piani assicurativi necessari per la tua azienda: responsabilità civile, infortuni sul lavoro o assicurazione sanitaria.</w:t>
            </w:r>
          </w:p>
        </w:tc>
      </w:tr>
      <w:tr w:rsidR="00D71C9E" w:rsidRPr="00D71C9E" w14:paraId="174774F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827945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2BD7B7B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A36E6F8" w14:textId="77777777" w:rsidR="00D71C9E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Aprire un conto corrente bancario e una carta di credito aziendali.</w:t>
            </w:r>
          </w:p>
        </w:tc>
      </w:tr>
      <w:tr w:rsidR="00D71C9E" w:rsidRPr="00D71C9E" w14:paraId="34358EC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956559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B5DE18C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BA280D7" w14:textId="77777777" w:rsidR="00D71C9E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 xml:space="preserve">Avvia il networking con strumenti di </w:t>
            </w:r>
            <w:proofErr w:type="spellStart"/>
            <w:r w:rsidRPr="00D71C9E">
              <w:rPr>
                <w:color w:val="2F2F2F"/>
                <w:sz w:val="18"/>
                <w:lang w:bidi="it-IT"/>
              </w:rPr>
              <w:t>pre</w:t>
            </w:r>
            <w:proofErr w:type="spellEnd"/>
            <w:r w:rsidRPr="00D71C9E">
              <w:rPr>
                <w:color w:val="2F2F2F"/>
                <w:sz w:val="18"/>
                <w:lang w:bidi="it-IT"/>
              </w:rPr>
              <w:t>-marketing come biglietti da visita, opuscoli o relazioni con il pubblico.</w:t>
            </w:r>
          </w:p>
        </w:tc>
      </w:tr>
    </w:tbl>
    <w:p w14:paraId="24F1B36A" w14:textId="77777777" w:rsidR="006B4CE8" w:rsidRDefault="006B4CE8">
      <w:r>
        <w:rPr>
          <w:lang w:bidi="it-IT"/>
        </w:rPr>
        <w:br w:type="page"/>
      </w:r>
    </w:p>
    <w:p w14:paraId="66A46E79" w14:textId="389D9390" w:rsidR="000048CB" w:rsidRDefault="006B4CE8" w:rsidP="006B4CE8">
      <w:pPr>
        <w:spacing w:after="0"/>
      </w:pPr>
      <w:r>
        <w:rPr>
          <w:noProof/>
          <w:color w:val="2F2F2F"/>
          <w:lang w:bidi="it-IT"/>
        </w:rPr>
        <w:lastRenderedPageBreak/>
        <mc:AlternateContent>
          <mc:Choice Requires="wps">
            <w:drawing>
              <wp:inline distT="0" distB="0" distL="0" distR="0" wp14:anchorId="1032D06F" wp14:editId="0872F2FE">
                <wp:extent cx="5943258" cy="269631"/>
                <wp:effectExtent l="0" t="0" r="635" b="0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8BDFE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>4.</w:t>
                            </w: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ab/>
                              <w:t>ASSICURARSI DI AVERE FONDI DISPONIBILI SUFFICIENTI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2D06F" id="Rettangolo 12" o:spid="_x0000_s1029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" fillcolor="#d83b01" stroked="f" strokeweight="1pt">
                <v:textbox>
                  <w:txbxContent>
                    <w:p w14:paraId="43F8BDFE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it-IT"/>
                        </w:rPr>
                        <w:t>4.</w:t>
                      </w:r>
                      <w:r>
                        <w:rPr>
                          <w:b/>
                          <w:sz w:val="24"/>
                          <w:lang w:bidi="it-IT"/>
                        </w:rPr>
                        <w:tab/>
                        <w:t>ASSICURARSI DI AVERE FONDI DISPONIBILI SUFFICIENTI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D71C9E" w:rsidRPr="00D71C9E" w14:paraId="4DD6CFF9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16794120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D2EFCCF" w14:textId="103FF088" w:rsidR="00D71C9E" w:rsidRPr="00D71C9E" w:rsidRDefault="00937CE4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EA57DC6" w14:textId="77777777" w:rsidR="00D71C9E" w:rsidRPr="00D71C9E" w:rsidRDefault="00D71C9E" w:rsidP="000E342F">
            <w:pPr>
              <w:spacing w:line="480" w:lineRule="auto"/>
              <w:rPr>
                <w:color w:val="2F2F2F"/>
                <w:sz w:val="18"/>
              </w:rPr>
            </w:pPr>
            <w:r w:rsidRPr="00D71C9E">
              <w:rPr>
                <w:color w:val="2F2F2F"/>
                <w:sz w:val="18"/>
                <w:lang w:bidi="it-IT"/>
              </w:rPr>
              <w:t>Stimare il tempo necessario per l’acquisizione di clienti paganti per l'azienda.</w:t>
            </w:r>
          </w:p>
        </w:tc>
      </w:tr>
      <w:tr w:rsidR="00D71C9E" w:rsidRPr="00D71C9E" w14:paraId="02C40A1D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20176865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4F56264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CC757D" w14:textId="77777777"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 xml:space="preserve">Elencare le spese primarie per il primo anno, almeno, e individuare da dove </w:t>
            </w:r>
            <w:proofErr w:type="spellStart"/>
            <w:r w:rsidRPr="000A7CCA">
              <w:rPr>
                <w:color w:val="2F2F2F"/>
                <w:sz w:val="18"/>
                <w:lang w:bidi="it-IT"/>
              </w:rPr>
              <w:t>proverrano</w:t>
            </w:r>
            <w:proofErr w:type="spellEnd"/>
            <w:r w:rsidRPr="000A7CCA">
              <w:rPr>
                <w:color w:val="2F2F2F"/>
                <w:sz w:val="18"/>
                <w:lang w:bidi="it-IT"/>
              </w:rPr>
              <w:t>.</w:t>
            </w:r>
          </w:p>
        </w:tc>
      </w:tr>
      <w:tr w:rsidR="00D71C9E" w:rsidRPr="00D71C9E" w14:paraId="55D90101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1079948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5C4BBE0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76842D6" w14:textId="77777777"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>Descrivere il capitale necessario per avviare l’attività e il progetto e calcolare il tempo che trascorrerà prima che l’azienda inizi a generare profitti.</w:t>
            </w:r>
          </w:p>
        </w:tc>
      </w:tr>
      <w:tr w:rsidR="00D71C9E" w:rsidRPr="00D71C9E" w14:paraId="63AFC9B9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-1374164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1086779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A7633D8" w14:textId="77777777"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>A partire da questo, determinare il numero di mesi di risparmio o investimento necessari per il pareggio.</w:t>
            </w:r>
          </w:p>
        </w:tc>
      </w:tr>
      <w:tr w:rsidR="00D71C9E" w:rsidRPr="00D71C9E" w14:paraId="2AB3859A" w14:textId="77777777" w:rsidTr="000A7CCA">
        <w:trPr>
          <w:jc w:val="center"/>
        </w:trPr>
        <w:sdt>
          <w:sdtPr>
            <w:rPr>
              <w:color w:val="2F2F2F"/>
              <w:sz w:val="18"/>
            </w:rPr>
            <w:id w:val="448361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9DAA4DB" w14:textId="77777777" w:rsidR="00D71C9E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3F35FEC" w14:textId="77777777" w:rsidR="00D71C9E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>Se è necessario un investimento esterno oltre ai risparmi dei fondatori, elabora un piano aziendale.</w:t>
            </w:r>
          </w:p>
        </w:tc>
      </w:tr>
    </w:tbl>
    <w:p w14:paraId="44192682" w14:textId="27553EC5" w:rsidR="00D71C9E" w:rsidRDefault="00D71C9E" w:rsidP="006B4CE8">
      <w:pPr>
        <w:spacing w:after="240"/>
      </w:pPr>
    </w:p>
    <w:p w14:paraId="13E72099" w14:textId="53EA5400" w:rsidR="000A7CCA" w:rsidRDefault="006B4CE8" w:rsidP="006B4CE8">
      <w:pPr>
        <w:tabs>
          <w:tab w:val="left" w:pos="1644"/>
        </w:tabs>
        <w:spacing w:after="0"/>
      </w:pPr>
      <w:r>
        <w:rPr>
          <w:noProof/>
          <w:color w:val="2F2F2F"/>
          <w:lang w:bidi="it-IT"/>
        </w:rPr>
        <mc:AlternateContent>
          <mc:Choice Requires="wps">
            <w:drawing>
              <wp:inline distT="0" distB="0" distL="0" distR="0" wp14:anchorId="5FA558D1" wp14:editId="6FDBF731">
                <wp:extent cx="5943258" cy="269631"/>
                <wp:effectExtent l="0" t="0" r="635" b="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5D573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>5.</w:t>
                            </w: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ab/>
                              <w:t>PIANIFICARE PER L’AZIENDA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558D1" id="Rettangolo 14" o:spid="_x0000_s1030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Cp&#10;hK+b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0C55D573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it-IT"/>
                        </w:rPr>
                        <w:t>5.</w:t>
                      </w:r>
                      <w:r>
                        <w:rPr>
                          <w:b/>
                          <w:sz w:val="24"/>
                          <w:lang w:bidi="it-IT"/>
                        </w:rPr>
                        <w:tab/>
                        <w:t>PIANIFICARE PER L’AZIENDA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A7CCA" w:rsidRPr="00D71C9E" w14:paraId="1342DC3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9431888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4DA391E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2CDFBD4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 xml:space="preserve">Stila una </w:t>
            </w:r>
            <w:r w:rsidRPr="000A7CCA">
              <w:rPr>
                <w:b/>
                <w:color w:val="D83B01"/>
                <w:sz w:val="18"/>
                <w:lang w:bidi="it-IT"/>
              </w:rPr>
              <w:t>Sintesi</w:t>
            </w:r>
            <w:r w:rsidRPr="000A7CCA">
              <w:rPr>
                <w:color w:val="2F2F2F"/>
                <w:sz w:val="18"/>
                <w:lang w:bidi="it-IT"/>
              </w:rPr>
              <w:t xml:space="preserve"> dopo che le altre sezioni del piano aziendale sono completate.</w:t>
            </w:r>
          </w:p>
        </w:tc>
      </w:tr>
      <w:tr w:rsidR="000A7CCA" w:rsidRPr="00D71C9E" w14:paraId="500B7FC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8061460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7080367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97747D4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 xml:space="preserve">Elabora una </w:t>
            </w:r>
            <w:r w:rsidRPr="000A7CCA">
              <w:rPr>
                <w:b/>
                <w:color w:val="D83B01"/>
                <w:sz w:val="18"/>
                <w:lang w:bidi="it-IT"/>
              </w:rPr>
              <w:t>Panoramica aziendale</w:t>
            </w:r>
            <w:r w:rsidRPr="000A7CCA">
              <w:rPr>
                <w:color w:val="2F2F2F"/>
                <w:sz w:val="18"/>
                <w:lang w:bidi="it-IT"/>
              </w:rPr>
              <w:t xml:space="preserve"> che includa le informazioni di base e una sintesi </w:t>
            </w:r>
            <w:proofErr w:type="gramStart"/>
            <w:r w:rsidRPr="000A7CCA">
              <w:rPr>
                <w:color w:val="2F2F2F"/>
                <w:sz w:val="18"/>
                <w:lang w:bidi="it-IT"/>
              </w:rPr>
              <w:t>del team</w:t>
            </w:r>
            <w:proofErr w:type="gramEnd"/>
            <w:r w:rsidRPr="000A7CCA">
              <w:rPr>
                <w:color w:val="2F2F2F"/>
                <w:sz w:val="18"/>
                <w:lang w:bidi="it-IT"/>
              </w:rPr>
              <w:t xml:space="preserve"> di gestione.</w:t>
            </w:r>
          </w:p>
        </w:tc>
      </w:tr>
      <w:tr w:rsidR="000A7CCA" w:rsidRPr="00D71C9E" w14:paraId="1AF2304A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7368620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4330256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3ED8ACA" w14:textId="54FD2E14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 xml:space="preserve">Scrivi una </w:t>
            </w:r>
            <w:r w:rsidRPr="000A7CCA">
              <w:rPr>
                <w:b/>
                <w:color w:val="D83B01"/>
                <w:sz w:val="18"/>
                <w:lang w:bidi="it-IT"/>
              </w:rPr>
              <w:t>Descrizione del prodotto</w:t>
            </w:r>
            <w:r w:rsidR="0052342A">
              <w:rPr>
                <w:b/>
                <w:color w:val="D83B01"/>
                <w:sz w:val="18"/>
                <w:lang w:bidi="it-IT"/>
              </w:rPr>
              <w:t xml:space="preserve"> </w:t>
            </w:r>
            <w:r w:rsidRPr="000A7CCA">
              <w:rPr>
                <w:color w:val="2F2F2F"/>
                <w:sz w:val="18"/>
                <w:lang w:bidi="it-IT"/>
              </w:rPr>
              <w:t>che descriva i prodotti o servizi e quali problemi risolvono.</w:t>
            </w:r>
          </w:p>
        </w:tc>
      </w:tr>
      <w:tr w:rsidR="000A7CCA" w:rsidRPr="00D71C9E" w14:paraId="24793BE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172720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833569B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48E5C57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 xml:space="preserve">Prepara una sezione </w:t>
            </w:r>
            <w:r w:rsidRPr="000A7CCA">
              <w:rPr>
                <w:b/>
                <w:color w:val="D83B01"/>
                <w:sz w:val="18"/>
                <w:lang w:bidi="it-IT"/>
              </w:rPr>
              <w:t>Analisi di mercato</w:t>
            </w:r>
            <w:r w:rsidRPr="000A7CCA">
              <w:rPr>
                <w:color w:val="2F2F2F"/>
                <w:sz w:val="18"/>
                <w:lang w:bidi="it-IT"/>
              </w:rPr>
              <w:t xml:space="preserve"> che descriva il mercato totale e il mercato di destinazione, specifichi le esigenze di segmento, le offerte competitive disponibili e qualsiasi tendenza che influirà sull'analisi.</w:t>
            </w:r>
          </w:p>
        </w:tc>
      </w:tr>
      <w:tr w:rsidR="000A7CCA" w:rsidRPr="00D71C9E" w14:paraId="48C513E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5250204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9FB5BD7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AFF21EC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 xml:space="preserve">Descrivi un </w:t>
            </w:r>
            <w:r w:rsidRPr="000A7CCA">
              <w:rPr>
                <w:b/>
                <w:color w:val="D83B01"/>
                <w:sz w:val="18"/>
                <w:lang w:bidi="it-IT"/>
              </w:rPr>
              <w:t xml:space="preserve">Piano operativo </w:t>
            </w:r>
            <w:r w:rsidRPr="000A7CCA">
              <w:rPr>
                <w:color w:val="2F2F2F"/>
                <w:sz w:val="18"/>
                <w:lang w:bidi="it-IT"/>
              </w:rPr>
              <w:t>per l'azienda, ad esempio le ore di lavoro, il numero di dipendenti, i fornitori chiave o le destagionalizzazioni a cui l’azienda potrebbe doversi adattare.</w:t>
            </w:r>
          </w:p>
        </w:tc>
      </w:tr>
      <w:tr w:rsidR="000A7CCA" w:rsidRPr="00D71C9E" w14:paraId="6E4A821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0099024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B997576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93C02F6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 xml:space="preserve">Crea un </w:t>
            </w:r>
            <w:r w:rsidRPr="000A7CCA">
              <w:rPr>
                <w:b/>
                <w:color w:val="D83B01"/>
                <w:sz w:val="18"/>
                <w:lang w:bidi="it-IT"/>
              </w:rPr>
              <w:t>Piano di marketing e vendite</w:t>
            </w:r>
            <w:r w:rsidRPr="000A7CCA">
              <w:rPr>
                <w:color w:val="2F2F2F"/>
                <w:sz w:val="18"/>
                <w:lang w:bidi="it-IT"/>
              </w:rPr>
              <w:t xml:space="preserve"> che includa un piano di lancio o una strategia go-to-market, i prezzi, il modo in cui l’azienda genererà clienti potenziali e porterà a termine nuove vendite.</w:t>
            </w:r>
          </w:p>
        </w:tc>
      </w:tr>
      <w:tr w:rsidR="000A7CCA" w:rsidRPr="00D71C9E" w14:paraId="56D7372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090199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B6C92D4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F49A1F6" w14:textId="1254E34A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 xml:space="preserve">Crea un </w:t>
            </w:r>
            <w:r w:rsidRPr="000A7CCA">
              <w:rPr>
                <w:b/>
                <w:color w:val="D83B01"/>
                <w:sz w:val="18"/>
                <w:lang w:bidi="it-IT"/>
              </w:rPr>
              <w:t>Piano finanziario</w:t>
            </w:r>
            <w:r w:rsidRPr="000A7CCA">
              <w:rPr>
                <w:color w:val="2F2F2F"/>
                <w:sz w:val="18"/>
                <w:lang w:bidi="it-IT"/>
              </w:rPr>
              <w:t xml:space="preserve"> che mostri un'analisi di pareggio, nonché profitto, perdita e flussi monetari previsti.</w:t>
            </w:r>
          </w:p>
        </w:tc>
      </w:tr>
    </w:tbl>
    <w:p w14:paraId="196AC1E2" w14:textId="09DE543B" w:rsidR="000A7CCA" w:rsidRDefault="000F6C90" w:rsidP="006B4CE8">
      <w:pPr>
        <w:spacing w:after="240"/>
      </w:pPr>
      <w:r>
        <w:rPr>
          <w:lang w:bidi="it-IT"/>
        </w:rPr>
        <w:tab/>
        <w:t xml:space="preserve"> </w:t>
      </w:r>
    </w:p>
    <w:p w14:paraId="2F9CCD39" w14:textId="32B14239" w:rsidR="00D30F4A" w:rsidRDefault="006B4CE8" w:rsidP="006B4CE8">
      <w:pPr>
        <w:spacing w:after="0"/>
      </w:pPr>
      <w:r>
        <w:rPr>
          <w:noProof/>
          <w:color w:val="2F2F2F"/>
          <w:lang w:bidi="it-IT"/>
        </w:rPr>
        <mc:AlternateContent>
          <mc:Choice Requires="wps">
            <w:drawing>
              <wp:inline distT="0" distB="0" distL="0" distR="0" wp14:anchorId="55466643" wp14:editId="753495EA">
                <wp:extent cx="5943258" cy="269631"/>
                <wp:effectExtent l="0" t="0" r="635" b="0"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205B2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>6.</w:t>
                            </w: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ab/>
                              <w:t>PREDISPORSI PER IL LAVORO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66643" id="Rettangolo 15" o:spid="_x0000_s1031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B/&#10;5mcW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315205B2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it-IT"/>
                        </w:rPr>
                        <w:t>6.</w:t>
                      </w:r>
                      <w:r>
                        <w:rPr>
                          <w:b/>
                          <w:sz w:val="24"/>
                          <w:lang w:bidi="it-IT"/>
                        </w:rPr>
                        <w:tab/>
                        <w:t>PREDISPORSI PER IL LAVORO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0A7CCA" w:rsidRPr="00D71C9E" w14:paraId="4588676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7427593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D79E08B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7A8105C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 xml:space="preserve">Trovare e assicurarsi </w:t>
            </w:r>
            <w:proofErr w:type="gramStart"/>
            <w:r w:rsidRPr="000A7CCA">
              <w:rPr>
                <w:color w:val="2F2F2F"/>
                <w:sz w:val="18"/>
                <w:lang w:bidi="it-IT"/>
              </w:rPr>
              <w:t>una location aziendale</w:t>
            </w:r>
            <w:proofErr w:type="gramEnd"/>
            <w:r w:rsidRPr="000A7CCA">
              <w:rPr>
                <w:color w:val="2F2F2F"/>
                <w:sz w:val="18"/>
                <w:lang w:bidi="it-IT"/>
              </w:rPr>
              <w:t>, anche gli uffici privati devono possedere una buona progettazione.</w:t>
            </w:r>
          </w:p>
        </w:tc>
      </w:tr>
      <w:tr w:rsidR="000A7CCA" w:rsidRPr="00D71C9E" w14:paraId="670353D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108637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CF47773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99728C1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>Identificare le esigenze del personale e il profilo di un dipendente o collaboratore ideale.</w:t>
            </w:r>
          </w:p>
        </w:tc>
      </w:tr>
      <w:tr w:rsidR="000A7CCA" w:rsidRPr="00D71C9E" w14:paraId="22CD216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9620634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5B57119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CC092D1" w14:textId="77777777" w:rsidR="000A7CCA" w:rsidRPr="00D71C9E" w:rsidRDefault="000A7CCA" w:rsidP="000E342F">
            <w:pPr>
              <w:spacing w:line="480" w:lineRule="auto"/>
              <w:rPr>
                <w:color w:val="2F2F2F"/>
                <w:sz w:val="18"/>
              </w:rPr>
            </w:pPr>
            <w:r w:rsidRPr="000A7CCA">
              <w:rPr>
                <w:color w:val="2F2F2F"/>
                <w:sz w:val="18"/>
                <w:lang w:bidi="it-IT"/>
              </w:rPr>
              <w:t>Reclutare, intervistare, assumere e preparare i dipendenti (se applicabile).</w:t>
            </w:r>
          </w:p>
        </w:tc>
      </w:tr>
      <w:tr w:rsidR="000A7CCA" w:rsidRPr="00D71C9E" w14:paraId="55A73146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362789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286950E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010F580" w14:textId="77777777" w:rsidR="000A7CCA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  <w:lang w:bidi="it-IT"/>
              </w:rPr>
              <w:t xml:space="preserve">Identifica e procurati le tecnologie necessarie: </w:t>
            </w:r>
            <w:r w:rsidRPr="00935DD1">
              <w:rPr>
                <w:b/>
                <w:color w:val="D83B01"/>
                <w:sz w:val="18"/>
                <w:lang w:bidi="it-IT"/>
              </w:rPr>
              <w:t>POS</w:t>
            </w:r>
            <w:r w:rsidRPr="00935DD1">
              <w:rPr>
                <w:color w:val="2F2F2F"/>
                <w:sz w:val="18"/>
                <w:lang w:bidi="it-IT"/>
              </w:rPr>
              <w:t xml:space="preserve">, </w:t>
            </w:r>
            <w:proofErr w:type="gramStart"/>
            <w:r w:rsidRPr="00935DD1">
              <w:rPr>
                <w:color w:val="2F2F2F"/>
                <w:sz w:val="18"/>
                <w:lang w:bidi="it-IT"/>
              </w:rPr>
              <w:t>email</w:t>
            </w:r>
            <w:proofErr w:type="gramEnd"/>
            <w:r w:rsidRPr="00935DD1">
              <w:rPr>
                <w:color w:val="2F2F2F"/>
                <w:sz w:val="18"/>
                <w:lang w:bidi="it-IT"/>
              </w:rPr>
              <w:t xml:space="preserve">, telefono, </w:t>
            </w:r>
            <w:r w:rsidRPr="00935DD1">
              <w:rPr>
                <w:b/>
                <w:color w:val="D83B01"/>
                <w:sz w:val="18"/>
                <w:lang w:bidi="it-IT"/>
              </w:rPr>
              <w:t>CRM</w:t>
            </w:r>
            <w:r w:rsidRPr="00935DD1">
              <w:rPr>
                <w:color w:val="2F2F2F"/>
                <w:sz w:val="18"/>
                <w:lang w:bidi="it-IT"/>
              </w:rPr>
              <w:t>, fatturazione e sistemi di pagamento</w:t>
            </w:r>
          </w:p>
        </w:tc>
      </w:tr>
      <w:tr w:rsidR="000A7CCA" w:rsidRPr="00D71C9E" w14:paraId="26545E6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95152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A1A3B5A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B6394E8" w14:textId="77777777" w:rsidR="000A7CCA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  <w:lang w:bidi="it-IT"/>
              </w:rPr>
              <w:t>Assicurarsi che i sistemi tecnologici garantiscano la sicurezza delle informazioni sull’azienda e sui clienti.</w:t>
            </w:r>
          </w:p>
        </w:tc>
      </w:tr>
      <w:tr w:rsidR="000A7CCA" w:rsidRPr="00D71C9E" w14:paraId="3120B41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11254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DB55767" w14:textId="77777777" w:rsidR="000A7CCA" w:rsidRPr="00D71C9E" w:rsidRDefault="000A7CCA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0E6CBAF" w14:textId="77777777" w:rsidR="000A7CCA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  <w:lang w:bidi="it-IT"/>
              </w:rPr>
              <w:t>A seconda del tipo di attività, identifica e collabora con i fornitori appropriati.</w:t>
            </w:r>
          </w:p>
        </w:tc>
      </w:tr>
    </w:tbl>
    <w:p w14:paraId="093C1F00" w14:textId="77777777" w:rsidR="006B4CE8" w:rsidRDefault="006B4CE8">
      <w:r>
        <w:rPr>
          <w:lang w:bidi="it-IT"/>
        </w:rPr>
        <w:br w:type="page"/>
      </w:r>
    </w:p>
    <w:p w14:paraId="3DA289E2" w14:textId="471CA332" w:rsidR="000A7CCA" w:rsidRDefault="006B4CE8" w:rsidP="006B4CE8">
      <w:pPr>
        <w:spacing w:after="0"/>
      </w:pPr>
      <w:r>
        <w:rPr>
          <w:noProof/>
          <w:color w:val="2F2F2F"/>
          <w:lang w:bidi="it-IT"/>
        </w:rPr>
        <w:lastRenderedPageBreak/>
        <mc:AlternateContent>
          <mc:Choice Requires="wps">
            <w:drawing>
              <wp:inline distT="0" distB="0" distL="0" distR="0" wp14:anchorId="30AD8976" wp14:editId="5E463B2D">
                <wp:extent cx="5943258" cy="269631"/>
                <wp:effectExtent l="0" t="0" r="635" b="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633C4" w14:textId="77777777" w:rsidR="006B4CE8" w:rsidRPr="00A43F3A" w:rsidRDefault="006B4CE8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>7.</w:t>
                            </w:r>
                            <w:r>
                              <w:rPr>
                                <w:b/>
                                <w:sz w:val="24"/>
                                <w:lang w:bidi="it-IT"/>
                              </w:rPr>
                              <w:tab/>
                              <w:t>MARKETING E AVVIO DELL'AZIENDA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D8976" id="Rettangolo 16" o:spid="_x0000_s1032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BE&#10;R05b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14A633C4" w14:textId="77777777" w:rsidR="006B4CE8" w:rsidRPr="00A43F3A" w:rsidRDefault="006B4CE8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bidi="it-IT"/>
                        </w:rPr>
                        <w:t>7.</w:t>
                      </w:r>
                      <w:r>
                        <w:rPr>
                          <w:b/>
                          <w:sz w:val="24"/>
                          <w:lang w:bidi="it-IT"/>
                        </w:rPr>
                        <w:tab/>
                        <w:t>MARKETING E AVVIO DELL'AZIENDA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935DD1" w:rsidRPr="00D71C9E" w14:paraId="5AA7A235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067878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F9081AA" w14:textId="1E855E08" w:rsidR="00935DD1" w:rsidRPr="00D71C9E" w:rsidRDefault="00937CE4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5CB1314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  <w:lang w:bidi="it-IT"/>
              </w:rPr>
              <w:t>Sviluppare e perfezionare un marchio per l’azienda e i suoi prodotti o servizi.</w:t>
            </w:r>
          </w:p>
        </w:tc>
      </w:tr>
      <w:tr w:rsidR="00935DD1" w:rsidRPr="00D71C9E" w14:paraId="1FD9136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895546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C06B114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7C446B3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  <w:lang w:bidi="it-IT"/>
              </w:rPr>
              <w:t xml:space="preserve">Crea e perfeziona un </w:t>
            </w:r>
            <w:r w:rsidRPr="00935DD1">
              <w:rPr>
                <w:b/>
                <w:color w:val="D83B01"/>
                <w:sz w:val="18"/>
                <w:lang w:bidi="it-IT"/>
              </w:rPr>
              <w:t>Elevator Pitch</w:t>
            </w:r>
            <w:r w:rsidRPr="00935DD1">
              <w:rPr>
                <w:color w:val="2F2F2F"/>
                <w:sz w:val="18"/>
                <w:lang w:bidi="it-IT"/>
              </w:rPr>
              <w:t xml:space="preserve"> tramite conversazioni con chiunque lo desideri. </w:t>
            </w:r>
          </w:p>
        </w:tc>
      </w:tr>
      <w:tr w:rsidR="00935DD1" w:rsidRPr="00D71C9E" w14:paraId="5592DDA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3198468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5C91540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E412E1C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  <w:lang w:bidi="it-IT"/>
              </w:rPr>
              <w:t>Avviare la distribuzione o l’esposizione del materiale di marketing: insegne, brochure o banner.</w:t>
            </w:r>
          </w:p>
        </w:tc>
      </w:tr>
      <w:tr w:rsidR="00935DD1" w:rsidRPr="00D71C9E" w14:paraId="7715F8A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38666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E4E6F09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206B9E3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  <w:lang w:bidi="it-IT"/>
              </w:rPr>
              <w:t>Su Internet, avviare il marketing digitale con blog, messaggi di posta elettronica o strategie SEO per indirizzare il traffico al sito Web.</w:t>
            </w:r>
          </w:p>
        </w:tc>
      </w:tr>
      <w:tr w:rsidR="00935DD1" w:rsidRPr="00D71C9E" w14:paraId="63E0C3A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5114524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0F0170D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5B10A31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  <w:lang w:bidi="it-IT"/>
              </w:rPr>
              <w:t xml:space="preserve">Rivolgersi a un venditore o a </w:t>
            </w:r>
            <w:proofErr w:type="gramStart"/>
            <w:r w:rsidRPr="00935DD1">
              <w:rPr>
                <w:color w:val="2F2F2F"/>
                <w:sz w:val="18"/>
                <w:lang w:bidi="it-IT"/>
              </w:rPr>
              <w:t>un team</w:t>
            </w:r>
            <w:proofErr w:type="gramEnd"/>
            <w:r w:rsidRPr="00935DD1">
              <w:rPr>
                <w:color w:val="2F2F2F"/>
                <w:sz w:val="18"/>
                <w:lang w:bidi="it-IT"/>
              </w:rPr>
              <w:t xml:space="preserve"> di vendita.</w:t>
            </w:r>
          </w:p>
        </w:tc>
      </w:tr>
      <w:tr w:rsidR="00935DD1" w:rsidRPr="00D71C9E" w14:paraId="5096C29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53437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0BFC7CC" w14:textId="1DC66788" w:rsidR="00935DD1" w:rsidRPr="00D71C9E" w:rsidRDefault="007F24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860B1EE" w14:textId="77777777" w:rsidR="00935DD1" w:rsidRPr="00D71C9E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  <w:lang w:bidi="it-IT"/>
              </w:rPr>
              <w:t>Comunicare alla stampa locale o regionale la prossima apertura dell’azienda.</w:t>
            </w:r>
          </w:p>
        </w:tc>
      </w:tr>
      <w:tr w:rsidR="00935DD1" w:rsidRPr="00D71C9E" w14:paraId="54AD125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4830917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2B4E1FE" w14:textId="77777777" w:rsidR="00935DD1" w:rsidRPr="00D71C9E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04EA8C3" w14:textId="77777777" w:rsidR="00935DD1" w:rsidRPr="00935DD1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  <w:lang w:bidi="it-IT"/>
              </w:rPr>
              <w:t xml:space="preserve">Utilizza tattiche di </w:t>
            </w:r>
            <w:proofErr w:type="spellStart"/>
            <w:r w:rsidRPr="00935DD1">
              <w:rPr>
                <w:b/>
                <w:color w:val="D83B01"/>
                <w:sz w:val="18"/>
                <w:lang w:bidi="it-IT"/>
              </w:rPr>
              <w:t>Guerrilla</w:t>
            </w:r>
            <w:proofErr w:type="spellEnd"/>
            <w:r w:rsidRPr="00935DD1">
              <w:rPr>
                <w:b/>
                <w:color w:val="D83B01"/>
                <w:sz w:val="18"/>
                <w:lang w:bidi="it-IT"/>
              </w:rPr>
              <w:t xml:space="preserve"> Marketing</w:t>
            </w:r>
            <w:r w:rsidRPr="00935DD1">
              <w:rPr>
                <w:color w:val="2F2F2F"/>
                <w:sz w:val="18"/>
                <w:lang w:bidi="it-IT"/>
              </w:rPr>
              <w:t xml:space="preserve"> per generare traffico.</w:t>
            </w:r>
          </w:p>
        </w:tc>
      </w:tr>
      <w:tr w:rsidR="00935DD1" w:rsidRPr="00D71C9E" w14:paraId="71B9EA7D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818219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EA6453E" w14:textId="77777777" w:rsidR="00935DD1" w:rsidRDefault="00935DD1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cs="MS Gothic" w:hint="eastAsia"/>
                    <w:color w:val="2F2F2F"/>
                    <w:sz w:val="18"/>
                    <w:lang w:bidi="it-IT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BBB0BA1" w14:textId="77777777" w:rsidR="00935DD1" w:rsidRPr="00935DD1" w:rsidRDefault="00935DD1" w:rsidP="000E342F">
            <w:pPr>
              <w:spacing w:line="480" w:lineRule="auto"/>
              <w:rPr>
                <w:color w:val="2F2F2F"/>
                <w:sz w:val="18"/>
              </w:rPr>
            </w:pPr>
            <w:r w:rsidRPr="00935DD1">
              <w:rPr>
                <w:color w:val="2F2F2F"/>
                <w:sz w:val="18"/>
                <w:lang w:bidi="it-IT"/>
              </w:rPr>
              <w:t>Organizzare un giorno di inaugurazione.</w:t>
            </w:r>
          </w:p>
        </w:tc>
      </w:tr>
      <w:tr w:rsidR="00935DD1" w:rsidRPr="00D71C9E" w14:paraId="3CCEB21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2101222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465B6CC" w14:textId="5AD7AD42" w:rsidR="00935DD1" w:rsidRDefault="007F24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D226D7A" w14:textId="5DA04D1F" w:rsidR="00935DD1" w:rsidRPr="00513443" w:rsidRDefault="00935DD1" w:rsidP="000E342F">
            <w:pPr>
              <w:spacing w:line="480" w:lineRule="auto"/>
              <w:rPr>
                <w:b/>
                <w:color w:val="D83B01"/>
                <w:sz w:val="18"/>
              </w:rPr>
            </w:pPr>
            <w:r w:rsidRPr="00513443">
              <w:rPr>
                <w:b/>
                <w:color w:val="D83B01"/>
                <w:sz w:val="18"/>
                <w:lang w:bidi="it-IT"/>
              </w:rPr>
              <w:t xml:space="preserve">Buon divertimento!! </w:t>
            </w:r>
          </w:p>
        </w:tc>
      </w:tr>
    </w:tbl>
    <w:p w14:paraId="60931537" w14:textId="271D0994" w:rsidR="00935DD1" w:rsidRPr="000A7CCA" w:rsidRDefault="00935DD1" w:rsidP="000A7CCA">
      <w:r>
        <w:rPr>
          <w:noProof/>
          <w:color w:val="2F2F2F"/>
          <w:lang w:bidi="it-IT"/>
        </w:rPr>
        <mc:AlternateContent>
          <mc:Choice Requires="wps">
            <w:drawing>
              <wp:inline distT="0" distB="0" distL="0" distR="0" wp14:anchorId="6AAF09F4" wp14:editId="147C206D">
                <wp:extent cx="5943258" cy="269631"/>
                <wp:effectExtent l="0" t="0" r="635" b="0"/>
                <wp:docPr id="17" name="Rettangol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737BE" w14:textId="77777777" w:rsidR="00935DD1" w:rsidRPr="00A43F3A" w:rsidRDefault="00935DD1" w:rsidP="00935DD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F09F4" id="Rettangolo 17" o:spid="_x0000_s1033" alt="&quot;&quot;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CS&#10;JYbW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163737BE" w14:textId="77777777" w:rsidR="00935DD1" w:rsidRPr="00A43F3A" w:rsidRDefault="00935DD1" w:rsidP="00935DD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35DD1" w:rsidRPr="000A7CCA" w:rsidSect="00BF5B42">
      <w:footerReference w:type="default" r:id="rId11"/>
      <w:pgSz w:w="11906" w:h="16838" w:code="9"/>
      <w:pgMar w:top="1440" w:right="1267" w:bottom="1008" w:left="1267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991D" w14:textId="77777777" w:rsidR="0099070F" w:rsidRDefault="0099070F" w:rsidP="008F1194">
      <w:pPr>
        <w:spacing w:after="0" w:line="240" w:lineRule="auto"/>
      </w:pPr>
      <w:r>
        <w:separator/>
      </w:r>
    </w:p>
  </w:endnote>
  <w:endnote w:type="continuationSeparator" w:id="0">
    <w:p w14:paraId="2465A4DA" w14:textId="77777777" w:rsidR="0099070F" w:rsidRDefault="0099070F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C5AE6" w14:textId="374C3C47" w:rsidR="001A2376" w:rsidRDefault="006B4CE8">
        <w:pPr>
          <w:pStyle w:val="Pidipagina"/>
          <w:jc w:val="center"/>
        </w:pPr>
        <w:r>
          <w:rPr>
            <w:noProof/>
            <w:lang w:bidi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4A8527" wp14:editId="402C4F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5935752" cy="208740"/>
                  <wp:effectExtent l="0" t="0" r="8255" b="1270"/>
                  <wp:wrapNone/>
                  <wp:docPr id="38" name="Gruppo 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935752" cy="208740"/>
                            <a:chOff x="0" y="0"/>
                            <a:chExt cx="5935752" cy="208740"/>
                          </a:xfrm>
                        </wpg:grpSpPr>
                        <wpg:grpSp>
                          <wpg:cNvPr id="3" name="Gruppo 3"/>
                          <wpg:cNvGrpSpPr/>
                          <wpg:grpSpPr>
                            <a:xfrm>
                              <a:off x="3182257" y="3628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1" name="Rettangolo 1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ttangolo 2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uppo 35"/>
                          <wpg:cNvGrpSpPr/>
                          <wpg:grpSpPr>
                            <a:xfrm rot="10800000">
                              <a:off x="0" y="0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36" name="Rettangolo 36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ttangolo 37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4DE3E4EB" id="Gruppo 38" o:spid="_x0000_s1026" alt="&quot;&quot;" style="position:absolute;margin-left:0;margin-top:-1.5pt;width:467.4pt;height:16.45pt;z-index:251659264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">
                  <v:group id="Gruppo 3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1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" fillcolor="#d83b01" stroked="f" strokeweight="1pt"/>
                    <v:rect id="Rettangolo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" fillcolor="#2f2f2f" stroked="f" strokeweight="1pt"/>
                  </v:group>
                  <v:group id="Gruppo 35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  <v:rect id="Rettangolo 36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" fillcolor="#d83b01" stroked="f" strokeweight="1pt"/>
                    <v:rect id="Rettangolo 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" fillcolor="#2f2f2f" stroked="f" strokeweight="1pt"/>
                  </v:group>
                </v:group>
              </w:pict>
            </mc:Fallback>
          </mc:AlternateContent>
        </w:r>
        <w:r w:rsidR="001A2376">
          <w:rPr>
            <w:lang w:bidi="it-IT"/>
          </w:rPr>
          <w:fldChar w:fldCharType="begin"/>
        </w:r>
        <w:r w:rsidR="001A2376">
          <w:rPr>
            <w:lang w:bidi="it-IT"/>
          </w:rPr>
          <w:instrText xml:space="preserve"> PAGE   \* MERGEFORMAT </w:instrText>
        </w:r>
        <w:r w:rsidR="001A2376">
          <w:rPr>
            <w:lang w:bidi="it-IT"/>
          </w:rPr>
          <w:fldChar w:fldCharType="separate"/>
        </w:r>
        <w:r w:rsidR="001D7E33">
          <w:rPr>
            <w:noProof/>
            <w:lang w:bidi="it-IT"/>
          </w:rPr>
          <w:t>1</w:t>
        </w:r>
        <w:r w:rsidR="001A2376">
          <w:rPr>
            <w:noProof/>
            <w:lang w:bidi="it-IT"/>
          </w:rPr>
          <w:fldChar w:fldCharType="end"/>
        </w:r>
      </w:p>
    </w:sdtContent>
  </w:sdt>
  <w:p w14:paraId="5597E9B1" w14:textId="2E34B68E" w:rsidR="001A2376" w:rsidRDefault="001A23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49F4" w14:textId="77777777" w:rsidR="0099070F" w:rsidRDefault="0099070F" w:rsidP="008F1194">
      <w:pPr>
        <w:spacing w:after="0" w:line="240" w:lineRule="auto"/>
      </w:pPr>
      <w:r>
        <w:separator/>
      </w:r>
    </w:p>
  </w:footnote>
  <w:footnote w:type="continuationSeparator" w:id="0">
    <w:p w14:paraId="05C9037D" w14:textId="77777777" w:rsidR="0099070F" w:rsidRDefault="0099070F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921526">
    <w:abstractNumId w:val="8"/>
  </w:num>
  <w:num w:numId="2" w16cid:durableId="866134959">
    <w:abstractNumId w:val="10"/>
  </w:num>
  <w:num w:numId="3" w16cid:durableId="912737616">
    <w:abstractNumId w:val="1"/>
  </w:num>
  <w:num w:numId="4" w16cid:durableId="432361997">
    <w:abstractNumId w:val="3"/>
  </w:num>
  <w:num w:numId="5" w16cid:durableId="1331372422">
    <w:abstractNumId w:val="2"/>
  </w:num>
  <w:num w:numId="6" w16cid:durableId="1211652535">
    <w:abstractNumId w:val="0"/>
  </w:num>
  <w:num w:numId="7" w16cid:durableId="1070228161">
    <w:abstractNumId w:val="9"/>
  </w:num>
  <w:num w:numId="8" w16cid:durableId="1292590385">
    <w:abstractNumId w:val="5"/>
  </w:num>
  <w:num w:numId="9" w16cid:durableId="943996850">
    <w:abstractNumId w:val="7"/>
  </w:num>
  <w:num w:numId="10" w16cid:durableId="727805573">
    <w:abstractNumId w:val="6"/>
  </w:num>
  <w:num w:numId="11" w16cid:durableId="480074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94"/>
    <w:rsid w:val="000048CB"/>
    <w:rsid w:val="000A7CCA"/>
    <w:rsid w:val="000F6C90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283CB6"/>
    <w:rsid w:val="00311990"/>
    <w:rsid w:val="00404562"/>
    <w:rsid w:val="00435F2E"/>
    <w:rsid w:val="00450BBB"/>
    <w:rsid w:val="004C32B5"/>
    <w:rsid w:val="00513443"/>
    <w:rsid w:val="0052342A"/>
    <w:rsid w:val="005426A5"/>
    <w:rsid w:val="00631541"/>
    <w:rsid w:val="006B2F2B"/>
    <w:rsid w:val="006B4CE8"/>
    <w:rsid w:val="007A4B7E"/>
    <w:rsid w:val="007F249E"/>
    <w:rsid w:val="00852BBD"/>
    <w:rsid w:val="008F1194"/>
    <w:rsid w:val="009210EA"/>
    <w:rsid w:val="009358CF"/>
    <w:rsid w:val="00935DD1"/>
    <w:rsid w:val="00937CE4"/>
    <w:rsid w:val="00974A50"/>
    <w:rsid w:val="0099070F"/>
    <w:rsid w:val="00A43F3A"/>
    <w:rsid w:val="00A522DE"/>
    <w:rsid w:val="00A95895"/>
    <w:rsid w:val="00AC11E8"/>
    <w:rsid w:val="00B04624"/>
    <w:rsid w:val="00BF5B42"/>
    <w:rsid w:val="00CE03B5"/>
    <w:rsid w:val="00D01C88"/>
    <w:rsid w:val="00D30F4A"/>
    <w:rsid w:val="00D5153F"/>
    <w:rsid w:val="00D71C9E"/>
    <w:rsid w:val="00E21C61"/>
    <w:rsid w:val="00E25BC6"/>
    <w:rsid w:val="00E82221"/>
    <w:rsid w:val="00F823AD"/>
    <w:rsid w:val="00FB1147"/>
    <w:rsid w:val="00FB13F4"/>
    <w:rsid w:val="00FF1DDE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4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194"/>
  </w:style>
  <w:style w:type="paragraph" w:styleId="Pidipagina">
    <w:name w:val="footer"/>
    <w:basedOn w:val="Normale"/>
    <w:link w:val="PidipaginaCarattere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194"/>
  </w:style>
  <w:style w:type="paragraph" w:styleId="Nessunaspaziatura">
    <w:name w:val="No Spacing"/>
    <w:link w:val="NessunaspaziaturaCarattere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F1194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191D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3AA7996-F4DE-4E69-9650-8E3A00E2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307EA530-4F04-41AB-8142-FF9277D73F5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TM16402883</ap:Template>
  <ap:TotalTime>0</ap:TotalTime>
  <ap:Pages>3</ap:Pages>
  <ap:Words>746</ap:Words>
  <ap:Characters>4257</ap:Characters>
  <ap:DocSecurity>0</ap:DocSecurity>
  <ap:Lines>35</ap:Lines>
  <ap:Paragraphs>9</ap:Paragraphs>
  <ap:ScaleCrop>false</ap:ScaleCrop>
  <ap:HeadingPairs>
    <vt:vector baseType="variant" size="4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4994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2022-06-22T04:01:00Z</dcterms:created>
  <dcterms:modified xsi:type="dcterms:W3CDTF">2022-06-28T03:39:00Z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