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>
      <w:pPr>
        <w:pStyle w:val="Title"/>
      </w:pPr>
      <w:r>
        <w:rPr>
          <w:lang w:bidi="it-it" w:val="it-it"/>
        </w:rPr>
        <w:t xml:space="preserve">[Nome]</w:t>
      </w:r>
    </w:p>
    <w:p xmlns:w="http://schemas.openxmlformats.org/wordprocessingml/2006/main">
      <w:pPr>
        <w:pStyle w:val="ContactInfo"/>
      </w:pPr>
      <w:r>
        <w:rPr>
          <w:lang w:bidi="it-it" w:val="it-it"/>
        </w:rPr>
        <w:t xml:space="preserve">[Indirizzo] [CAP città (provincia)] | [Telefono] | [Indirizzo di posta elettronica]</w:t>
      </w:r>
    </w:p>
    <w:p xmlns:w="http://schemas.openxmlformats.org/wordprocessingml/2006/main">
      <w:pPr>
        <w:pStyle w:val="Date"/>
      </w:pPr>
      <w:r>
        <w:rPr>
          <w:lang w:bidi="it-it" w:val="it-it"/>
        </w:rPr>
        <w:t xml:space="preserve">[Data]</w:t>
      </w:r>
    </w:p>
    <w:p xmlns:w="http://schemas.openxmlformats.org/wordprocessingml/2006/main">
      <w:pPr>
        <w:pStyle w:val="Address"/>
      </w:pPr>
      <w:r>
        <w:rPr>
          <w:lang w:bidi="it-it" w:val="it-it"/>
        </w:rPr>
        <w:t xml:space="preserve">[Nome destinatario]</w:t>
      </w:r>
    </w:p>
    <w:p xmlns:w="http://schemas.openxmlformats.org/wordprocessingml/2006/main">
      <w:pPr>
        <w:pStyle w:val="Address"/>
      </w:pPr>
      <w:r>
        <w:rPr>
          <w:lang w:bidi="it-it" w:val="it-it"/>
        </w:rPr>
        <w:t xml:space="preserve">[Titolo]</w:t>
      </w:r>
    </w:p>
    <w:p xmlns:w="http://schemas.openxmlformats.org/wordprocessingml/2006/main">
      <w:pPr>
        <w:pStyle w:val="Address"/>
      </w:pPr>
      <w:r>
        <w:rPr>
          <w:lang w:bidi="it-it" w:val="it-it"/>
        </w:rPr>
        <w:t xml:space="preserve">[Società]</w:t>
      </w:r>
    </w:p>
    <w:p xmlns:w="http://schemas.openxmlformats.org/wordprocessingml/2006/main">
      <w:pPr>
        <w:pStyle w:val="Address"/>
      </w:pPr>
      <w:r>
        <w:rPr>
          <w:lang w:bidi="it-it" w:val="it-it"/>
        </w:rPr>
        <w:t xml:space="preserve">[Indirizzo]</w:t>
      </w:r>
    </w:p>
    <w:p xmlns:w="http://schemas.openxmlformats.org/wordprocessingml/2006/main">
      <w:pPr>
        <w:pStyle w:val="Address"/>
      </w:pPr>
      <w:r>
        <w:rPr>
          <w:lang w:bidi="it-it" w:val="it-it"/>
        </w:rPr>
        <w:t xml:space="preserve">[CAP città (provincia)]</w:t>
      </w:r>
    </w:p>
    <w:p xmlns:w="http://schemas.openxmlformats.org/wordprocessingml/2006/main">
      <w:pPr>
        <w:pStyle w:val="Salutation"/>
      </w:pPr>
      <w:r>
        <w:rPr>
          <w:lang w:bidi="it-it" w:val="it-it"/>
        </w:rPr>
        <w:t xml:space="preserve">Gentile [destinatario]:</w:t>
      </w:r>
    </w:p>
    <w:p xmlns:w="http://schemas.openxmlformats.org/wordprocessingml/2006/main">
      <w:r>
        <w:rPr>
          <w:lang w:bidi="it-it" w:val="it-it"/>
        </w:rPr>
        <w:t xml:space="preserve">Se si è pronti per scrivere, è sufficiente selezionare questo suggerimento e sostituirlo con testo personalizzato. Non includere spazi a destra o a sinistra dei caratteri nella selezione.</w:t>
      </w:r>
    </w:p>
    <w:p xmlns:w="http://schemas.openxmlformats.org/wordprocessingml/2006/main">
      <w:r>
        <w:rPr>
          <w:lang w:bidi="it-it" w:val="it-it"/>
        </w:rPr>
        <w:t xml:space="preserve">È possibile applicare qualsiasi formattazione usata in questa lettera con un solo clic del mouse nel gruppo Stili della scheda Home.</w:t>
      </w:r>
    </w:p>
    <w:p xmlns:w="http://schemas.openxmlformats.org/wordprocessingml/2006/main">
      <w:r>
        <w:rPr>
          <w:lang w:bidi="it-it" w:val="it-it"/>
        </w:rPr>
        <w:t xml:space="preserve">Cosa includere nella lettera di presentazione? È consigliabile sottolineare i punti chiave sui motivi per cui le proprie competenze soddisfano i requisiti della società e sono ideali per la specifica posizione richiesta. Ovviamente, è fondamentale chiedere un colloquio, l'importante è essere sintetici. La lettera di presentazione non deve essere troppo lunga, indipendentemente dalla validità delle argomentazioni.</w:t>
      </w:r>
    </w:p>
    <w:p xmlns:w="http://schemas.openxmlformats.org/wordprocessingml/2006/main">
      <w:pPr>
        <w:pStyle w:val="Closing"/>
      </w:pPr>
      <w:r>
        <w:rPr>
          <w:lang w:bidi="it-it" w:val="it-it"/>
        </w:rPr>
        <w:t xml:space="preserve">Cordiali saluti,</w:t>
      </w:r>
    </w:p>
    <w:p xmlns:w="http://schemas.openxmlformats.org/wordprocessingml/2006/main">
      <w:pPr>
        <w:pStyle w:val="Signature"/>
      </w:pPr>
      <w:r>
        <w:rPr>
          <w:lang w:bidi="it-it" w:val="it-it"/>
        </w:rPr>
        <w:t xml:space="preserve">[Nome]</w:t>
      </w:r>
    </w:p>
    <w:sectPr xmlns:w="http://schemas.openxmlformats.org/wordprocessingml/2006/main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la layout piè di pagina"/>
    </w:tblPr>
    <w:tblGrid>
      <w:gridCol w:w="3116"/>
      <w:gridCol w:w="3117"/>
      <w:gridCol w:w="3117"/>
    </w:tblGrid>
    <w:tr>
      <w:tc>
        <w:tcPr>
          <w:tcW w:w="3116" w:type="dxa"/>
        </w:tcPr>
        <w:p>
          <w:pPr>
            <w:pStyle w:val="Footer"/>
          </w:pPr>
          <w:r>
            <w:rPr>
              <w:lang w:bidi="it-it" w:val="it-it"/>
            </w:rPr>
            <w:t xml:space="preserve">2</w:t>
          </w: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0"/>
    <w:lsdException w:name="heading 4" w:semiHidden="1" w:uiPriority="9" w:unhideWhenUsed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Carattere data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Carattere titolo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Carattere titolo 1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Informazioni contatto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2Char">
    <w:name w:val="Carattere titolo 2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Heading3Char">
    <w:name w:val="Carattere titolo 3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Carattere titolo 4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ddress">
    <w:name w:val="Indirizzo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Carattere chiusura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Carattere firma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Carattere formula di apertura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Carattere piè di pagina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Carattere intestazione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Carattere titolo 5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Carattere titolo 6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Carattere titolo 7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Heading8Char">
    <w:name w:val="Carattere titolo 8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Carattere titolo 9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
    <Relationship Id="rId8" Type="http://schemas.openxmlformats.org/officeDocument/2006/relationships/fontTable" Target="fontTable.xml" />
    <Relationship Id="rId3" Type="http://schemas.openxmlformats.org/officeDocument/2006/relationships/settings" Target="settings.xml" />
    <Relationship Id="rId7" Type="http://schemas.openxmlformats.org/officeDocument/2006/relationships/footer" Target="footer1.xml" />
    <Relationship Id="rId2" Type="http://schemas.openxmlformats.org/officeDocument/2006/relationships/styles" Target="styles.xml" />
    <Relationship Id="rId1" Type="http://schemas.openxmlformats.org/officeDocument/2006/relationships/numbering" Target="numbering.xml" />
    <Relationship Id="rId6" Type="http://schemas.openxmlformats.org/officeDocument/2006/relationships/endnotes" Target="endnotes.xml" />
    <Relationship Id="rId5" Type="http://schemas.openxmlformats.org/officeDocument/2006/relationships/footnotes" Target="footnotes.xml" />
    <Relationship Id="rId4" Type="http://schemas.openxmlformats.org/officeDocument/2006/relationships/webSettings" Target="webSettings.xml" />
    <Relationship Id="rId9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2014-04-15T23:54:00Z</dcterms:created>
  <dcterms:modified xsi:type="dcterms:W3CDTF">2014-08-01T20:30:00Z</dcterms:modified>
</cp:coreProperties>
</file>