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Override PartName="/docProps/core.xml" ContentType="application/vnd.openxmlformats-package.core-properties+xml"/>
  <Override PartName="/word/document.xml" ContentType="application/vnd.openxmlformats-officedocument.wordprocessingml.template.main+xml"/>
  <Override PartName="/word/styles.xml" ContentType="application/vnd.openxmlformats-officedocument.wordprocessingml.styles+xml"/>
  <Override PartName="/word/header11.xml" ContentType="application/vnd.openxmlformats-officedocument.wordprocessingml.header+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fontTable2.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word/footer21.xml" ContentType="application/vnd.openxmlformats-officedocument.wordprocessingml.footer+xml"/>
  <Override PartName="/customXml/item13.xml" ContentType="application/xml"/>
  <Override PartName="/customXml/itemProps13.xml" ContentType="application/vnd.openxmlformats-officedocument.customXmlProperties+xml"/>
  <Override PartName="/customXml/item64.xml" ContentType="application/xml"/>
  <Override PartName="/customXml/itemProps64.xml" ContentType="application/vnd.openxmlformats-officedocument.customXmlProperties+xml"/>
  <Override PartName="/word/footnotes.xml" ContentType="application/vnd.openxmlformats-officedocument.wordprocessingml.footnotes+xml"/>
  <Override PartName="/customXml/item55.xml" ContentType="application/xml"/>
  <Override PartName="/customXml/itemProps55.xml" ContentType="application/vnd.openxmlformats-officedocument.customXmlProperties+xml"/>
  <Override PartName="/word/footer12.xml" ContentType="application/vnd.openxmlformats-officedocument.wordprocessingml.footer+xml"/>
  <Override PartName="/word/webSettings2.xml" ContentType="application/vnd.openxmlformats-officedocument.wordprocessingml.webSettings+xml"/>
  <Override PartName="/word/theme/theme11.xml" ContentType="application/vnd.openxmlformats-officedocument.theme+xml"/>
  <Override PartName="/customXml/item46.xml" ContentType="application/xml"/>
  <Override PartName="/customXml/itemProps46.xml" ContentType="application/vnd.openxmlformats-officedocument.customXmlProperties+xml"/>
  <Override PartName="/word/settings2.xml" ContentType="application/vnd.openxmlformats-officedocument.wordprocessingml.settings+xml"/>
  <Override PartName="/word/header22.xml" ContentType="application/vnd.openxmlformats-officedocument.wordprocessingml.head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isiTabel"/>
        <w:tblpPr w:leftFromText="187" w:rightFromText="187" w:tblpYSpec="bottom"/>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026"/>
      </w:tblGrid>
      <w:tr w:rsidR="00CA1695" w14:paraId="0A28521B" w14:textId="77777777">
        <w:trPr>
          <w:trHeight w:val="576"/>
        </w:trPr>
        <w:tc>
          <w:tcPr>
            <w:tcW w:w="9576" w:type="dxa"/>
            <w:vAlign w:val="bottom"/>
          </w:tcPr>
          <w:p w14:paraId="08CF0CBD" w14:textId="77777777" w:rsidR="00220128" w:rsidRDefault="00220128">
            <w:pPr>
              <w:rPr>
                <w:noProof/>
                <w:color w:val="808080" w:themeColor="background1" w:themeShade="80"/>
              </w:rPr>
            </w:pPr>
          </w:p>
        </w:tc>
      </w:tr>
    </w:tbl>
    <w:tbl>
      <w:tblPr>
        <w:tblStyle w:val="KisiTabel"/>
        <w:tblW w:w="5000" w:type="pct"/>
        <w:jc w:val="center"/>
        <w:tblBorders>
          <w:top w:val="none" w:sz="0" w:space="0" w:color="auto"/>
          <w:left w:val="none" w:sz="0" w:space="0" w:color="auto"/>
          <w:bottom w:val="dashed" w:sz="6" w:space="0" w:color="808080" w:themeColor="background1"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81"/>
        <w:gridCol w:w="4807"/>
        <w:gridCol w:w="3738"/>
      </w:tblGrid>
      <w:tr w:rsidR="002D77F8" w14:paraId="159400D7" w14:textId="77777777" w:rsidTr="00D44343">
        <w:trPr>
          <w:jc w:val="center"/>
        </w:trPr>
        <w:tc>
          <w:tcPr>
            <w:tcW w:w="485" w:type="dxa"/>
          </w:tcPr>
          <w:p w14:paraId="297834D8" w14:textId="77777777" w:rsidR="002D77F8" w:rsidRDefault="002D77F8" w:rsidP="002D77F8">
            <w:pPr>
              <w:pStyle w:val="AlamatPenerima"/>
              <w:rPr>
                <w:noProof/>
              </w:rPr>
            </w:pPr>
          </w:p>
        </w:tc>
        <w:tc>
          <w:tcPr>
            <w:tcW w:w="5005" w:type="dxa"/>
            <w:tcMar>
              <w:left w:w="0" w:type="dxa"/>
              <w:right w:w="0" w:type="dxa"/>
            </w:tcMar>
            <w:vAlign w:val="bottom"/>
          </w:tcPr>
          <w:p w14:paraId="07831917" w14:textId="66ECE774" w:rsidR="002D77F8" w:rsidRDefault="002D77F8" w:rsidP="002D77F8">
            <w:pPr>
              <w:pStyle w:val="AlamatPenerima"/>
              <w:rPr>
                <w:noProof/>
              </w:rPr>
            </w:pPr>
          </w:p>
        </w:tc>
        <w:tc>
          <w:tcPr>
            <w:tcW w:w="3870" w:type="dxa"/>
          </w:tcPr>
          <w:sdt>
            <w:sdtPr>
              <w:rPr>
                <w:noProof/>
              </w:rPr>
              <w:id w:val="132277233"/>
              <w:placeholder>
                <w:docPart w:val="2675C2B568044F88BD21696E00D495EF"/>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4B663789" w14:textId="5626534F" w:rsidR="002D77F8" w:rsidRDefault="004D6276">
                <w:pPr>
                  <w:pStyle w:val="NamaPengirim"/>
                  <w:rPr>
                    <w:noProof/>
                  </w:rPr>
                </w:pPr>
                <w:r>
                  <w:rPr>
                    <w:noProof/>
                    <w:color w:val="727CA3" w:themeColor="accent1"/>
                    <w:lang w:bidi="id-ID"/>
                  </w:rPr>
                  <w:t>[Ketik nama pengirim]</w:t>
                </w:r>
              </w:p>
            </w:sdtContent>
          </w:sdt>
          <w:sdt>
            <w:sdtPr>
              <w:rPr>
                <w:noProof/>
              </w:rPr>
              <w:id w:val="272514574"/>
              <w:placeholder>
                <w:docPart w:val="87273D2E44F645AE88B21B64C888720C"/>
              </w:placeholder>
              <w:temporary/>
              <w:showingPlcHdr/>
              <w15:appearance w15:val="hidden"/>
            </w:sdtPr>
            <w:sdtEndPr/>
            <w:sdtContent>
              <w:p w14:paraId="2B6D54BE" w14:textId="77777777" w:rsidR="002D77F8" w:rsidRDefault="002D77F8">
                <w:pPr>
                  <w:pStyle w:val="AlamatPengirim"/>
                  <w:rPr>
                    <w:noProof/>
                  </w:rPr>
                </w:pPr>
                <w:r>
                  <w:rPr>
                    <w:noProof/>
                    <w:lang w:bidi="id-ID"/>
                  </w:rPr>
                  <w:t>[Ketik alamat pengirim]</w:t>
                </w:r>
              </w:p>
            </w:sdtContent>
          </w:sdt>
          <w:p w14:paraId="1C58CBED" w14:textId="77777777" w:rsidR="002D77F8" w:rsidRDefault="002D77F8">
            <w:pPr>
              <w:pStyle w:val="AlamatPengirim"/>
              <w:rPr>
                <w:noProof/>
              </w:rPr>
            </w:pPr>
            <w:r>
              <w:rPr>
                <w:noProof/>
                <w:lang w:bidi="id-ID"/>
              </w:rPr>
              <w:t xml:space="preserve">Telepon: </w:t>
            </w:r>
            <w:sdt>
              <w:sdtPr>
                <w:rPr>
                  <w:noProof/>
                </w:rPr>
                <w:id w:val="272514560"/>
                <w:placeholder>
                  <w:docPart w:val="FF6B7E6CE32048A09AA0292960B424C7"/>
                </w:placeholder>
                <w:temporary/>
                <w:showingPlcHdr/>
                <w15:appearance w15:val="hidden"/>
              </w:sdtPr>
              <w:sdtEndPr/>
              <w:sdtContent>
                <w:r>
                  <w:rPr>
                    <w:noProof/>
                    <w:lang w:bidi="id-ID"/>
                  </w:rPr>
                  <w:t>[Ketik nomor telepon pengirim]</w:t>
                </w:r>
              </w:sdtContent>
            </w:sdt>
          </w:p>
        </w:tc>
      </w:tr>
      <w:tr w:rsidR="002D77F8" w14:paraId="4FA9B5C7" w14:textId="77777777" w:rsidTr="00D44343">
        <w:trPr>
          <w:jc w:val="center"/>
        </w:trPr>
        <w:tc>
          <w:tcPr>
            <w:tcW w:w="485" w:type="dxa"/>
            <w:tcMar>
              <w:top w:w="0" w:type="dxa"/>
              <w:bottom w:w="0" w:type="dxa"/>
            </w:tcMar>
          </w:tcPr>
          <w:p w14:paraId="4719FCB8" w14:textId="2F640C55" w:rsidR="002D77F8" w:rsidRDefault="002D77F8" w:rsidP="002D77F8">
            <w:pPr>
              <w:rPr>
                <w:noProof/>
              </w:rPr>
            </w:pPr>
            <w:r>
              <w:rPr>
                <w:noProof/>
                <w:color w:val="9FB8CD" w:themeColor="accent2"/>
                <w:sz w:val="36"/>
                <w:szCs w:val="36"/>
                <w:lang w:bidi="id-ID"/>
              </w:rPr>
              <w:sym w:font="Wingdings 3" w:char="F07D"/>
            </w:r>
          </w:p>
        </w:tc>
        <w:tc>
          <w:tcPr>
            <w:tcW w:w="5005" w:type="dxa"/>
            <w:tcMar>
              <w:top w:w="0" w:type="dxa"/>
              <w:left w:w="0" w:type="dxa"/>
              <w:bottom w:w="0" w:type="dxa"/>
              <w:right w:w="0" w:type="dxa"/>
            </w:tcMar>
            <w:vAlign w:val="center"/>
          </w:tcPr>
          <w:p w14:paraId="145C8A79" w14:textId="17CA11D9" w:rsidR="00D44343" w:rsidRPr="00D44343" w:rsidRDefault="0097453F" w:rsidP="00D44343">
            <w:pPr>
              <w:pStyle w:val="NamaPenerima"/>
              <w:spacing w:before="0" w:after="0"/>
              <w:rPr>
                <w:noProof/>
                <w:color w:val="727CA3" w:themeColor="accent1"/>
              </w:rPr>
            </w:pPr>
            <w:sdt>
              <w:sdtPr>
                <w:rPr>
                  <w:noProof/>
                  <w:color w:val="727CA3" w:themeColor="accent1"/>
                </w:rPr>
                <w:id w:val="133285843"/>
                <w:placeholder>
                  <w:docPart w:val="A410922F0FB346B4A2D5E8513F86FA05"/>
                </w:placeholder>
                <w:temporary/>
                <w:showingPlcHdr/>
                <w15:appearance w15:val="hidden"/>
              </w:sdtPr>
              <w:sdtEndPr/>
              <w:sdtContent>
                <w:r w:rsidR="002D77F8">
                  <w:rPr>
                    <w:noProof/>
                    <w:lang w:bidi="id-ID"/>
                  </w:rPr>
                  <w:t>[Ketik nama penerima]</w:t>
                </w:r>
              </w:sdtContent>
            </w:sdt>
          </w:p>
        </w:tc>
        <w:tc>
          <w:tcPr>
            <w:tcW w:w="3870" w:type="dxa"/>
            <w:tcMar>
              <w:top w:w="0" w:type="dxa"/>
              <w:bottom w:w="0" w:type="dxa"/>
            </w:tcMar>
          </w:tcPr>
          <w:p w14:paraId="3D39060B" w14:textId="77777777" w:rsidR="002D77F8" w:rsidRDefault="002D77F8" w:rsidP="00D44343">
            <w:pPr>
              <w:rPr>
                <w:noProof/>
              </w:rPr>
            </w:pPr>
          </w:p>
        </w:tc>
      </w:tr>
      <w:tr w:rsidR="00D44343" w14:paraId="7977928D" w14:textId="77777777" w:rsidTr="00D44343">
        <w:trPr>
          <w:jc w:val="center"/>
        </w:trPr>
        <w:tc>
          <w:tcPr>
            <w:tcW w:w="485" w:type="dxa"/>
            <w:tcMar>
              <w:top w:w="0" w:type="dxa"/>
            </w:tcMar>
          </w:tcPr>
          <w:p w14:paraId="037A1F06" w14:textId="77777777" w:rsidR="00D44343" w:rsidRDefault="00D44343" w:rsidP="00D44343">
            <w:pPr>
              <w:rPr>
                <w:noProof/>
              </w:rPr>
            </w:pPr>
          </w:p>
        </w:tc>
        <w:tc>
          <w:tcPr>
            <w:tcW w:w="5005" w:type="dxa"/>
            <w:tcMar>
              <w:top w:w="0" w:type="dxa"/>
              <w:left w:w="0" w:type="dxa"/>
              <w:right w:w="0" w:type="dxa"/>
            </w:tcMar>
            <w:vAlign w:val="bottom"/>
          </w:tcPr>
          <w:sdt>
            <w:sdtPr>
              <w:rPr>
                <w:noProof/>
              </w:rPr>
              <w:id w:val="272514720"/>
              <w:placeholder>
                <w:docPart w:val="90D70ED8AE204295A54D71D031D81DB2"/>
              </w:placeholder>
              <w:temporary/>
              <w:showingPlcHdr/>
              <w15:appearance w15:val="hidden"/>
            </w:sdtPr>
            <w:sdtEndPr/>
            <w:sdtContent>
              <w:p w14:paraId="5E27AB0F" w14:textId="77777777" w:rsidR="00D44343" w:rsidRDefault="00D44343" w:rsidP="00D44343">
                <w:pPr>
                  <w:pStyle w:val="AlamatPenerima"/>
                  <w:rPr>
                    <w:noProof/>
                  </w:rPr>
                </w:pPr>
                <w:r>
                  <w:rPr>
                    <w:noProof/>
                    <w:lang w:bidi="id-ID"/>
                  </w:rPr>
                  <w:t>[Ketik alamat penerima]</w:t>
                </w:r>
              </w:p>
            </w:sdtContent>
          </w:sdt>
          <w:p w14:paraId="7F04D4A2" w14:textId="3E1B726C" w:rsidR="00D44343" w:rsidRPr="00D44343" w:rsidRDefault="00D44343" w:rsidP="00D44343">
            <w:pPr>
              <w:pStyle w:val="AlamatPenerima"/>
              <w:rPr>
                <w:noProof/>
              </w:rPr>
            </w:pPr>
            <w:r>
              <w:rPr>
                <w:noProof/>
                <w:lang w:bidi="id-ID"/>
              </w:rPr>
              <w:t xml:space="preserve">Telepon: </w:t>
            </w:r>
            <w:sdt>
              <w:sdtPr>
                <w:rPr>
                  <w:noProof/>
                </w:rPr>
                <w:id w:val="272514736"/>
                <w:placeholder>
                  <w:docPart w:val="952203888CBD493AA0931D52F2DB2BAC"/>
                </w:placeholder>
                <w:temporary/>
                <w:showingPlcHdr/>
                <w15:appearance w15:val="hidden"/>
              </w:sdtPr>
              <w:sdtEndPr/>
              <w:sdtContent>
                <w:r>
                  <w:rPr>
                    <w:noProof/>
                    <w:lang w:bidi="id-ID"/>
                  </w:rPr>
                  <w:t>[Ketik nomor telepon penerima]</w:t>
                </w:r>
              </w:sdtContent>
            </w:sdt>
          </w:p>
        </w:tc>
        <w:tc>
          <w:tcPr>
            <w:tcW w:w="3870" w:type="dxa"/>
            <w:tcMar>
              <w:top w:w="0" w:type="dxa"/>
            </w:tcMar>
          </w:tcPr>
          <w:p w14:paraId="775E588A" w14:textId="77777777" w:rsidR="00D44343" w:rsidRDefault="00D44343">
            <w:pPr>
              <w:pStyle w:val="NamaPengirim"/>
              <w:rPr>
                <w:noProof/>
              </w:rPr>
            </w:pPr>
          </w:p>
        </w:tc>
      </w:tr>
    </w:tbl>
    <w:sdt>
      <w:sdtPr>
        <w:rPr>
          <w:noProof/>
        </w:rPr>
        <w:id w:val="274573301"/>
        <w:placeholder>
          <w:docPart w:val="093EC1AF8007497A8140B774F8E80942"/>
        </w:placeholder>
        <w:temporary/>
        <w:showingPlcHdr/>
        <w15:appearance w15:val="hidden"/>
      </w:sdtPr>
      <w:sdtEndPr/>
      <w:sdtContent>
        <w:p w14:paraId="5E675850" w14:textId="77777777" w:rsidR="00220128" w:rsidRDefault="001C27C1">
          <w:pPr>
            <w:pStyle w:val="Salam"/>
            <w:rPr>
              <w:noProof/>
            </w:rPr>
          </w:pPr>
          <w:r>
            <w:rPr>
              <w:rStyle w:val="Tempatpenampungteks"/>
              <w:noProof/>
              <w:color w:val="auto"/>
              <w:lang w:bidi="id-ID"/>
            </w:rPr>
            <w:t>[Ketik salam]</w:t>
          </w:r>
        </w:p>
      </w:sdtContent>
    </w:sdt>
    <w:sdt>
      <w:sdtPr>
        <w:rPr>
          <w:noProof/>
        </w:rPr>
        <w:alias w:val="Ketik isi surat"/>
        <w:tag w:val="Ketik isi surat"/>
        <w:id w:val="450933495"/>
        <w:placeholder>
          <w:docPart w:val="33E2849B91564A008D68F56E3D95B8D3"/>
        </w:placeholder>
        <w:temporary/>
        <w:showingPlcHdr/>
        <w15:appearance w15:val="hidden"/>
      </w:sdtPr>
      <w:sdtEndPr/>
      <w:sdtContent>
        <w:p w14:paraId="3DB3D040" w14:textId="77777777" w:rsidR="00220128" w:rsidRDefault="001C27C1">
          <w:pPr>
            <w:rPr>
              <w:rFonts w:cstheme="minorHAnsi"/>
              <w:noProof/>
            </w:rPr>
          </w:pPr>
          <w:r>
            <w:rPr>
              <w:rFonts w:cstheme="minorHAnsi"/>
              <w:noProof/>
              <w:lang w:bidi="id-ID"/>
            </w:rPr>
            <w:t>Di tab Sisipkan, galeri menyertakan item yang dirancang agar selaras dengan tampilan keseluruhan dokumen Anda. Anda dapat menggunakan galeri tersebut untuk menyisipkan tabel, header, footer, daftar, halaman sampul, dan blok penyusun dokumen lainnya. Saat Anda membuat gambar, bagan, atau diagram, galeri juga menyelaraskan tampilan dokumen Anda saat ini.</w:t>
          </w:r>
        </w:p>
        <w:p w14:paraId="36490343" w14:textId="77777777" w:rsidR="00220128" w:rsidRDefault="001C27C1">
          <w:pPr>
            <w:rPr>
              <w:noProof/>
            </w:rPr>
          </w:pPr>
          <w:r>
            <w:rPr>
              <w:noProof/>
              <w:lang w:bidi="id-ID"/>
            </w:rPr>
            <w:t>Anda dapat dengan mudah mengubah pemformatan teks yang dipilih dalam teks dokumen dengan memilih tampilan untuk teks yang dipilih dari galeri Gaya Cepat di tab Beranda. Anda juga dapat memformat teks secara langsung menggunakan kontrol lain di tab Beranda. Sebagian besar kontrol menawarkan pilihan untuk menggunakan tampilan dari tema saat ini atau dengan format yang Anda tentukan langsung.</w:t>
          </w:r>
        </w:p>
        <w:p w14:paraId="2A0EFD47" w14:textId="77777777" w:rsidR="00220128" w:rsidRDefault="001C27C1">
          <w:pPr>
            <w:rPr>
              <w:noProof/>
            </w:rPr>
          </w:pPr>
          <w:r>
            <w:rPr>
              <w:noProof/>
              <w:lang w:bidi="id-ID"/>
            </w:rPr>
            <w:t>Untuk mengubah tampilan keseluruhan dokumen Anda, pilih elemen Tema baru di tab Tata Letak Halaman. Untuk mengubah tampilan yang tersedia di galeri Gaya Cepat, gunakan perintah Ubah Kumpulan Gaya Cepat Saat ini. Galeri Tema dan galeri Gaya Cepat menyediakan perintah atur ulang sehingga Anda selalu dapat memulihkan tampilan ke dokumen asli yang dimuat dalam templat saat ini.</w:t>
          </w:r>
        </w:p>
      </w:sdtContent>
    </w:sdt>
    <w:sdt>
      <w:sdtPr>
        <w:rPr>
          <w:noProof/>
        </w:rPr>
        <w:id w:val="253727688"/>
        <w:placeholder>
          <w:docPart w:val="BB8D77B82F0A44B1975663C9CF54C3D4"/>
        </w:placeholder>
        <w:temporary/>
        <w:showingPlcHdr/>
        <w15:appearance w15:val="hidden"/>
      </w:sdtPr>
      <w:sdtEndPr/>
      <w:sdtContent>
        <w:p w14:paraId="1C1761C4" w14:textId="77777777" w:rsidR="00220128" w:rsidRDefault="001C27C1">
          <w:pPr>
            <w:pStyle w:val="Penutup"/>
            <w:spacing w:before="480" w:after="1000"/>
            <w:contextualSpacing/>
            <w:rPr>
              <w:noProof/>
              <w:color w:val="000000" w:themeColor="text1"/>
            </w:rPr>
          </w:pPr>
          <w:r>
            <w:rPr>
              <w:noProof/>
              <w:lang w:bidi="id-ID"/>
            </w:rPr>
            <w:t>[Ketikkan salam penutup]</w:t>
          </w:r>
        </w:p>
      </w:sdtContent>
    </w:sdt>
    <w:sdt>
      <w:sdtPr>
        <w:rPr>
          <w:noProof/>
        </w:rPr>
        <w:id w:val="253727709"/>
        <w:placeholder>
          <w:docPart w:val="12B3D2D7343D442EAA209192D058475D"/>
        </w:placeholder>
        <w:showingPlcHdr/>
        <w:dataBinding w:prefixMappings="xmlns:ns0='http://schemas.openxmlformats.org/package/2006/metadata/core-properties' xmlns:ns1='http://purl.org/dc/elements/1.1/'" w:xpath="/ns0:coreProperties[1]/ns1:creator[1]" w:storeItemID="{6C3C8BC8-F283-45AE-878A-BAB7291924A1}"/>
        <w15:appearance w15:val="hidden"/>
        <w:text/>
      </w:sdtPr>
      <w:sdtEndPr/>
      <w:sdtContent>
        <w:p w14:paraId="480E4EEE" w14:textId="0F2F4FD2" w:rsidR="00220128" w:rsidRDefault="004D6276">
          <w:pPr>
            <w:pStyle w:val="NamaPengirimdiTandaTangan"/>
            <w:rPr>
              <w:b w:val="0"/>
              <w:noProof/>
              <w:color w:val="000000" w:themeColor="text1"/>
            </w:rPr>
          </w:pPr>
          <w:r>
            <w:rPr>
              <w:noProof/>
              <w:lang w:bidi="id-ID"/>
            </w:rPr>
            <w:t>[Ketikkan nama pengirim]</w:t>
          </w:r>
        </w:p>
      </w:sdtContent>
    </w:sdt>
    <w:sdt>
      <w:sdtPr>
        <w:rPr>
          <w:noProof/>
        </w:rPr>
        <w:id w:val="253727777"/>
        <w:placeholder>
          <w:docPart w:val="10A68821AD9D47DD82950FB2884B410B"/>
        </w:placeholder>
        <w:temporary/>
        <w:showingPlcHdr/>
        <w15:appearance w15:val="hidden"/>
      </w:sdtPr>
      <w:sdtEndPr/>
      <w:sdtContent>
        <w:p w14:paraId="67F6D92D" w14:textId="77777777" w:rsidR="00220128" w:rsidRDefault="001C27C1">
          <w:pPr>
            <w:pStyle w:val="TandaTangan"/>
            <w:rPr>
              <w:noProof/>
            </w:rPr>
          </w:pPr>
          <w:r>
            <w:rPr>
              <w:noProof/>
              <w:lang w:bidi="id-ID"/>
            </w:rPr>
            <w:t>[Ketikkan jabatan pengirim]</w:t>
          </w:r>
        </w:p>
      </w:sdtContent>
    </w:sdt>
    <w:p w14:paraId="03F66F97" w14:textId="77777777" w:rsidR="00220128" w:rsidRDefault="0097453F">
      <w:pPr>
        <w:pStyle w:val="TandaTangan"/>
        <w:rPr>
          <w:noProof/>
        </w:rPr>
      </w:pPr>
      <w:sdt>
        <w:sdtPr>
          <w:rPr>
            <w:noProof/>
          </w:rPr>
          <w:id w:val="8658258"/>
          <w:placeholder>
            <w:docPart w:val="3553FE37F5244DAE86C8673BEF1119AB"/>
          </w:placeholder>
          <w:showingPlcHdr/>
          <w:dataBinding w:prefixMappings="xmlns:ns0='http://schemas.openxmlformats.org/officeDocument/2006/extended-properties'" w:xpath="/ns0:Properties[1]/ns0:Company[1]" w:storeItemID="{6668398D-A668-4E3E-A5EB-62B293D839F1}"/>
          <w15:appearance w15:val="hidden"/>
          <w:text/>
        </w:sdtPr>
        <w:sdtEndPr/>
        <w:sdtContent>
          <w:r w:rsidR="001C27C1">
            <w:rPr>
              <w:noProof/>
              <w:lang w:bidi="id-ID"/>
            </w:rPr>
            <w:t>[Ketik nama perusahaan pengirim]</w:t>
          </w:r>
        </w:sdtContent>
      </w:sdt>
    </w:p>
    <w:sdt>
      <w:sdtPr>
        <w:rPr>
          <w:noProof/>
        </w:rPr>
        <w:id w:val="363416131"/>
        <w:placeholder>
          <w:docPart w:val="AC5E4F5E407943D084CC4B8EC638D607"/>
        </w:placeholder>
        <w:temporary/>
        <w:showingPlcHdr/>
        <w15:appearance w15:val="hidden"/>
      </w:sdtPr>
      <w:sdtEndPr/>
      <w:sdtContent>
        <w:p w14:paraId="2EAEF23E" w14:textId="39E5527D" w:rsidR="002D77F8" w:rsidRPr="002D77F8" w:rsidRDefault="002D77F8" w:rsidP="002D77F8">
          <w:pPr>
            <w:pStyle w:val="TandaTangan"/>
            <w:rPr>
              <w:noProof/>
              <w:color w:val="000000" w:themeColor="text1"/>
            </w:rPr>
          </w:pPr>
          <w:r>
            <w:rPr>
              <w:noProof/>
              <w:lang w:bidi="id-ID"/>
            </w:rPr>
            <w:t>Tanggal</w:t>
          </w:r>
        </w:p>
      </w:sdtContent>
    </w:sdt>
    <w:sectPr w:rsidR="002D77F8" w:rsidRPr="002D77F8" w:rsidSect="004D6276">
      <w:headerReference w:type="even" r:id="rId13"/>
      <w:headerReference w:type="default" r:id="rId14"/>
      <w:footerReference w:type="even" r:id="rId15"/>
      <w:footerReference w:type="default" r:id="rId16"/>
      <w:pgSz w:w="11906" w:h="16838" w:code="9"/>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7772" w14:textId="77777777" w:rsidR="0097453F" w:rsidRDefault="0097453F">
      <w:pPr>
        <w:spacing w:after="0" w:line="240" w:lineRule="auto"/>
      </w:pPr>
      <w:r>
        <w:separator/>
      </w:r>
    </w:p>
  </w:endnote>
  <w:endnote w:type="continuationSeparator" w:id="0">
    <w:p w14:paraId="33F2689F" w14:textId="77777777" w:rsidR="0097453F" w:rsidRDefault="0097453F">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TXinwei">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1498" w14:textId="77777777" w:rsidR="00220128" w:rsidRDefault="001C27C1">
    <w:pPr>
      <w:pStyle w:val="CatatanKakiKiri"/>
    </w:pPr>
    <w:r>
      <w:rPr>
        <w:color w:val="9FB8CD" w:themeColor="accent2"/>
        <w:lang w:bidi="id-ID"/>
      </w:rPr>
      <w:sym w:font="Wingdings 3" w:char="F07D"/>
    </w:r>
    <w:r>
      <w:rPr>
        <w:lang w:bidi="id-ID"/>
      </w:rPr>
      <w:t xml:space="preserve"> Halaman </w:t>
    </w:r>
    <w:r w:rsidR="004C4C5E">
      <w:rPr>
        <w:noProof/>
        <w:lang w:bidi="id-ID"/>
      </w:rPr>
      <w:fldChar w:fldCharType="begin"/>
    </w:r>
    <w:r w:rsidR="004C4C5E">
      <w:rPr>
        <w:noProof/>
        <w:lang w:bidi="id-ID"/>
      </w:rPr>
      <w:instrText xml:space="preserve"> PAGE  \* Arabic  \* MERGEFORMAT </w:instrText>
    </w:r>
    <w:r w:rsidR="004C4C5E">
      <w:rPr>
        <w:noProof/>
        <w:lang w:bidi="id-ID"/>
      </w:rPr>
      <w:fldChar w:fldCharType="separate"/>
    </w:r>
    <w:r>
      <w:rPr>
        <w:noProof/>
        <w:lang w:bidi="id-ID"/>
      </w:rPr>
      <w:t>2</w:t>
    </w:r>
    <w:r w:rsidR="004C4C5E">
      <w:rPr>
        <w:noProof/>
        <w:lang w:bidi="id-ID"/>
      </w:rPr>
      <w:fldChar w:fldCharType="end"/>
    </w:r>
  </w:p>
  <w:p w14:paraId="02B4F7CB" w14:textId="77777777" w:rsidR="00220128" w:rsidRDefault="00220128">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E151" w14:textId="77777777" w:rsidR="00220128" w:rsidRDefault="001C27C1">
    <w:pPr>
      <w:pStyle w:val="CatatanKakiKanan"/>
    </w:pPr>
    <w:r>
      <w:rPr>
        <w:color w:val="9FB8CD" w:themeColor="accent2"/>
        <w:lang w:bidi="id-ID"/>
      </w:rPr>
      <w:sym w:font="Wingdings 3" w:char="F07D"/>
    </w:r>
    <w:r>
      <w:rPr>
        <w:lang w:bidi="id-ID"/>
      </w:rPr>
      <w:t xml:space="preserve"> Halaman </w:t>
    </w:r>
    <w:r w:rsidR="004C4C5E">
      <w:rPr>
        <w:noProof/>
        <w:lang w:bidi="id-ID"/>
      </w:rPr>
      <w:fldChar w:fldCharType="begin"/>
    </w:r>
    <w:r w:rsidR="004C4C5E">
      <w:rPr>
        <w:noProof/>
        <w:lang w:bidi="id-ID"/>
      </w:rPr>
      <w:instrText xml:space="preserve"> PAGE  \* Arabic  \* MERGEFORMAT </w:instrText>
    </w:r>
    <w:r w:rsidR="004C4C5E">
      <w:rPr>
        <w:noProof/>
        <w:lang w:bidi="id-ID"/>
      </w:rPr>
      <w:fldChar w:fldCharType="separate"/>
    </w:r>
    <w:r>
      <w:rPr>
        <w:noProof/>
        <w:lang w:bidi="id-ID"/>
      </w:rPr>
      <w:t>1</w:t>
    </w:r>
    <w:r w:rsidR="004C4C5E">
      <w:rPr>
        <w:noProof/>
        <w:lang w:bidi="id-ID"/>
      </w:rPr>
      <w:fldChar w:fldCharType="end"/>
    </w:r>
  </w:p>
  <w:p w14:paraId="6E8CD696" w14:textId="77777777" w:rsidR="00220128" w:rsidRDefault="00220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BCA3" w14:textId="77777777" w:rsidR="0097453F" w:rsidRDefault="0097453F">
      <w:pPr>
        <w:spacing w:after="0" w:line="240" w:lineRule="auto"/>
      </w:pPr>
      <w:r>
        <w:separator/>
      </w:r>
    </w:p>
  </w:footnote>
  <w:footnote w:type="continuationSeparator" w:id="0">
    <w:p w14:paraId="6D38329B" w14:textId="77777777" w:rsidR="0097453F" w:rsidRDefault="0097453F">
      <w:pPr>
        <w:spacing w:after="0"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2CD0" w14:textId="348ED630" w:rsidR="00220128" w:rsidRDefault="001C27C1">
    <w:pPr>
      <w:pStyle w:val="HeaderKiri"/>
      <w:jc w:val="right"/>
    </w:pPr>
    <w:r>
      <w:rPr>
        <w:color w:val="9FB8CD" w:themeColor="accent2"/>
        <w:lang w:bidi="id-ID"/>
      </w:rPr>
      <w:sym w:font="Wingdings 3" w:char="F07D"/>
    </w:r>
    <w:r>
      <w:rPr>
        <w:lang w:bidi="id-ID"/>
      </w:rPr>
      <w:t xml:space="preserve"> </w:t>
    </w:r>
    <w:sdt>
      <w:sdtPr>
        <w:rPr>
          <w:color w:val="808080" w:themeColor="background1" w:themeShade="80"/>
        </w:rPr>
        <w:id w:val="23187276"/>
        <w:placeholder>
          <w:docPart w:val="E6796BE3A330423E8AC8245635934662"/>
        </w:placeholder>
        <w:showingPlcHdr/>
        <w:dataBinding w:prefixMappings="xmlns:ns0='http://schemas.openxmlformats.org/officeDocument/2006/extended-properties'" w:xpath="/ns0:Properties[1]/ns0:Company[1]" w:storeItemID="{6668398D-A668-4E3E-A5EB-62B293D839F1}"/>
        <w15:appearance w15:val="hidden"/>
        <w:text/>
      </w:sdtPr>
      <w:sdtEndPr/>
      <w:sdtContent>
        <w:r w:rsidR="002D77F8">
          <w:rPr>
            <w:lang w:bidi="id-ID"/>
          </w:rPr>
          <w:t>[Ketik nama perusahaan pengirim]</w:t>
        </w:r>
      </w:sdtContent>
    </w:sdt>
  </w:p>
  <w:p w14:paraId="31AAE694" w14:textId="77777777" w:rsidR="00220128" w:rsidRDefault="0022012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9CE3" w14:textId="6D81D4B2" w:rsidR="00220128" w:rsidRDefault="001C27C1">
    <w:pPr>
      <w:pStyle w:val="HeaderKanan"/>
      <w:jc w:val="left"/>
    </w:pPr>
    <w:r>
      <w:rPr>
        <w:color w:val="9FB8CD" w:themeColor="accent2"/>
        <w:lang w:bidi="id-ID"/>
      </w:rPr>
      <w:sym w:font="Wingdings 3" w:char="F07D"/>
    </w:r>
    <w:r>
      <w:rPr>
        <w:lang w:bidi="id-ID"/>
      </w:rPr>
      <w:t xml:space="preserve"> </w:t>
    </w:r>
    <w:sdt>
      <w:sdtPr>
        <w:rPr>
          <w:color w:val="808080" w:themeColor="background1" w:themeShade="80"/>
        </w:rPr>
        <w:id w:val="795421564"/>
        <w:placeholder>
          <w:docPart w:val="02221AF8C51C4C34846718EB0E7C3D7E"/>
        </w:placeholder>
        <w:showingPlcHdr/>
        <w:dataBinding w:prefixMappings="xmlns:ns0='http://schemas.openxmlformats.org/officeDocument/2006/extended-properties'" w:xpath="/ns0:Properties[1]/ns0:Company[1]" w:storeItemID="{6668398D-A668-4E3E-A5EB-62B293D839F1}"/>
        <w15:appearance w15:val="hidden"/>
        <w:text/>
      </w:sdtPr>
      <w:sdtEndPr/>
      <w:sdtContent>
        <w:r w:rsidR="002D77F8">
          <w:rPr>
            <w:lang w:bidi="id-ID"/>
          </w:rPr>
          <w:t>[Ketik nama perusahaan pengirim]</w:t>
        </w:r>
      </w:sdtContent>
    </w:sdt>
  </w:p>
  <w:p w14:paraId="46C99205" w14:textId="77777777" w:rsidR="00220128" w:rsidRDefault="00220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F0C434A"/>
    <w:lvl w:ilvl="0">
      <w:start w:val="1"/>
      <w:numFmt w:val="bullet"/>
      <w:pStyle w:val="PoinDaftar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PoinDaftar4"/>
      <w:lvlText w:val=""/>
      <w:lvlJc w:val="left"/>
      <w:pPr>
        <w:ind w:left="1440" w:hanging="360"/>
      </w:pPr>
      <w:rPr>
        <w:rFonts w:ascii="Symbol" w:hAnsi="Symbol" w:hint="default"/>
        <w:color w:val="628BAD"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3D9E3420"/>
    <w:lvl w:ilvl="0">
      <w:start w:val="1"/>
      <w:numFmt w:val="bullet"/>
      <w:pStyle w:val="PoinDaftar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PoinDaftar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PoinDaftar"/>
      <w:lvlText w:val=""/>
      <w:lvlJc w:val="left"/>
      <w:pPr>
        <w:ind w:left="360" w:hanging="360"/>
      </w:pPr>
      <w:rPr>
        <w:rFonts w:ascii="Wingdings 3" w:hAnsi="Wingdings 3" w:hint="default"/>
        <w:caps w:val="0"/>
        <w:strike w:val="0"/>
        <w:dstrike w:val="0"/>
        <w:vanish w:val="0"/>
        <w:color w:val="628BAD"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evenAndOddHeaders/>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95"/>
    <w:rsid w:val="000A3310"/>
    <w:rsid w:val="001C27C1"/>
    <w:rsid w:val="00220128"/>
    <w:rsid w:val="002D77F8"/>
    <w:rsid w:val="004C4C5E"/>
    <w:rsid w:val="004D6276"/>
    <w:rsid w:val="0097453F"/>
    <w:rsid w:val="00984F3A"/>
    <w:rsid w:val="00AA3EDB"/>
    <w:rsid w:val="00CA1695"/>
    <w:rsid w:val="00D44343"/>
  </w:rsids>
  <m:mathPr>
    <m:mathFont m:val="Cambria Math"/>
    <m:brkBin m:val="before"/>
    <m:brkBinSub m:val="--"/>
    <m:smallFrac m:val="0"/>
    <m:dispDef/>
    <m:lMargin m:val="0"/>
    <m:rMargin m:val="0"/>
    <m:defJc m:val="centerGroup"/>
    <m:wrapIndent m:val="1440"/>
    <m:intLim m:val="undOvr"/>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27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343"/>
    <w:rPr>
      <w:sz w:val="20"/>
      <w:lang w:bidi="ar-SA"/>
    </w:rPr>
  </w:style>
  <w:style w:type="paragraph" w:styleId="Judul1">
    <w:name w:val="heading 1"/>
    <w:basedOn w:val="Normal"/>
    <w:next w:val="Normal"/>
    <w:link w:val="Judul1KAR"/>
    <w:uiPriority w:val="9"/>
    <w:semiHidden/>
    <w:unhideWhenUsed/>
    <w:rsid w:val="00CA1695"/>
    <w:pPr>
      <w:keepNext/>
      <w:keepLines/>
      <w:spacing w:before="480" w:after="0"/>
      <w:outlineLvl w:val="0"/>
    </w:pPr>
    <w:rPr>
      <w:rFonts w:asciiTheme="majorHAnsi" w:eastAsiaTheme="majorEastAsia" w:hAnsiTheme="majorHAnsi" w:cstheme="majorBidi"/>
      <w:b/>
      <w:bCs/>
      <w:color w:val="4D5676" w:themeColor="accent1" w:themeShade="B5"/>
      <w:sz w:val="28"/>
      <w:szCs w:val="28"/>
      <w:lang w:bidi="en-US"/>
    </w:rPr>
  </w:style>
  <w:style w:type="paragraph" w:styleId="Judul2">
    <w:name w:val="heading 2"/>
    <w:basedOn w:val="Normal"/>
    <w:next w:val="Normal"/>
    <w:link w:val="Judul2KAR"/>
    <w:uiPriority w:val="9"/>
    <w:semiHidden/>
    <w:unhideWhenUsed/>
    <w:rsid w:val="00CA1695"/>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Judul3">
    <w:name w:val="heading 3"/>
    <w:basedOn w:val="Normal"/>
    <w:next w:val="Normal"/>
    <w:link w:val="Judul3KAR"/>
    <w:uiPriority w:val="9"/>
    <w:semiHidden/>
    <w:unhideWhenUsed/>
    <w:qFormat/>
    <w:rsid w:val="00CA1695"/>
    <w:pPr>
      <w:keepNext/>
      <w:keepLines/>
      <w:spacing w:before="200" w:after="0"/>
      <w:outlineLvl w:val="2"/>
    </w:pPr>
    <w:rPr>
      <w:rFonts w:asciiTheme="majorHAnsi" w:eastAsiaTheme="majorEastAsia" w:hAnsiTheme="majorHAnsi" w:cstheme="majorBidi"/>
      <w:b/>
      <w:bCs/>
      <w:color w:val="727CA3" w:themeColor="accent1"/>
    </w:rPr>
  </w:style>
  <w:style w:type="paragraph" w:styleId="Judul4">
    <w:name w:val="heading 4"/>
    <w:basedOn w:val="Normal"/>
    <w:next w:val="Normal"/>
    <w:link w:val="Judul4KAR"/>
    <w:uiPriority w:val="9"/>
    <w:semiHidden/>
    <w:unhideWhenUsed/>
    <w:qFormat/>
    <w:rsid w:val="00CA1695"/>
    <w:pPr>
      <w:keepNext/>
      <w:keepLines/>
      <w:spacing w:before="200" w:after="0"/>
      <w:outlineLvl w:val="3"/>
    </w:pPr>
    <w:rPr>
      <w:rFonts w:asciiTheme="majorHAnsi" w:eastAsiaTheme="majorEastAsia" w:hAnsiTheme="majorHAnsi" w:cstheme="majorBidi"/>
      <w:b/>
      <w:bCs/>
      <w:i/>
      <w:iCs/>
      <w:color w:val="727CA3" w:themeColor="accent1"/>
    </w:rPr>
  </w:style>
  <w:style w:type="paragraph" w:styleId="Judul5">
    <w:name w:val="heading 5"/>
    <w:basedOn w:val="Normal"/>
    <w:next w:val="Normal"/>
    <w:link w:val="Judul5KAR"/>
    <w:uiPriority w:val="9"/>
    <w:semiHidden/>
    <w:unhideWhenUsed/>
    <w:qFormat/>
    <w:rsid w:val="00CA1695"/>
    <w:pPr>
      <w:keepNext/>
      <w:keepLines/>
      <w:spacing w:before="200" w:after="0"/>
      <w:outlineLvl w:val="4"/>
    </w:pPr>
    <w:rPr>
      <w:rFonts w:asciiTheme="majorHAnsi" w:eastAsiaTheme="majorEastAsia" w:hAnsiTheme="majorHAnsi" w:cstheme="majorBidi"/>
      <w:color w:val="363C53" w:themeColor="accent1" w:themeShade="7F"/>
    </w:rPr>
  </w:style>
  <w:style w:type="paragraph" w:styleId="Judul6">
    <w:name w:val="heading 6"/>
    <w:basedOn w:val="Normal"/>
    <w:next w:val="Normal"/>
    <w:link w:val="Judul6KAR"/>
    <w:uiPriority w:val="9"/>
    <w:semiHidden/>
    <w:unhideWhenUsed/>
    <w:qFormat/>
    <w:rsid w:val="00CA1695"/>
    <w:pPr>
      <w:keepNext/>
      <w:keepLines/>
      <w:spacing w:before="200" w:after="0"/>
      <w:outlineLvl w:val="5"/>
    </w:pPr>
    <w:rPr>
      <w:rFonts w:asciiTheme="majorHAnsi" w:eastAsiaTheme="majorEastAsia" w:hAnsiTheme="majorHAnsi" w:cstheme="majorBidi"/>
      <w:i/>
      <w:iCs/>
      <w:color w:val="363C53" w:themeColor="accent1" w:themeShade="7F"/>
    </w:rPr>
  </w:style>
  <w:style w:type="paragraph" w:styleId="Judul7">
    <w:name w:val="heading 7"/>
    <w:basedOn w:val="Normal"/>
    <w:next w:val="Normal"/>
    <w:link w:val="Judul7KAR"/>
    <w:uiPriority w:val="9"/>
    <w:semiHidden/>
    <w:unhideWhenUsed/>
    <w:qFormat/>
    <w:rsid w:val="00CA16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Judul8">
    <w:name w:val="heading 8"/>
    <w:basedOn w:val="Normal"/>
    <w:next w:val="Normal"/>
    <w:link w:val="Judul8KAR"/>
    <w:uiPriority w:val="9"/>
    <w:semiHidden/>
    <w:unhideWhenUsed/>
    <w:qFormat/>
    <w:rsid w:val="00CA1695"/>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Judul9">
    <w:name w:val="heading 9"/>
    <w:basedOn w:val="Normal"/>
    <w:next w:val="Normal"/>
    <w:link w:val="Judul9KAR"/>
    <w:uiPriority w:val="9"/>
    <w:semiHidden/>
    <w:unhideWhenUsed/>
    <w:qFormat/>
    <w:rsid w:val="00CA169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1"/>
    <w:rsid w:val="00CA1695"/>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KAR"/>
    <w:uiPriority w:val="99"/>
    <w:unhideWhenUsed/>
    <w:rsid w:val="00CA1695"/>
    <w:pPr>
      <w:tabs>
        <w:tab w:val="center" w:pos="4320"/>
        <w:tab w:val="right" w:pos="8640"/>
      </w:tabs>
    </w:pPr>
  </w:style>
  <w:style w:type="character" w:customStyle="1" w:styleId="FooterKAR">
    <w:name w:val="Footer KAR"/>
    <w:basedOn w:val="FontParagrafDefault"/>
    <w:link w:val="Footer"/>
    <w:uiPriority w:val="99"/>
    <w:rsid w:val="00CA1695"/>
    <w:rPr>
      <w:lang w:bidi="ar-SA"/>
    </w:rPr>
  </w:style>
  <w:style w:type="paragraph" w:styleId="TidakAdaSpasi">
    <w:name w:val="No Spacing"/>
    <w:basedOn w:val="Normal"/>
    <w:link w:val="TidakAdaSpasiKAR"/>
    <w:uiPriority w:val="99"/>
    <w:qFormat/>
    <w:rsid w:val="00CA1695"/>
    <w:pPr>
      <w:spacing w:after="0" w:line="240" w:lineRule="auto"/>
    </w:pPr>
  </w:style>
  <w:style w:type="character" w:customStyle="1" w:styleId="TidakAdaSpasiKAR">
    <w:name w:val="Tidak Ada Spasi KAR"/>
    <w:basedOn w:val="FontParagrafDefault"/>
    <w:link w:val="TidakAdaSpasi"/>
    <w:uiPriority w:val="99"/>
    <w:rsid w:val="00CA1695"/>
    <w:rPr>
      <w:sz w:val="20"/>
      <w:lang w:bidi="ar-SA"/>
    </w:rPr>
  </w:style>
  <w:style w:type="paragraph" w:styleId="Penutup">
    <w:name w:val="Closing"/>
    <w:basedOn w:val="Normal"/>
    <w:link w:val="PenutupKAR"/>
    <w:uiPriority w:val="7"/>
    <w:unhideWhenUsed/>
    <w:qFormat/>
    <w:rsid w:val="00CA1695"/>
    <w:pPr>
      <w:spacing w:before="240" w:after="0"/>
      <w:ind w:right="4320"/>
    </w:pPr>
  </w:style>
  <w:style w:type="character" w:customStyle="1" w:styleId="PenutupKAR">
    <w:name w:val="Penutup KAR"/>
    <w:basedOn w:val="FontParagrafDefault"/>
    <w:link w:val="Penutup"/>
    <w:uiPriority w:val="7"/>
    <w:rsid w:val="00CA1695"/>
    <w:rPr>
      <w:lang w:bidi="ar-SA"/>
    </w:rPr>
  </w:style>
  <w:style w:type="paragraph" w:customStyle="1" w:styleId="AlamatPenerima">
    <w:name w:val="Alamat Penerima"/>
    <w:basedOn w:val="TidakAdaSpasi"/>
    <w:link w:val="KarakterAlamatPenerima"/>
    <w:uiPriority w:val="5"/>
    <w:qFormat/>
    <w:rsid w:val="002D77F8"/>
    <w:pPr>
      <w:spacing w:before="200" w:after="200" w:line="276" w:lineRule="auto"/>
      <w:contextualSpacing/>
    </w:pPr>
    <w:rPr>
      <w:rFonts w:asciiTheme="majorHAnsi" w:hAnsiTheme="majorHAnsi"/>
      <w:color w:val="3E5D78" w:themeColor="accent2" w:themeShade="80"/>
      <w:sz w:val="18"/>
    </w:rPr>
  </w:style>
  <w:style w:type="paragraph" w:styleId="Salam">
    <w:name w:val="Salutation"/>
    <w:basedOn w:val="Normal"/>
    <w:next w:val="Normal"/>
    <w:link w:val="SalamKAR"/>
    <w:uiPriority w:val="6"/>
    <w:unhideWhenUsed/>
    <w:qFormat/>
    <w:rsid w:val="00D44343"/>
    <w:pPr>
      <w:spacing w:before="600" w:after="320" w:line="240" w:lineRule="auto"/>
    </w:pPr>
    <w:rPr>
      <w:b/>
    </w:rPr>
  </w:style>
  <w:style w:type="character" w:customStyle="1" w:styleId="SalamKAR">
    <w:name w:val="Salam KAR"/>
    <w:basedOn w:val="FontParagrafDefault"/>
    <w:link w:val="Salam"/>
    <w:uiPriority w:val="6"/>
    <w:rsid w:val="00D44343"/>
    <w:rPr>
      <w:b/>
      <w:sz w:val="20"/>
      <w:lang w:bidi="ar-SA"/>
    </w:rPr>
  </w:style>
  <w:style w:type="paragraph" w:customStyle="1" w:styleId="AlamatPengirim">
    <w:name w:val="Alamat Pengirim"/>
    <w:basedOn w:val="TidakAdaSpasi"/>
    <w:link w:val="KarakterAlamatPengirim"/>
    <w:uiPriority w:val="3"/>
    <w:qFormat/>
    <w:rsid w:val="002D77F8"/>
    <w:pPr>
      <w:spacing w:before="200" w:after="200" w:line="276" w:lineRule="auto"/>
      <w:contextualSpacing/>
      <w:jc w:val="right"/>
    </w:pPr>
    <w:rPr>
      <w:rFonts w:asciiTheme="majorHAnsi" w:hAnsiTheme="majorHAnsi"/>
      <w:color w:val="3E5D78" w:themeColor="accent2" w:themeShade="80"/>
      <w:sz w:val="18"/>
      <w:szCs w:val="18"/>
    </w:rPr>
  </w:style>
  <w:style w:type="paragraph" w:customStyle="1" w:styleId="NamaPenerima">
    <w:name w:val="Nama Penerima"/>
    <w:basedOn w:val="AlamatPenerima"/>
    <w:link w:val="KarakterNamaPenerima"/>
    <w:uiPriority w:val="4"/>
    <w:qFormat/>
    <w:rsid w:val="00CA1695"/>
    <w:pPr>
      <w:spacing w:before="80"/>
    </w:pPr>
    <w:rPr>
      <w:b/>
      <w:color w:val="525A7D" w:themeColor="accent1" w:themeShade="BF"/>
      <w:sz w:val="20"/>
    </w:rPr>
  </w:style>
  <w:style w:type="paragraph" w:customStyle="1" w:styleId="NamaPengirim">
    <w:name w:val="Nama Pengirim"/>
    <w:basedOn w:val="AlamatPengirim"/>
    <w:link w:val="KarakterNamaPengirim"/>
    <w:uiPriority w:val="2"/>
    <w:qFormat/>
    <w:rsid w:val="00CA1695"/>
    <w:rPr>
      <w:b/>
      <w:color w:val="525A7D" w:themeColor="accent1" w:themeShade="BF"/>
      <w:sz w:val="20"/>
    </w:rPr>
  </w:style>
  <w:style w:type="character" w:customStyle="1" w:styleId="KarakterAlamatPengirim">
    <w:name w:val="Karakter Alamat Pengirim"/>
    <w:basedOn w:val="TidakAdaSpasiKAR"/>
    <w:link w:val="AlamatPengirim"/>
    <w:uiPriority w:val="3"/>
    <w:rsid w:val="002D77F8"/>
    <w:rPr>
      <w:rFonts w:asciiTheme="majorHAnsi" w:hAnsiTheme="majorHAnsi"/>
      <w:color w:val="3E5D78" w:themeColor="accent2" w:themeShade="80"/>
      <w:sz w:val="18"/>
      <w:szCs w:val="18"/>
      <w:lang w:bidi="ar-SA"/>
    </w:rPr>
  </w:style>
  <w:style w:type="character" w:customStyle="1" w:styleId="KarakterNamaPengirim">
    <w:name w:val="Karakter Nama Pengirim"/>
    <w:basedOn w:val="KarakterAlamatPengirim"/>
    <w:link w:val="NamaPengirim"/>
    <w:uiPriority w:val="2"/>
    <w:rsid w:val="00CA1695"/>
    <w:rPr>
      <w:rFonts w:asciiTheme="majorHAnsi" w:hAnsiTheme="majorHAnsi"/>
      <w:b/>
      <w:color w:val="525A7D" w:themeColor="accent1" w:themeShade="BF"/>
      <w:sz w:val="20"/>
      <w:szCs w:val="18"/>
      <w:lang w:bidi="ar-SA"/>
    </w:rPr>
  </w:style>
  <w:style w:type="character" w:customStyle="1" w:styleId="KarakterAlamatPenerima">
    <w:name w:val="Karakter Alamat Penerima"/>
    <w:basedOn w:val="TidakAdaSpasiKAR"/>
    <w:link w:val="AlamatPenerima"/>
    <w:uiPriority w:val="5"/>
    <w:rsid w:val="002D77F8"/>
    <w:rPr>
      <w:rFonts w:asciiTheme="majorHAnsi" w:hAnsiTheme="majorHAnsi"/>
      <w:color w:val="3E5D78" w:themeColor="accent2" w:themeShade="80"/>
      <w:sz w:val="18"/>
      <w:lang w:bidi="ar-SA"/>
    </w:rPr>
  </w:style>
  <w:style w:type="character" w:customStyle="1" w:styleId="KarakterNamaPenerima">
    <w:name w:val="Karakter Nama Penerima"/>
    <w:basedOn w:val="KarakterAlamatPenerima"/>
    <w:link w:val="NamaPenerima"/>
    <w:uiPriority w:val="4"/>
    <w:rsid w:val="00CA1695"/>
    <w:rPr>
      <w:rFonts w:asciiTheme="majorHAnsi" w:hAnsiTheme="majorHAnsi"/>
      <w:b/>
      <w:color w:val="525A7D" w:themeColor="accent1" w:themeShade="BF"/>
      <w:sz w:val="20"/>
      <w:lang w:bidi="ar-SA"/>
    </w:rPr>
  </w:style>
  <w:style w:type="character" w:styleId="Tempatpenampungteks">
    <w:name w:val="Placeholder Text"/>
    <w:basedOn w:val="FontParagrafDefault"/>
    <w:uiPriority w:val="99"/>
    <w:unhideWhenUsed/>
    <w:rsid w:val="00CA1695"/>
    <w:rPr>
      <w:color w:val="808080"/>
    </w:rPr>
  </w:style>
  <w:style w:type="paragraph" w:customStyle="1" w:styleId="NamaPengirimdiTandaTangan">
    <w:name w:val="Nama Pengirim (di Tanda Tangan)"/>
    <w:basedOn w:val="TidakAdaSpasi"/>
    <w:uiPriority w:val="7"/>
    <w:rsid w:val="002D77F8"/>
    <w:pPr>
      <w:pBdr>
        <w:top w:val="single" w:sz="4" w:space="1" w:color="727CA3" w:themeColor="accent1"/>
      </w:pBdr>
      <w:ind w:right="4320"/>
    </w:pPr>
    <w:rPr>
      <w:b/>
      <w:color w:val="525A7D" w:themeColor="accent1" w:themeShade="BF"/>
    </w:rPr>
  </w:style>
  <w:style w:type="paragraph" w:styleId="TandaTangan">
    <w:name w:val="Signature"/>
    <w:basedOn w:val="Normal"/>
    <w:link w:val="TandaTanganKAR"/>
    <w:uiPriority w:val="99"/>
    <w:unhideWhenUsed/>
    <w:rsid w:val="00CA1695"/>
    <w:pPr>
      <w:spacing w:after="0" w:line="240" w:lineRule="auto"/>
    </w:pPr>
  </w:style>
  <w:style w:type="character" w:customStyle="1" w:styleId="TandaTanganKAR">
    <w:name w:val="Tanda Tangan KAR"/>
    <w:basedOn w:val="FontParagrafDefault"/>
    <w:link w:val="TandaTangan"/>
    <w:uiPriority w:val="99"/>
    <w:rsid w:val="00CA1695"/>
    <w:rPr>
      <w:sz w:val="20"/>
      <w:lang w:bidi="ar-SA"/>
    </w:rPr>
  </w:style>
  <w:style w:type="paragraph" w:styleId="TeksBalon">
    <w:name w:val="Balloon Text"/>
    <w:basedOn w:val="Normal"/>
    <w:link w:val="TeksBalonKAR"/>
    <w:uiPriority w:val="99"/>
    <w:semiHidden/>
    <w:unhideWhenUsed/>
    <w:rsid w:val="00CA1695"/>
    <w:rPr>
      <w:rFonts w:ascii="Tahoma" w:hAnsi="Tahoma" w:cs="Tahoma"/>
      <w:sz w:val="16"/>
      <w:szCs w:val="16"/>
    </w:rPr>
  </w:style>
  <w:style w:type="character" w:customStyle="1" w:styleId="TeksBalonKAR">
    <w:name w:val="Teks Balon KAR"/>
    <w:basedOn w:val="FontParagrafDefault"/>
    <w:link w:val="TeksBalon"/>
    <w:uiPriority w:val="99"/>
    <w:semiHidden/>
    <w:rsid w:val="00CA1695"/>
    <w:rPr>
      <w:rFonts w:ascii="Tahoma" w:hAnsi="Tahoma" w:cs="Tahoma"/>
      <w:sz w:val="16"/>
      <w:szCs w:val="16"/>
      <w:lang w:bidi="ar-SA"/>
    </w:rPr>
  </w:style>
  <w:style w:type="character" w:styleId="JudulBuku">
    <w:name w:val="Book Title"/>
    <w:basedOn w:val="FontParagrafDefault"/>
    <w:uiPriority w:val="33"/>
    <w:qFormat/>
    <w:rsid w:val="00CA1695"/>
    <w:rPr>
      <w:i/>
      <w:iCs/>
      <w:smallCaps/>
      <w:spacing w:val="5"/>
    </w:rPr>
  </w:style>
  <w:style w:type="paragraph" w:styleId="Keterangan">
    <w:name w:val="caption"/>
    <w:basedOn w:val="Normal"/>
    <w:next w:val="Normal"/>
    <w:uiPriority w:val="35"/>
    <w:semiHidden/>
    <w:unhideWhenUsed/>
    <w:qFormat/>
    <w:rsid w:val="00CA1695"/>
    <w:pPr>
      <w:spacing w:line="240" w:lineRule="auto"/>
    </w:pPr>
    <w:rPr>
      <w:b/>
      <w:bCs/>
      <w:color w:val="727CA3" w:themeColor="accent1"/>
      <w:sz w:val="18"/>
      <w:szCs w:val="18"/>
    </w:rPr>
  </w:style>
  <w:style w:type="character" w:styleId="Penekanan">
    <w:name w:val="Emphasis"/>
    <w:uiPriority w:val="20"/>
    <w:qFormat/>
    <w:rsid w:val="00CA1695"/>
    <w:rPr>
      <w:b/>
      <w:bCs/>
      <w:i/>
      <w:iCs/>
      <w:spacing w:val="10"/>
    </w:rPr>
  </w:style>
  <w:style w:type="paragraph" w:styleId="Header">
    <w:name w:val="header"/>
    <w:basedOn w:val="Normal"/>
    <w:link w:val="HeaderKAR"/>
    <w:uiPriority w:val="99"/>
    <w:unhideWhenUsed/>
    <w:rsid w:val="00CA1695"/>
    <w:pPr>
      <w:tabs>
        <w:tab w:val="center" w:pos="4320"/>
        <w:tab w:val="right" w:pos="8640"/>
      </w:tabs>
    </w:pPr>
  </w:style>
  <w:style w:type="character" w:customStyle="1" w:styleId="HeaderKAR">
    <w:name w:val="Header KAR"/>
    <w:basedOn w:val="FontParagrafDefault"/>
    <w:link w:val="Header"/>
    <w:uiPriority w:val="99"/>
    <w:rsid w:val="00CA1695"/>
    <w:rPr>
      <w:lang w:bidi="ar-SA"/>
    </w:rPr>
  </w:style>
  <w:style w:type="character" w:customStyle="1" w:styleId="Judul1KAR">
    <w:name w:val="Judul 1 KAR"/>
    <w:basedOn w:val="FontParagrafDefault"/>
    <w:link w:val="Judul1"/>
    <w:uiPriority w:val="9"/>
    <w:semiHidden/>
    <w:rsid w:val="00CA1695"/>
    <w:rPr>
      <w:rFonts w:asciiTheme="majorHAnsi" w:eastAsiaTheme="majorEastAsia" w:hAnsiTheme="majorHAnsi" w:cstheme="majorBidi"/>
      <w:b/>
      <w:bCs/>
      <w:color w:val="4D5676" w:themeColor="accent1" w:themeShade="B5"/>
      <w:sz w:val="28"/>
      <w:szCs w:val="28"/>
    </w:rPr>
  </w:style>
  <w:style w:type="character" w:customStyle="1" w:styleId="Judul2KAR">
    <w:name w:val="Judul 2 KAR"/>
    <w:basedOn w:val="FontParagrafDefault"/>
    <w:link w:val="Judul2"/>
    <w:uiPriority w:val="9"/>
    <w:semiHidden/>
    <w:rsid w:val="00CA1695"/>
    <w:rPr>
      <w:rFonts w:asciiTheme="majorHAnsi" w:eastAsiaTheme="majorEastAsia" w:hAnsiTheme="majorHAnsi" w:cstheme="majorBidi"/>
      <w:b/>
      <w:bCs/>
      <w:color w:val="727CA3" w:themeColor="accent1"/>
      <w:sz w:val="26"/>
      <w:szCs w:val="26"/>
      <w:lang w:bidi="ar-SA"/>
    </w:rPr>
  </w:style>
  <w:style w:type="character" w:customStyle="1" w:styleId="Judul3KAR">
    <w:name w:val="Judul 3 KAR"/>
    <w:basedOn w:val="FontParagrafDefault"/>
    <w:link w:val="Judul3"/>
    <w:uiPriority w:val="9"/>
    <w:semiHidden/>
    <w:rsid w:val="00CA1695"/>
    <w:rPr>
      <w:rFonts w:asciiTheme="majorHAnsi" w:eastAsiaTheme="majorEastAsia" w:hAnsiTheme="majorHAnsi" w:cstheme="majorBidi"/>
      <w:b/>
      <w:bCs/>
      <w:color w:val="727CA3" w:themeColor="accent1"/>
      <w:lang w:bidi="ar-SA"/>
    </w:rPr>
  </w:style>
  <w:style w:type="character" w:customStyle="1" w:styleId="Judul4KAR">
    <w:name w:val="Judul 4 KAR"/>
    <w:basedOn w:val="FontParagrafDefault"/>
    <w:link w:val="Judul4"/>
    <w:uiPriority w:val="9"/>
    <w:semiHidden/>
    <w:rsid w:val="00CA1695"/>
    <w:rPr>
      <w:rFonts w:asciiTheme="majorHAnsi" w:eastAsiaTheme="majorEastAsia" w:hAnsiTheme="majorHAnsi" w:cstheme="majorBidi"/>
      <w:b/>
      <w:bCs/>
      <w:i/>
      <w:iCs/>
      <w:color w:val="727CA3" w:themeColor="accent1"/>
      <w:lang w:bidi="ar-SA"/>
    </w:rPr>
  </w:style>
  <w:style w:type="character" w:customStyle="1" w:styleId="Judul5KAR">
    <w:name w:val="Judul 5 KAR"/>
    <w:basedOn w:val="FontParagrafDefault"/>
    <w:link w:val="Judul5"/>
    <w:uiPriority w:val="9"/>
    <w:semiHidden/>
    <w:rsid w:val="00CA1695"/>
    <w:rPr>
      <w:rFonts w:asciiTheme="majorHAnsi" w:eastAsiaTheme="majorEastAsia" w:hAnsiTheme="majorHAnsi" w:cstheme="majorBidi"/>
      <w:color w:val="363C53" w:themeColor="accent1" w:themeShade="7F"/>
      <w:lang w:bidi="ar-SA"/>
    </w:rPr>
  </w:style>
  <w:style w:type="character" w:customStyle="1" w:styleId="Judul6KAR">
    <w:name w:val="Judul 6 KAR"/>
    <w:basedOn w:val="FontParagrafDefault"/>
    <w:link w:val="Judul6"/>
    <w:uiPriority w:val="9"/>
    <w:semiHidden/>
    <w:rsid w:val="00CA1695"/>
    <w:rPr>
      <w:rFonts w:asciiTheme="majorHAnsi" w:eastAsiaTheme="majorEastAsia" w:hAnsiTheme="majorHAnsi" w:cstheme="majorBidi"/>
      <w:i/>
      <w:iCs/>
      <w:color w:val="363C53" w:themeColor="accent1" w:themeShade="7F"/>
      <w:lang w:bidi="ar-SA"/>
    </w:rPr>
  </w:style>
  <w:style w:type="character" w:customStyle="1" w:styleId="Judul7KAR">
    <w:name w:val="Judul 7 KAR"/>
    <w:basedOn w:val="FontParagrafDefault"/>
    <w:link w:val="Judul7"/>
    <w:uiPriority w:val="9"/>
    <w:semiHidden/>
    <w:rsid w:val="00CA1695"/>
    <w:rPr>
      <w:rFonts w:asciiTheme="majorHAnsi" w:eastAsiaTheme="majorEastAsia" w:hAnsiTheme="majorHAnsi" w:cstheme="majorBidi"/>
      <w:i/>
      <w:iCs/>
      <w:color w:val="404040" w:themeColor="text1" w:themeTint="BF"/>
      <w:lang w:bidi="ar-SA"/>
    </w:rPr>
  </w:style>
  <w:style w:type="character" w:customStyle="1" w:styleId="Judul8KAR">
    <w:name w:val="Judul 8 KAR"/>
    <w:basedOn w:val="FontParagrafDefault"/>
    <w:link w:val="Judul8"/>
    <w:uiPriority w:val="9"/>
    <w:semiHidden/>
    <w:rsid w:val="00CA1695"/>
    <w:rPr>
      <w:rFonts w:asciiTheme="majorHAnsi" w:eastAsiaTheme="majorEastAsia" w:hAnsiTheme="majorHAnsi" w:cstheme="majorBidi"/>
      <w:color w:val="404040" w:themeColor="text1" w:themeTint="BF"/>
      <w:sz w:val="20"/>
      <w:szCs w:val="20"/>
      <w:lang w:bidi="ar-SA"/>
    </w:rPr>
  </w:style>
  <w:style w:type="character" w:customStyle="1" w:styleId="Judul9KAR">
    <w:name w:val="Judul 9 KAR"/>
    <w:basedOn w:val="FontParagrafDefault"/>
    <w:link w:val="Judul9"/>
    <w:uiPriority w:val="9"/>
    <w:semiHidden/>
    <w:rsid w:val="00CA1695"/>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FontParagrafDefault"/>
    <w:uiPriority w:val="99"/>
    <w:semiHidden/>
    <w:unhideWhenUsed/>
    <w:rsid w:val="00CA1695"/>
    <w:rPr>
      <w:color w:val="B292CA" w:themeColor="hyperlink"/>
      <w:u w:val="single"/>
    </w:rPr>
  </w:style>
  <w:style w:type="character" w:styleId="PenekananKeras">
    <w:name w:val="Intense Emphasis"/>
    <w:basedOn w:val="FontParagrafDefault"/>
    <w:uiPriority w:val="21"/>
    <w:qFormat/>
    <w:rsid w:val="00CA1695"/>
    <w:rPr>
      <w:b/>
      <w:bCs/>
      <w:i/>
      <w:iCs/>
      <w:smallCaps/>
      <w:color w:val="727CA3" w:themeColor="accent1"/>
    </w:rPr>
  </w:style>
  <w:style w:type="paragraph" w:styleId="KutipanyangSering">
    <w:name w:val="Intense Quote"/>
    <w:basedOn w:val="Normal"/>
    <w:next w:val="Normal"/>
    <w:link w:val="KutipanyangSeringKAR"/>
    <w:uiPriority w:val="30"/>
    <w:qFormat/>
    <w:rsid w:val="00CA1695"/>
    <w:pPr>
      <w:pBdr>
        <w:bottom w:val="single" w:sz="4" w:space="4" w:color="727CA3" w:themeColor="accent1"/>
      </w:pBdr>
      <w:spacing w:before="320" w:after="480"/>
      <w:ind w:left="936" w:right="936"/>
    </w:pPr>
    <w:rPr>
      <w:b/>
      <w:bCs/>
      <w:i/>
      <w:iCs/>
      <w:color w:val="727CA3" w:themeColor="accent1"/>
      <w:lang w:bidi="en-US"/>
    </w:rPr>
  </w:style>
  <w:style w:type="character" w:customStyle="1" w:styleId="KutipanyangSeringKAR">
    <w:name w:val="Kutipan yang Sering KAR"/>
    <w:basedOn w:val="FontParagrafDefault"/>
    <w:link w:val="KutipanyangSering"/>
    <w:uiPriority w:val="30"/>
    <w:rsid w:val="00CA1695"/>
    <w:rPr>
      <w:b/>
      <w:bCs/>
      <w:i/>
      <w:iCs/>
      <w:color w:val="727CA3" w:themeColor="accent1"/>
    </w:rPr>
  </w:style>
  <w:style w:type="character" w:styleId="ReferensiyangSering">
    <w:name w:val="Intense Reference"/>
    <w:basedOn w:val="FontParagrafDefault"/>
    <w:uiPriority w:val="32"/>
    <w:qFormat/>
    <w:rsid w:val="00CA1695"/>
    <w:rPr>
      <w:smallCaps/>
      <w:spacing w:val="5"/>
      <w:u w:val="single"/>
    </w:rPr>
  </w:style>
  <w:style w:type="table" w:customStyle="1" w:styleId="B2BayanganTipisAksen2">
    <w:name w:val="B2 Bayangan Tipis Aksen 2"/>
    <w:basedOn w:val="TabelNormal"/>
    <w:uiPriority w:val="42"/>
    <w:rsid w:val="00CA1695"/>
    <w:pPr>
      <w:spacing w:after="0" w:line="240" w:lineRule="auto"/>
    </w:pPr>
    <w:rPr>
      <w:rFonts w:ascii="Arial" w:hAnsi="Arial"/>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la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PoinDaftar">
    <w:name w:val="List Bullet"/>
    <w:basedOn w:val="Normal"/>
    <w:uiPriority w:val="36"/>
    <w:unhideWhenUsed/>
    <w:qFormat/>
    <w:rsid w:val="00CA1695"/>
    <w:pPr>
      <w:numPr>
        <w:numId w:val="11"/>
      </w:numPr>
      <w:spacing w:after="120"/>
      <w:contextualSpacing/>
    </w:pPr>
  </w:style>
  <w:style w:type="paragraph" w:styleId="PoinDaftar2">
    <w:name w:val="List Bullet 2"/>
    <w:basedOn w:val="Normal"/>
    <w:uiPriority w:val="36"/>
    <w:unhideWhenUsed/>
    <w:qFormat/>
    <w:rsid w:val="00CA1695"/>
    <w:pPr>
      <w:numPr>
        <w:numId w:val="12"/>
      </w:numPr>
      <w:spacing w:after="120"/>
      <w:contextualSpacing/>
    </w:pPr>
  </w:style>
  <w:style w:type="paragraph" w:styleId="PoinDaftar3">
    <w:name w:val="List Bullet 3"/>
    <w:basedOn w:val="Normal"/>
    <w:uiPriority w:val="36"/>
    <w:unhideWhenUsed/>
    <w:qFormat/>
    <w:rsid w:val="00CA1695"/>
    <w:pPr>
      <w:numPr>
        <w:numId w:val="13"/>
      </w:numPr>
      <w:spacing w:after="120"/>
      <w:contextualSpacing/>
    </w:pPr>
  </w:style>
  <w:style w:type="paragraph" w:styleId="PoinDaftar4">
    <w:name w:val="List Bullet 4"/>
    <w:basedOn w:val="Normal"/>
    <w:uiPriority w:val="36"/>
    <w:semiHidden/>
    <w:unhideWhenUsed/>
    <w:rsid w:val="00CA1695"/>
    <w:pPr>
      <w:numPr>
        <w:numId w:val="14"/>
      </w:numPr>
      <w:spacing w:after="120"/>
      <w:contextualSpacing/>
    </w:pPr>
  </w:style>
  <w:style w:type="paragraph" w:styleId="PoinDaftar5">
    <w:name w:val="List Bullet 5"/>
    <w:basedOn w:val="Normal"/>
    <w:uiPriority w:val="36"/>
    <w:semiHidden/>
    <w:unhideWhenUsed/>
    <w:rsid w:val="00CA1695"/>
    <w:pPr>
      <w:numPr>
        <w:numId w:val="15"/>
      </w:numPr>
      <w:spacing w:after="120"/>
      <w:contextualSpacing/>
    </w:pPr>
  </w:style>
  <w:style w:type="paragraph" w:styleId="Kutipan">
    <w:name w:val="Quote"/>
    <w:basedOn w:val="Normal"/>
    <w:next w:val="Normal"/>
    <w:link w:val="KutipanKAR"/>
    <w:uiPriority w:val="29"/>
    <w:qFormat/>
    <w:rsid w:val="00CA1695"/>
    <w:rPr>
      <w:i/>
      <w:iCs/>
      <w:color w:val="000000" w:themeColor="text1"/>
      <w:lang w:bidi="en-US"/>
    </w:rPr>
  </w:style>
  <w:style w:type="character" w:customStyle="1" w:styleId="KutipanKAR">
    <w:name w:val="Kutipan KAR"/>
    <w:basedOn w:val="FontParagrafDefault"/>
    <w:link w:val="Kutipan"/>
    <w:uiPriority w:val="29"/>
    <w:rsid w:val="00CA1695"/>
    <w:rPr>
      <w:i/>
      <w:iCs/>
      <w:color w:val="000000" w:themeColor="text1"/>
    </w:rPr>
  </w:style>
  <w:style w:type="character" w:styleId="Kuat">
    <w:name w:val="Strong"/>
    <w:uiPriority w:val="22"/>
    <w:qFormat/>
    <w:rsid w:val="00CA1695"/>
    <w:rPr>
      <w:b/>
      <w:bCs/>
    </w:rPr>
  </w:style>
  <w:style w:type="paragraph" w:styleId="Subjudul">
    <w:name w:val="Subtitle"/>
    <w:basedOn w:val="Normal"/>
    <w:link w:val="SubjudulKAR"/>
    <w:uiPriority w:val="11"/>
    <w:semiHidden/>
    <w:unhideWhenUsed/>
    <w:rsid w:val="00CA1695"/>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judulKAR">
    <w:name w:val="Subjudul KAR"/>
    <w:basedOn w:val="FontParagrafDefault"/>
    <w:link w:val="Subjudul"/>
    <w:uiPriority w:val="11"/>
    <w:semiHidden/>
    <w:rsid w:val="00CA1695"/>
    <w:rPr>
      <w:rFonts w:asciiTheme="majorHAnsi" w:eastAsiaTheme="majorEastAsia" w:hAnsiTheme="majorHAnsi" w:cstheme="majorBidi"/>
      <w:i/>
      <w:iCs/>
      <w:color w:val="727CA3" w:themeColor="accent1"/>
      <w:spacing w:val="15"/>
      <w:sz w:val="24"/>
      <w:szCs w:val="24"/>
      <w:lang w:bidi="ar-SA"/>
    </w:rPr>
  </w:style>
  <w:style w:type="character" w:styleId="PenekananHalus">
    <w:name w:val="Subtle Emphasis"/>
    <w:basedOn w:val="FontParagrafDefault"/>
    <w:uiPriority w:val="19"/>
    <w:qFormat/>
    <w:rsid w:val="00CA1695"/>
    <w:rPr>
      <w:i/>
      <w:iCs/>
    </w:rPr>
  </w:style>
  <w:style w:type="character" w:styleId="ReferensiRumit">
    <w:name w:val="Subtle Reference"/>
    <w:basedOn w:val="FontParagrafDefault"/>
    <w:uiPriority w:val="31"/>
    <w:qFormat/>
    <w:rsid w:val="00CA1695"/>
    <w:rPr>
      <w:smallCaps/>
    </w:rPr>
  </w:style>
  <w:style w:type="paragraph" w:styleId="Judul">
    <w:name w:val="Title"/>
    <w:basedOn w:val="Normal"/>
    <w:link w:val="JudulKAR"/>
    <w:uiPriority w:val="10"/>
    <w:semiHidden/>
    <w:unhideWhenUsed/>
    <w:rsid w:val="00CA1695"/>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lang w:bidi="en-US"/>
    </w:rPr>
  </w:style>
  <w:style w:type="character" w:customStyle="1" w:styleId="JudulKAR">
    <w:name w:val="Judul KAR"/>
    <w:basedOn w:val="FontParagrafDefault"/>
    <w:link w:val="Judul"/>
    <w:uiPriority w:val="10"/>
    <w:semiHidden/>
    <w:rsid w:val="00CA1695"/>
    <w:rPr>
      <w:rFonts w:asciiTheme="majorHAnsi" w:eastAsiaTheme="majorEastAsia" w:hAnsiTheme="majorHAnsi" w:cstheme="majorBidi"/>
      <w:color w:val="383842" w:themeColor="text2" w:themeShade="CC"/>
      <w:spacing w:val="5"/>
      <w:kern w:val="28"/>
      <w:sz w:val="52"/>
      <w:szCs w:val="52"/>
    </w:rPr>
  </w:style>
  <w:style w:type="paragraph" w:styleId="TOC1">
    <w:name w:val="toc 1"/>
    <w:basedOn w:val="Normal"/>
    <w:next w:val="Normal"/>
    <w:autoRedefine/>
    <w:uiPriority w:val="99"/>
    <w:semiHidden/>
    <w:unhideWhenUsed/>
    <w:rsid w:val="00CA1695"/>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rsid w:val="00CA1695"/>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CA1695"/>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CA1695"/>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CA1695"/>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CA1695"/>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CA1695"/>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CA1695"/>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CA1695"/>
    <w:pPr>
      <w:tabs>
        <w:tab w:val="right" w:leader="dot" w:pos="8630"/>
      </w:tabs>
      <w:spacing w:after="40" w:line="240" w:lineRule="auto"/>
      <w:ind w:left="1760"/>
    </w:pPr>
    <w:rPr>
      <w:smallCaps/>
      <w:noProof/>
    </w:rPr>
  </w:style>
  <w:style w:type="paragraph" w:customStyle="1" w:styleId="HeaderKiri">
    <w:name w:val="Header Kiri"/>
    <w:basedOn w:val="Header"/>
    <w:uiPriority w:val="35"/>
    <w:unhideWhenUsed/>
    <w:qFormat/>
    <w:rsid w:val="002D77F8"/>
    <w:pPr>
      <w:pBdr>
        <w:bottom w:val="dashed" w:sz="4" w:space="18" w:color="7F7F7F" w:themeColor="text1" w:themeTint="80"/>
      </w:pBdr>
      <w:spacing w:line="396" w:lineRule="auto"/>
    </w:pPr>
    <w:rPr>
      <w:color w:val="595959" w:themeColor="text1" w:themeTint="A6"/>
    </w:rPr>
  </w:style>
  <w:style w:type="paragraph" w:customStyle="1" w:styleId="CatatanKakiKiri">
    <w:name w:val="Catatan Kaki Kiri"/>
    <w:basedOn w:val="Normal"/>
    <w:next w:val="Normal"/>
    <w:uiPriority w:val="35"/>
    <w:unhideWhenUsed/>
    <w:qFormat/>
    <w:rsid w:val="002D77F8"/>
    <w:pPr>
      <w:pBdr>
        <w:top w:val="dashed" w:sz="4" w:space="18" w:color="7F7F7F" w:themeColor="text1" w:themeTint="80"/>
      </w:pBdr>
      <w:tabs>
        <w:tab w:val="center" w:pos="4320"/>
        <w:tab w:val="right" w:pos="8640"/>
      </w:tabs>
    </w:pPr>
    <w:rPr>
      <w:color w:val="595959" w:themeColor="text1" w:themeTint="A6"/>
      <w:szCs w:val="18"/>
    </w:rPr>
  </w:style>
  <w:style w:type="paragraph" w:customStyle="1" w:styleId="CatatanKakiKanan">
    <w:name w:val="Catatan Kaki Kanan"/>
    <w:basedOn w:val="Footer"/>
    <w:uiPriority w:val="35"/>
    <w:unhideWhenUsed/>
    <w:qFormat/>
    <w:rsid w:val="002D77F8"/>
    <w:pPr>
      <w:pBdr>
        <w:top w:val="dashed" w:sz="4" w:space="18" w:color="7F7F7F"/>
      </w:pBdr>
      <w:jc w:val="right"/>
    </w:pPr>
    <w:rPr>
      <w:color w:val="595959" w:themeColor="text1" w:themeTint="A6"/>
      <w:szCs w:val="18"/>
    </w:rPr>
  </w:style>
  <w:style w:type="paragraph" w:customStyle="1" w:styleId="HeaderKanan">
    <w:name w:val="Header Kanan"/>
    <w:basedOn w:val="Header"/>
    <w:uiPriority w:val="35"/>
    <w:unhideWhenUsed/>
    <w:qFormat/>
    <w:rsid w:val="002D77F8"/>
    <w:pPr>
      <w:pBdr>
        <w:bottom w:val="dashed" w:sz="4" w:space="18" w:color="7F7F7F"/>
      </w:pBdr>
      <w:jc w:val="right"/>
    </w:pPr>
    <w:rPr>
      <w:color w:val="595959" w:themeColor="text1" w:themeTint="A6"/>
    </w:rPr>
  </w:style>
  <w:style w:type="paragraph" w:customStyle="1" w:styleId="AlamatPengirim0">
    <w:name w:val="Alamat Pengirim"/>
    <w:basedOn w:val="TidakAdaSpasi"/>
    <w:uiPriority w:val="2"/>
    <w:qFormat/>
    <w:rsid w:val="002D77F8"/>
    <w:pPr>
      <w:spacing w:before="200" w:line="276" w:lineRule="auto"/>
      <w:contextualSpacing/>
      <w:jc w:val="right"/>
    </w:pPr>
    <w:rPr>
      <w:rFonts w:eastAsiaTheme="minorHAnsi" w:cs="Times New Roman"/>
      <w:color w:val="3E5D78" w:themeColor="accent2" w:themeShade="80"/>
      <w:sz w:val="18"/>
      <w:szCs w:val="18"/>
      <w:lang w:eastAsia="ja-JP"/>
    </w:rPr>
  </w:style>
  <w:style w:type="paragraph" w:customStyle="1" w:styleId="NamaPenerima0">
    <w:name w:val="Nama Penerima"/>
    <w:basedOn w:val="TidakAdaSpasi"/>
    <w:uiPriority w:val="1"/>
    <w:qFormat/>
    <w:rsid w:val="00CA1695"/>
    <w:pPr>
      <w:jc w:val="right"/>
    </w:pPr>
    <w:rPr>
      <w:rFonts w:asciiTheme="majorHAnsi" w:eastAsiaTheme="minorHAnsi" w:hAnsiTheme="majorHAnsi" w:cs="Times New Roman"/>
      <w:noProof/>
      <w:color w:val="525A7D" w:themeColor="accent1" w:themeShade="BF"/>
      <w:sz w:val="36"/>
      <w:szCs w:val="36"/>
      <w:lang w:eastAsia="ja-JP"/>
    </w:rPr>
  </w:style>
  <w:style w:type="paragraph" w:customStyle="1" w:styleId="HalamanPertamaHeader">
    <w:name w:val="Halaman Pertama Header"/>
    <w:basedOn w:val="Header"/>
    <w:qFormat/>
    <w:rsid w:val="002D77F8"/>
    <w:pPr>
      <w:pBdr>
        <w:bottom w:val="dashed" w:sz="4" w:space="18" w:color="7F7F7F"/>
      </w:pBdr>
      <w:spacing w:line="396" w:lineRule="auto"/>
    </w:pPr>
    <w:rPr>
      <w:rFonts w:eastAsiaTheme="minorHAnsi" w:cs="Times New Roman"/>
      <w:color w:val="595959" w:themeColor="text1" w:themeTint="A6"/>
      <w:szCs w:val="20"/>
      <w:lang w:eastAsia="ja-JP"/>
    </w:rPr>
  </w:style>
  <w:style w:type="paragraph" w:customStyle="1" w:styleId="TeksTanggal">
    <w:name w:val="Teks Tanggal"/>
    <w:basedOn w:val="Normal"/>
    <w:uiPriority w:val="35"/>
    <w:rsid w:val="00CA1695"/>
    <w:pPr>
      <w:spacing w:after="0"/>
      <w:contextualSpacing/>
    </w:pPr>
    <w:rPr>
      <w:rFonts w:eastAsiaTheme="minorHAnsi" w:cs="Times New Roman"/>
      <w:color w:val="000000" w:themeColor="text1"/>
      <w:sz w:val="22"/>
      <w:szCs w:val="20"/>
      <w:lang w:eastAsia="ja-JP" w:bidi="he-IL"/>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word/styles.xml" Id="rId8" /><Relationship Type="http://schemas.openxmlformats.org/officeDocument/2006/relationships/header" Target="/word/header11.xml" Id="rId13" /><Relationship Type="http://schemas.openxmlformats.org/officeDocument/2006/relationships/glossaryDocument" Target="/word/glossary/document.xml" Id="rId18" /><Relationship Type="http://schemas.openxmlformats.org/officeDocument/2006/relationships/customXml" Target="/customXml/item3.xml" Id="rId3" /><Relationship Type="http://schemas.openxmlformats.org/officeDocument/2006/relationships/numbering" Target="/word/numbering.xml" Id="rId7" /><Relationship Type="http://schemas.openxmlformats.org/officeDocument/2006/relationships/endnotes" Target="/word/endnotes.xml" Id="rId12" /><Relationship Type="http://schemas.openxmlformats.org/officeDocument/2006/relationships/fontTable" Target="/word/fontTable2.xml" Id="rId17" /><Relationship Type="http://schemas.openxmlformats.org/officeDocument/2006/relationships/customXml" Target="/customXml/item22.xml" Id="rId2" /><Relationship Type="http://schemas.openxmlformats.org/officeDocument/2006/relationships/footer" Target="/word/footer21.xml" Id="rId16" /><Relationship Type="http://schemas.openxmlformats.org/officeDocument/2006/relationships/customXml" Target="/customXml/item13.xml" Id="rId1" /><Relationship Type="http://schemas.openxmlformats.org/officeDocument/2006/relationships/customXml" Target="/customXml/item64.xml" Id="rId6" /><Relationship Type="http://schemas.openxmlformats.org/officeDocument/2006/relationships/footnotes" Target="/word/footnotes.xml" Id="rId11" /><Relationship Type="http://schemas.openxmlformats.org/officeDocument/2006/relationships/customXml" Target="/customXml/item55.xml" Id="rId5" /><Relationship Type="http://schemas.openxmlformats.org/officeDocument/2006/relationships/footer" Target="/word/footer12.xml" Id="rId15" /><Relationship Type="http://schemas.openxmlformats.org/officeDocument/2006/relationships/webSettings" Target="/word/webSettings2.xml" Id="rId10" /><Relationship Type="http://schemas.openxmlformats.org/officeDocument/2006/relationships/theme" Target="/word/theme/theme11.xml" Id="rId19" /><Relationship Type="http://schemas.openxmlformats.org/officeDocument/2006/relationships/customXml" Target="/customXml/item46.xml" Id="rId4" /><Relationship Type="http://schemas.openxmlformats.org/officeDocument/2006/relationships/settings" Target="/word/settings2.xml" Id="rId9" /><Relationship Type="http://schemas.openxmlformats.org/officeDocument/2006/relationships/header" Target="/word/header22.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3EC1AF8007497A8140B774F8E80942"/>
        <w:category>
          <w:name w:val="General"/>
          <w:gallery w:val="placeholder"/>
        </w:category>
        <w:types>
          <w:type w:val="bbPlcHdr"/>
        </w:types>
        <w:behaviors>
          <w:behavior w:val="content"/>
        </w:behaviors>
        <w:guid w:val="{F4637D72-6D85-44DC-BDCA-CDCE70AC226C}"/>
      </w:docPartPr>
      <w:docPartBody>
        <w:p w:rsidR="002A7724" w:rsidRDefault="00593D21" w:rsidP="00593D21">
          <w:pPr>
            <w:pStyle w:val="093EC1AF8007497A8140B774F8E809421"/>
          </w:pPr>
          <w:r>
            <w:rPr>
              <w:rStyle w:val="Tempatpenampungteks"/>
              <w:noProof/>
              <w:lang w:bidi="id-ID"/>
            </w:rPr>
            <w:t>[Ketik salam]</w:t>
          </w:r>
        </w:p>
      </w:docPartBody>
    </w:docPart>
    <w:docPart>
      <w:docPartPr>
        <w:name w:val="33E2849B91564A008D68F56E3D95B8D3"/>
        <w:category>
          <w:name w:val="General"/>
          <w:gallery w:val="placeholder"/>
        </w:category>
        <w:types>
          <w:type w:val="bbPlcHdr"/>
        </w:types>
        <w:behaviors>
          <w:behavior w:val="content"/>
        </w:behaviors>
        <w:guid w:val="{A9063A07-9C65-4473-ACA1-96B4EEE448E7}"/>
      </w:docPartPr>
      <w:docPartBody>
        <w:p w:rsidR="00593D21" w:rsidRDefault="00593D21">
          <w:pPr>
            <w:rPr>
              <w:rFonts w:cstheme="minorHAnsi"/>
              <w:noProof/>
            </w:rPr>
          </w:pPr>
          <w:r>
            <w:rPr>
              <w:rFonts w:cstheme="minorHAnsi"/>
              <w:noProof/>
              <w:lang w:bidi="id-ID"/>
            </w:rPr>
            <w:t>Di tab Sisipkan, galeri menyertakan item yang dirancang agar selaras dengan tampilan keseluruhan dokumen Anda. Anda dapat menggunakan galeri tersebut untuk menyisipkan tabel, header, footer, daftar, halaman sampul, dan blok penyusun dokumen lainnya. Saat Anda membuat gambar, bagan, atau diagram, galeri juga menyelaraskan tampilan dokumen Anda saat ini.</w:t>
          </w:r>
        </w:p>
        <w:p w:rsidR="00593D21" w:rsidRDefault="00593D21">
          <w:pPr>
            <w:rPr>
              <w:noProof/>
            </w:rPr>
          </w:pPr>
          <w:r>
            <w:rPr>
              <w:noProof/>
              <w:lang w:bidi="id-ID"/>
            </w:rPr>
            <w:t>Anda dapat dengan mudah mengubah pemformatan teks yang dipilih dalam teks dokumen dengan memilih tampilan untuk teks yang dipilih dari galeri Gaya Cepat di tab Beranda. Anda juga dapat memformat teks secara langsung menggunakan kontrol lain di tab Beranda. Sebagian besar kontrol menawarkan pilihan untuk menggunakan tampilan dari tema saat ini atau dengan format yang Anda tentukan langsung.</w:t>
          </w:r>
        </w:p>
        <w:p w:rsidR="002A7724" w:rsidRDefault="00593D21" w:rsidP="00593D21">
          <w:pPr>
            <w:pStyle w:val="33E2849B91564A008D68F56E3D95B8D32"/>
          </w:pPr>
          <w:r>
            <w:rPr>
              <w:noProof/>
              <w:lang w:bidi="id-ID"/>
            </w:rPr>
            <w:t>Untuk mengubah tampilan keseluruhan dokumen Anda, pilih elemen Tema baru di tab Tata Letak Halaman. Untuk mengubah tampilan yang tersedia di galeri Gaya Cepat, gunakan perintah Ubah Kumpulan Gaya Cepat Saat ini. Galeri Tema dan galeri Gaya Cepat menyediakan perintah atur ulang sehingga Anda selalu dapat memulihkan tampilan ke dokumen asli yang dimuat dalam templat saat ini.</w:t>
          </w:r>
        </w:p>
      </w:docPartBody>
    </w:docPart>
    <w:docPart>
      <w:docPartPr>
        <w:name w:val="BB8D77B82F0A44B1975663C9CF54C3D4"/>
        <w:category>
          <w:name w:val="General"/>
          <w:gallery w:val="placeholder"/>
        </w:category>
        <w:types>
          <w:type w:val="bbPlcHdr"/>
        </w:types>
        <w:behaviors>
          <w:behavior w:val="content"/>
        </w:behaviors>
        <w:guid w:val="{7A68631A-800C-4692-B6E6-665F61D97AE9}"/>
      </w:docPartPr>
      <w:docPartBody>
        <w:p w:rsidR="002A7724" w:rsidRDefault="00593D21" w:rsidP="00593D21">
          <w:pPr>
            <w:pStyle w:val="BB8D77B82F0A44B1975663C9CF54C3D42"/>
          </w:pPr>
          <w:r>
            <w:rPr>
              <w:noProof/>
              <w:lang w:bidi="id-ID"/>
            </w:rPr>
            <w:t>[Ketikkan salam penutup]</w:t>
          </w:r>
        </w:p>
      </w:docPartBody>
    </w:docPart>
    <w:docPart>
      <w:docPartPr>
        <w:name w:val="10A68821AD9D47DD82950FB2884B410B"/>
        <w:category>
          <w:name w:val="General"/>
          <w:gallery w:val="placeholder"/>
        </w:category>
        <w:types>
          <w:type w:val="bbPlcHdr"/>
        </w:types>
        <w:behaviors>
          <w:behavior w:val="content"/>
        </w:behaviors>
        <w:guid w:val="{34EFBB85-6F84-4C09-902D-77A76949768C}"/>
      </w:docPartPr>
      <w:docPartBody>
        <w:p w:rsidR="002A7724" w:rsidRDefault="00593D21" w:rsidP="00593D21">
          <w:pPr>
            <w:pStyle w:val="10A68821AD9D47DD82950FB2884B410B2"/>
          </w:pPr>
          <w:r>
            <w:rPr>
              <w:noProof/>
              <w:lang w:bidi="id-ID"/>
            </w:rPr>
            <w:t>[Ketikkan jabatan pengirim]</w:t>
          </w:r>
        </w:p>
      </w:docPartBody>
    </w:docPart>
    <w:docPart>
      <w:docPartPr>
        <w:name w:val="Fax Cover 1"/>
        <w:style w:val="Normal"/>
        <w:category>
          <w:name w:val=" Letter"/>
          <w:gallery w:val="coverPg"/>
        </w:category>
        <w:behaviors>
          <w:behavior w:val="pg"/>
        </w:behaviors>
        <w:guid w:val="{975736A3-5D92-4EAC-9879-D0CF2145E6BC}"/>
      </w:docPartPr>
      <w:docPartBody>
        <w:tbl>
          <w:tblPr>
            <w:tblStyle w:val="KisiTabel"/>
            <w:tblpPr w:leftFromText="187" w:rightFromText="187" w:horzAnchor="margin" w:tblpXSpec="center" w:tblpYSpec="top"/>
            <w:tblOverlap w:val="never"/>
            <w:tblW w:w="5000" w:type="pct"/>
            <w:tblBorders>
              <w:top w:val="none" w:sz="0" w:space="0" w:color="auto"/>
              <w:left w:val="none" w:sz="0" w:space="0" w:color="auto"/>
              <w:bottom w:val="dashed" w:sz="4" w:space="0" w:color="A6A6A6" w:themeColor="background1" w:themeShade="A6"/>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616"/>
            <w:gridCol w:w="6410"/>
          </w:tblGrid>
          <w:tr w:rsidR="0010392F">
            <w:tc>
              <w:tcPr>
                <w:tcW w:w="2635" w:type="dxa"/>
                <w:shd w:val="clear" w:color="auto" w:fill="auto"/>
                <w:tcMar>
                  <w:top w:w="0" w:type="dxa"/>
                  <w:bottom w:w="144" w:type="dxa"/>
                </w:tcMar>
                <w:vAlign w:val="bottom"/>
              </w:tcPr>
              <w:p w:rsidR="002A7724" w:rsidRDefault="0010392F">
                <w:pPr>
                  <w:rPr>
                    <w:rFonts w:asciiTheme="majorHAnsi" w:hAnsiTheme="majorHAnsi"/>
                    <w:sz w:val="96"/>
                    <w:szCs w:val="96"/>
                  </w:rPr>
                </w:pPr>
                <w:r>
                  <w:rPr>
                    <w:rFonts w:asciiTheme="majorHAnsi" w:hAnsiTheme="majorHAnsi"/>
                    <w:sz w:val="96"/>
                    <w:szCs w:val="96"/>
                    <w:lang w:bidi="id-ID"/>
                  </w:rPr>
                  <w:sym w:font="Wingdings 3" w:char="F07D"/>
                </w:r>
                <w:r>
                  <w:rPr>
                    <w:rFonts w:asciiTheme="majorHAnsi" w:hAnsiTheme="majorHAnsi"/>
                    <w:sz w:val="96"/>
                    <w:szCs w:val="96"/>
                    <w:lang w:bidi="id-ID"/>
                  </w:rPr>
                  <w:t>Faks</w:t>
                </w:r>
              </w:p>
            </w:tc>
            <w:sdt>
              <w:sdtPr>
                <w:id w:val="794417390"/>
                <w:placeholder>
                  <w:docPart w:val="44C7FCEE5EFC49EAB6746FC094C1EF5F"/>
                </w:placeholder>
                <w:showingPlcHdr/>
                <w:date>
                  <w:dateFormat w:val="M/d/yyyy"/>
                  <w:lid w:val="en-US"/>
                  <w:storeMappedDataAs w:val="dateTime"/>
                  <w:calendar w:val="gregorian"/>
                </w:date>
              </w:sdtPr>
              <w:sdtEndPr/>
              <w:sdtContent>
                <w:tc>
                  <w:tcPr>
                    <w:tcW w:w="6955" w:type="dxa"/>
                    <w:tcMar>
                      <w:top w:w="0" w:type="dxa"/>
                      <w:left w:w="360" w:type="dxa"/>
                      <w:bottom w:w="144" w:type="dxa"/>
                      <w:right w:w="115" w:type="dxa"/>
                    </w:tcMar>
                    <w:vAlign w:val="bottom"/>
                  </w:tcPr>
                  <w:p w:rsidR="002A7724" w:rsidRDefault="0010392F">
                    <w:pPr>
                      <w:pStyle w:val="TidakAdaSpasi"/>
                      <w:jc w:val="right"/>
                    </w:pPr>
                    <w:r>
                      <w:rPr>
                        <w:lang w:bidi="id-ID"/>
                      </w:rPr>
                      <w:t>[Pilih tanggal]</w:t>
                    </w:r>
                  </w:p>
                </w:tc>
              </w:sdtContent>
            </w:sdt>
          </w:tr>
        </w:tbl>
        <w:tbl>
          <w:tblPr>
            <w:tblStyle w:val="KisiTabel"/>
            <w:tblpPr w:leftFromText="187" w:rightFromText="187" w:horzAnchor="margin" w:tblpXSpec="center" w:tblpYSpec="bottom"/>
            <w:tblOverlap w:val="never"/>
            <w:tblW w:w="5000" w:type="pct"/>
            <w:tblCellMar>
              <w:left w:w="144" w:type="dxa"/>
              <w:right w:w="144" w:type="dxa"/>
            </w:tblCellMar>
            <w:tblLook w:val="04A0" w:firstRow="1" w:lastRow="0" w:firstColumn="1" w:lastColumn="0" w:noHBand="0" w:noVBand="1"/>
          </w:tblPr>
          <w:tblGrid>
            <w:gridCol w:w="264"/>
            <w:gridCol w:w="1118"/>
            <w:gridCol w:w="265"/>
            <w:gridCol w:w="1514"/>
            <w:gridCol w:w="265"/>
            <w:gridCol w:w="2053"/>
            <w:gridCol w:w="265"/>
            <w:gridCol w:w="1567"/>
            <w:gridCol w:w="265"/>
            <w:gridCol w:w="1784"/>
          </w:tblGrid>
          <w:tr w:rsidR="0010392F">
            <w:trPr>
              <w:trHeight w:val="144"/>
            </w:trPr>
            <w:tc>
              <w:tcPr>
                <w:tcW w:w="9360" w:type="dxa"/>
                <w:gridSpan w:val="10"/>
                <w:tcBorders>
                  <w:top w:val="dashed" w:sz="4" w:space="0" w:color="A6A6A6" w:themeColor="background1" w:themeShade="A6"/>
                  <w:left w:val="nil"/>
                  <w:bottom w:val="nil"/>
                  <w:right w:val="nil"/>
                </w:tcBorders>
                <w:tcMar>
                  <w:left w:w="0" w:type="dxa"/>
                  <w:right w:w="0" w:type="dxa"/>
                </w:tcMar>
              </w:tcPr>
              <w:p w:rsidR="002A7724" w:rsidRDefault="002A7724"/>
            </w:tc>
          </w:tr>
          <w:tr w:rsidR="0010392F">
            <w:trPr>
              <w:trHeight w:val="144"/>
            </w:trPr>
            <w:tc>
              <w:tcPr>
                <w:tcW w:w="264" w:type="dxa"/>
                <w:tcBorders>
                  <w:top w:val="nil"/>
                  <w:left w:val="nil"/>
                  <w:bottom w:val="nil"/>
                  <w:right w:val="nil"/>
                </w:tcBorders>
                <w:tcMar>
                  <w:left w:w="0" w:type="dxa"/>
                  <w:right w:w="0" w:type="dxa"/>
                </w:tcMar>
              </w:tcPr>
              <w:tbl>
                <w:tblPr>
                  <w:tblStyle w:val="KisiTabel"/>
                  <w:tblW w:w="0" w:type="auto"/>
                  <w:tblLook w:val="04A0" w:firstRow="1" w:lastRow="0" w:firstColumn="1" w:lastColumn="0" w:noHBand="0" w:noVBand="1"/>
                </w:tblPr>
                <w:tblGrid>
                  <w:gridCol w:w="254"/>
                </w:tblGrid>
                <w:tr w:rsidR="0010392F">
                  <w:tc>
                    <w:tcPr>
                      <w:tcW w:w="360" w:type="dxa"/>
                    </w:tcPr>
                    <w:p w:rsidR="002A7724" w:rsidRDefault="002A7724">
                      <w:pPr>
                        <w:pStyle w:val="TidakAdaSpasi"/>
                        <w:framePr w:hSpace="187" w:wrap="around" w:hAnchor="margin" w:xAlign="center" w:yAlign="bottom"/>
                        <w:suppressOverlap/>
                        <w:jc w:val="center"/>
                      </w:pPr>
                    </w:p>
                  </w:tc>
                </w:tr>
              </w:tbl>
              <w:p w:rsidR="002A7724" w:rsidRDefault="002A7724">
                <w:pPr>
                  <w:pStyle w:val="TidakAdaSpasi"/>
                  <w:jc w:val="center"/>
                </w:pPr>
              </w:p>
            </w:tc>
            <w:tc>
              <w:tcPr>
                <w:tcW w:w="1118" w:type="dxa"/>
                <w:tcBorders>
                  <w:top w:val="nil"/>
                  <w:left w:val="nil"/>
                  <w:bottom w:val="nil"/>
                  <w:right w:val="nil"/>
                </w:tcBorders>
              </w:tcPr>
              <w:p w:rsidR="002A7724" w:rsidRDefault="0010392F">
                <w:r>
                  <w:rPr>
                    <w:lang w:bidi="id-ID"/>
                  </w:rPr>
                  <w:t>Penting</w:t>
                </w:r>
              </w:p>
            </w:tc>
            <w:tc>
              <w:tcPr>
                <w:tcW w:w="265" w:type="dxa"/>
                <w:tcBorders>
                  <w:top w:val="nil"/>
                  <w:left w:val="nil"/>
                  <w:bottom w:val="nil"/>
                  <w:right w:val="nil"/>
                </w:tcBorders>
                <w:tcMar>
                  <w:left w:w="0" w:type="dxa"/>
                  <w:right w:w="0" w:type="dxa"/>
                </w:tcMar>
              </w:tcPr>
              <w:tbl>
                <w:tblPr>
                  <w:tblStyle w:val="KisiTabel"/>
                  <w:tblW w:w="0" w:type="auto"/>
                  <w:tblLook w:val="04A0" w:firstRow="1" w:lastRow="0" w:firstColumn="1" w:lastColumn="0" w:noHBand="0" w:noVBand="1"/>
                </w:tblPr>
                <w:tblGrid>
                  <w:gridCol w:w="255"/>
                </w:tblGrid>
                <w:tr w:rsidR="0010392F">
                  <w:tc>
                    <w:tcPr>
                      <w:tcW w:w="360" w:type="dxa"/>
                    </w:tcPr>
                    <w:p w:rsidR="002A7724" w:rsidRDefault="002A7724">
                      <w:pPr>
                        <w:pStyle w:val="TidakAdaSpasi"/>
                        <w:framePr w:hSpace="187" w:wrap="around" w:hAnchor="margin" w:xAlign="center" w:yAlign="bottom"/>
                        <w:suppressOverlap/>
                        <w:jc w:val="center"/>
                      </w:pPr>
                    </w:p>
                  </w:tc>
                </w:tr>
              </w:tbl>
              <w:p w:rsidR="002A7724" w:rsidRDefault="002A7724">
                <w:pPr>
                  <w:pStyle w:val="TidakAdaSpasi"/>
                  <w:jc w:val="center"/>
                </w:pPr>
              </w:p>
            </w:tc>
            <w:tc>
              <w:tcPr>
                <w:tcW w:w="1514" w:type="dxa"/>
                <w:tcBorders>
                  <w:top w:val="nil"/>
                  <w:left w:val="nil"/>
                  <w:bottom w:val="nil"/>
                  <w:right w:val="nil"/>
                </w:tcBorders>
              </w:tcPr>
              <w:p w:rsidR="002A7724" w:rsidRDefault="0010392F">
                <w:r>
                  <w:rPr>
                    <w:lang w:bidi="id-ID"/>
                  </w:rPr>
                  <w:t>Untuk Tinjauan</w:t>
                </w:r>
              </w:p>
            </w:tc>
            <w:tc>
              <w:tcPr>
                <w:tcW w:w="265" w:type="dxa"/>
                <w:tcBorders>
                  <w:top w:val="nil"/>
                  <w:left w:val="nil"/>
                  <w:bottom w:val="nil"/>
                  <w:right w:val="nil"/>
                </w:tcBorders>
                <w:tcMar>
                  <w:left w:w="0" w:type="dxa"/>
                  <w:right w:w="0" w:type="dxa"/>
                </w:tcMar>
              </w:tcPr>
              <w:tbl>
                <w:tblPr>
                  <w:tblStyle w:val="KisiTabel"/>
                  <w:tblW w:w="0" w:type="auto"/>
                  <w:tblLook w:val="04A0" w:firstRow="1" w:lastRow="0" w:firstColumn="1" w:lastColumn="0" w:noHBand="0" w:noVBand="1"/>
                </w:tblPr>
                <w:tblGrid>
                  <w:gridCol w:w="255"/>
                </w:tblGrid>
                <w:tr w:rsidR="0010392F">
                  <w:tc>
                    <w:tcPr>
                      <w:tcW w:w="360" w:type="dxa"/>
                    </w:tcPr>
                    <w:p w:rsidR="002A7724" w:rsidRDefault="002A7724">
                      <w:pPr>
                        <w:pStyle w:val="TidakAdaSpasi"/>
                        <w:framePr w:hSpace="187" w:wrap="around" w:hAnchor="margin" w:xAlign="center" w:yAlign="bottom"/>
                        <w:suppressOverlap/>
                        <w:jc w:val="center"/>
                      </w:pPr>
                    </w:p>
                  </w:tc>
                </w:tr>
              </w:tbl>
              <w:p w:rsidR="002A7724" w:rsidRDefault="002A7724">
                <w:pPr>
                  <w:pStyle w:val="TidakAdaSpasi"/>
                  <w:jc w:val="center"/>
                </w:pPr>
              </w:p>
            </w:tc>
            <w:tc>
              <w:tcPr>
                <w:tcW w:w="2053" w:type="dxa"/>
                <w:tcBorders>
                  <w:top w:val="nil"/>
                  <w:left w:val="nil"/>
                  <w:bottom w:val="nil"/>
                  <w:right w:val="nil"/>
                </w:tcBorders>
              </w:tcPr>
              <w:p w:rsidR="002A7724" w:rsidRDefault="0010392F">
                <w:r>
                  <w:rPr>
                    <w:lang w:bidi="id-ID"/>
                  </w:rPr>
                  <w:t>Silakan Beri Komentar</w:t>
                </w:r>
              </w:p>
            </w:tc>
            <w:tc>
              <w:tcPr>
                <w:tcW w:w="265" w:type="dxa"/>
                <w:tcBorders>
                  <w:top w:val="nil"/>
                  <w:left w:val="nil"/>
                  <w:bottom w:val="nil"/>
                  <w:right w:val="nil"/>
                </w:tcBorders>
                <w:tcMar>
                  <w:left w:w="0" w:type="dxa"/>
                  <w:right w:w="0" w:type="dxa"/>
                </w:tcMar>
              </w:tcPr>
              <w:tbl>
                <w:tblPr>
                  <w:tblStyle w:val="KisiTabel"/>
                  <w:tblW w:w="0" w:type="auto"/>
                  <w:tblLook w:val="04A0" w:firstRow="1" w:lastRow="0" w:firstColumn="1" w:lastColumn="0" w:noHBand="0" w:noVBand="1"/>
                </w:tblPr>
                <w:tblGrid>
                  <w:gridCol w:w="255"/>
                </w:tblGrid>
                <w:tr w:rsidR="0010392F">
                  <w:tc>
                    <w:tcPr>
                      <w:tcW w:w="360" w:type="dxa"/>
                    </w:tcPr>
                    <w:p w:rsidR="002A7724" w:rsidRDefault="002A7724">
                      <w:pPr>
                        <w:pStyle w:val="TidakAdaSpasi"/>
                        <w:framePr w:hSpace="187" w:wrap="around" w:hAnchor="margin" w:xAlign="center" w:yAlign="bottom"/>
                        <w:suppressOverlap/>
                        <w:jc w:val="center"/>
                      </w:pPr>
                    </w:p>
                  </w:tc>
                </w:tr>
              </w:tbl>
              <w:p w:rsidR="002A7724" w:rsidRDefault="002A7724">
                <w:pPr>
                  <w:pStyle w:val="TidakAdaSpasi"/>
                  <w:jc w:val="center"/>
                </w:pPr>
              </w:p>
            </w:tc>
            <w:tc>
              <w:tcPr>
                <w:tcW w:w="1567" w:type="dxa"/>
                <w:tcBorders>
                  <w:top w:val="nil"/>
                  <w:left w:val="nil"/>
                  <w:bottom w:val="nil"/>
                  <w:right w:val="nil"/>
                </w:tcBorders>
              </w:tcPr>
              <w:p w:rsidR="002A7724" w:rsidRDefault="0010392F">
                <w:r>
                  <w:rPr>
                    <w:lang w:bidi="id-ID"/>
                  </w:rPr>
                  <w:t>Silakan Balas</w:t>
                </w:r>
              </w:p>
            </w:tc>
            <w:tc>
              <w:tcPr>
                <w:tcW w:w="265" w:type="dxa"/>
                <w:tcBorders>
                  <w:top w:val="nil"/>
                  <w:left w:val="nil"/>
                  <w:bottom w:val="nil"/>
                  <w:right w:val="nil"/>
                </w:tcBorders>
                <w:tcMar>
                  <w:left w:w="0" w:type="dxa"/>
                  <w:right w:w="0" w:type="dxa"/>
                </w:tcMar>
              </w:tcPr>
              <w:tbl>
                <w:tblPr>
                  <w:tblStyle w:val="KisiTabel"/>
                  <w:tblW w:w="0" w:type="auto"/>
                  <w:tblLook w:val="04A0" w:firstRow="1" w:lastRow="0" w:firstColumn="1" w:lastColumn="0" w:noHBand="0" w:noVBand="1"/>
                </w:tblPr>
                <w:tblGrid>
                  <w:gridCol w:w="255"/>
                </w:tblGrid>
                <w:tr w:rsidR="0010392F">
                  <w:tc>
                    <w:tcPr>
                      <w:tcW w:w="360" w:type="dxa"/>
                    </w:tcPr>
                    <w:p w:rsidR="002A7724" w:rsidRDefault="002A7724">
                      <w:pPr>
                        <w:pStyle w:val="TidakAdaSpasi"/>
                        <w:framePr w:hSpace="187" w:wrap="around" w:hAnchor="margin" w:xAlign="center" w:yAlign="bottom"/>
                        <w:suppressOverlap/>
                        <w:jc w:val="center"/>
                      </w:pPr>
                    </w:p>
                  </w:tc>
                </w:tr>
              </w:tbl>
              <w:p w:rsidR="002A7724" w:rsidRDefault="002A7724">
                <w:pPr>
                  <w:pStyle w:val="TidakAdaSpasi"/>
                  <w:jc w:val="center"/>
                </w:pPr>
              </w:p>
            </w:tc>
            <w:tc>
              <w:tcPr>
                <w:tcW w:w="1784" w:type="dxa"/>
                <w:tcBorders>
                  <w:top w:val="nil"/>
                  <w:left w:val="nil"/>
                  <w:bottom w:val="nil"/>
                  <w:right w:val="nil"/>
                </w:tcBorders>
              </w:tcPr>
              <w:p w:rsidR="002A7724" w:rsidRDefault="0010392F">
                <w:r>
                  <w:rPr>
                    <w:lang w:bidi="id-ID"/>
                  </w:rPr>
                  <w:t>Silakan Daur Ulang</w:t>
                </w:r>
              </w:p>
            </w:tc>
          </w:tr>
        </w:tbl>
        <w:p w:rsidR="002A7724" w:rsidRDefault="002A7724">
          <w:pPr>
            <w:pStyle w:val="TidakAdaSpasi"/>
          </w:pPr>
        </w:p>
        <w:tbl>
          <w:tblPr>
            <w:tblStyle w:val="KisiTabe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34"/>
            <w:gridCol w:w="6992"/>
          </w:tblGrid>
          <w:tr w:rsidR="0010392F">
            <w:trPr>
              <w:jc w:val="center"/>
            </w:trPr>
            <w:tc>
              <w:tcPr>
                <w:tcW w:w="2095" w:type="dxa"/>
                <w:shd w:val="clear" w:color="auto" w:fill="auto"/>
              </w:tcPr>
              <w:p w:rsidR="002A7724" w:rsidRDefault="0010392F">
                <w:r>
                  <w:rPr>
                    <w:lang w:bidi="id-ID"/>
                  </w:rPr>
                  <w:t>Dari:</w:t>
                </w:r>
              </w:p>
            </w:tc>
            <w:sdt>
              <w:sdtPr>
                <w:id w:val="28300451"/>
                <w:placeholder>
                  <w:docPart w:val="83B48A571555438FBE90A5763E4BA04E"/>
                </w:placeholder>
                <w:showingPlcHdr/>
                <w:dataBinding w:prefixMappings="xmlns:ns0='http://schemas.openxmlformats.org/package/2006/metadata/core-properties' xmlns:ns1='http://purl.org/dc/elements/1.1/'" w:xpath="/ns0:coreProperties[1]/ns1:creator[1]" w:storeItemID="{6C3C8BC8-F283-45AE-878A-BAB7291924A1}"/>
                <w:text/>
              </w:sdtPr>
              <w:sdtEndPr/>
              <w:sdtContent>
                <w:tc>
                  <w:tcPr>
                    <w:tcW w:w="7495" w:type="dxa"/>
                    <w:tcBorders>
                      <w:left w:val="nil"/>
                    </w:tcBorders>
                  </w:tcPr>
                  <w:p w:rsidR="002A7724" w:rsidRDefault="0010392F">
                    <w:r>
                      <w:rPr>
                        <w:lang w:bidi="id-ID"/>
                      </w:rPr>
                      <w:t>[Ketik nama pengirim]</w:t>
                    </w:r>
                  </w:p>
                </w:tc>
              </w:sdtContent>
            </w:sdt>
          </w:tr>
          <w:tr w:rsidR="0010392F">
            <w:trPr>
              <w:jc w:val="center"/>
            </w:trPr>
            <w:tc>
              <w:tcPr>
                <w:tcW w:w="2095" w:type="dxa"/>
                <w:shd w:val="clear" w:color="auto" w:fill="auto"/>
              </w:tcPr>
              <w:p w:rsidR="002A7724" w:rsidRDefault="0010392F">
                <w:r>
                  <w:rPr>
                    <w:lang w:bidi="id-ID"/>
                  </w:rPr>
                  <w:t>Telepon:</w:t>
                </w:r>
              </w:p>
            </w:tc>
            <w:sdt>
              <w:sdtPr>
                <w:id w:val="341462037"/>
                <w:placeholder>
                  <w:docPart w:val="EE5573B1F18D46B99A694AFD0438A221"/>
                </w:placeholder>
                <w:temporary/>
                <w:showingPlcHdr/>
              </w:sdtPr>
              <w:sdtEndPr/>
              <w:sdtContent>
                <w:tc>
                  <w:tcPr>
                    <w:tcW w:w="7495" w:type="dxa"/>
                    <w:tcBorders>
                      <w:left w:val="nil"/>
                    </w:tcBorders>
                  </w:tcPr>
                  <w:p w:rsidR="002A7724" w:rsidRDefault="0010392F">
                    <w:r>
                      <w:rPr>
                        <w:lang w:bidi="id-ID"/>
                      </w:rPr>
                      <w:t>[Ketik nomor telepon pengirim]</w:t>
                    </w:r>
                  </w:p>
                </w:tc>
              </w:sdtContent>
            </w:sdt>
          </w:tr>
          <w:tr w:rsidR="0010392F">
            <w:trPr>
              <w:jc w:val="center"/>
            </w:trPr>
            <w:tc>
              <w:tcPr>
                <w:tcW w:w="2095" w:type="dxa"/>
                <w:shd w:val="clear" w:color="auto" w:fill="auto"/>
              </w:tcPr>
              <w:p w:rsidR="002A7724" w:rsidRDefault="0010392F">
                <w:r>
                  <w:rPr>
                    <w:lang w:bidi="id-ID"/>
                  </w:rPr>
                  <w:t>Faks:</w:t>
                </w:r>
              </w:p>
            </w:tc>
            <w:sdt>
              <w:sdtPr>
                <w:id w:val="341462049"/>
                <w:placeholder>
                  <w:docPart w:val="885786388B3C4A74B77292EAAA0A69B4"/>
                </w:placeholder>
                <w:temporary/>
                <w:showingPlcHdr/>
              </w:sdtPr>
              <w:sdtEndPr/>
              <w:sdtContent>
                <w:tc>
                  <w:tcPr>
                    <w:tcW w:w="7495" w:type="dxa"/>
                    <w:tcBorders>
                      <w:left w:val="nil"/>
                    </w:tcBorders>
                  </w:tcPr>
                  <w:p w:rsidR="002A7724" w:rsidRDefault="0010392F">
                    <w:r>
                      <w:rPr>
                        <w:rStyle w:val="Tempatpenampungteks"/>
                        <w:lang w:bidi="id-ID"/>
                      </w:rPr>
                      <w:t>[Ketik nomor faks pengirim]</w:t>
                    </w:r>
                  </w:p>
                </w:tc>
              </w:sdtContent>
            </w:sdt>
          </w:tr>
          <w:tr w:rsidR="0010392F">
            <w:trPr>
              <w:jc w:val="center"/>
            </w:trPr>
            <w:tc>
              <w:tcPr>
                <w:tcW w:w="2095" w:type="dxa"/>
                <w:shd w:val="clear" w:color="auto" w:fill="auto"/>
              </w:tcPr>
              <w:p w:rsidR="002A7724" w:rsidRDefault="0010392F">
                <w:r>
                  <w:rPr>
                    <w:lang w:bidi="id-ID"/>
                  </w:rPr>
                  <w:t>Nama Perusahaan:</w:t>
                </w:r>
              </w:p>
            </w:tc>
            <w:sdt>
              <w:sdtPr>
                <w:id w:val="28300428"/>
                <w:placeholder>
                  <w:docPart w:val="2CEAF646FD2A4A8E8B7D78473FD4997A"/>
                </w:placeholder>
                <w:showingPlcHdr/>
                <w:dataBinding w:prefixMappings="xmlns:ns0='http://schemas.openxmlformats.org/officeDocument/2006/extended-properties'" w:xpath="/ns0:Properties[1]/ns0:Company[1]" w:storeItemID="{6668398D-A668-4E3E-A5EB-62B293D839F1}"/>
                <w:text/>
              </w:sdtPr>
              <w:sdtEndPr/>
              <w:sdtContent>
                <w:tc>
                  <w:tcPr>
                    <w:tcW w:w="7495" w:type="dxa"/>
                    <w:tcBorders>
                      <w:left w:val="nil"/>
                    </w:tcBorders>
                  </w:tcPr>
                  <w:p w:rsidR="002A7724" w:rsidRDefault="0010392F">
                    <w:r>
                      <w:rPr>
                        <w:lang w:bidi="id-ID"/>
                      </w:rPr>
                      <w:t>[Ketik nama perusahaan pengirim]</w:t>
                    </w:r>
                  </w:p>
                </w:tc>
              </w:sdtContent>
            </w:sdt>
          </w:tr>
          <w:tr w:rsidR="0010392F">
            <w:trPr>
              <w:jc w:val="center"/>
            </w:trPr>
            <w:tc>
              <w:tcPr>
                <w:tcW w:w="2095" w:type="dxa"/>
                <w:shd w:val="clear" w:color="auto" w:fill="auto"/>
                <w:tcMar>
                  <w:top w:w="0" w:type="dxa"/>
                  <w:bottom w:w="0" w:type="dxa"/>
                </w:tcMar>
              </w:tcPr>
              <w:p w:rsidR="002A7724" w:rsidRDefault="002A7724"/>
            </w:tc>
            <w:tc>
              <w:tcPr>
                <w:tcW w:w="7495" w:type="dxa"/>
                <w:tcBorders>
                  <w:left w:val="nil"/>
                </w:tcBorders>
                <w:tcMar>
                  <w:top w:w="0" w:type="dxa"/>
                  <w:bottom w:w="0" w:type="dxa"/>
                </w:tcMar>
              </w:tcPr>
              <w:p w:rsidR="002A7724" w:rsidRDefault="002A7724"/>
            </w:tc>
          </w:tr>
          <w:tr w:rsidR="0010392F">
            <w:trPr>
              <w:jc w:val="center"/>
            </w:trPr>
            <w:tc>
              <w:tcPr>
                <w:tcW w:w="2095" w:type="dxa"/>
                <w:shd w:val="clear" w:color="auto" w:fill="auto"/>
              </w:tcPr>
              <w:p w:rsidR="002A7724" w:rsidRDefault="0010392F">
                <w:r>
                  <w:rPr>
                    <w:lang w:bidi="id-ID"/>
                  </w:rPr>
                  <w:t>Kepada:</w:t>
                </w:r>
              </w:p>
            </w:tc>
            <w:sdt>
              <w:sdtPr>
                <w:id w:val="337481963"/>
                <w:placeholder>
                  <w:docPart w:val="9CBCA8C5B76A4259897119418F8BB134"/>
                </w:placeholder>
                <w:temporary/>
                <w:showingPlcHdr/>
              </w:sdtPr>
              <w:sdtEndPr/>
              <w:sdtContent>
                <w:tc>
                  <w:tcPr>
                    <w:tcW w:w="7495" w:type="dxa"/>
                    <w:tcBorders>
                      <w:left w:val="nil"/>
                    </w:tcBorders>
                  </w:tcPr>
                  <w:p w:rsidR="002A7724" w:rsidRDefault="0010392F">
                    <w:r>
                      <w:rPr>
                        <w:lang w:bidi="id-ID"/>
                      </w:rPr>
                      <w:t>[Ketik nama penerima]</w:t>
                    </w:r>
                  </w:p>
                </w:tc>
              </w:sdtContent>
            </w:sdt>
          </w:tr>
          <w:tr w:rsidR="0010392F">
            <w:trPr>
              <w:jc w:val="center"/>
            </w:trPr>
            <w:tc>
              <w:tcPr>
                <w:tcW w:w="2095" w:type="dxa"/>
                <w:shd w:val="clear" w:color="auto" w:fill="auto"/>
              </w:tcPr>
              <w:p w:rsidR="002A7724" w:rsidRDefault="0010392F">
                <w:r>
                  <w:rPr>
                    <w:lang w:bidi="id-ID"/>
                  </w:rPr>
                  <w:t>Telepon:</w:t>
                </w:r>
              </w:p>
            </w:tc>
            <w:sdt>
              <w:sdtPr>
                <w:id w:val="337481985"/>
                <w:placeholder>
                  <w:docPart w:val="650197A3501A464BBDBA204BCDAE5DAC"/>
                </w:placeholder>
                <w:temporary/>
                <w:showingPlcHdr/>
              </w:sdtPr>
              <w:sdtEndPr/>
              <w:sdtContent>
                <w:tc>
                  <w:tcPr>
                    <w:tcW w:w="7495" w:type="dxa"/>
                    <w:tcBorders>
                      <w:left w:val="nil"/>
                    </w:tcBorders>
                  </w:tcPr>
                  <w:p w:rsidR="002A7724" w:rsidRDefault="0010392F">
                    <w:r>
                      <w:rPr>
                        <w:lang w:bidi="id-ID"/>
                      </w:rPr>
                      <w:t>[Ketik nomor telepon penerima]</w:t>
                    </w:r>
                  </w:p>
                </w:tc>
              </w:sdtContent>
            </w:sdt>
          </w:tr>
          <w:tr w:rsidR="0010392F">
            <w:trPr>
              <w:jc w:val="center"/>
            </w:trPr>
            <w:tc>
              <w:tcPr>
                <w:tcW w:w="2095" w:type="dxa"/>
                <w:shd w:val="clear" w:color="auto" w:fill="auto"/>
              </w:tcPr>
              <w:p w:rsidR="002A7724" w:rsidRDefault="0010392F">
                <w:r>
                  <w:rPr>
                    <w:lang w:bidi="id-ID"/>
                  </w:rPr>
                  <w:t>Faks:</w:t>
                </w:r>
              </w:p>
            </w:tc>
            <w:sdt>
              <w:sdtPr>
                <w:id w:val="337481968"/>
                <w:placeholder>
                  <w:docPart w:val="ADB701A8FD1443CD987B3439AEEB08F1"/>
                </w:placeholder>
                <w:temporary/>
                <w:showingPlcHdr/>
              </w:sdtPr>
              <w:sdtEndPr/>
              <w:sdtContent>
                <w:tc>
                  <w:tcPr>
                    <w:tcW w:w="7495" w:type="dxa"/>
                    <w:tcBorders>
                      <w:left w:val="nil"/>
                    </w:tcBorders>
                  </w:tcPr>
                  <w:p w:rsidR="002A7724" w:rsidRDefault="0010392F">
                    <w:r>
                      <w:rPr>
                        <w:lang w:bidi="id-ID"/>
                      </w:rPr>
                      <w:t>[Ketik nomor faks penerima]</w:t>
                    </w:r>
                  </w:p>
                </w:tc>
              </w:sdtContent>
            </w:sdt>
          </w:tr>
          <w:tr w:rsidR="0010392F">
            <w:trPr>
              <w:jc w:val="center"/>
            </w:trPr>
            <w:tc>
              <w:tcPr>
                <w:tcW w:w="2095" w:type="dxa"/>
                <w:shd w:val="clear" w:color="auto" w:fill="auto"/>
              </w:tcPr>
              <w:p w:rsidR="002A7724" w:rsidRDefault="0010392F">
                <w:r>
                  <w:rPr>
                    <w:lang w:bidi="id-ID"/>
                  </w:rPr>
                  <w:t>Nama Perusahaan:</w:t>
                </w:r>
              </w:p>
            </w:tc>
            <w:sdt>
              <w:sdtPr>
                <w:id w:val="341462077"/>
                <w:placeholder>
                  <w:docPart w:val="A83813EBA354421FA02B9CA09DCD0160"/>
                </w:placeholder>
                <w:temporary/>
                <w:showingPlcHdr/>
              </w:sdtPr>
              <w:sdtEndPr/>
              <w:sdtContent>
                <w:tc>
                  <w:tcPr>
                    <w:tcW w:w="7495" w:type="dxa"/>
                    <w:tcBorders>
                      <w:left w:val="nil"/>
                    </w:tcBorders>
                  </w:tcPr>
                  <w:p w:rsidR="002A7724" w:rsidRDefault="0010392F">
                    <w:r>
                      <w:rPr>
                        <w:lang w:bidi="id-ID"/>
                      </w:rPr>
                      <w:t>[Ketik nama perusahaan penerima]</w:t>
                    </w:r>
                  </w:p>
                </w:tc>
              </w:sdtContent>
            </w:sdt>
          </w:tr>
          <w:tr w:rsidR="0010392F">
            <w:trPr>
              <w:jc w:val="center"/>
            </w:trPr>
            <w:tc>
              <w:tcPr>
                <w:tcW w:w="2095" w:type="dxa"/>
                <w:tcBorders>
                  <w:bottom w:val="dashed" w:sz="4" w:space="0" w:color="A6A6A6" w:themeColor="background1" w:themeShade="A6"/>
                </w:tcBorders>
                <w:shd w:val="clear" w:color="auto" w:fill="auto"/>
              </w:tcPr>
              <w:p w:rsidR="002A7724" w:rsidRDefault="002A7724"/>
            </w:tc>
            <w:tc>
              <w:tcPr>
                <w:tcW w:w="7495" w:type="dxa"/>
                <w:tcBorders>
                  <w:left w:val="nil"/>
                  <w:bottom w:val="dashed" w:sz="4" w:space="0" w:color="A6A6A6" w:themeColor="background1" w:themeShade="A6"/>
                </w:tcBorders>
              </w:tcPr>
              <w:p w:rsidR="002A7724" w:rsidRDefault="002A7724"/>
            </w:tc>
          </w:tr>
        </w:tbl>
        <w:p w:rsidR="002A7724" w:rsidRDefault="002A7724">
          <w:pPr>
            <w:pStyle w:val="TidakAdaSpasi"/>
          </w:pPr>
        </w:p>
        <w:p w:rsidR="002A7724" w:rsidRDefault="0010392F">
          <w:pPr>
            <w:rPr>
              <w:b/>
            </w:rPr>
          </w:pPr>
          <w:r>
            <w:rPr>
              <w:b/>
              <w:lang w:bidi="id-ID"/>
            </w:rPr>
            <w:t xml:space="preserve">Komentar: </w:t>
          </w:r>
        </w:p>
        <w:sdt>
          <w:sdtPr>
            <w:id w:val="27444388"/>
            <w:placeholder>
              <w:docPart w:val="E9C5CB03C6494127BF5C2BE323FFCEA9"/>
            </w:placeholder>
            <w:temporary/>
            <w:showingPlcHdr/>
          </w:sdtPr>
          <w:sdtEndPr/>
          <w:sdtContent>
            <w:p w:rsidR="002A7724" w:rsidRDefault="0010392F">
              <w:r>
                <w:rPr>
                  <w:lang w:bidi="id-ID"/>
                </w:rPr>
                <w:t>[Ketik komentar]</w:t>
              </w:r>
            </w:p>
          </w:sdtContent>
        </w:sdt>
        <w:p w:rsidR="002A7724" w:rsidRDefault="002A7724"/>
      </w:docPartBody>
    </w:docPart>
    <w:docPart>
      <w:docPartPr>
        <w:name w:val="Fax Cover 2"/>
        <w:style w:val="Header First Page"/>
        <w:category>
          <w:name w:val=" Letter"/>
          <w:gallery w:val="coverPg"/>
        </w:category>
        <w:behaviors>
          <w:behavior w:val="pg"/>
        </w:behaviors>
        <w:guid w:val="{C891A1AE-6602-49D9-B7A4-6B7F9E01B01F}"/>
      </w:docPartPr>
      <w:docPartBody>
        <w:tbl>
          <w:tblPr>
            <w:tblStyle w:val="KisiTabel"/>
            <w:tblpPr w:leftFromText="187" w:rightFromText="187" w:tblpYSpec="top"/>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7F7F7F"/>
              <w:insideV w:val="dashed" w:sz="4" w:space="0" w:color="7F7F7F"/>
            </w:tblBorders>
            <w:tblLook w:val="04A0" w:firstRow="1" w:lastRow="0" w:firstColumn="1" w:lastColumn="0" w:noHBand="0" w:noVBand="1"/>
          </w:tblPr>
          <w:tblGrid>
            <w:gridCol w:w="9026"/>
          </w:tblGrid>
          <w:tr w:rsidR="0010392F">
            <w:tc>
              <w:tcPr>
                <w:tcW w:w="9576" w:type="dxa"/>
              </w:tcPr>
              <w:p w:rsidR="002A7724" w:rsidRDefault="002A7724">
                <w:pPr>
                  <w:pStyle w:val="HeaderFirstPage"/>
                  <w:pBdr>
                    <w:bottom w:val="none" w:sz="0" w:space="0" w:color="auto"/>
                  </w:pBdr>
                  <w:rPr>
                    <w:color w:val="ED7D31" w:themeColor="accent2"/>
                  </w:rPr>
                </w:pPr>
              </w:p>
            </w:tc>
          </w:tr>
        </w:tbl>
        <w:p w:rsidR="002A7724" w:rsidRDefault="002A7724">
          <w:pPr>
            <w:pStyle w:val="TidakAdaSpasi"/>
          </w:pPr>
        </w:p>
        <w:tbl>
          <w:tblPr>
            <w:tblStyle w:val="KisiTabel"/>
            <w:tblW w:w="4900" w:type="pct"/>
            <w:jc w:val="center"/>
            <w:tblCellMar>
              <w:left w:w="0" w:type="dxa"/>
              <w:right w:w="0" w:type="dxa"/>
            </w:tblCellMar>
            <w:tblLook w:val="04A0" w:firstRow="1" w:lastRow="0" w:firstColumn="1" w:lastColumn="0" w:noHBand="0" w:noVBand="1"/>
          </w:tblPr>
          <w:tblGrid>
            <w:gridCol w:w="324"/>
            <w:gridCol w:w="8506"/>
          </w:tblGrid>
          <w:tr w:rsidR="0010392F">
            <w:trPr>
              <w:jc w:val="center"/>
            </w:trPr>
            <w:tc>
              <w:tcPr>
                <w:tcW w:w="356"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ED7D31" w:themeFill="accent2"/>
              </w:tcPr>
              <w:p w:rsidR="002A7724" w:rsidRDefault="002A7724">
                <w:pPr>
                  <w:pStyle w:val="TidakAdaSpasi"/>
                </w:pPr>
              </w:p>
            </w:tc>
            <w:tc>
              <w:tcPr>
                <w:tcW w:w="9177"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tcMar>
                  <w:top w:w="360" w:type="dxa"/>
                  <w:left w:w="360" w:type="dxa"/>
                  <w:bottom w:w="360" w:type="dxa"/>
                  <w:right w:w="360" w:type="dxa"/>
                </w:tcMar>
              </w:tcPr>
              <w:p w:rsidR="002A7724" w:rsidRDefault="0010392F">
                <w:pPr>
                  <w:pStyle w:val="RecipientsName"/>
                </w:pPr>
                <w:r>
                  <w:rPr>
                    <w:color w:val="ED7D31" w:themeColor="accent2"/>
                    <w:spacing w:val="10"/>
                    <w:lang w:bidi="id-ID"/>
                  </w:rPr>
                  <w:sym w:font="Wingdings 3" w:char="F07D"/>
                </w:r>
                <w:r>
                  <w:rPr>
                    <w:lang w:bidi="id-ID"/>
                  </w:rPr>
                  <w:t xml:space="preserve"> </w:t>
                </w:r>
                <w:sdt>
                  <w:sdtPr>
                    <w:id w:val="418319274"/>
                    <w:placeholder>
                      <w:docPart w:val="5CBAF5ADFC1547F6AD355DB953AE8C19"/>
                    </w:placeholder>
                    <w:showingPlcHdr/>
                  </w:sdtPr>
                  <w:sdtEndPr/>
                  <w:sdtContent>
                    <w:r>
                      <w:rPr>
                        <w:lang w:bidi="id-ID"/>
                      </w:rPr>
                      <w:t>[Ketik Nama Penerima]</w:t>
                    </w:r>
                  </w:sdtContent>
                </w:sdt>
              </w:p>
              <w:p w:rsidR="002A7724" w:rsidRDefault="00A3400C">
                <w:pPr>
                  <w:pStyle w:val="SendersAddress"/>
                </w:pPr>
                <w:sdt>
                  <w:sdtPr>
                    <w:rPr>
                      <w:rFonts w:cstheme="minorHAnsi"/>
                      <w:color w:val="auto"/>
                      <w:sz w:val="22"/>
                      <w:szCs w:val="22"/>
                    </w:rPr>
                    <w:id w:val="418319407"/>
                    <w:placeholder>
                      <w:docPart w:val="5A82AF666ADF4FBDBCCFF10BAD4B0393"/>
                    </w:placeholder>
                    <w:temporary/>
                    <w:showingPlcHdr/>
                  </w:sdtPr>
                  <w:sdtEndPr/>
                  <w:sdtContent>
                    <w:r w:rsidR="0010392F">
                      <w:rPr>
                        <w:lang w:bidi="id-ID"/>
                      </w:rPr>
                      <w:t>[Ketik nomor telepon penerima]</w:t>
                    </w:r>
                  </w:sdtContent>
                </w:sdt>
              </w:p>
              <w:p w:rsidR="002A7724" w:rsidRDefault="00A3400C">
                <w:pPr>
                  <w:pStyle w:val="SendersAddress"/>
                </w:pPr>
                <w:sdt>
                  <w:sdtPr>
                    <w:rPr>
                      <w:rFonts w:cstheme="minorHAnsi"/>
                      <w:color w:val="auto"/>
                      <w:sz w:val="22"/>
                      <w:szCs w:val="22"/>
                    </w:rPr>
                    <w:id w:val="418319433"/>
                    <w:placeholder>
                      <w:docPart w:val="80D692CC86A04933A52C328355689DDF"/>
                    </w:placeholder>
                    <w:temporary/>
                    <w:showingPlcHdr/>
                  </w:sdtPr>
                  <w:sdtEndPr/>
                  <w:sdtContent>
                    <w:r w:rsidR="0010392F">
                      <w:rPr>
                        <w:lang w:bidi="id-ID"/>
                      </w:rPr>
                      <w:t>[Ketik alamat penerima]</w:t>
                    </w:r>
                  </w:sdtContent>
                </w:sdt>
              </w:p>
              <w:p w:rsidR="002A7724" w:rsidRDefault="00A3400C">
                <w:pPr>
                  <w:pStyle w:val="SendersAddress"/>
                </w:pPr>
                <w:sdt>
                  <w:sdtPr>
                    <w:rPr>
                      <w:rFonts w:cstheme="minorHAnsi"/>
                      <w:color w:val="auto"/>
                      <w:sz w:val="22"/>
                      <w:szCs w:val="22"/>
                    </w:rPr>
                    <w:id w:val="418319447"/>
                    <w:placeholder>
                      <w:docPart w:val="C3A6DA8F9F484166B49F3046835FC2D6"/>
                    </w:placeholder>
                    <w:temporary/>
                    <w:showingPlcHdr/>
                  </w:sdtPr>
                  <w:sdtEndPr/>
                  <w:sdtContent>
                    <w:r w:rsidR="0010392F">
                      <w:rPr>
                        <w:lang w:bidi="id-ID"/>
                      </w:rPr>
                      <w:t>[Ketik nama perusahaan penerima]</w:t>
                    </w:r>
                  </w:sdtContent>
                </w:sdt>
              </w:p>
              <w:p w:rsidR="002A7724" w:rsidRDefault="002A7724">
                <w:pPr>
                  <w:pStyle w:val="SendersAddress"/>
                </w:pPr>
              </w:p>
              <w:p w:rsidR="002A7724" w:rsidRDefault="0010392F">
                <w:pPr>
                  <w:pStyle w:val="SendersAddress"/>
                </w:pPr>
                <w:r>
                  <w:rPr>
                    <w:lang w:bidi="id-ID"/>
                  </w:rPr>
                  <w:t xml:space="preserve"> </w:t>
                </w:r>
                <w:sdt>
                  <w:sdtPr>
                    <w:id w:val="25945626"/>
                    <w:placeholder>
                      <w:docPart w:val="A0F3DD3136AA4532835DBD1ADD066EA3"/>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Pr>
                        <w:lang w:bidi="id-ID"/>
                      </w:rPr>
                      <w:t>[Ketik nama pengirim]</w:t>
                    </w:r>
                  </w:sdtContent>
                </w:sdt>
              </w:p>
              <w:p w:rsidR="002A7724" w:rsidRDefault="00A3400C">
                <w:pPr>
                  <w:pStyle w:val="SendersAddress"/>
                </w:pPr>
                <w:sdt>
                  <w:sdtPr>
                    <w:rPr>
                      <w:rFonts w:cstheme="minorHAnsi"/>
                      <w:color w:val="auto"/>
                      <w:sz w:val="22"/>
                      <w:szCs w:val="22"/>
                    </w:rPr>
                    <w:id w:val="418319501"/>
                    <w:placeholder>
                      <w:docPart w:val="323945281C944ED2B66CDA5EC0F4ACAF"/>
                    </w:placeholder>
                    <w:temporary/>
                    <w:showingPlcHdr/>
                  </w:sdtPr>
                  <w:sdtEndPr/>
                  <w:sdtContent>
                    <w:r w:rsidR="0010392F">
                      <w:rPr>
                        <w:lang w:bidi="id-ID"/>
                      </w:rPr>
                      <w:t>[Ketik nomor telepon pengirim]</w:t>
                    </w:r>
                  </w:sdtContent>
                </w:sdt>
              </w:p>
              <w:p w:rsidR="002A7724" w:rsidRDefault="00A3400C">
                <w:pPr>
                  <w:pStyle w:val="SendersAddress"/>
                </w:pPr>
                <w:sdt>
                  <w:sdtPr>
                    <w:rPr>
                      <w:rFonts w:cstheme="minorHAnsi"/>
                      <w:color w:val="auto"/>
                      <w:sz w:val="22"/>
                      <w:szCs w:val="22"/>
                    </w:rPr>
                    <w:id w:val="418319512"/>
                    <w:placeholder>
                      <w:docPart w:val="7F221A9E54AF45B2934541C7F17EEBAB"/>
                    </w:placeholder>
                    <w:temporary/>
                    <w:showingPlcHdr/>
                  </w:sdtPr>
                  <w:sdtEndPr/>
                  <w:sdtContent>
                    <w:r w:rsidR="0010392F">
                      <w:rPr>
                        <w:lang w:bidi="id-ID"/>
                      </w:rPr>
                      <w:t>[Ketik nomor faks pengirim]</w:t>
                    </w:r>
                  </w:sdtContent>
                </w:sdt>
              </w:p>
              <w:sdt>
                <w:sdtPr>
                  <w:id w:val="7558180"/>
                  <w:placeholder>
                    <w:docPart w:val="011DDEA206274DB79B00A9608EF6E4EE"/>
                  </w:placeholder>
                  <w:showingPlcHdr/>
                  <w:dataBinding w:prefixMappings="xmlns:ns0='http://schemas.openxmlformats.org/officeDocument/2006/extended-properties' " w:xpath="/ns0:Properties[1]/ns0:Company[1]" w:storeItemID="{6668398D-A668-4E3E-A5EB-62B293D839F1}"/>
                  <w:text/>
                </w:sdtPr>
                <w:sdtEndPr/>
                <w:sdtContent>
                  <w:p w:rsidR="002A7724" w:rsidRDefault="0010392F">
                    <w:pPr>
                      <w:pStyle w:val="SendersAddress"/>
                    </w:pPr>
                    <w:r>
                      <w:rPr>
                        <w:lang w:bidi="id-ID"/>
                      </w:rPr>
                      <w:t>[Ketik nama perusahaan pengirim]</w:t>
                    </w:r>
                  </w:p>
                </w:sdtContent>
              </w:sdt>
            </w:tc>
          </w:tr>
          <w:tr w:rsidR="0010392F">
            <w:trPr>
              <w:jc w:val="center"/>
            </w:trPr>
            <w:tc>
              <w:tcPr>
                <w:tcW w:w="356" w:type="dxa"/>
                <w:tcBorders>
                  <w:top w:val="single" w:sz="6" w:space="0" w:color="ED7D31" w:themeColor="accent2"/>
                  <w:left w:val="nil"/>
                  <w:bottom w:val="single" w:sz="6" w:space="0" w:color="8EAADB" w:themeColor="accent1" w:themeTint="99"/>
                  <w:right w:val="nil"/>
                </w:tcBorders>
              </w:tcPr>
              <w:p w:rsidR="002A7724" w:rsidRDefault="002A7724">
                <w:pPr>
                  <w:pStyle w:val="TidakAdaSpasi"/>
                  <w:rPr>
                    <w:sz w:val="16"/>
                    <w:szCs w:val="16"/>
                  </w:rPr>
                </w:pPr>
              </w:p>
            </w:tc>
            <w:tc>
              <w:tcPr>
                <w:tcW w:w="9177" w:type="dxa"/>
                <w:tcBorders>
                  <w:top w:val="single" w:sz="6" w:space="0" w:color="ED7D31" w:themeColor="accent2"/>
                  <w:left w:val="nil"/>
                  <w:bottom w:val="single" w:sz="6" w:space="0" w:color="8EAADB" w:themeColor="accent1" w:themeTint="99"/>
                  <w:right w:val="nil"/>
                </w:tcBorders>
              </w:tcPr>
              <w:p w:rsidR="002A7724" w:rsidRDefault="002A7724">
                <w:pPr>
                  <w:pStyle w:val="TidakAdaSpasi"/>
                  <w:rPr>
                    <w:sz w:val="16"/>
                    <w:szCs w:val="16"/>
                  </w:rPr>
                </w:pPr>
              </w:p>
            </w:tc>
          </w:tr>
          <w:tr w:rsidR="0010392F">
            <w:trPr>
              <w:jc w:val="center"/>
            </w:trPr>
            <w:tc>
              <w:tcPr>
                <w:tcW w:w="356"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8EAADB" w:themeFill="accent1" w:themeFillTint="99"/>
              </w:tcPr>
              <w:p w:rsidR="002A7724" w:rsidRDefault="002A7724">
                <w:pPr>
                  <w:pStyle w:val="TidakAdaSpasi"/>
                </w:pPr>
              </w:p>
            </w:tc>
            <w:tc>
              <w:tcPr>
                <w:tcW w:w="9177"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tcMar>
                  <w:top w:w="144" w:type="dxa"/>
                  <w:left w:w="144" w:type="dxa"/>
                  <w:bottom w:w="144" w:type="dxa"/>
                  <w:right w:w="144" w:type="dxa"/>
                </w:tcMar>
              </w:tcPr>
              <w:p w:rsidR="002A7724" w:rsidRDefault="0010392F">
                <w:pPr>
                  <w:pStyle w:val="TidakAdaSpasi"/>
                  <w:rPr>
                    <w:color w:val="808080" w:themeColor="background1" w:themeShade="80"/>
                  </w:rPr>
                </w:pPr>
                <w:r>
                  <w:rPr>
                    <w:b/>
                    <w:color w:val="808080" w:themeColor="background1" w:themeShade="80"/>
                    <w:lang w:bidi="id-ID"/>
                  </w:rPr>
                  <w:t xml:space="preserve">Penting: </w:t>
                </w:r>
                <w:sdt>
                  <w:sdtPr>
                    <w:rPr>
                      <w:color w:val="808080" w:themeColor="background1" w:themeShade="80"/>
                    </w:rPr>
                    <w:id w:val="555778"/>
                    <w:placeholder>
                      <w:docPart w:val="772B435432F94ABA8870FDFE64927DBF"/>
                    </w:placeholder>
                    <w:showingPlcHdr/>
                    <w:dropDownList>
                      <w:listItem w:value="Choose an item."/>
                      <w:listItem w:displayText="Yes" w:value="Yes"/>
                      <w:listItem w:displayText="No" w:value="No"/>
                    </w:dropDownList>
                  </w:sdtPr>
                  <w:sdtEndPr/>
                  <w:sdtContent>
                    <w:r>
                      <w:rPr>
                        <w:rStyle w:val="Tempatpenampungteks"/>
                        <w:lang w:bidi="id-ID"/>
                      </w:rPr>
                      <w:t>Pilih item.</w:t>
                    </w:r>
                  </w:sdtContent>
                </w:sdt>
                <w:r>
                  <w:rPr>
                    <w:color w:val="808080" w:themeColor="background1" w:themeShade="80"/>
                    <w:lang w:bidi="id-ID"/>
                  </w:rPr>
                  <w:t xml:space="preserve"> </w:t>
                </w:r>
                <w:r>
                  <w:rPr>
                    <w:color w:val="ED7D31" w:themeColor="accent2"/>
                    <w:lang w:bidi="id-ID"/>
                  </w:rPr>
                  <w:sym w:font="Wingdings 3" w:char="F07D"/>
                </w:r>
                <w:r>
                  <w:rPr>
                    <w:b/>
                    <w:color w:val="808080" w:themeColor="background1" w:themeShade="80"/>
                    <w:lang w:bidi="id-ID"/>
                  </w:rPr>
                  <w:t xml:space="preserve"> Tindakan yang Diperlukan: </w:t>
                </w:r>
                <w:sdt>
                  <w:sdtPr>
                    <w:rPr>
                      <w:color w:val="808080" w:themeColor="background1" w:themeShade="80"/>
                    </w:rPr>
                    <w:id w:val="418319543"/>
                    <w:placeholder>
                      <w:docPart w:val="3DFC7B99713E4263B321F73ADFDC9DFC"/>
                    </w:placeholder>
                    <w:showingPlcHdr/>
                    <w:dropDownList>
                      <w:listItem w:value="Choose an item."/>
                      <w:listItem w:displayText="For Review" w:value="For Review"/>
                      <w:listItem w:displayText="Please Comment" w:value="Please Comment"/>
                      <w:listItem w:displayText="Please Reply" w:value="Please Reply"/>
                      <w:listItem w:displayText="Please Recycle" w:value="Please Recycle"/>
                    </w:dropDownList>
                  </w:sdtPr>
                  <w:sdtEndPr/>
                  <w:sdtContent>
                    <w:r>
                      <w:rPr>
                        <w:rStyle w:val="Tempatpenampungteks"/>
                        <w:lang w:bidi="id-ID"/>
                      </w:rPr>
                      <w:t>Pilih item.</w:t>
                    </w:r>
                  </w:sdtContent>
                </w:sdt>
                <w:r>
                  <w:rPr>
                    <w:color w:val="808080" w:themeColor="background1" w:themeShade="80"/>
                    <w:lang w:bidi="id-ID"/>
                  </w:rPr>
                  <w:t xml:space="preserve"> </w:t>
                </w:r>
                <w:r>
                  <w:rPr>
                    <w:color w:val="ED7D31" w:themeColor="accent2"/>
                    <w:lang w:bidi="id-ID"/>
                  </w:rPr>
                  <w:sym w:font="Wingdings 3" w:char="F07D"/>
                </w:r>
                <w:r>
                  <w:rPr>
                    <w:b/>
                    <w:color w:val="808080" w:themeColor="background1" w:themeShade="80"/>
                    <w:lang w:bidi="id-ID"/>
                  </w:rPr>
                  <w:t xml:space="preserve"> Halaman: </w:t>
                </w:r>
                <w:sdt>
                  <w:sdtPr>
                    <w:rPr>
                      <w:rFonts w:cstheme="minorHAnsi"/>
                      <w:color w:val="808080" w:themeColor="background1" w:themeShade="80"/>
                      <w:sz w:val="22"/>
                      <w:szCs w:val="22"/>
                    </w:rPr>
                    <w:id w:val="418319570"/>
                    <w:placeholder>
                      <w:docPart w:val="708ADEA26890470599C3ACEC4547E747"/>
                    </w:placeholder>
                    <w:temporary/>
                    <w:showingPlcHdr/>
                  </w:sdtPr>
                  <w:sdtEndPr/>
                  <w:sdtContent>
                    <w:r>
                      <w:rPr>
                        <w:color w:val="808080" w:themeColor="background1" w:themeShade="80"/>
                        <w:lang w:bidi="id-ID"/>
                      </w:rPr>
                      <w:t>[Ketik jumlah halaman yang disertakan]</w:t>
                    </w:r>
                  </w:sdtContent>
                </w:sdt>
              </w:p>
            </w:tc>
          </w:tr>
        </w:tbl>
        <w:p w:rsidR="002A7724" w:rsidRDefault="002A7724">
          <w:pPr>
            <w:pStyle w:val="TidakAdaSpasi"/>
          </w:pPr>
        </w:p>
        <w:p w:rsidR="002A7724" w:rsidRDefault="002A7724">
          <w:pPr>
            <w:pStyle w:val="TidakAdaSpasi"/>
          </w:pPr>
        </w:p>
        <w:p w:rsidR="002A7724" w:rsidRDefault="0010392F">
          <w:pPr>
            <w:pStyle w:val="TidakAdaSpasi"/>
            <w:pBdr>
              <w:bottom w:val="dashed" w:sz="6" w:space="1" w:color="808080" w:themeColor="background1" w:themeShade="80"/>
            </w:pBdr>
            <w:rPr>
              <w:b/>
              <w:color w:val="ED7D31" w:themeColor="accent2"/>
            </w:rPr>
          </w:pPr>
          <w:r>
            <w:rPr>
              <w:b/>
              <w:color w:val="ED7D31" w:themeColor="accent2"/>
              <w:lang w:bidi="id-ID"/>
            </w:rPr>
            <w:t xml:space="preserve">Komentar: </w:t>
          </w:r>
        </w:p>
        <w:p w:rsidR="002A7724" w:rsidRDefault="002A7724">
          <w:pPr>
            <w:pStyle w:val="TidakAdaSpasi"/>
          </w:pPr>
        </w:p>
        <w:sdt>
          <w:sdtPr>
            <w:id w:val="23770993"/>
            <w:placeholder>
              <w:docPart w:val="7F740534D78F4656A1CCB307AC52E107"/>
            </w:placeholder>
            <w:temporary/>
            <w:showingPlcHdr/>
          </w:sdtPr>
          <w:sdtEndPr/>
          <w:sdtContent>
            <w:p w:rsidR="002A7724" w:rsidRDefault="0010392F">
              <w:r>
                <w:rPr>
                  <w:lang w:bidi="id-ID"/>
                </w:rPr>
                <w:t>[Ketik komentar]</w:t>
              </w:r>
            </w:p>
          </w:sdtContent>
        </w:sdt>
        <w:tbl>
          <w:tblPr>
            <w:tblStyle w:val="KisiTabel"/>
            <w:tblpPr w:leftFromText="187" w:rightFromText="187" w:tblpYSpec="bottom"/>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026"/>
          </w:tblGrid>
          <w:tr w:rsidR="0010392F">
            <w:trPr>
              <w:trHeight w:val="576"/>
            </w:trPr>
            <w:tc>
              <w:tcPr>
                <w:tcW w:w="9576" w:type="dxa"/>
                <w:vAlign w:val="bottom"/>
              </w:tcPr>
              <w:p w:rsidR="002A7724" w:rsidRDefault="0010392F">
                <w:pPr>
                  <w:jc w:val="right"/>
                </w:pPr>
                <w:r>
                  <w:rPr>
                    <w:color w:val="ED7D31" w:themeColor="accent2"/>
                    <w:lang w:bidi="id-ID"/>
                  </w:rPr>
                  <w:sym w:font="Wingdings 3" w:char="F07D"/>
                </w:r>
                <w:r>
                  <w:rPr>
                    <w:color w:val="808080" w:themeColor="background1" w:themeShade="80"/>
                    <w:lang w:bidi="id-ID"/>
                  </w:rPr>
                  <w:t xml:space="preserve"> FAKS | </w:t>
                </w:r>
                <w:sdt>
                  <w:sdtPr>
                    <w:id w:val="8961707"/>
                    <w:placeholder>
                      <w:docPart w:val="6E8C6DCA89F14AA48E730258FC9F96BE"/>
                    </w:placeholder>
                    <w:showingPlcHdr/>
                    <w:date>
                      <w:dateFormat w:val="M/d/yyyy"/>
                      <w:lid w:val="en-US"/>
                      <w:storeMappedDataAs w:val="dateTime"/>
                      <w:calendar w:val="gregorian"/>
                    </w:date>
                  </w:sdtPr>
                  <w:sdtEndPr/>
                  <w:sdtContent>
                    <w:r>
                      <w:rPr>
                        <w:color w:val="808080" w:themeColor="background1" w:themeShade="80"/>
                        <w:lang w:bidi="id-ID"/>
                      </w:rPr>
                      <w:t>[Pilih tanggal]</w:t>
                    </w:r>
                  </w:sdtContent>
                </w:sdt>
              </w:p>
            </w:tc>
          </w:tr>
        </w:tbl>
        <w:p w:rsidR="002A7724" w:rsidRDefault="002A7724"/>
      </w:docPartBody>
    </w:docPart>
    <w:docPart>
      <w:docPartPr>
        <w:name w:val="Origin (Even Page)"/>
        <w:style w:val="Footer Left"/>
        <w:category>
          <w:name w:val=" Letter"/>
          <w:gallery w:val="ftrs"/>
        </w:category>
        <w:behaviors>
          <w:behavior w:val="content"/>
        </w:behaviors>
        <w:guid w:val="{56DAC663-AEB2-4D27-A229-F79A68A126FD}"/>
      </w:docPartPr>
      <w:docPartBody>
        <w:p w:rsidR="002A7724" w:rsidRDefault="0010392F">
          <w:pPr>
            <w:pStyle w:val="FooterLeft"/>
          </w:pPr>
          <w:r>
            <w:rPr>
              <w:color w:val="ED7D31" w:themeColor="accent2"/>
              <w:lang w:bidi="id-ID"/>
            </w:rPr>
            <w:sym w:font="Wingdings 3" w:char="F07D"/>
          </w:r>
          <w:r>
            <w:rPr>
              <w:lang w:bidi="id-ID"/>
            </w:rPr>
            <w:t xml:space="preserve"> Halaman </w:t>
          </w:r>
          <w:r w:rsidR="00723624">
            <w:rPr>
              <w:noProof/>
              <w:lang w:bidi="id-ID"/>
            </w:rPr>
            <w:fldChar w:fldCharType="begin"/>
          </w:r>
          <w:r w:rsidR="00723624">
            <w:rPr>
              <w:noProof/>
              <w:lang w:bidi="id-ID"/>
            </w:rPr>
            <w:instrText xml:space="preserve"> PAGE  \* Arabic  \* MERGEFORMAT </w:instrText>
          </w:r>
          <w:r w:rsidR="00723624">
            <w:rPr>
              <w:noProof/>
              <w:lang w:bidi="id-ID"/>
            </w:rPr>
            <w:fldChar w:fldCharType="separate"/>
          </w:r>
          <w:r>
            <w:rPr>
              <w:noProof/>
              <w:lang w:bidi="id-ID"/>
            </w:rPr>
            <w:t>1</w:t>
          </w:r>
          <w:r w:rsidR="00723624">
            <w:rPr>
              <w:noProof/>
              <w:lang w:bidi="id-ID"/>
            </w:rPr>
            <w:fldChar w:fldCharType="end"/>
          </w:r>
        </w:p>
        <w:p w:rsidR="002A7724" w:rsidRDefault="002A7724"/>
      </w:docPartBody>
    </w:docPart>
    <w:docPart>
      <w:docPartPr>
        <w:name w:val="Origin (Odd Page)"/>
        <w:style w:val="Footer Right"/>
        <w:category>
          <w:name w:val=" Letter"/>
          <w:gallery w:val="ftrs"/>
        </w:category>
        <w:behaviors>
          <w:behavior w:val="content"/>
        </w:behaviors>
        <w:guid w:val="{9FD1662D-BD8B-41D4-B0E2-C039A8C4407A}"/>
      </w:docPartPr>
      <w:docPartBody>
        <w:p w:rsidR="002A7724" w:rsidRDefault="0010392F">
          <w:pPr>
            <w:pStyle w:val="FooterRight"/>
          </w:pPr>
          <w:r>
            <w:rPr>
              <w:color w:val="ED7D31" w:themeColor="accent2"/>
              <w:lang w:bidi="id-ID"/>
            </w:rPr>
            <w:sym w:font="Wingdings 3" w:char="F07D"/>
          </w:r>
          <w:r>
            <w:rPr>
              <w:lang w:bidi="id-ID"/>
            </w:rPr>
            <w:t xml:space="preserve"> Halaman </w:t>
          </w:r>
          <w:r w:rsidR="00723624">
            <w:rPr>
              <w:noProof/>
              <w:lang w:bidi="id-ID"/>
            </w:rPr>
            <w:fldChar w:fldCharType="begin"/>
          </w:r>
          <w:r w:rsidR="00723624">
            <w:rPr>
              <w:noProof/>
              <w:lang w:bidi="id-ID"/>
            </w:rPr>
            <w:instrText xml:space="preserve"> PAGE  \* Arabic  \* MERGEFORMAT </w:instrText>
          </w:r>
          <w:r w:rsidR="00723624">
            <w:rPr>
              <w:noProof/>
              <w:lang w:bidi="id-ID"/>
            </w:rPr>
            <w:fldChar w:fldCharType="separate"/>
          </w:r>
          <w:r>
            <w:rPr>
              <w:noProof/>
              <w:lang w:bidi="id-ID"/>
            </w:rPr>
            <w:t>1</w:t>
          </w:r>
          <w:r w:rsidR="00723624">
            <w:rPr>
              <w:noProof/>
              <w:lang w:bidi="id-ID"/>
            </w:rPr>
            <w:fldChar w:fldCharType="end"/>
          </w:r>
        </w:p>
        <w:p w:rsidR="002A7724" w:rsidRDefault="002A7724"/>
      </w:docPartBody>
    </w:docPart>
    <w:docPart>
      <w:docPartPr>
        <w:name w:val="Origin (Even Page)"/>
        <w:style w:val="Header Left"/>
        <w:category>
          <w:name w:val=" Letter"/>
          <w:gallery w:val="hdrs"/>
        </w:category>
        <w:behaviors>
          <w:behavior w:val="content"/>
        </w:behaviors>
        <w:guid w:val="{474432C8-9A61-4CA2-A3B1-AD4D79A4C6A5}"/>
      </w:docPartPr>
      <w:docPartBody>
        <w:p w:rsidR="002A7724" w:rsidRDefault="0010392F">
          <w:pPr>
            <w:pStyle w:val="HeaderLeft"/>
            <w:jc w:val="right"/>
          </w:pPr>
          <w:r>
            <w:rPr>
              <w:color w:val="ED7D31" w:themeColor="accent2"/>
              <w:lang w:bidi="id-ID"/>
            </w:rPr>
            <w:sym w:font="Wingdings 3" w:char="F07D"/>
          </w:r>
          <w:r>
            <w:rPr>
              <w:lang w:bidi="id-ID"/>
            </w:rPr>
            <w:t xml:space="preserve"> </w:t>
          </w:r>
          <w:sdt>
            <w:sdtPr>
              <w:rPr>
                <w:color w:val="808080" w:themeColor="background1" w:themeShade="80"/>
              </w:rPr>
              <w:id w:val="23187276"/>
              <w:placeholder>
                <w:docPart w:val="9E0D2DFA33624FB9980CCB9982C6E3D0"/>
              </w:placeholder>
              <w:showingPlcHdr/>
              <w:dataBinding w:prefixMappings="xmlns:ns0='http://schemas.openxmlformats.org/officeDocument/2006/extended-properties'" w:xpath="/ns0:Properties[1]/ns0:Company[1]" w:storeItemID="{6668398D-A668-4E3E-A5EB-62B293D839F1}"/>
              <w:text/>
            </w:sdtPr>
            <w:sdtEndPr/>
            <w:sdtContent>
              <w:r>
                <w:rPr>
                  <w:color w:val="808080" w:themeColor="background1" w:themeShade="80"/>
                  <w:lang w:bidi="id-ID"/>
                </w:rPr>
                <w:t>[Ketik nama perusahaan pengirim]</w:t>
              </w:r>
            </w:sdtContent>
          </w:sdt>
        </w:p>
        <w:p w:rsidR="002A7724" w:rsidRDefault="002A7724"/>
      </w:docPartBody>
    </w:docPart>
    <w:docPart>
      <w:docPartPr>
        <w:name w:val="Origin (Odd Page)"/>
        <w:style w:val="Header Right"/>
        <w:category>
          <w:name w:val=" Letter"/>
          <w:gallery w:val="hdrs"/>
        </w:category>
        <w:behaviors>
          <w:behavior w:val="content"/>
        </w:behaviors>
        <w:guid w:val="{5575111E-1FDA-4EDF-9595-7B6A2931A98F}"/>
      </w:docPartPr>
      <w:docPartBody>
        <w:p w:rsidR="002A7724" w:rsidRDefault="0010392F">
          <w:pPr>
            <w:pStyle w:val="HeaderRight"/>
            <w:jc w:val="left"/>
          </w:pPr>
          <w:r>
            <w:rPr>
              <w:color w:val="ED7D31" w:themeColor="accent2"/>
              <w:lang w:bidi="id-ID"/>
            </w:rPr>
            <w:sym w:font="Wingdings 3" w:char="F07D"/>
          </w:r>
          <w:r>
            <w:rPr>
              <w:lang w:bidi="id-ID"/>
            </w:rPr>
            <w:t xml:space="preserve"> </w:t>
          </w:r>
          <w:sdt>
            <w:sdtPr>
              <w:rPr>
                <w:color w:val="808080" w:themeColor="background1" w:themeShade="80"/>
              </w:rPr>
              <w:id w:val="900733970"/>
              <w:placeholder>
                <w:docPart w:val="51A3D2C8C07249259F3980D8320DD8FA"/>
              </w:placeholder>
              <w:showingPlcHdr/>
              <w:dataBinding w:prefixMappings="xmlns:ns0='http://schemas.openxmlformats.org/officeDocument/2006/extended-properties'" w:xpath="/ns0:Properties[1]/ns0:Company[1]" w:storeItemID="{6668398D-A668-4E3E-A5EB-62B293D839F1}"/>
              <w:text/>
            </w:sdtPr>
            <w:sdtEndPr/>
            <w:sdtContent>
              <w:r>
                <w:rPr>
                  <w:color w:val="808080" w:themeColor="background1" w:themeShade="80"/>
                  <w:lang w:bidi="id-ID"/>
                </w:rPr>
                <w:t>[Ketik nama perusahaan pengirim]</w:t>
              </w:r>
            </w:sdtContent>
          </w:sdt>
        </w:p>
        <w:p w:rsidR="002A7724" w:rsidRDefault="002A7724"/>
      </w:docPartBody>
    </w:docPart>
    <w:docPart>
      <w:docPartPr>
        <w:name w:val="12B3D2D7343D442EAA209192D058475D"/>
        <w:category>
          <w:name w:val="General"/>
          <w:gallery w:val="placeholder"/>
        </w:category>
        <w:types>
          <w:type w:val="bbPlcHdr"/>
        </w:types>
        <w:behaviors>
          <w:behavior w:val="content"/>
        </w:behaviors>
        <w:guid w:val="{CDA5D56B-2074-490B-A708-BE11CE2471D8}"/>
      </w:docPartPr>
      <w:docPartBody>
        <w:p w:rsidR="002A7724" w:rsidRDefault="00593D21" w:rsidP="00593D21">
          <w:pPr>
            <w:pStyle w:val="12B3D2D7343D442EAA209192D058475D2"/>
          </w:pPr>
          <w:r>
            <w:rPr>
              <w:noProof/>
              <w:lang w:bidi="id-ID"/>
            </w:rPr>
            <w:t>[Ketikkan nama pengirim]</w:t>
          </w:r>
        </w:p>
      </w:docPartBody>
    </w:docPart>
    <w:docPart>
      <w:docPartPr>
        <w:name w:val="3553FE37F5244DAE86C8673BEF1119AB"/>
        <w:category>
          <w:name w:val="General"/>
          <w:gallery w:val="placeholder"/>
        </w:category>
        <w:types>
          <w:type w:val="bbPlcHdr"/>
        </w:types>
        <w:behaviors>
          <w:behavior w:val="content"/>
        </w:behaviors>
        <w:guid w:val="{2C133060-5F5C-40C0-8492-53A3FCF59C43}"/>
      </w:docPartPr>
      <w:docPartBody>
        <w:p w:rsidR="002A7724" w:rsidRDefault="00593D21" w:rsidP="00593D21">
          <w:pPr>
            <w:pStyle w:val="3553FE37F5244DAE86C8673BEF1119AB2"/>
          </w:pPr>
          <w:r>
            <w:rPr>
              <w:noProof/>
              <w:lang w:bidi="id-ID"/>
            </w:rPr>
            <w:t>[Ketik nama perusahaan pengirim]</w:t>
          </w:r>
        </w:p>
      </w:docPartBody>
    </w:docPart>
    <w:docPart>
      <w:docPartPr>
        <w:name w:val="44C7FCEE5EFC49EAB6746FC094C1EF5F"/>
        <w:category>
          <w:name w:val="General"/>
          <w:gallery w:val="placeholder"/>
        </w:category>
        <w:types>
          <w:type w:val="bbPlcHdr"/>
        </w:types>
        <w:behaviors>
          <w:behavior w:val="content"/>
        </w:behaviors>
        <w:guid w:val="{829F6A3F-BFE2-4427-BF2B-A03A3F9CE62F}"/>
      </w:docPartPr>
      <w:docPartBody>
        <w:p w:rsidR="002A7724" w:rsidRDefault="0010392F">
          <w:pPr>
            <w:pStyle w:val="44C7FCEE5EFC49EAB6746FC094C1EF5F"/>
          </w:pPr>
          <w:r>
            <w:rPr>
              <w:lang w:bidi="id-ID"/>
            </w:rPr>
            <w:t>[Pilih tanggal]</w:t>
          </w:r>
        </w:p>
      </w:docPartBody>
    </w:docPart>
    <w:docPart>
      <w:docPartPr>
        <w:name w:val="83B48A571555438FBE90A5763E4BA04E"/>
        <w:category>
          <w:name w:val="General"/>
          <w:gallery w:val="placeholder"/>
        </w:category>
        <w:types>
          <w:type w:val="bbPlcHdr"/>
        </w:types>
        <w:behaviors>
          <w:behavior w:val="content"/>
        </w:behaviors>
        <w:guid w:val="{4C9FCE05-0269-432C-AF08-9A48840B4790}"/>
      </w:docPartPr>
      <w:docPartBody>
        <w:p w:rsidR="002A7724" w:rsidRDefault="0010392F">
          <w:pPr>
            <w:pStyle w:val="83B48A571555438FBE90A5763E4BA04E"/>
          </w:pPr>
          <w:r>
            <w:rPr>
              <w:lang w:bidi="id-ID"/>
            </w:rPr>
            <w:t>[Ketik nama pengirim]</w:t>
          </w:r>
        </w:p>
      </w:docPartBody>
    </w:docPart>
    <w:docPart>
      <w:docPartPr>
        <w:name w:val="EE5573B1F18D46B99A694AFD0438A221"/>
        <w:category>
          <w:name w:val="General"/>
          <w:gallery w:val="placeholder"/>
        </w:category>
        <w:types>
          <w:type w:val="bbPlcHdr"/>
        </w:types>
        <w:behaviors>
          <w:behavior w:val="content"/>
        </w:behaviors>
        <w:guid w:val="{F32F31CC-F6D6-45DC-8628-26DD42F1762D}"/>
      </w:docPartPr>
      <w:docPartBody>
        <w:p w:rsidR="002A7724" w:rsidRDefault="0010392F">
          <w:pPr>
            <w:pStyle w:val="EE5573B1F18D46B99A694AFD0438A221"/>
          </w:pPr>
          <w:r>
            <w:rPr>
              <w:rStyle w:val="Tempatpenampungteks"/>
              <w:lang w:bidi="id-ID"/>
            </w:rPr>
            <w:t>[Ketik nomor telepon pengirim]</w:t>
          </w:r>
        </w:p>
      </w:docPartBody>
    </w:docPart>
    <w:docPart>
      <w:docPartPr>
        <w:name w:val="885786388B3C4A74B77292EAAA0A69B4"/>
        <w:category>
          <w:name w:val="General"/>
          <w:gallery w:val="placeholder"/>
        </w:category>
        <w:types>
          <w:type w:val="bbPlcHdr"/>
        </w:types>
        <w:behaviors>
          <w:behavior w:val="content"/>
        </w:behaviors>
        <w:guid w:val="{30EDBC72-26D8-4F74-AB1C-7ED078413085}"/>
      </w:docPartPr>
      <w:docPartBody>
        <w:p w:rsidR="002A7724" w:rsidRDefault="0010392F">
          <w:pPr>
            <w:pStyle w:val="885786388B3C4A74B77292EAAA0A69B4"/>
          </w:pPr>
          <w:r>
            <w:rPr>
              <w:rStyle w:val="Tempatpenampungteks"/>
              <w:lang w:bidi="id-ID"/>
            </w:rPr>
            <w:t>[Ketik nomor faks pengirim]</w:t>
          </w:r>
        </w:p>
      </w:docPartBody>
    </w:docPart>
    <w:docPart>
      <w:docPartPr>
        <w:name w:val="2CEAF646FD2A4A8E8B7D78473FD4997A"/>
        <w:category>
          <w:name w:val="General"/>
          <w:gallery w:val="placeholder"/>
        </w:category>
        <w:types>
          <w:type w:val="bbPlcHdr"/>
        </w:types>
        <w:behaviors>
          <w:behavior w:val="content"/>
        </w:behaviors>
        <w:guid w:val="{B19E2AA3-71BB-4035-9719-66E8467EECA6}"/>
      </w:docPartPr>
      <w:docPartBody>
        <w:p w:rsidR="002A7724" w:rsidRDefault="0010392F">
          <w:pPr>
            <w:pStyle w:val="2CEAF646FD2A4A8E8B7D78473FD4997A"/>
          </w:pPr>
          <w:r>
            <w:rPr>
              <w:lang w:bidi="id-ID"/>
            </w:rPr>
            <w:t>[Ketik nama perusahaan pengirim]</w:t>
          </w:r>
        </w:p>
      </w:docPartBody>
    </w:docPart>
    <w:docPart>
      <w:docPartPr>
        <w:name w:val="9CBCA8C5B76A4259897119418F8BB134"/>
        <w:category>
          <w:name w:val="General"/>
          <w:gallery w:val="placeholder"/>
        </w:category>
        <w:types>
          <w:type w:val="bbPlcHdr"/>
        </w:types>
        <w:behaviors>
          <w:behavior w:val="content"/>
        </w:behaviors>
        <w:guid w:val="{6C4DED59-30F7-4F3E-B258-70DA51B329D8}"/>
      </w:docPartPr>
      <w:docPartBody>
        <w:p w:rsidR="002A7724" w:rsidRDefault="0010392F">
          <w:pPr>
            <w:pStyle w:val="9CBCA8C5B76A4259897119418F8BB134"/>
          </w:pPr>
          <w:r>
            <w:rPr>
              <w:rStyle w:val="Tempatpenampungteks"/>
              <w:lang w:bidi="id-ID"/>
            </w:rPr>
            <w:t>[Ketik nama penerima]</w:t>
          </w:r>
        </w:p>
      </w:docPartBody>
    </w:docPart>
    <w:docPart>
      <w:docPartPr>
        <w:name w:val="650197A3501A464BBDBA204BCDAE5DAC"/>
        <w:category>
          <w:name w:val="General"/>
          <w:gallery w:val="placeholder"/>
        </w:category>
        <w:types>
          <w:type w:val="bbPlcHdr"/>
        </w:types>
        <w:behaviors>
          <w:behavior w:val="content"/>
        </w:behaviors>
        <w:guid w:val="{E27B8EBF-8E02-4F19-A55F-2F383983A45A}"/>
      </w:docPartPr>
      <w:docPartBody>
        <w:p w:rsidR="002A7724" w:rsidRDefault="0010392F">
          <w:pPr>
            <w:pStyle w:val="650197A3501A464BBDBA204BCDAE5DAC"/>
          </w:pPr>
          <w:r>
            <w:rPr>
              <w:rStyle w:val="Tempatpenampungteks"/>
              <w:lang w:bidi="id-ID"/>
            </w:rPr>
            <w:t>[Ketik nomor telepon penerima]</w:t>
          </w:r>
        </w:p>
      </w:docPartBody>
    </w:docPart>
    <w:docPart>
      <w:docPartPr>
        <w:name w:val="ADB701A8FD1443CD987B3439AEEB08F1"/>
        <w:category>
          <w:name w:val="General"/>
          <w:gallery w:val="placeholder"/>
        </w:category>
        <w:types>
          <w:type w:val="bbPlcHdr"/>
        </w:types>
        <w:behaviors>
          <w:behavior w:val="content"/>
        </w:behaviors>
        <w:guid w:val="{2AFEB00A-E3E7-46AA-9853-316AE13FF236}"/>
      </w:docPartPr>
      <w:docPartBody>
        <w:p w:rsidR="002A7724" w:rsidRDefault="0010392F">
          <w:pPr>
            <w:pStyle w:val="ADB701A8FD1443CD987B3439AEEB08F1"/>
          </w:pPr>
          <w:r>
            <w:rPr>
              <w:rStyle w:val="Tempatpenampungteks"/>
              <w:lang w:bidi="id-ID"/>
            </w:rPr>
            <w:t>[Ketik nomor faks penerima]</w:t>
          </w:r>
        </w:p>
      </w:docPartBody>
    </w:docPart>
    <w:docPart>
      <w:docPartPr>
        <w:name w:val="A83813EBA354421FA02B9CA09DCD0160"/>
        <w:category>
          <w:name w:val="General"/>
          <w:gallery w:val="placeholder"/>
        </w:category>
        <w:types>
          <w:type w:val="bbPlcHdr"/>
        </w:types>
        <w:behaviors>
          <w:behavior w:val="content"/>
        </w:behaviors>
        <w:guid w:val="{60486194-9604-4FA3-B6C4-2F6193F4D672}"/>
      </w:docPartPr>
      <w:docPartBody>
        <w:p w:rsidR="002A7724" w:rsidRDefault="0010392F">
          <w:pPr>
            <w:pStyle w:val="A83813EBA354421FA02B9CA09DCD0160"/>
          </w:pPr>
          <w:r>
            <w:rPr>
              <w:rStyle w:val="Tempatpenampungteks"/>
              <w:lang w:bidi="id-ID"/>
            </w:rPr>
            <w:t>[Ketik nama perusahaan penerima]</w:t>
          </w:r>
        </w:p>
      </w:docPartBody>
    </w:docPart>
    <w:docPart>
      <w:docPartPr>
        <w:name w:val="E9C5CB03C6494127BF5C2BE323FFCEA9"/>
        <w:category>
          <w:name w:val="General"/>
          <w:gallery w:val="placeholder"/>
        </w:category>
        <w:types>
          <w:type w:val="bbPlcHdr"/>
        </w:types>
        <w:behaviors>
          <w:behavior w:val="content"/>
        </w:behaviors>
        <w:guid w:val="{EBF48443-52D5-4531-8323-581968E6D18C}"/>
      </w:docPartPr>
      <w:docPartBody>
        <w:p w:rsidR="002A7724" w:rsidRDefault="0010392F">
          <w:pPr>
            <w:pStyle w:val="E9C5CB03C6494127BF5C2BE323FFCEA9"/>
          </w:pPr>
          <w:r>
            <w:rPr>
              <w:lang w:bidi="id-ID"/>
            </w:rPr>
            <w:t>[Ketik komentar]</w:t>
          </w:r>
        </w:p>
      </w:docPartBody>
    </w:docPart>
    <w:docPart>
      <w:docPartPr>
        <w:name w:val="5CBAF5ADFC1547F6AD355DB953AE8C19"/>
        <w:category>
          <w:name w:val="General"/>
          <w:gallery w:val="placeholder"/>
        </w:category>
        <w:types>
          <w:type w:val="bbPlcHdr"/>
        </w:types>
        <w:behaviors>
          <w:behavior w:val="content"/>
        </w:behaviors>
        <w:guid w:val="{A1C97BC8-4CF6-46A3-B00A-DE5687B3EE26}"/>
      </w:docPartPr>
      <w:docPartBody>
        <w:p w:rsidR="002A7724" w:rsidRDefault="0010392F">
          <w:pPr>
            <w:pStyle w:val="5CBAF5ADFC1547F6AD355DB953AE8C19"/>
          </w:pPr>
          <w:r>
            <w:rPr>
              <w:lang w:bidi="id-ID"/>
            </w:rPr>
            <w:t>[Ketik Nama Penerima]</w:t>
          </w:r>
        </w:p>
      </w:docPartBody>
    </w:docPart>
    <w:docPart>
      <w:docPartPr>
        <w:name w:val="5A82AF666ADF4FBDBCCFF10BAD4B0393"/>
        <w:category>
          <w:name w:val="General"/>
          <w:gallery w:val="placeholder"/>
        </w:category>
        <w:types>
          <w:type w:val="bbPlcHdr"/>
        </w:types>
        <w:behaviors>
          <w:behavior w:val="content"/>
        </w:behaviors>
        <w:guid w:val="{3E3CB4D5-F3BA-4E54-87B2-11BBBD432F57}"/>
      </w:docPartPr>
      <w:docPartBody>
        <w:p w:rsidR="002A7724" w:rsidRDefault="0010392F">
          <w:pPr>
            <w:pStyle w:val="5A82AF666ADF4FBDBCCFF10BAD4B0393"/>
          </w:pPr>
          <w:r>
            <w:rPr>
              <w:lang w:bidi="id-ID"/>
            </w:rPr>
            <w:t>[Ketik nomor telepon penerima]</w:t>
          </w:r>
        </w:p>
      </w:docPartBody>
    </w:docPart>
    <w:docPart>
      <w:docPartPr>
        <w:name w:val="80D692CC86A04933A52C328355689DDF"/>
        <w:category>
          <w:name w:val="General"/>
          <w:gallery w:val="placeholder"/>
        </w:category>
        <w:types>
          <w:type w:val="bbPlcHdr"/>
        </w:types>
        <w:behaviors>
          <w:behavior w:val="content"/>
        </w:behaviors>
        <w:guid w:val="{FCA0180B-E144-4DE0-9203-F19ED421ADAB}"/>
      </w:docPartPr>
      <w:docPartBody>
        <w:p w:rsidR="002A7724" w:rsidRDefault="0010392F">
          <w:pPr>
            <w:pStyle w:val="80D692CC86A04933A52C328355689DDF"/>
          </w:pPr>
          <w:r>
            <w:rPr>
              <w:lang w:bidi="id-ID"/>
            </w:rPr>
            <w:t>[Ketik alamat penerima]</w:t>
          </w:r>
        </w:p>
      </w:docPartBody>
    </w:docPart>
    <w:docPart>
      <w:docPartPr>
        <w:name w:val="C3A6DA8F9F484166B49F3046835FC2D6"/>
        <w:category>
          <w:name w:val="General"/>
          <w:gallery w:val="placeholder"/>
        </w:category>
        <w:types>
          <w:type w:val="bbPlcHdr"/>
        </w:types>
        <w:behaviors>
          <w:behavior w:val="content"/>
        </w:behaviors>
        <w:guid w:val="{CC1B5330-A997-4B42-A74D-C2564FF3F2CD}"/>
      </w:docPartPr>
      <w:docPartBody>
        <w:p w:rsidR="002A7724" w:rsidRDefault="0010392F">
          <w:pPr>
            <w:pStyle w:val="C3A6DA8F9F484166B49F3046835FC2D6"/>
          </w:pPr>
          <w:r>
            <w:rPr>
              <w:lang w:bidi="id-ID"/>
            </w:rPr>
            <w:t>[Ketik nama perusahaan penerima]</w:t>
          </w:r>
        </w:p>
      </w:docPartBody>
    </w:docPart>
    <w:docPart>
      <w:docPartPr>
        <w:name w:val="A0F3DD3136AA4532835DBD1ADD066EA3"/>
        <w:category>
          <w:name w:val="General"/>
          <w:gallery w:val="placeholder"/>
        </w:category>
        <w:types>
          <w:type w:val="bbPlcHdr"/>
        </w:types>
        <w:behaviors>
          <w:behavior w:val="content"/>
        </w:behaviors>
        <w:guid w:val="{A8BCAD30-43B4-4EAC-99BF-A55206500CEB}"/>
      </w:docPartPr>
      <w:docPartBody>
        <w:p w:rsidR="002A7724" w:rsidRDefault="0010392F">
          <w:pPr>
            <w:pStyle w:val="A0F3DD3136AA4532835DBD1ADD066EA3"/>
          </w:pPr>
          <w:r>
            <w:rPr>
              <w:lang w:bidi="id-ID"/>
            </w:rPr>
            <w:t>[Ketik nama pengirim]</w:t>
          </w:r>
        </w:p>
      </w:docPartBody>
    </w:docPart>
    <w:docPart>
      <w:docPartPr>
        <w:name w:val="323945281C944ED2B66CDA5EC0F4ACAF"/>
        <w:category>
          <w:name w:val="General"/>
          <w:gallery w:val="placeholder"/>
        </w:category>
        <w:types>
          <w:type w:val="bbPlcHdr"/>
        </w:types>
        <w:behaviors>
          <w:behavior w:val="content"/>
        </w:behaviors>
        <w:guid w:val="{22D23F86-5762-480F-B6F6-5A8AEEB6DD51}"/>
      </w:docPartPr>
      <w:docPartBody>
        <w:p w:rsidR="002A7724" w:rsidRDefault="0010392F">
          <w:pPr>
            <w:pStyle w:val="323945281C944ED2B66CDA5EC0F4ACAF"/>
          </w:pPr>
          <w:r>
            <w:rPr>
              <w:lang w:bidi="id-ID"/>
            </w:rPr>
            <w:t>[Ketik nomor telepon pengirim]</w:t>
          </w:r>
        </w:p>
      </w:docPartBody>
    </w:docPart>
    <w:docPart>
      <w:docPartPr>
        <w:name w:val="7F221A9E54AF45B2934541C7F17EEBAB"/>
        <w:category>
          <w:name w:val="General"/>
          <w:gallery w:val="placeholder"/>
        </w:category>
        <w:types>
          <w:type w:val="bbPlcHdr"/>
        </w:types>
        <w:behaviors>
          <w:behavior w:val="content"/>
        </w:behaviors>
        <w:guid w:val="{EEA8BB41-A5F3-4664-84FB-4748A790BF5E}"/>
      </w:docPartPr>
      <w:docPartBody>
        <w:p w:rsidR="002A7724" w:rsidRDefault="0010392F">
          <w:pPr>
            <w:pStyle w:val="7F221A9E54AF45B2934541C7F17EEBAB"/>
          </w:pPr>
          <w:r>
            <w:rPr>
              <w:lang w:bidi="id-ID"/>
            </w:rPr>
            <w:t>[Ketik nomor faks pengirim]</w:t>
          </w:r>
        </w:p>
      </w:docPartBody>
    </w:docPart>
    <w:docPart>
      <w:docPartPr>
        <w:name w:val="011DDEA206274DB79B00A9608EF6E4EE"/>
        <w:category>
          <w:name w:val="General"/>
          <w:gallery w:val="placeholder"/>
        </w:category>
        <w:types>
          <w:type w:val="bbPlcHdr"/>
        </w:types>
        <w:behaviors>
          <w:behavior w:val="content"/>
        </w:behaviors>
        <w:guid w:val="{CC899DDF-112D-428B-B8DD-A512615D8329}"/>
      </w:docPartPr>
      <w:docPartBody>
        <w:p w:rsidR="002A7724" w:rsidRDefault="0010392F">
          <w:pPr>
            <w:pStyle w:val="011DDEA206274DB79B00A9608EF6E4EE"/>
          </w:pPr>
          <w:r>
            <w:rPr>
              <w:lang w:bidi="id-ID"/>
            </w:rPr>
            <w:t>[Ketik nama perusahaan pengirim]</w:t>
          </w:r>
        </w:p>
      </w:docPartBody>
    </w:docPart>
    <w:docPart>
      <w:docPartPr>
        <w:name w:val="772B435432F94ABA8870FDFE64927DBF"/>
        <w:category>
          <w:name w:val="General"/>
          <w:gallery w:val="placeholder"/>
        </w:category>
        <w:types>
          <w:type w:val="bbPlcHdr"/>
        </w:types>
        <w:behaviors>
          <w:behavior w:val="content"/>
        </w:behaviors>
        <w:guid w:val="{1CF528E1-8F76-4320-A0B2-9E0C44AC49B7}"/>
      </w:docPartPr>
      <w:docPartBody>
        <w:p w:rsidR="002A7724" w:rsidRDefault="0010392F">
          <w:pPr>
            <w:pStyle w:val="772B435432F94ABA8870FDFE64927DBF"/>
          </w:pPr>
          <w:r>
            <w:rPr>
              <w:rStyle w:val="Tempatpenampungteks"/>
              <w:lang w:bidi="id-ID"/>
            </w:rPr>
            <w:t>Pilih item.</w:t>
          </w:r>
        </w:p>
      </w:docPartBody>
    </w:docPart>
    <w:docPart>
      <w:docPartPr>
        <w:name w:val="3DFC7B99713E4263B321F73ADFDC9DFC"/>
        <w:category>
          <w:name w:val="General"/>
          <w:gallery w:val="placeholder"/>
        </w:category>
        <w:types>
          <w:type w:val="bbPlcHdr"/>
        </w:types>
        <w:behaviors>
          <w:behavior w:val="content"/>
        </w:behaviors>
        <w:guid w:val="{4CBC7DC9-7CAD-4390-BA24-B41672C4AE70}"/>
      </w:docPartPr>
      <w:docPartBody>
        <w:p w:rsidR="002A7724" w:rsidRDefault="0010392F">
          <w:pPr>
            <w:pStyle w:val="3DFC7B99713E4263B321F73ADFDC9DFC"/>
          </w:pPr>
          <w:r>
            <w:rPr>
              <w:rStyle w:val="Tempatpenampungteks"/>
              <w:lang w:bidi="id-ID"/>
            </w:rPr>
            <w:t>Pilih item.</w:t>
          </w:r>
        </w:p>
      </w:docPartBody>
    </w:docPart>
    <w:docPart>
      <w:docPartPr>
        <w:name w:val="708ADEA26890470599C3ACEC4547E747"/>
        <w:category>
          <w:name w:val="General"/>
          <w:gallery w:val="placeholder"/>
        </w:category>
        <w:types>
          <w:type w:val="bbPlcHdr"/>
        </w:types>
        <w:behaviors>
          <w:behavior w:val="content"/>
        </w:behaviors>
        <w:guid w:val="{6C34C2F5-0265-4CF7-ABD5-CFC5075C1DB3}"/>
      </w:docPartPr>
      <w:docPartBody>
        <w:p w:rsidR="002A7724" w:rsidRDefault="0010392F">
          <w:pPr>
            <w:pStyle w:val="708ADEA26890470599C3ACEC4547E747"/>
          </w:pPr>
          <w:r>
            <w:rPr>
              <w:color w:val="808080" w:themeColor="background1" w:themeShade="80"/>
              <w:lang w:bidi="id-ID"/>
            </w:rPr>
            <w:t>[Ketik jumlah halaman yang disertakan]</w:t>
          </w:r>
        </w:p>
      </w:docPartBody>
    </w:docPart>
    <w:docPart>
      <w:docPartPr>
        <w:name w:val="7F740534D78F4656A1CCB307AC52E107"/>
        <w:category>
          <w:name w:val="General"/>
          <w:gallery w:val="placeholder"/>
        </w:category>
        <w:types>
          <w:type w:val="bbPlcHdr"/>
        </w:types>
        <w:behaviors>
          <w:behavior w:val="content"/>
        </w:behaviors>
        <w:guid w:val="{E92B9185-F597-406C-817A-7F3CCA4D3205}"/>
      </w:docPartPr>
      <w:docPartBody>
        <w:p w:rsidR="002A7724" w:rsidRDefault="0010392F">
          <w:pPr>
            <w:pStyle w:val="7F740534D78F4656A1CCB307AC52E107"/>
          </w:pPr>
          <w:r>
            <w:rPr>
              <w:lang w:bidi="id-ID"/>
            </w:rPr>
            <w:t>[Ketik komentar]</w:t>
          </w:r>
        </w:p>
      </w:docPartBody>
    </w:docPart>
    <w:docPart>
      <w:docPartPr>
        <w:name w:val="6E8C6DCA89F14AA48E730258FC9F96BE"/>
        <w:category>
          <w:name w:val="General"/>
          <w:gallery w:val="placeholder"/>
        </w:category>
        <w:types>
          <w:type w:val="bbPlcHdr"/>
        </w:types>
        <w:behaviors>
          <w:behavior w:val="content"/>
        </w:behaviors>
        <w:guid w:val="{A508CB49-8D4F-4188-834C-2B57F65DEBF8}"/>
      </w:docPartPr>
      <w:docPartBody>
        <w:p w:rsidR="002A7724" w:rsidRDefault="0010392F">
          <w:pPr>
            <w:pStyle w:val="6E8C6DCA89F14AA48E730258FC9F96BE"/>
          </w:pPr>
          <w:r>
            <w:rPr>
              <w:color w:val="808080" w:themeColor="background1" w:themeShade="80"/>
              <w:lang w:bidi="id-ID"/>
            </w:rPr>
            <w:t>[Pilih tanggal]</w:t>
          </w:r>
        </w:p>
      </w:docPartBody>
    </w:docPart>
    <w:docPart>
      <w:docPartPr>
        <w:name w:val="9E0D2DFA33624FB9980CCB9982C6E3D0"/>
        <w:category>
          <w:name w:val="General"/>
          <w:gallery w:val="placeholder"/>
        </w:category>
        <w:types>
          <w:type w:val="bbPlcHdr"/>
        </w:types>
        <w:behaviors>
          <w:behavior w:val="content"/>
        </w:behaviors>
        <w:guid w:val="{9C441469-2866-427B-B551-8AFC3CD3E085}"/>
      </w:docPartPr>
      <w:docPartBody>
        <w:p w:rsidR="002A7724" w:rsidRDefault="0010392F">
          <w:pPr>
            <w:pStyle w:val="9E0D2DFA33624FB9980CCB9982C6E3D0"/>
          </w:pPr>
          <w:r>
            <w:rPr>
              <w:color w:val="808080" w:themeColor="background1" w:themeShade="80"/>
              <w:lang w:bidi="id-ID"/>
            </w:rPr>
            <w:t>[Ketik nama perusahaan pengirim]</w:t>
          </w:r>
        </w:p>
      </w:docPartBody>
    </w:docPart>
    <w:docPart>
      <w:docPartPr>
        <w:name w:val="51A3D2C8C07249259F3980D8320DD8FA"/>
        <w:category>
          <w:name w:val="General"/>
          <w:gallery w:val="placeholder"/>
        </w:category>
        <w:types>
          <w:type w:val="bbPlcHdr"/>
        </w:types>
        <w:behaviors>
          <w:behavior w:val="content"/>
        </w:behaviors>
        <w:guid w:val="{C1DF4CED-9AC8-44A9-9C10-7BA0E0AC3058}"/>
      </w:docPartPr>
      <w:docPartBody>
        <w:p w:rsidR="002A7724" w:rsidRDefault="0010392F">
          <w:pPr>
            <w:pStyle w:val="51A3D2C8C07249259F3980D8320DD8FA"/>
          </w:pPr>
          <w:r>
            <w:rPr>
              <w:color w:val="808080" w:themeColor="background1" w:themeShade="80"/>
              <w:lang w:bidi="id-ID"/>
            </w:rPr>
            <w:t>[Ketik nama perusahaan pengirim]</w:t>
          </w:r>
        </w:p>
      </w:docPartBody>
    </w:docPart>
    <w:docPart>
      <w:docPartPr>
        <w:name w:val="E6796BE3A330423E8AC8245635934662"/>
        <w:category>
          <w:name w:val="General"/>
          <w:gallery w:val="placeholder"/>
        </w:category>
        <w:types>
          <w:type w:val="bbPlcHdr"/>
        </w:types>
        <w:behaviors>
          <w:behavior w:val="content"/>
        </w:behaviors>
        <w:guid w:val="{E2FF1765-1CE0-4918-90DB-43114CD3421B}"/>
      </w:docPartPr>
      <w:docPartBody>
        <w:p w:rsidR="005841E9" w:rsidRDefault="00593D21" w:rsidP="00593D21">
          <w:pPr>
            <w:pStyle w:val="E6796BE3A330423E8AC82456359346621"/>
          </w:pPr>
          <w:r>
            <w:rPr>
              <w:lang w:bidi="id-ID"/>
            </w:rPr>
            <w:t>[Ketik nama perusahaan pengirim]</w:t>
          </w:r>
        </w:p>
      </w:docPartBody>
    </w:docPart>
    <w:docPart>
      <w:docPartPr>
        <w:name w:val="02221AF8C51C4C34846718EB0E7C3D7E"/>
        <w:category>
          <w:name w:val="General"/>
          <w:gallery w:val="placeholder"/>
        </w:category>
        <w:types>
          <w:type w:val="bbPlcHdr"/>
        </w:types>
        <w:behaviors>
          <w:behavior w:val="content"/>
        </w:behaviors>
        <w:guid w:val="{4BC59077-F2A6-4BC7-8A46-2A32A5D64BF8}"/>
      </w:docPartPr>
      <w:docPartBody>
        <w:p w:rsidR="005841E9" w:rsidRDefault="00593D21" w:rsidP="00593D21">
          <w:pPr>
            <w:pStyle w:val="02221AF8C51C4C34846718EB0E7C3D7E2"/>
          </w:pPr>
          <w:r>
            <w:rPr>
              <w:lang w:bidi="id-ID"/>
            </w:rPr>
            <w:t>[Ketik nama perusahaan pengirim]</w:t>
          </w:r>
        </w:p>
      </w:docPartBody>
    </w:docPart>
    <w:docPart>
      <w:docPartPr>
        <w:name w:val="AC5E4F5E407943D084CC4B8EC638D607"/>
        <w:category>
          <w:name w:val="General"/>
          <w:gallery w:val="placeholder"/>
        </w:category>
        <w:types>
          <w:type w:val="bbPlcHdr"/>
        </w:types>
        <w:behaviors>
          <w:behavior w:val="content"/>
        </w:behaviors>
        <w:guid w:val="{E8FA67F0-299D-4450-8A3F-6451BAF1085B}"/>
      </w:docPartPr>
      <w:docPartBody>
        <w:p w:rsidR="005841E9" w:rsidRDefault="00593D21" w:rsidP="00593D21">
          <w:pPr>
            <w:pStyle w:val="AC5E4F5E407943D084CC4B8EC638D6072"/>
          </w:pPr>
          <w:r>
            <w:rPr>
              <w:noProof/>
              <w:lang w:bidi="id-ID"/>
            </w:rPr>
            <w:t>Tanggal</w:t>
          </w:r>
        </w:p>
      </w:docPartBody>
    </w:docPart>
    <w:docPart>
      <w:docPartPr>
        <w:name w:val="2675C2B568044F88BD21696E00D495EF"/>
        <w:category>
          <w:name w:val="General"/>
          <w:gallery w:val="placeholder"/>
        </w:category>
        <w:types>
          <w:type w:val="bbPlcHdr"/>
        </w:types>
        <w:behaviors>
          <w:behavior w:val="content"/>
        </w:behaviors>
        <w:guid w:val="{86B3029C-BA8A-497D-91A9-7993A5DFC20F}"/>
      </w:docPartPr>
      <w:docPartBody>
        <w:p w:rsidR="005841E9" w:rsidRDefault="00593D21" w:rsidP="00593D21">
          <w:pPr>
            <w:pStyle w:val="2675C2B568044F88BD21696E00D495EF2"/>
          </w:pPr>
          <w:r>
            <w:rPr>
              <w:noProof/>
              <w:color w:val="4472C4" w:themeColor="accent1"/>
              <w:lang w:bidi="id-ID"/>
            </w:rPr>
            <w:t>[Ketik nama pengirim]</w:t>
          </w:r>
        </w:p>
      </w:docPartBody>
    </w:docPart>
    <w:docPart>
      <w:docPartPr>
        <w:name w:val="87273D2E44F645AE88B21B64C888720C"/>
        <w:category>
          <w:name w:val="General"/>
          <w:gallery w:val="placeholder"/>
        </w:category>
        <w:types>
          <w:type w:val="bbPlcHdr"/>
        </w:types>
        <w:behaviors>
          <w:behavior w:val="content"/>
        </w:behaviors>
        <w:guid w:val="{81353367-D332-444C-87FE-0685156D220B}"/>
      </w:docPartPr>
      <w:docPartBody>
        <w:p w:rsidR="005841E9" w:rsidRDefault="00593D21" w:rsidP="00593D21">
          <w:pPr>
            <w:pStyle w:val="87273D2E44F645AE88B21B64C888720C2"/>
          </w:pPr>
          <w:r>
            <w:rPr>
              <w:noProof/>
              <w:lang w:bidi="id-ID"/>
            </w:rPr>
            <w:t>[Ketik alamat pengirim]</w:t>
          </w:r>
        </w:p>
      </w:docPartBody>
    </w:docPart>
    <w:docPart>
      <w:docPartPr>
        <w:name w:val="FF6B7E6CE32048A09AA0292960B424C7"/>
        <w:category>
          <w:name w:val="General"/>
          <w:gallery w:val="placeholder"/>
        </w:category>
        <w:types>
          <w:type w:val="bbPlcHdr"/>
        </w:types>
        <w:behaviors>
          <w:behavior w:val="content"/>
        </w:behaviors>
        <w:guid w:val="{D49D041F-E7F8-4FD3-AFE2-A3B1720107D9}"/>
      </w:docPartPr>
      <w:docPartBody>
        <w:p w:rsidR="005841E9" w:rsidRDefault="00593D21" w:rsidP="00593D21">
          <w:pPr>
            <w:pStyle w:val="FF6B7E6CE32048A09AA0292960B424C72"/>
          </w:pPr>
          <w:r>
            <w:rPr>
              <w:noProof/>
              <w:lang w:bidi="id-ID"/>
            </w:rPr>
            <w:t>[Ketik nomor telepon pengirim]</w:t>
          </w:r>
        </w:p>
      </w:docPartBody>
    </w:docPart>
    <w:docPart>
      <w:docPartPr>
        <w:name w:val="A410922F0FB346B4A2D5E8513F86FA05"/>
        <w:category>
          <w:name w:val="General"/>
          <w:gallery w:val="placeholder"/>
        </w:category>
        <w:types>
          <w:type w:val="bbPlcHdr"/>
        </w:types>
        <w:behaviors>
          <w:behavior w:val="content"/>
        </w:behaviors>
        <w:guid w:val="{5B1B1F21-E9BE-4DB9-BFF4-518A70B2298B}"/>
      </w:docPartPr>
      <w:docPartBody>
        <w:p w:rsidR="005841E9" w:rsidRDefault="00593D21" w:rsidP="00593D21">
          <w:pPr>
            <w:pStyle w:val="A410922F0FB346B4A2D5E8513F86FA052"/>
          </w:pPr>
          <w:r>
            <w:rPr>
              <w:noProof/>
              <w:lang w:bidi="id-ID"/>
            </w:rPr>
            <w:t>[Ketik nama penerima]</w:t>
          </w:r>
        </w:p>
      </w:docPartBody>
    </w:docPart>
    <w:docPart>
      <w:docPartPr>
        <w:name w:val="90D70ED8AE204295A54D71D031D81DB2"/>
        <w:category>
          <w:name w:val="General"/>
          <w:gallery w:val="placeholder"/>
        </w:category>
        <w:types>
          <w:type w:val="bbPlcHdr"/>
        </w:types>
        <w:behaviors>
          <w:behavior w:val="content"/>
        </w:behaviors>
        <w:guid w:val="{6C5BCD3F-5603-4382-9601-61B47E863C2D}"/>
      </w:docPartPr>
      <w:docPartBody>
        <w:p w:rsidR="005841E9" w:rsidRDefault="00593D21" w:rsidP="00593D21">
          <w:pPr>
            <w:pStyle w:val="90D70ED8AE204295A54D71D031D81DB22"/>
          </w:pPr>
          <w:r>
            <w:rPr>
              <w:noProof/>
              <w:lang w:bidi="id-ID"/>
            </w:rPr>
            <w:t>[Ketik alamat penerima]</w:t>
          </w:r>
        </w:p>
      </w:docPartBody>
    </w:docPart>
    <w:docPart>
      <w:docPartPr>
        <w:name w:val="952203888CBD493AA0931D52F2DB2BAC"/>
        <w:category>
          <w:name w:val="General"/>
          <w:gallery w:val="placeholder"/>
        </w:category>
        <w:types>
          <w:type w:val="bbPlcHdr"/>
        </w:types>
        <w:behaviors>
          <w:behavior w:val="content"/>
        </w:behaviors>
        <w:guid w:val="{3D98548A-BD1A-4644-B7C8-109AB54127E4}"/>
      </w:docPartPr>
      <w:docPartBody>
        <w:p w:rsidR="005841E9" w:rsidRDefault="00593D21" w:rsidP="00593D21">
          <w:pPr>
            <w:pStyle w:val="952203888CBD493AA0931D52F2DB2BAC2"/>
          </w:pPr>
          <w:r>
            <w:rPr>
              <w:noProof/>
              <w:lang w:bidi="id-ID"/>
            </w:rPr>
            <w:t>[Ketik nomor telepon penerima]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TXinwei">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2F"/>
    <w:rsid w:val="0010392F"/>
    <w:rsid w:val="002A7724"/>
    <w:rsid w:val="005841E9"/>
    <w:rsid w:val="00593D21"/>
    <w:rsid w:val="00723624"/>
    <w:rsid w:val="00A340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92F"/>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2675C2B568044F88BD21696E00D495EF1">
    <w:name w:val="2675C2B568044F88BD21696E00D495EF1"/>
    <w:rsid w:val="00593D21"/>
    <w:pPr>
      <w:spacing w:before="200"/>
      <w:contextualSpacing/>
      <w:jc w:val="right"/>
    </w:pPr>
    <w:rPr>
      <w:rFonts w:asciiTheme="majorHAnsi" w:hAnsiTheme="majorHAnsi"/>
      <w:b/>
      <w:color w:val="2F5496" w:themeColor="accent1" w:themeShade="BF"/>
      <w:sz w:val="20"/>
      <w:szCs w:val="18"/>
    </w:rPr>
  </w:style>
  <w:style w:type="paragraph" w:customStyle="1" w:styleId="87273D2E44F645AE88B21B64C888720C">
    <w:name w:val="87273D2E44F645AE88B21B64C888720C"/>
    <w:rsid w:val="00593D21"/>
    <w:pPr>
      <w:spacing w:before="200"/>
      <w:contextualSpacing/>
      <w:jc w:val="right"/>
    </w:pPr>
    <w:rPr>
      <w:rFonts w:asciiTheme="majorHAnsi" w:hAnsiTheme="majorHAnsi"/>
      <w:color w:val="833C0B" w:themeColor="accent2" w:themeShade="80"/>
      <w:sz w:val="18"/>
      <w:szCs w:val="18"/>
    </w:rPr>
  </w:style>
  <w:style w:type="paragraph" w:customStyle="1" w:styleId="FF6B7E6CE32048A09AA0292960B424C7">
    <w:name w:val="FF6B7E6CE32048A09AA0292960B424C7"/>
    <w:rsid w:val="00593D21"/>
    <w:pPr>
      <w:spacing w:before="200"/>
      <w:contextualSpacing/>
      <w:jc w:val="right"/>
    </w:pPr>
    <w:rPr>
      <w:rFonts w:asciiTheme="majorHAnsi" w:hAnsiTheme="majorHAnsi"/>
      <w:color w:val="833C0B" w:themeColor="accent2" w:themeShade="80"/>
      <w:sz w:val="18"/>
      <w:szCs w:val="18"/>
    </w:rPr>
  </w:style>
  <w:style w:type="paragraph" w:customStyle="1" w:styleId="A410922F0FB346B4A2D5E8513F86FA05">
    <w:name w:val="A410922F0FB346B4A2D5E8513F86FA05"/>
    <w:rsid w:val="00593D21"/>
    <w:pPr>
      <w:spacing w:before="80"/>
      <w:contextualSpacing/>
    </w:pPr>
    <w:rPr>
      <w:rFonts w:asciiTheme="majorHAnsi" w:hAnsiTheme="majorHAnsi"/>
      <w:b/>
      <w:color w:val="2F5496" w:themeColor="accent1" w:themeShade="BF"/>
      <w:sz w:val="20"/>
    </w:rPr>
  </w:style>
  <w:style w:type="paragraph" w:customStyle="1" w:styleId="90D70ED8AE204295A54D71D031D81DB2">
    <w:name w:val="90D70ED8AE204295A54D71D031D81DB2"/>
    <w:rsid w:val="00593D21"/>
    <w:pPr>
      <w:spacing w:before="200"/>
      <w:contextualSpacing/>
    </w:pPr>
    <w:rPr>
      <w:rFonts w:asciiTheme="majorHAnsi" w:hAnsiTheme="majorHAnsi"/>
      <w:color w:val="833C0B" w:themeColor="accent2" w:themeShade="80"/>
      <w:sz w:val="18"/>
    </w:rPr>
  </w:style>
  <w:style w:type="character" w:styleId="Tempatpenampungteks">
    <w:name w:val="Placeholder Text"/>
    <w:basedOn w:val="FontParagrafDefault"/>
    <w:uiPriority w:val="99"/>
    <w:unhideWhenUsed/>
    <w:rsid w:val="00593D21"/>
    <w:rPr>
      <w:color w:val="808080"/>
    </w:rPr>
  </w:style>
  <w:style w:type="paragraph" w:customStyle="1" w:styleId="952203888CBD493AA0931D52F2DB2BAC">
    <w:name w:val="952203888CBD493AA0931D52F2DB2BAC"/>
    <w:rsid w:val="00593D21"/>
    <w:pPr>
      <w:spacing w:before="200"/>
      <w:contextualSpacing/>
    </w:pPr>
    <w:rPr>
      <w:rFonts w:asciiTheme="majorHAnsi" w:hAnsiTheme="majorHAnsi"/>
      <w:color w:val="833C0B" w:themeColor="accent2" w:themeShade="80"/>
      <w:sz w:val="18"/>
    </w:rPr>
  </w:style>
  <w:style w:type="paragraph" w:customStyle="1" w:styleId="093EC1AF8007497A8140B774F8E80942">
    <w:name w:val="093EC1AF8007497A8140B774F8E80942"/>
    <w:rsid w:val="00593D21"/>
    <w:pPr>
      <w:spacing w:before="600" w:after="320" w:line="240" w:lineRule="auto"/>
    </w:pPr>
    <w:rPr>
      <w:b/>
      <w:sz w:val="20"/>
    </w:rPr>
  </w:style>
  <w:style w:type="paragraph" w:customStyle="1" w:styleId="33E2849B91564A008D68F56E3D95B8D31">
    <w:name w:val="33E2849B91564A008D68F56E3D95B8D31"/>
    <w:rsid w:val="00593D21"/>
    <w:rPr>
      <w:sz w:val="20"/>
    </w:rPr>
  </w:style>
  <w:style w:type="paragraph" w:customStyle="1" w:styleId="BB8D77B82F0A44B1975663C9CF54C3D41">
    <w:name w:val="BB8D77B82F0A44B1975663C9CF54C3D41"/>
    <w:rsid w:val="00593D21"/>
    <w:pPr>
      <w:spacing w:before="240" w:after="0"/>
      <w:ind w:right="4320"/>
    </w:pPr>
    <w:rPr>
      <w:sz w:val="20"/>
    </w:rPr>
  </w:style>
  <w:style w:type="paragraph" w:customStyle="1" w:styleId="12B3D2D7343D442EAA209192D058475D1">
    <w:name w:val="12B3D2D7343D442EAA209192D058475D1"/>
    <w:rsid w:val="00593D21"/>
    <w:pPr>
      <w:pBdr>
        <w:top w:val="single" w:sz="4" w:space="1" w:color="4472C4" w:themeColor="accent1"/>
      </w:pBdr>
      <w:spacing w:after="0" w:line="240" w:lineRule="auto"/>
      <w:ind w:right="4320"/>
    </w:pPr>
    <w:rPr>
      <w:b/>
      <w:color w:val="2F5496" w:themeColor="accent1" w:themeShade="BF"/>
      <w:sz w:val="20"/>
    </w:rPr>
  </w:style>
  <w:style w:type="paragraph" w:customStyle="1" w:styleId="10A68821AD9D47DD82950FB2884B410B1">
    <w:name w:val="10A68821AD9D47DD82950FB2884B410B1"/>
    <w:rsid w:val="00593D21"/>
    <w:pPr>
      <w:spacing w:after="0" w:line="240" w:lineRule="auto"/>
    </w:pPr>
    <w:rPr>
      <w:sz w:val="20"/>
    </w:rPr>
  </w:style>
  <w:style w:type="paragraph" w:customStyle="1" w:styleId="3553FE37F5244DAE86C8673BEF1119AB1">
    <w:name w:val="3553FE37F5244DAE86C8673BEF1119AB1"/>
    <w:rsid w:val="00593D21"/>
    <w:pPr>
      <w:spacing w:after="0" w:line="240" w:lineRule="auto"/>
    </w:pPr>
    <w:rPr>
      <w:sz w:val="20"/>
    </w:rPr>
  </w:style>
  <w:style w:type="paragraph" w:customStyle="1" w:styleId="AC5E4F5E407943D084CC4B8EC638D6071">
    <w:name w:val="AC5E4F5E407943D084CC4B8EC638D6071"/>
    <w:rsid w:val="00593D21"/>
    <w:pPr>
      <w:spacing w:after="0" w:line="240" w:lineRule="auto"/>
    </w:pPr>
    <w:rPr>
      <w:sz w:val="20"/>
    </w:rPr>
  </w:style>
  <w:style w:type="paragraph" w:customStyle="1" w:styleId="E6796BE3A330423E8AC8245635934662">
    <w:name w:val="E6796BE3A330423E8AC8245635934662"/>
    <w:rsid w:val="00593D21"/>
    <w:pPr>
      <w:pBdr>
        <w:bottom w:val="dashed" w:sz="4" w:space="18" w:color="7F7F7F" w:themeColor="text1" w:themeTint="80"/>
      </w:pBdr>
      <w:tabs>
        <w:tab w:val="center" w:pos="4320"/>
        <w:tab w:val="right" w:pos="8640"/>
      </w:tabs>
      <w:spacing w:line="396" w:lineRule="auto"/>
    </w:pPr>
    <w:rPr>
      <w:color w:val="595959" w:themeColor="text1" w:themeTint="A6"/>
      <w:sz w:val="20"/>
    </w:rPr>
  </w:style>
  <w:style w:type="paragraph" w:customStyle="1" w:styleId="02221AF8C51C4C34846718EB0E7C3D7E1">
    <w:name w:val="02221AF8C51C4C34846718EB0E7C3D7E1"/>
    <w:rsid w:val="00593D21"/>
    <w:pPr>
      <w:pBdr>
        <w:bottom w:val="dashed" w:sz="4" w:space="18" w:color="7F7F7F"/>
      </w:pBdr>
      <w:tabs>
        <w:tab w:val="center" w:pos="4320"/>
        <w:tab w:val="right" w:pos="8640"/>
      </w:tabs>
      <w:jc w:val="right"/>
    </w:pPr>
    <w:rPr>
      <w:color w:val="595959" w:themeColor="text1" w:themeTint="A6"/>
      <w:sz w:val="20"/>
    </w:rPr>
  </w:style>
  <w:style w:type="paragraph" w:customStyle="1" w:styleId="2675C2B568044F88BD21696E00D495EF2">
    <w:name w:val="2675C2B568044F88BD21696E00D495EF2"/>
    <w:rsid w:val="00593D21"/>
    <w:pPr>
      <w:spacing w:before="200"/>
      <w:contextualSpacing/>
      <w:jc w:val="right"/>
    </w:pPr>
    <w:rPr>
      <w:rFonts w:asciiTheme="majorHAnsi" w:hAnsiTheme="majorHAnsi"/>
      <w:b/>
      <w:color w:val="2F5496" w:themeColor="accent1" w:themeShade="BF"/>
      <w:sz w:val="20"/>
      <w:szCs w:val="18"/>
    </w:rPr>
  </w:style>
  <w:style w:type="paragraph" w:customStyle="1" w:styleId="87273D2E44F645AE88B21B64C888720C2">
    <w:name w:val="87273D2E44F645AE88B21B64C888720C2"/>
    <w:rsid w:val="00593D21"/>
    <w:pPr>
      <w:spacing w:before="200"/>
      <w:contextualSpacing/>
      <w:jc w:val="right"/>
    </w:pPr>
    <w:rPr>
      <w:rFonts w:asciiTheme="majorHAnsi" w:hAnsiTheme="majorHAnsi"/>
      <w:color w:val="833C0B" w:themeColor="accent2" w:themeShade="80"/>
      <w:sz w:val="18"/>
      <w:szCs w:val="18"/>
    </w:rPr>
  </w:style>
  <w:style w:type="paragraph" w:customStyle="1" w:styleId="FF6B7E6CE32048A09AA0292960B424C72">
    <w:name w:val="FF6B7E6CE32048A09AA0292960B424C72"/>
    <w:rsid w:val="00593D21"/>
    <w:pPr>
      <w:spacing w:before="200"/>
      <w:contextualSpacing/>
      <w:jc w:val="right"/>
    </w:pPr>
    <w:rPr>
      <w:rFonts w:asciiTheme="majorHAnsi" w:hAnsiTheme="majorHAnsi"/>
      <w:color w:val="833C0B" w:themeColor="accent2" w:themeShade="80"/>
      <w:sz w:val="18"/>
      <w:szCs w:val="18"/>
    </w:rPr>
  </w:style>
  <w:style w:type="paragraph" w:customStyle="1" w:styleId="A410922F0FB346B4A2D5E8513F86FA052">
    <w:name w:val="A410922F0FB346B4A2D5E8513F86FA052"/>
    <w:rsid w:val="00593D21"/>
    <w:pPr>
      <w:spacing w:before="80"/>
      <w:contextualSpacing/>
    </w:pPr>
    <w:rPr>
      <w:rFonts w:asciiTheme="majorHAnsi" w:hAnsiTheme="majorHAnsi"/>
      <w:b/>
      <w:color w:val="2F5496" w:themeColor="accent1" w:themeShade="BF"/>
      <w:sz w:val="20"/>
    </w:rPr>
  </w:style>
  <w:style w:type="paragraph" w:customStyle="1" w:styleId="90D70ED8AE204295A54D71D031D81DB22">
    <w:name w:val="90D70ED8AE204295A54D71D031D81DB22"/>
    <w:rsid w:val="00593D21"/>
    <w:pPr>
      <w:spacing w:before="200"/>
      <w:contextualSpacing/>
    </w:pPr>
    <w:rPr>
      <w:rFonts w:asciiTheme="majorHAnsi" w:hAnsiTheme="majorHAnsi"/>
      <w:color w:val="833C0B" w:themeColor="accent2" w:themeShade="80"/>
      <w:sz w:val="18"/>
    </w:rPr>
  </w:style>
  <w:style w:type="paragraph" w:customStyle="1" w:styleId="33E2849B91564A008D68F56E3D95B8D3">
    <w:name w:val="33E2849B91564A008D68F56E3D95B8D3"/>
    <w:rsid w:val="0010392F"/>
  </w:style>
  <w:style w:type="paragraph" w:customStyle="1" w:styleId="BB8D77B82F0A44B1975663C9CF54C3D4">
    <w:name w:val="BB8D77B82F0A44B1975663C9CF54C3D4"/>
    <w:rsid w:val="0010392F"/>
  </w:style>
  <w:style w:type="paragraph" w:customStyle="1" w:styleId="952203888CBD493AA0931D52F2DB2BAC2">
    <w:name w:val="952203888CBD493AA0931D52F2DB2BAC2"/>
    <w:rsid w:val="00593D21"/>
    <w:pPr>
      <w:spacing w:before="200"/>
      <w:contextualSpacing/>
    </w:pPr>
    <w:rPr>
      <w:rFonts w:asciiTheme="majorHAnsi" w:hAnsiTheme="majorHAnsi"/>
      <w:color w:val="833C0B" w:themeColor="accent2" w:themeShade="80"/>
      <w:sz w:val="18"/>
    </w:rPr>
  </w:style>
  <w:style w:type="paragraph" w:customStyle="1" w:styleId="10A68821AD9D47DD82950FB2884B410B">
    <w:name w:val="10A68821AD9D47DD82950FB2884B410B"/>
    <w:rsid w:val="0010392F"/>
  </w:style>
  <w:style w:type="paragraph" w:customStyle="1" w:styleId="093EC1AF8007497A8140B774F8E809421">
    <w:name w:val="093EC1AF8007497A8140B774F8E809421"/>
    <w:rsid w:val="00593D21"/>
    <w:pPr>
      <w:spacing w:before="600" w:after="320" w:line="240" w:lineRule="auto"/>
    </w:pPr>
    <w:rPr>
      <w:b/>
      <w:sz w:val="20"/>
    </w:rPr>
  </w:style>
  <w:style w:type="paragraph" w:styleId="Salam">
    <w:name w:val="Salutation"/>
    <w:basedOn w:val="Normal"/>
    <w:next w:val="Normal"/>
    <w:link w:val="SalamKAR"/>
    <w:uiPriority w:val="6"/>
    <w:unhideWhenUsed/>
    <w:qFormat/>
    <w:rsid w:val="00593D21"/>
    <w:pPr>
      <w:spacing w:before="600" w:after="320" w:line="240" w:lineRule="auto"/>
    </w:pPr>
    <w:rPr>
      <w:b/>
      <w:sz w:val="20"/>
    </w:rPr>
  </w:style>
  <w:style w:type="character" w:customStyle="1" w:styleId="SalamKAR">
    <w:name w:val="Salam KAR"/>
    <w:basedOn w:val="FontParagrafDefault"/>
    <w:link w:val="Salam"/>
    <w:uiPriority w:val="6"/>
    <w:rsid w:val="00593D21"/>
    <w:rPr>
      <w:b/>
      <w:sz w:val="20"/>
    </w:rPr>
  </w:style>
  <w:style w:type="paragraph" w:customStyle="1" w:styleId="33E2849B91564A008D68F56E3D95B8D32">
    <w:name w:val="33E2849B91564A008D68F56E3D95B8D32"/>
    <w:rsid w:val="00593D21"/>
    <w:rPr>
      <w:sz w:val="20"/>
    </w:rPr>
  </w:style>
  <w:style w:type="paragraph" w:customStyle="1" w:styleId="BB8D77B82F0A44B1975663C9CF54C3D42">
    <w:name w:val="BB8D77B82F0A44B1975663C9CF54C3D42"/>
    <w:rsid w:val="00593D21"/>
    <w:pPr>
      <w:spacing w:before="240" w:after="0"/>
      <w:ind w:right="4320"/>
    </w:pPr>
    <w:rPr>
      <w:sz w:val="20"/>
    </w:rPr>
  </w:style>
  <w:style w:type="paragraph" w:customStyle="1" w:styleId="12B3D2D7343D442EAA209192D058475D2">
    <w:name w:val="12B3D2D7343D442EAA209192D058475D2"/>
    <w:rsid w:val="00593D21"/>
    <w:pPr>
      <w:pBdr>
        <w:top w:val="single" w:sz="4" w:space="1" w:color="4472C4" w:themeColor="accent1"/>
      </w:pBdr>
      <w:spacing w:after="0" w:line="240" w:lineRule="auto"/>
      <w:ind w:right="4320"/>
    </w:pPr>
    <w:rPr>
      <w:b/>
      <w:color w:val="2F5496" w:themeColor="accent1" w:themeShade="BF"/>
      <w:sz w:val="20"/>
    </w:rPr>
  </w:style>
  <w:style w:type="paragraph" w:customStyle="1" w:styleId="10A68821AD9D47DD82950FB2884B410B2">
    <w:name w:val="10A68821AD9D47DD82950FB2884B410B2"/>
    <w:rsid w:val="00593D21"/>
    <w:pPr>
      <w:spacing w:after="0" w:line="240" w:lineRule="auto"/>
    </w:pPr>
    <w:rPr>
      <w:sz w:val="20"/>
    </w:rPr>
  </w:style>
  <w:style w:type="paragraph" w:styleId="TeksBalon">
    <w:name w:val="Balloon Text"/>
    <w:basedOn w:val="Normal"/>
    <w:link w:val="TeksBalonKAR"/>
    <w:uiPriority w:val="99"/>
    <w:semiHidden/>
    <w:unhideWhenUsed/>
    <w:rsid w:val="00593D21"/>
    <w:rPr>
      <w:rFonts w:ascii="Tahoma" w:hAnsi="Tahoma" w:cs="Tahoma"/>
      <w:sz w:val="16"/>
      <w:szCs w:val="16"/>
    </w:rPr>
  </w:style>
  <w:style w:type="character" w:customStyle="1" w:styleId="TeksBalonKAR">
    <w:name w:val="Teks Balon KAR"/>
    <w:basedOn w:val="FontParagrafDefault"/>
    <w:link w:val="TeksBalon"/>
    <w:uiPriority w:val="99"/>
    <w:semiHidden/>
    <w:rsid w:val="00593D21"/>
    <w:rPr>
      <w:rFonts w:ascii="Tahoma" w:hAnsi="Tahoma" w:cs="Tahoma"/>
      <w:sz w:val="16"/>
      <w:szCs w:val="16"/>
    </w:rPr>
  </w:style>
  <w:style w:type="paragraph" w:customStyle="1" w:styleId="3553FE37F5244DAE86C8673BEF1119AB2">
    <w:name w:val="3553FE37F5244DAE86C8673BEF1119AB2"/>
    <w:rsid w:val="00593D21"/>
    <w:pPr>
      <w:spacing w:after="0" w:line="240" w:lineRule="auto"/>
    </w:pPr>
    <w:rPr>
      <w:sz w:val="20"/>
    </w:rPr>
  </w:style>
  <w:style w:type="paragraph" w:customStyle="1" w:styleId="AC5E4F5E407943D084CC4B8EC638D6072">
    <w:name w:val="AC5E4F5E407943D084CC4B8EC638D6072"/>
    <w:rsid w:val="00593D21"/>
    <w:pPr>
      <w:spacing w:after="0" w:line="240" w:lineRule="auto"/>
    </w:pPr>
    <w:rPr>
      <w:sz w:val="20"/>
    </w:rPr>
  </w:style>
  <w:style w:type="paragraph" w:customStyle="1" w:styleId="E6796BE3A330423E8AC82456359346621">
    <w:name w:val="E6796BE3A330423E8AC82456359346621"/>
    <w:rsid w:val="00593D21"/>
    <w:pPr>
      <w:pBdr>
        <w:bottom w:val="dashed" w:sz="4" w:space="18" w:color="7F7F7F" w:themeColor="text1" w:themeTint="80"/>
      </w:pBdr>
      <w:tabs>
        <w:tab w:val="center" w:pos="4320"/>
        <w:tab w:val="right" w:pos="8640"/>
      </w:tabs>
      <w:spacing w:line="396" w:lineRule="auto"/>
    </w:pPr>
    <w:rPr>
      <w:color w:val="595959" w:themeColor="text1" w:themeTint="A6"/>
      <w:sz w:val="20"/>
    </w:rPr>
  </w:style>
  <w:style w:type="paragraph" w:customStyle="1" w:styleId="02221AF8C51C4C34846718EB0E7C3D7E2">
    <w:name w:val="02221AF8C51C4C34846718EB0E7C3D7E2"/>
    <w:rsid w:val="00593D21"/>
    <w:pPr>
      <w:pBdr>
        <w:bottom w:val="dashed" w:sz="4" w:space="18" w:color="7F7F7F"/>
      </w:pBdr>
      <w:tabs>
        <w:tab w:val="center" w:pos="4320"/>
        <w:tab w:val="right" w:pos="8640"/>
      </w:tabs>
      <w:jc w:val="right"/>
    </w:pPr>
    <w:rPr>
      <w:color w:val="595959" w:themeColor="text1" w:themeTint="A6"/>
      <w:sz w:val="20"/>
    </w:rPr>
  </w:style>
  <w:style w:type="table" w:styleId="KisiTabel">
    <w:name w:val="Table Grid"/>
    <w:basedOn w:val="TabelNormal"/>
    <w:uiPriority w:val="1"/>
    <w:rsid w:val="0010392F"/>
    <w:pPr>
      <w:spacing w:after="0" w:line="240" w:lineRule="auto"/>
    </w:pPr>
    <w:rPr>
      <w:rFonts w:eastAsiaTheme="minorHAnsi"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dakAdaSpasi">
    <w:name w:val="No Spacing"/>
    <w:basedOn w:val="Normal"/>
    <w:uiPriority w:val="99"/>
    <w:qFormat/>
    <w:rsid w:val="0010392F"/>
    <w:pPr>
      <w:spacing w:after="0" w:line="240" w:lineRule="auto"/>
    </w:pPr>
    <w:rPr>
      <w:rFonts w:eastAsiaTheme="minorHAnsi" w:cs="Times New Roman"/>
      <w:color w:val="000000" w:themeColor="text1"/>
      <w:sz w:val="20"/>
      <w:szCs w:val="20"/>
      <w:lang w:eastAsia="ja-JP"/>
    </w:rPr>
  </w:style>
  <w:style w:type="paragraph" w:customStyle="1" w:styleId="SendersAddress">
    <w:name w:val="Sender's Address"/>
    <w:basedOn w:val="TidakAdaSpasi"/>
    <w:uiPriority w:val="2"/>
    <w:qFormat/>
    <w:rsid w:val="0010392F"/>
    <w:pPr>
      <w:spacing w:before="200" w:line="276" w:lineRule="auto"/>
      <w:contextualSpacing/>
      <w:jc w:val="right"/>
    </w:pPr>
    <w:rPr>
      <w:color w:val="ED7D31" w:themeColor="accent2"/>
      <w:sz w:val="18"/>
      <w:szCs w:val="18"/>
    </w:rPr>
  </w:style>
  <w:style w:type="paragraph" w:customStyle="1" w:styleId="RecipientsName">
    <w:name w:val="Recipient's Name"/>
    <w:basedOn w:val="TidakAdaSpasi"/>
    <w:uiPriority w:val="1"/>
    <w:qFormat/>
    <w:rsid w:val="0010392F"/>
    <w:pPr>
      <w:jc w:val="right"/>
    </w:pPr>
    <w:rPr>
      <w:rFonts w:asciiTheme="majorHAnsi" w:hAnsiTheme="majorHAnsi"/>
      <w:noProof/>
      <w:color w:val="2F5496" w:themeColor="accent1" w:themeShade="BF"/>
      <w:sz w:val="36"/>
      <w:szCs w:val="36"/>
    </w:rPr>
  </w:style>
  <w:style w:type="paragraph" w:customStyle="1" w:styleId="HeaderFirstPage">
    <w:name w:val="Header First Page"/>
    <w:basedOn w:val="Header"/>
    <w:qFormat/>
    <w:rsid w:val="0010392F"/>
    <w:pPr>
      <w:pBdr>
        <w:bottom w:val="dashed" w:sz="4" w:space="18" w:color="7F7F7F"/>
      </w:pBdr>
      <w:tabs>
        <w:tab w:val="clear" w:pos="4680"/>
        <w:tab w:val="clear" w:pos="9360"/>
        <w:tab w:val="center" w:pos="4320"/>
        <w:tab w:val="right" w:pos="8640"/>
      </w:tabs>
      <w:spacing w:after="200" w:line="396" w:lineRule="auto"/>
    </w:pPr>
    <w:rPr>
      <w:rFonts w:eastAsiaTheme="minorHAnsi" w:cs="Times New Roman"/>
      <w:color w:val="7F7F7F" w:themeColor="text1" w:themeTint="80"/>
      <w:sz w:val="20"/>
      <w:szCs w:val="20"/>
      <w:lang w:eastAsia="ja-JP"/>
    </w:rPr>
  </w:style>
  <w:style w:type="paragraph" w:styleId="Header">
    <w:name w:val="header"/>
    <w:basedOn w:val="Normal"/>
    <w:link w:val="HeaderKAR"/>
    <w:uiPriority w:val="99"/>
    <w:semiHidden/>
    <w:unhideWhenUsed/>
    <w:rsid w:val="0010392F"/>
    <w:pPr>
      <w:tabs>
        <w:tab w:val="center" w:pos="4680"/>
        <w:tab w:val="right" w:pos="9360"/>
      </w:tabs>
      <w:spacing w:after="0" w:line="240" w:lineRule="auto"/>
    </w:pPr>
  </w:style>
  <w:style w:type="character" w:customStyle="1" w:styleId="HeaderKAR">
    <w:name w:val="Header KAR"/>
    <w:basedOn w:val="FontParagrafDefault"/>
    <w:link w:val="Header"/>
    <w:uiPriority w:val="99"/>
    <w:semiHidden/>
    <w:rsid w:val="0010392F"/>
  </w:style>
  <w:style w:type="paragraph" w:customStyle="1" w:styleId="FooterLeft">
    <w:name w:val="Footer Left"/>
    <w:basedOn w:val="Footer"/>
    <w:uiPriority w:val="35"/>
    <w:qFormat/>
    <w:rsid w:val="0010392F"/>
    <w:pPr>
      <w:pBdr>
        <w:top w:val="dashed" w:sz="4" w:space="18" w:color="7F7F7F" w:themeColor="text1" w:themeTint="80"/>
      </w:pBdr>
      <w:tabs>
        <w:tab w:val="clear" w:pos="4680"/>
        <w:tab w:val="clear" w:pos="9360"/>
        <w:tab w:val="center" w:pos="4320"/>
        <w:tab w:val="right" w:pos="8640"/>
      </w:tabs>
      <w:spacing w:after="200"/>
    </w:pPr>
    <w:rPr>
      <w:rFonts w:eastAsiaTheme="minorHAnsi" w:cs="Times New Roman"/>
      <w:color w:val="7F7F7F" w:themeColor="text1" w:themeTint="80"/>
      <w:sz w:val="20"/>
      <w:szCs w:val="18"/>
      <w:lang w:eastAsia="ja-JP"/>
    </w:rPr>
  </w:style>
  <w:style w:type="paragraph" w:styleId="Footer">
    <w:name w:val="footer"/>
    <w:next w:val="FooterLeft"/>
    <w:link w:val="FooterKAR"/>
    <w:uiPriority w:val="99"/>
    <w:semiHidden/>
    <w:unhideWhenUsed/>
    <w:rsid w:val="0010392F"/>
    <w:pPr>
      <w:tabs>
        <w:tab w:val="center" w:pos="4680"/>
        <w:tab w:val="right" w:pos="9360"/>
      </w:tabs>
      <w:spacing w:after="0" w:line="240" w:lineRule="auto"/>
    </w:pPr>
  </w:style>
  <w:style w:type="character" w:customStyle="1" w:styleId="FooterKAR">
    <w:name w:val="Footer KAR"/>
    <w:basedOn w:val="FontParagrafDefault"/>
    <w:link w:val="Footer"/>
    <w:uiPriority w:val="99"/>
    <w:semiHidden/>
    <w:rsid w:val="0010392F"/>
  </w:style>
  <w:style w:type="paragraph" w:customStyle="1" w:styleId="FooterRight">
    <w:name w:val="Footer Right"/>
    <w:basedOn w:val="Footer"/>
    <w:uiPriority w:val="35"/>
    <w:qFormat/>
    <w:rsid w:val="0010392F"/>
    <w:pPr>
      <w:pBdr>
        <w:top w:val="dashed" w:sz="4" w:space="18" w:color="7F7F7F"/>
      </w:pBdr>
      <w:tabs>
        <w:tab w:val="clear" w:pos="4680"/>
        <w:tab w:val="clear" w:pos="9360"/>
        <w:tab w:val="center" w:pos="4320"/>
        <w:tab w:val="right" w:pos="8640"/>
      </w:tabs>
      <w:spacing w:after="200"/>
      <w:jc w:val="right"/>
    </w:pPr>
    <w:rPr>
      <w:rFonts w:eastAsiaTheme="minorHAnsi" w:cs="Times New Roman"/>
      <w:color w:val="7F7F7F" w:themeColor="text1" w:themeTint="80"/>
      <w:sz w:val="20"/>
      <w:szCs w:val="18"/>
      <w:lang w:eastAsia="ja-JP"/>
    </w:rPr>
  </w:style>
  <w:style w:type="paragraph" w:customStyle="1" w:styleId="HeaderLeft">
    <w:name w:val="Header Left"/>
    <w:basedOn w:val="Header"/>
    <w:uiPriority w:val="35"/>
    <w:qFormat/>
    <w:rsid w:val="0010392F"/>
    <w:pPr>
      <w:pBdr>
        <w:bottom w:val="dashed" w:sz="4" w:space="18" w:color="7F7F7F" w:themeColor="text1" w:themeTint="80"/>
      </w:pBdr>
      <w:tabs>
        <w:tab w:val="clear" w:pos="4680"/>
        <w:tab w:val="clear" w:pos="9360"/>
        <w:tab w:val="center" w:pos="4320"/>
        <w:tab w:val="right" w:pos="8640"/>
      </w:tabs>
      <w:spacing w:after="200" w:line="396" w:lineRule="auto"/>
    </w:pPr>
    <w:rPr>
      <w:rFonts w:eastAsiaTheme="minorHAnsi" w:cs="Times New Roman"/>
      <w:color w:val="7F7F7F" w:themeColor="text1" w:themeTint="80"/>
      <w:sz w:val="20"/>
      <w:szCs w:val="20"/>
      <w:lang w:eastAsia="ja-JP"/>
    </w:rPr>
  </w:style>
  <w:style w:type="paragraph" w:customStyle="1" w:styleId="HeaderRight">
    <w:name w:val="Header Right"/>
    <w:basedOn w:val="Header"/>
    <w:uiPriority w:val="35"/>
    <w:qFormat/>
    <w:rsid w:val="0010392F"/>
    <w:pPr>
      <w:pBdr>
        <w:bottom w:val="dashed" w:sz="4" w:space="18" w:color="7F7F7F"/>
      </w:pBdr>
      <w:tabs>
        <w:tab w:val="clear" w:pos="4680"/>
        <w:tab w:val="clear" w:pos="9360"/>
        <w:tab w:val="center" w:pos="4320"/>
        <w:tab w:val="right" w:pos="8640"/>
      </w:tabs>
      <w:spacing w:after="200" w:line="276" w:lineRule="auto"/>
      <w:jc w:val="right"/>
    </w:pPr>
    <w:rPr>
      <w:rFonts w:eastAsiaTheme="minorHAnsi" w:cs="Times New Roman"/>
      <w:color w:val="7F7F7F" w:themeColor="text1" w:themeTint="80"/>
      <w:sz w:val="20"/>
      <w:szCs w:val="20"/>
      <w:lang w:eastAsia="ja-JP"/>
    </w:rPr>
  </w:style>
  <w:style w:type="paragraph" w:customStyle="1" w:styleId="12B3D2D7343D442EAA209192D058475D">
    <w:name w:val="12B3D2D7343D442EAA209192D058475D"/>
    <w:rsid w:val="0010392F"/>
  </w:style>
  <w:style w:type="paragraph" w:customStyle="1" w:styleId="3553FE37F5244DAE86C8673BEF1119AB">
    <w:name w:val="3553FE37F5244DAE86C8673BEF1119AB"/>
    <w:rsid w:val="0010392F"/>
  </w:style>
  <w:style w:type="paragraph" w:customStyle="1" w:styleId="44C7FCEE5EFC49EAB6746FC094C1EF5F">
    <w:name w:val="44C7FCEE5EFC49EAB6746FC094C1EF5F"/>
    <w:rsid w:val="0010392F"/>
  </w:style>
  <w:style w:type="paragraph" w:customStyle="1" w:styleId="83B48A571555438FBE90A5763E4BA04E">
    <w:name w:val="83B48A571555438FBE90A5763E4BA04E"/>
    <w:rsid w:val="0010392F"/>
  </w:style>
  <w:style w:type="paragraph" w:customStyle="1" w:styleId="EE5573B1F18D46B99A694AFD0438A221">
    <w:name w:val="EE5573B1F18D46B99A694AFD0438A221"/>
    <w:rsid w:val="0010392F"/>
  </w:style>
  <w:style w:type="paragraph" w:customStyle="1" w:styleId="885786388B3C4A74B77292EAAA0A69B4">
    <w:name w:val="885786388B3C4A74B77292EAAA0A69B4"/>
    <w:rsid w:val="0010392F"/>
  </w:style>
  <w:style w:type="paragraph" w:customStyle="1" w:styleId="2CEAF646FD2A4A8E8B7D78473FD4997A">
    <w:name w:val="2CEAF646FD2A4A8E8B7D78473FD4997A"/>
    <w:rsid w:val="0010392F"/>
  </w:style>
  <w:style w:type="paragraph" w:customStyle="1" w:styleId="9CBCA8C5B76A4259897119418F8BB134">
    <w:name w:val="9CBCA8C5B76A4259897119418F8BB134"/>
    <w:rsid w:val="0010392F"/>
  </w:style>
  <w:style w:type="paragraph" w:customStyle="1" w:styleId="650197A3501A464BBDBA204BCDAE5DAC">
    <w:name w:val="650197A3501A464BBDBA204BCDAE5DAC"/>
    <w:rsid w:val="0010392F"/>
  </w:style>
  <w:style w:type="paragraph" w:customStyle="1" w:styleId="ADB701A8FD1443CD987B3439AEEB08F1">
    <w:name w:val="ADB701A8FD1443CD987B3439AEEB08F1"/>
    <w:rsid w:val="0010392F"/>
  </w:style>
  <w:style w:type="paragraph" w:customStyle="1" w:styleId="A83813EBA354421FA02B9CA09DCD0160">
    <w:name w:val="A83813EBA354421FA02B9CA09DCD0160"/>
    <w:rsid w:val="0010392F"/>
  </w:style>
  <w:style w:type="paragraph" w:customStyle="1" w:styleId="E9C5CB03C6494127BF5C2BE323FFCEA9">
    <w:name w:val="E9C5CB03C6494127BF5C2BE323FFCEA9"/>
    <w:rsid w:val="0010392F"/>
  </w:style>
  <w:style w:type="paragraph" w:customStyle="1" w:styleId="5CBAF5ADFC1547F6AD355DB953AE8C19">
    <w:name w:val="5CBAF5ADFC1547F6AD355DB953AE8C19"/>
    <w:rsid w:val="0010392F"/>
  </w:style>
  <w:style w:type="paragraph" w:customStyle="1" w:styleId="5A82AF666ADF4FBDBCCFF10BAD4B0393">
    <w:name w:val="5A82AF666ADF4FBDBCCFF10BAD4B0393"/>
    <w:rsid w:val="0010392F"/>
  </w:style>
  <w:style w:type="paragraph" w:customStyle="1" w:styleId="80D692CC86A04933A52C328355689DDF">
    <w:name w:val="80D692CC86A04933A52C328355689DDF"/>
    <w:rsid w:val="0010392F"/>
  </w:style>
  <w:style w:type="paragraph" w:customStyle="1" w:styleId="C3A6DA8F9F484166B49F3046835FC2D6">
    <w:name w:val="C3A6DA8F9F484166B49F3046835FC2D6"/>
    <w:rsid w:val="0010392F"/>
  </w:style>
  <w:style w:type="paragraph" w:customStyle="1" w:styleId="A0F3DD3136AA4532835DBD1ADD066EA3">
    <w:name w:val="A0F3DD3136AA4532835DBD1ADD066EA3"/>
    <w:rsid w:val="0010392F"/>
  </w:style>
  <w:style w:type="paragraph" w:customStyle="1" w:styleId="323945281C944ED2B66CDA5EC0F4ACAF">
    <w:name w:val="323945281C944ED2B66CDA5EC0F4ACAF"/>
    <w:rsid w:val="0010392F"/>
  </w:style>
  <w:style w:type="paragraph" w:customStyle="1" w:styleId="7F221A9E54AF45B2934541C7F17EEBAB">
    <w:name w:val="7F221A9E54AF45B2934541C7F17EEBAB"/>
    <w:rsid w:val="0010392F"/>
  </w:style>
  <w:style w:type="paragraph" w:customStyle="1" w:styleId="011DDEA206274DB79B00A9608EF6E4EE">
    <w:name w:val="011DDEA206274DB79B00A9608EF6E4EE"/>
    <w:rsid w:val="0010392F"/>
  </w:style>
  <w:style w:type="paragraph" w:customStyle="1" w:styleId="772B435432F94ABA8870FDFE64927DBF">
    <w:name w:val="772B435432F94ABA8870FDFE64927DBF"/>
    <w:rsid w:val="0010392F"/>
  </w:style>
  <w:style w:type="paragraph" w:customStyle="1" w:styleId="3DFC7B99713E4263B321F73ADFDC9DFC">
    <w:name w:val="3DFC7B99713E4263B321F73ADFDC9DFC"/>
    <w:rsid w:val="0010392F"/>
  </w:style>
  <w:style w:type="paragraph" w:customStyle="1" w:styleId="708ADEA26890470599C3ACEC4547E747">
    <w:name w:val="708ADEA26890470599C3ACEC4547E747"/>
    <w:rsid w:val="0010392F"/>
  </w:style>
  <w:style w:type="paragraph" w:customStyle="1" w:styleId="7F740534D78F4656A1CCB307AC52E107">
    <w:name w:val="7F740534D78F4656A1CCB307AC52E107"/>
    <w:rsid w:val="0010392F"/>
  </w:style>
  <w:style w:type="paragraph" w:customStyle="1" w:styleId="6E8C6DCA89F14AA48E730258FC9F96BE">
    <w:name w:val="6E8C6DCA89F14AA48E730258FC9F96BE"/>
    <w:rsid w:val="0010392F"/>
  </w:style>
  <w:style w:type="paragraph" w:customStyle="1" w:styleId="9E0D2DFA33624FB9980CCB9982C6E3D0">
    <w:name w:val="9E0D2DFA33624FB9980CCB9982C6E3D0"/>
    <w:rsid w:val="0010392F"/>
  </w:style>
  <w:style w:type="paragraph" w:customStyle="1" w:styleId="51A3D2C8C07249259F3980D8320DD8FA">
    <w:name w:val="51A3D2C8C07249259F3980D8320DD8FA"/>
    <w:rsid w:val="0010392F"/>
  </w:style>
  <w:style w:type="paragraph" w:customStyle="1" w:styleId="02221AF8C51C4C34846718EB0E7C3D7E">
    <w:name w:val="02221AF8C51C4C34846718EB0E7C3D7E"/>
    <w:rsid w:val="002A7724"/>
    <w:pPr>
      <w:pBdr>
        <w:bottom w:val="dashed" w:sz="4" w:space="18" w:color="7F7F7F"/>
      </w:pBdr>
      <w:tabs>
        <w:tab w:val="center" w:pos="4320"/>
        <w:tab w:val="right" w:pos="8640"/>
      </w:tabs>
      <w:jc w:val="right"/>
    </w:pPr>
    <w:rPr>
      <w:color w:val="7F7F7F" w:themeColor="text1" w:themeTint="80"/>
      <w:sz w:val="20"/>
    </w:rPr>
  </w:style>
  <w:style w:type="paragraph" w:customStyle="1" w:styleId="AC5E4F5E407943D084CC4B8EC638D607">
    <w:name w:val="AC5E4F5E407943D084CC4B8EC638D607"/>
    <w:rsid w:val="002A7724"/>
    <w:pPr>
      <w:spacing w:after="160" w:line="259" w:lineRule="auto"/>
    </w:pPr>
  </w:style>
  <w:style w:type="paragraph" w:customStyle="1" w:styleId="2675C2B568044F88BD21696E00D495EF">
    <w:name w:val="2675C2B568044F88BD21696E00D495EF"/>
    <w:rsid w:val="002A7724"/>
    <w:pPr>
      <w:spacing w:after="160" w:line="259" w:lineRule="auto"/>
    </w:pPr>
  </w:style>
  <w:style w:type="paragraph" w:customStyle="1" w:styleId="87273D2E44F645AE88B21B64C888720C1">
    <w:name w:val="87273D2E44F645AE88B21B64C888720C1"/>
    <w:rsid w:val="002A7724"/>
    <w:pPr>
      <w:spacing w:before="200"/>
      <w:contextualSpacing/>
      <w:jc w:val="right"/>
    </w:pPr>
    <w:rPr>
      <w:rFonts w:asciiTheme="majorHAnsi" w:hAnsiTheme="majorHAnsi"/>
      <w:color w:val="833C0B" w:themeColor="accent2" w:themeShade="80"/>
      <w:sz w:val="18"/>
      <w:szCs w:val="18"/>
    </w:rPr>
  </w:style>
  <w:style w:type="paragraph" w:customStyle="1" w:styleId="FF6B7E6CE32048A09AA0292960B424C71">
    <w:name w:val="FF6B7E6CE32048A09AA0292960B424C71"/>
    <w:rsid w:val="002A7724"/>
    <w:pPr>
      <w:spacing w:before="200"/>
      <w:contextualSpacing/>
      <w:jc w:val="right"/>
    </w:pPr>
    <w:rPr>
      <w:rFonts w:asciiTheme="majorHAnsi" w:hAnsiTheme="majorHAnsi"/>
      <w:color w:val="833C0B" w:themeColor="accent2" w:themeShade="80"/>
      <w:sz w:val="18"/>
      <w:szCs w:val="18"/>
    </w:rPr>
  </w:style>
  <w:style w:type="paragraph" w:customStyle="1" w:styleId="A410922F0FB346B4A2D5E8513F86FA051">
    <w:name w:val="A410922F0FB346B4A2D5E8513F86FA051"/>
    <w:rsid w:val="002A7724"/>
    <w:pPr>
      <w:spacing w:before="80"/>
      <w:contextualSpacing/>
    </w:pPr>
    <w:rPr>
      <w:rFonts w:asciiTheme="majorHAnsi" w:hAnsiTheme="majorHAnsi"/>
      <w:b/>
      <w:color w:val="2F5496" w:themeColor="accent1" w:themeShade="BF"/>
      <w:sz w:val="20"/>
    </w:rPr>
  </w:style>
  <w:style w:type="paragraph" w:customStyle="1" w:styleId="90D70ED8AE204295A54D71D031D81DB21">
    <w:name w:val="90D70ED8AE204295A54D71D031D81DB21"/>
    <w:rsid w:val="002A7724"/>
    <w:pPr>
      <w:spacing w:before="200"/>
      <w:contextualSpacing/>
    </w:pPr>
    <w:rPr>
      <w:rFonts w:asciiTheme="majorHAnsi" w:hAnsiTheme="majorHAnsi"/>
      <w:color w:val="833C0B" w:themeColor="accent2" w:themeShade="80"/>
      <w:sz w:val="18"/>
    </w:rPr>
  </w:style>
  <w:style w:type="paragraph" w:customStyle="1" w:styleId="952203888CBD493AA0931D52F2DB2BAC1">
    <w:name w:val="952203888CBD493AA0931D52F2DB2BAC1"/>
    <w:rsid w:val="002A7724"/>
    <w:pPr>
      <w:spacing w:before="200"/>
      <w:contextualSpacing/>
    </w:pPr>
    <w:rPr>
      <w:rFonts w:asciiTheme="majorHAnsi" w:hAnsiTheme="majorHAnsi"/>
      <w:color w:val="833C0B" w:themeColor="accent2" w:themeShade="80"/>
      <w:sz w:val="18"/>
    </w:rPr>
  </w:style>
  <w:style w:type="paragraph" w:customStyle="1" w:styleId="093EC1AF8007497A8140B774F8E809425">
    <w:name w:val="093EC1AF8007497A8140B774F8E809425"/>
    <w:rsid w:val="002A7724"/>
    <w:pPr>
      <w:spacing w:before="400" w:after="320" w:line="240" w:lineRule="auto"/>
    </w:pPr>
    <w:rPr>
      <w:b/>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1.xml.rels>&#65279;<?xml version="1.0" encoding="utf-8"?><Relationships xmlns="http://schemas.openxmlformats.org/package/2006/relationships"><Relationship Type="http://schemas.openxmlformats.org/officeDocument/2006/relationships/image" Target="/word/media/image1.jpeg" Id="rId1" /></Relationships>
</file>

<file path=word/theme/theme1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6.xml.rels>&#65279;<?xml version="1.0" encoding="utf-8"?><Relationships xmlns="http://schemas.openxmlformats.org/package/2006/relationships"><Relationship Type="http://schemas.openxmlformats.org/officeDocument/2006/relationships/customXmlProps" Target="/customXml/itemProps46.xml" Id="rId1" /></Relationships>
</file>

<file path=customXml/_rels/item55.xml.rels>&#65279;<?xml version="1.0" encoding="utf-8"?><Relationships xmlns="http://schemas.openxmlformats.org/package/2006/relationships"><Relationship Type="http://schemas.openxmlformats.org/officeDocument/2006/relationships/customXmlProps" Target="/customXml/itemProps55.xml" Id="rId1" /></Relationships>
</file>

<file path=customXml/_rels/item64.xml.rels>&#65279;<?xml version="1.0" encoding="utf-8"?><Relationships xmlns="http://schemas.openxmlformats.org/package/2006/relationships"><Relationship Type="http://schemas.openxmlformats.org/officeDocument/2006/relationships/customXmlProps" Target="/customXml/itemProps64.xml" Id="rId1" /></Relationships>
</file>

<file path=customXml/item13.xml><?xml version="1.0" encoding="utf-8"?>
<CoverPageProperties xmlns="http://schemas.microsoft.com/office/2006/coverPageProps">
  <PublishDate/>
  <Abstract/>
  <CompanyAddress/>
  <CompanyPhone/>
  <CompanyFax/>
  <CompanyEmail/>
</CoverPageProperties>
</file>

<file path=customXml/item2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CoverPageProperties xmlns="http://schemas.microsoft.com/office/2006/coverPageProps">
  <PublishDate/>
  <Abstract/>
  <CompanyAddress/>
  <CompanyPhone/>
  <CompanyFax/>
  <CompanyEmail/>
</CoverPageProperties>
</file>

<file path=customXml/item46.xml><?xml version="1.0" encoding="utf-8"?>
<p:properties xmlns:p="http://schemas.microsoft.com/office/2006/metadata/properties" xmlns:xsi="http://www.w3.org/2001/XMLSchema-instance" xmlns:pc="http://schemas.microsoft.com/office/infopath/2007/PartnerControls">
  <documentManagement>
    <MarketSpecific xmlns="4873beb7-5857-4685-be1f-d57550cc96cc" xsi:nil="true"/>
    <ApprovalStatus xmlns="4873beb7-5857-4685-be1f-d57550cc96cc">InProgress</ApprovalStatus>
    <DirectSourceMarket xmlns="4873beb7-5857-4685-be1f-d57550cc96cc" xsi:nil="true"/>
    <PrimaryImageGen xmlns="4873beb7-5857-4685-be1f-d57550cc96cc">true</PrimaryImageGen>
    <ThumbnailAssetId xmlns="4873beb7-5857-4685-be1f-d57550cc96cc" xsi:nil="true"/>
    <NumericId xmlns="4873beb7-5857-4685-be1f-d57550cc96cc">-1</NumericId>
    <TPFriendlyName xmlns="4873beb7-5857-4685-be1f-d57550cc96cc">Letter (Origin design)</TPFriendlyName>
    <BusinessGroup xmlns="4873beb7-5857-4685-be1f-d57550cc96cc" xsi:nil="true"/>
    <APEditor xmlns="4873beb7-5857-4685-be1f-d57550cc96cc">
      <UserInfo>
        <DisplayName>REDMOND\v-luannv</DisplayName>
        <AccountId>92</AccountId>
        <AccountType/>
      </UserInfo>
    </APEditor>
    <SourceTitle xmlns="4873beb7-5857-4685-be1f-d57550cc96cc">Letter (Origin theme)</SourceTitle>
    <OpenTemplate xmlns="4873beb7-5857-4685-be1f-d57550cc96cc">true</OpenTemplate>
    <UALocComments xmlns="4873beb7-5857-4685-be1f-d57550cc96cc" xsi:nil="true"/>
    <ParentAssetId xmlns="4873beb7-5857-4685-be1f-d57550cc96cc" xsi:nil="true"/>
    <IntlLangReviewDate xmlns="4873beb7-5857-4685-be1f-d57550cc96cc" xsi:nil="true"/>
    <PublishStatusLookup xmlns="4873beb7-5857-4685-be1f-d57550cc96cc">
      <Value>273599</Value>
      <Value>1281967</Value>
    </PublishStatusLookup>
    <MachineTranslated xmlns="4873beb7-5857-4685-be1f-d57550cc96cc">false</MachineTranslated>
    <OriginalSourceMarket xmlns="4873beb7-5857-4685-be1f-d57550cc96cc" xsi:nil="true"/>
    <TPInstallLocation xmlns="4873beb7-5857-4685-be1f-d57550cc96cc">{My Templates}</TPInstallLocation>
    <APDescription xmlns="4873beb7-5857-4685-be1f-d57550cc96cc" xsi:nil="true"/>
    <ContentItem xmlns="4873beb7-5857-4685-be1f-d57550cc96cc" xsi:nil="true"/>
    <ClipArtFilename xmlns="4873beb7-5857-4685-be1f-d57550cc96cc" xsi:nil="true"/>
    <APAuthor xmlns="4873beb7-5857-4685-be1f-d57550cc96cc">
      <UserInfo>
        <DisplayName>REDMOND\cynvey</DisplayName>
        <AccountId>191</AccountId>
        <AccountType/>
      </UserInfo>
    </APAuthor>
    <TPAppVersion xmlns="4873beb7-5857-4685-be1f-d57550cc96cc">11</TPAppVersion>
    <TPCommandLine xmlns="4873beb7-5857-4685-be1f-d57550cc96cc">{WD} /f {FilePath}</TPCommandLine>
    <PublishTargets xmlns="4873beb7-5857-4685-be1f-d57550cc96cc">OfficeOnline</PublishTargets>
    <TPLaunchHelpLinkType xmlns="4873beb7-5857-4685-be1f-d57550cc96cc">Template</TPLaunchHelpLinkType>
    <EditorialStatus xmlns="4873beb7-5857-4685-be1f-d57550cc96cc" xsi:nil="true"/>
    <TimesCloned xmlns="4873beb7-5857-4685-be1f-d57550cc96cc" xsi:nil="true"/>
    <LastModifiedDateTime xmlns="4873beb7-5857-4685-be1f-d57550cc96cc" xsi:nil="true"/>
    <Provider xmlns="4873beb7-5857-4685-be1f-d57550cc96cc">EY006220130</Provider>
    <AcquiredFrom xmlns="4873beb7-5857-4685-be1f-d57550cc96cc" xsi:nil="true"/>
    <AssetStart xmlns="4873beb7-5857-4685-be1f-d57550cc96cc">2009-05-30T21:54:50+00:00</AssetStart>
    <LastHandOff xmlns="4873beb7-5857-4685-be1f-d57550cc96cc" xsi:nil="true"/>
    <TPClientViewer xmlns="4873beb7-5857-4685-be1f-d57550cc96cc">Microsoft Office Word</TPClientViewer>
    <ArtSampleDocs xmlns="4873beb7-5857-4685-be1f-d57550cc96cc" xsi:nil="true"/>
    <UACurrentWords xmlns="4873beb7-5857-4685-be1f-d57550cc96cc">0</UACurrentWords>
    <UALocRecommendation xmlns="4873beb7-5857-4685-be1f-d57550cc96cc">Localize</UALocRecommendation>
    <IsDeleted xmlns="4873beb7-5857-4685-be1f-d57550cc96cc">false</IsDeleted>
    <UANotes xmlns="4873beb7-5857-4685-be1f-d57550cc96cc">in the box</UANotes>
    <TemplateStatus xmlns="4873beb7-5857-4685-be1f-d57550cc96cc">Complete</TemplateStatus>
    <ShowIn xmlns="4873beb7-5857-4685-be1f-d57550cc96cc" xsi:nil="true"/>
    <CSXHash xmlns="4873beb7-5857-4685-be1f-d57550cc96cc" xsi:nil="true"/>
    <VoteCount xmlns="4873beb7-5857-4685-be1f-d57550cc96cc" xsi:nil="true"/>
    <AssetExpire xmlns="4873beb7-5857-4685-be1f-d57550cc96cc">2100-01-01T00:00:00+00:00</AssetExpire>
    <CSXSubmissionMarket xmlns="4873beb7-5857-4685-be1f-d57550cc96cc" xsi:nil="true"/>
    <DSATActionTaken xmlns="4873beb7-5857-4685-be1f-d57550cc96cc" xsi:nil="true"/>
    <SubmitterId xmlns="4873beb7-5857-4685-be1f-d57550cc96cc" xsi:nil="true"/>
    <TPExecutable xmlns="4873beb7-5857-4685-be1f-d57550cc96cc" xsi:nil="true"/>
    <AssetType xmlns="4873beb7-5857-4685-be1f-d57550cc96cc">TP</AssetType>
    <BugNumber xmlns="4873beb7-5857-4685-be1f-d57550cc96cc">733025</BugNumber>
    <CSXSubmissionDate xmlns="4873beb7-5857-4685-be1f-d57550cc96cc" xsi:nil="true"/>
    <CSXUpdate xmlns="4873beb7-5857-4685-be1f-d57550cc96cc">false</CSXUpdate>
    <ApprovalLog xmlns="4873beb7-5857-4685-be1f-d57550cc96cc" xsi:nil="true"/>
    <Milestone xmlns="4873beb7-5857-4685-be1f-d57550cc96cc" xsi:nil="true"/>
    <OriginAsset xmlns="4873beb7-5857-4685-be1f-d57550cc96cc" xsi:nil="true"/>
    <TPComponent xmlns="4873beb7-5857-4685-be1f-d57550cc96cc">WORDFiles</TPComponent>
    <AssetId xmlns="4873beb7-5857-4685-be1f-d57550cc96cc">TP010192752</AssetId>
    <TPApplication xmlns="4873beb7-5857-4685-be1f-d57550cc96cc">Word</TPApplication>
    <TPLaunchHelpLink xmlns="4873beb7-5857-4685-be1f-d57550cc96cc" xsi:nil="true"/>
    <IntlLocPriority xmlns="4873beb7-5857-4685-be1f-d57550cc96cc" xsi:nil="true"/>
    <PlannedPubDate xmlns="4873beb7-5857-4685-be1f-d57550cc96cc" xsi:nil="true"/>
    <CrawlForDependencies xmlns="4873beb7-5857-4685-be1f-d57550cc96cc">false</CrawlForDependencies>
    <IntlLangReviewer xmlns="4873beb7-5857-4685-be1f-d57550cc96cc" xsi:nil="true"/>
    <HandoffToMSDN xmlns="4873beb7-5857-4685-be1f-d57550cc96cc" xsi:nil="true"/>
    <TrustLevel xmlns="4873beb7-5857-4685-be1f-d57550cc96cc">1 Microsoft Managed Content</TrustLevel>
    <IsSearchable xmlns="4873beb7-5857-4685-be1f-d57550cc96cc">false</IsSearchable>
    <TPNamespace xmlns="4873beb7-5857-4685-be1f-d57550cc96cc">WINWORD</TPNamespac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2003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529502</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55.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4.xml><?xml version="1.0" encoding="utf-8"?>
<?mso-contentType ?>
<FormTemplates xmlns="http://schemas.microsoft.com/sharepoint/v3/contenttype/forms">
  <Display>DocumentLibraryForm</Display>
  <Edit>AssetEditForm</Edit>
  <New>DocumentLibraryForm</New>
</FormTemplates>
</file>

<file path=customXml/itemProps1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2.xml><?xml version="1.0" encoding="utf-8"?>
<ds:datastoreItem xmlns:ds="http://schemas.openxmlformats.org/officeDocument/2006/customXml" ds:itemID="{322111E0-E601-405A-A8CC-A455F4987CA9}">
  <ds:schemaRefs>
    <ds:schemaRef ds:uri="http://schemas.microsoft.com/office/2006/customDocumentInformationPanel"/>
  </ds:schemaRefs>
</ds:datastoreItem>
</file>

<file path=customXml/itemProps31.xml><?xml version="1.0" encoding="utf-8"?>
<ds:datastoreItem xmlns:ds="http://schemas.openxmlformats.org/officeDocument/2006/customXml" ds:itemID="{9E45F724-1C19-43E8-AA8D-805D99115A37}">
  <ds:schemaRefs>
    <ds:schemaRef ds:uri="http://schemas.microsoft.com/office/2006/coverPageProps"/>
  </ds:schemaRefs>
</ds:datastoreItem>
</file>

<file path=customXml/itemProps46.xml><?xml version="1.0" encoding="utf-8"?>
<ds:datastoreItem xmlns:ds="http://schemas.openxmlformats.org/officeDocument/2006/customXml" ds:itemID="{810CFE24-42B3-4B1D-A069-FF5B7022F7B0}">
  <ds:schemaRefs>
    <ds:schemaRef ds:uri="http://schemas.microsoft.com/office/2006/metadata/properties"/>
    <ds:schemaRef ds:uri="http://schemas.microsoft.com/office/infopath/2007/PartnerControls"/>
    <ds:schemaRef ds:uri="4873beb7-5857-4685-be1f-d57550cc96cc"/>
  </ds:schemaRefs>
</ds:datastoreItem>
</file>

<file path=customXml/itemProps55.xml><?xml version="1.0" encoding="utf-8"?>
<ds:datastoreItem xmlns:ds="http://schemas.openxmlformats.org/officeDocument/2006/customXml" ds:itemID="{486B412C-B9E9-40D5-934C-B7DF82A29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4.xml><?xml version="1.0" encoding="utf-8"?>
<ds:datastoreItem xmlns:ds="http://schemas.openxmlformats.org/officeDocument/2006/customXml" ds:itemID="{1ECCCE37-6FAD-4954-ADD9-E4BFAE3B6931}">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TM10192752</ap:Template>
  <ap:TotalTime>18</ap:TotalTime>
  <ap:Pages>1</ap:Pages>
  <ap:Words>219</ap:Words>
  <ap:Characters>1249</ap:Characters>
  <ap:DocSecurity>0</ap:DocSecurity>
  <ap:Lines>10</ap:Lines>
  <ap:Paragraphs>2</ap:Paragraphs>
  <ap:ScaleCrop>false</ap:ScaleCrop>
  <ap:HeadingPairs>
    <vt:vector baseType="variant" size="2">
      <vt:variant>
        <vt:lpstr>Title</vt:lpstr>
      </vt:variant>
      <vt:variant>
        <vt:i4>1</vt:i4>
      </vt:variant>
    </vt:vector>
  </ap:HeadingPairs>
  <ap:TitlesOfParts>
    <vt:vector baseType="lpstr" size="1">
      <vt:lpstr>Letter (Origin design)</vt:lpstr>
    </vt:vector>
  </ap:TitlesOfParts>
  <ap:Company/>
  <ap:LinksUpToDate>false</ap:LinksUpToDate>
  <ap:CharactersWithSpaces>1466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2018-09-28T20:20:00Z</dcterms:created>
  <dcterms:modified xsi:type="dcterms:W3CDTF">2021-05-18T08:49:00Z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ContentTypeId">
    <vt:lpwstr>0x0101006EDDDB5EE6D98C44930B742096920B300400F5B6D36B3EF94B4E9A635CDF2A18F5B8</vt:lpwstr>
  </property>
  <property fmtid="{D5CDD505-2E9C-101B-9397-08002B2CF9AE}" pid="5" name="ImageGenCounter">
    <vt:lpwstr>0</vt:lpwstr>
  </property>
  <property fmtid="{D5CDD505-2E9C-101B-9397-08002B2CF9AE}" pid="6" name="ViolationReportStatus">
    <vt:lpwstr>None</vt:lpwstr>
  </property>
  <property fmtid="{D5CDD505-2E9C-101B-9397-08002B2CF9AE}" pid="7" name="ImageGenStatus">
    <vt:lpwstr>0</vt:lpwstr>
  </property>
  <property fmtid="{D5CDD505-2E9C-101B-9397-08002B2CF9AE}" pid="8" name="PolicheckStatus">
    <vt:lpwstr>0</vt:lpwstr>
  </property>
  <property fmtid="{D5CDD505-2E9C-101B-9397-08002B2CF9AE}" pid="9" name="Applications">
    <vt:lpwstr>448;#zwd140;#79;#tpl120;#95;#zwd120</vt:lpwstr>
  </property>
  <property fmtid="{D5CDD505-2E9C-101B-9397-08002B2CF9AE}" pid="10" name="PolicheckCounter">
    <vt:lpwstr>0</vt:lpwstr>
  </property>
  <property fmtid="{D5CDD505-2E9C-101B-9397-08002B2CF9AE}" pid="11" name="APTrustLevel">
    <vt:r8>1</vt:r8>
  </property>
</Properties>
</file>