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Elrendezéstáblázat"/>
      </w:tblPr>
      <w:tblGrid>
        <w:gridCol w:w="5272"/>
        <w:gridCol w:w="5329"/>
      </w:tblGrid>
      <w:tr w:rsidR="00284AAA" w:rsidRPr="000D4E21" w14:paraId="7A12F6E1" w14:textId="77777777" w:rsidTr="000D4E21">
        <w:trPr>
          <w:trHeight w:hRule="exact" w:val="1800"/>
        </w:trPr>
        <w:tc>
          <w:tcPr>
            <w:tcW w:w="5272" w:type="dxa"/>
            <w:tcMar>
              <w:bottom w:w="144" w:type="dxa"/>
            </w:tcMar>
            <w:vAlign w:val="bottom"/>
          </w:tcPr>
          <w:p w14:paraId="7F4957B9" w14:textId="36CAA53C" w:rsidR="00284AAA" w:rsidRPr="000D4E21" w:rsidRDefault="00614593" w:rsidP="00284AAA">
            <w:pPr>
              <w:pStyle w:val="Kapcsolatiadatok"/>
              <w:ind w:left="241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irányítószámot és a települést:"/>
                <w:tag w:val="Adja meg az irányítószámot és a települést:"/>
                <w:id w:val="-1541197013"/>
                <w:placeholder>
                  <w:docPart w:val="0EF99FE6EBE84F908005D6CCCFAA6F5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32718" w:rsidRPr="000D4E21">
                  <w:rPr>
                    <w:lang w:val="hu-HU" w:bidi="hu"/>
                  </w:rPr>
                  <w:t>Irányítószám, település</w:t>
                </w:r>
              </w:sdtContent>
            </w:sdt>
          </w:p>
          <w:sdt>
            <w:sdtPr>
              <w:rPr>
                <w:lang w:val="hu-HU"/>
              </w:rPr>
              <w:alias w:val="Adja meg az utcát és a házszámot:"/>
              <w:tag w:val="Adja meg az utcát és a házszámot:"/>
              <w:id w:val="853692170"/>
              <w:placeholder>
                <w:docPart w:val="B2182F73065D4730A2F7E050E8ECDF94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5B17C730" w14:textId="1FBC68FB" w:rsidR="00284AAA" w:rsidRPr="000D4E21" w:rsidRDefault="00284AAA" w:rsidP="00284AAA">
                <w:pPr>
                  <w:pStyle w:val="Kapcsolatiadatok"/>
                  <w:ind w:left="241"/>
                  <w:rPr>
                    <w:lang w:val="hu-HU"/>
                  </w:rPr>
                </w:pPr>
                <w:r w:rsidRPr="000D4E21">
                  <w:rPr>
                    <w:lang w:val="hu-HU" w:bidi="hu"/>
                  </w:rPr>
                  <w:t>Utca, házszám</w:t>
                </w:r>
              </w:p>
            </w:sdtContent>
          </w:sdt>
        </w:tc>
        <w:tc>
          <w:tcPr>
            <w:tcW w:w="5329" w:type="dxa"/>
            <w:tcMar>
              <w:top w:w="576" w:type="dxa"/>
            </w:tcMar>
            <w:vAlign w:val="center"/>
          </w:tcPr>
          <w:p w14:paraId="3A4166D6" w14:textId="77777777" w:rsidR="00284AAA" w:rsidRPr="000D4E21" w:rsidRDefault="00284AAA" w:rsidP="00284AAA">
            <w:pPr>
              <w:pStyle w:val="Heading1"/>
              <w:spacing w:before="0"/>
              <w:jc w:val="right"/>
              <w:rPr>
                <w:lang w:val="hu-HU"/>
              </w:rPr>
            </w:pPr>
            <w:r w:rsidRPr="000D4E21">
              <w:rPr>
                <w:noProof/>
                <w:lang w:val="hu-HU" w:bidi="hu"/>
              </w:rPr>
              <w:drawing>
                <wp:inline distT="0" distB="0" distL="0" distR="0" wp14:anchorId="53519B7D" wp14:editId="4138BDF7">
                  <wp:extent cx="1039740" cy="409918"/>
                  <wp:effectExtent l="0" t="0" r="8255" b="9525"/>
                  <wp:docPr id="201" name="Ábra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Ábra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740" cy="409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B3A7B9" w14:textId="45691F69" w:rsidR="00462B54" w:rsidRPr="000D4E21" w:rsidRDefault="00B22EC4" w:rsidP="000F2898">
      <w:pPr>
        <w:pStyle w:val="Salutation"/>
        <w:rPr>
          <w:lang w:val="hu-HU"/>
        </w:rPr>
      </w:pPr>
      <w:r w:rsidRPr="000D4E21">
        <w:rPr>
          <w:lang w:val="hu-HU" w:bidi="hu"/>
        </w:rPr>
        <w:t>Tisztelt</w:t>
      </w:r>
    </w:p>
    <w:sdt>
      <w:sdtPr>
        <w:rPr>
          <w:lang w:val="hu-HU"/>
        </w:rPr>
        <w:alias w:val="Írja be a levél szövegét:"/>
        <w:tag w:val="Írja be a levél szövegét:"/>
        <w:id w:val="1875266107"/>
        <w:placeholder>
          <w:docPart w:val="37633D0E7F724725A36CE665FE671133"/>
        </w:placeholder>
        <w:temporary/>
        <w:showingPlcHdr/>
        <w15:appearance w15:val="hidden"/>
        <w15:appearance w15:val="hidden"/>
      </w:sdtPr>
      <w:sdtEndPr/>
      <w:sdtContent>
        <w:bookmarkStart w:id="0" w:name="_GoBack" w:displacedByCustomXml="prev"/>
        <w:p w14:paraId="79537E7D" w14:textId="77777777" w:rsidR="00F83039" w:rsidRPr="000D4E21" w:rsidRDefault="00F83039" w:rsidP="00F83039">
          <w:pPr>
            <w:rPr>
              <w:lang w:val="hu-HU"/>
            </w:rPr>
          </w:pPr>
          <w:r w:rsidRPr="000D4E21">
            <w:rPr>
              <w:lang w:val="hu-HU" w:bidi="hu"/>
            </w:rPr>
            <w:t>A kezdéshez egyszerűen koppintson a helyőrző szövegek egyikére (például erre), és kezdjen el gépelni.</w:t>
          </w:r>
        </w:p>
        <w:p w14:paraId="2EF0432A" w14:textId="13287C4C" w:rsidR="00462B54" w:rsidRPr="000D4E21" w:rsidRDefault="00F83039" w:rsidP="00F83039">
          <w:pPr>
            <w:rPr>
              <w:lang w:val="hu-HU"/>
            </w:rPr>
          </w:pPr>
          <w:r w:rsidRPr="000D4E21">
            <w:rPr>
              <w:lang w:val="hu-HU" w:bidi="hu"/>
            </w:rPr>
            <w:t>A Beszúrás lapon még egyszerűbben használható eszközöket találhat, például hivatkozás vagy megjegyzés beszúrásához.</w:t>
          </w:r>
        </w:p>
        <w:bookmarkEnd w:id="0" w:displacedByCustomXml="next"/>
      </w:sdtContent>
    </w:sdt>
    <w:sdt>
      <w:sdtPr>
        <w:rPr>
          <w:lang w:val="hu-HU"/>
        </w:rPr>
        <w:alias w:val="Írja be a levél szövegét:"/>
        <w:tag w:val="Írja be a levél szövegét:"/>
        <w:id w:val="1583723208"/>
        <w:placeholder>
          <w:docPart w:val="28D3BE7B00D84CF291B1EF675E27725A"/>
        </w:placeholder>
        <w:temporary/>
        <w:showingPlcHdr/>
        <w15:appearance w15:val="hidden"/>
        <w15:appearance w15:val="hidden"/>
      </w:sdtPr>
      <w:sdtEndPr/>
      <w:sdtContent>
        <w:p w14:paraId="729EA348" w14:textId="727C262B" w:rsidR="000F2898" w:rsidRPr="000D4E21" w:rsidRDefault="00F83039" w:rsidP="000F2898">
          <w:pPr>
            <w:rPr>
              <w:lang w:val="hu-HU"/>
            </w:rPr>
          </w:pPr>
          <w:r w:rsidRPr="000D4E21">
            <w:rPr>
              <w:lang w:val="hu-HU" w:bidi="hu"/>
            </w:rPr>
            <w:t>Azt hitte, hogy a jól kinéző dokumentumok nehezen formázhatók? Most láthatja, hogy nem így van. A dokumentumban látható összes szövegformázást egyszerűen alkalmazhatja a menüszalag Kezdőlap lapjának Stílusok gyűjteményéből kiválasztva.</w:t>
          </w:r>
        </w:p>
      </w:sdtContent>
    </w:sdt>
    <w:sdt>
      <w:sdtPr>
        <w:rPr>
          <w:lang w:val="hu-HU"/>
        </w:rPr>
        <w:alias w:val="Írja be a levél szövegét:"/>
        <w:tag w:val="Írja be a levél szövegét:"/>
        <w:id w:val="-577745641"/>
        <w:placeholder>
          <w:docPart w:val="349B36BA8E5047B8BE4B75C983196AF7"/>
        </w:placeholder>
        <w:temporary/>
        <w:showingPlcHdr/>
        <w15:appearance w15:val="hidden"/>
        <w15:appearance w15:val="hidden"/>
      </w:sdtPr>
      <w:sdtEndPr/>
      <w:sdtContent>
        <w:p w14:paraId="7C654B11" w14:textId="2E52FD28" w:rsidR="000F2898" w:rsidRPr="000D4E21" w:rsidRDefault="00F83039" w:rsidP="000F2898">
          <w:pPr>
            <w:rPr>
              <w:lang w:val="hu-HU"/>
            </w:rPr>
          </w:pPr>
          <w:r w:rsidRPr="000D4E21">
            <w:rPr>
              <w:lang w:val="hu-HU" w:bidi="hu"/>
            </w:rPr>
            <w:t>Tekintse meg és szerkessze ezt a dokumentumot a számítógépén futó Wordben. Szerkesztheti a szöveget; könnyen szúrhat be tartalmat, például képet, alakzatot és táblázatot; és kényelmesen mentheti a dokumentumot a felhőbe a windowsos eszközön futó Wordből.</w:t>
          </w:r>
        </w:p>
      </w:sdtContent>
    </w:sdt>
    <w:p w14:paraId="524D5F53" w14:textId="485C0CAB" w:rsidR="00462B54" w:rsidRPr="000D4E21" w:rsidRDefault="00614593" w:rsidP="002E1A5A">
      <w:pPr>
        <w:pStyle w:val="Closing"/>
        <w:rPr>
          <w:lang w:val="hu-HU"/>
        </w:rPr>
      </w:pPr>
      <w:sdt>
        <w:sdtPr>
          <w:rPr>
            <w:lang w:val="hu-HU"/>
          </w:rPr>
          <w:alias w:val="Üdvözlettel:"/>
          <w:tag w:val="Üdvözlettel:"/>
          <w:id w:val="-1855411520"/>
          <w:placeholder>
            <w:docPart w:val="D7EA0FEC743F408A8DFFF4157D3F0563"/>
          </w:placeholder>
          <w:temporary/>
          <w:showingPlcHdr/>
          <w15:appearance w15:val="hidden"/>
          <w15:appearance w15:val="hidden"/>
        </w:sdtPr>
        <w:sdtEndPr/>
        <w:sdtContent>
          <w:r w:rsidR="000F2898" w:rsidRPr="000D4E21">
            <w:rPr>
              <w:lang w:val="hu-HU" w:bidi="hu"/>
            </w:rPr>
            <w:t>Üdvözlettel:</w:t>
          </w:r>
        </w:sdtContent>
      </w:sdt>
    </w:p>
    <w:sdt>
      <w:sdtPr>
        <w:rPr>
          <w:lang w:val="hu-HU"/>
        </w:rPr>
        <w:alias w:val="Adja meg a nevét:"/>
        <w:tag w:val="Adja meg a nevét:"/>
        <w:id w:val="629133077"/>
        <w:placeholder>
          <w:docPart w:val="C6DAE3620FFD4ABCA9D344F7297C05A0"/>
        </w:placeholder>
        <w:temporary/>
        <w:showingPlcHdr/>
        <w15:appearance w15:val="hidden"/>
        <w15:appearance w15:val="hidden"/>
      </w:sdtPr>
      <w:sdtEndPr/>
      <w:sdtContent>
        <w:p w14:paraId="7D4ECE69" w14:textId="3278F744" w:rsidR="00115663" w:rsidRPr="000D4E21" w:rsidRDefault="00B22EC4" w:rsidP="00115663">
          <w:pPr>
            <w:pStyle w:val="Signature"/>
            <w:rPr>
              <w:lang w:val="hu-HU"/>
            </w:rPr>
          </w:pPr>
          <w:r w:rsidRPr="000D4E21">
            <w:rPr>
              <w:lang w:val="hu-HU" w:bidi="hu"/>
            </w:rPr>
            <w:t>Az Ön neve</w:t>
          </w:r>
        </w:p>
      </w:sdtContent>
    </w:sdt>
    <w:sectPr w:rsidR="00115663" w:rsidRPr="000D4E21" w:rsidSect="000D4E2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88" w:right="862" w:bottom="1247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2A505" w14:textId="77777777" w:rsidR="004419D2" w:rsidRDefault="004419D2">
      <w:pPr>
        <w:spacing w:after="0" w:line="240" w:lineRule="auto"/>
      </w:pPr>
      <w:r>
        <w:separator/>
      </w:r>
    </w:p>
  </w:endnote>
  <w:endnote w:type="continuationSeparator" w:id="0">
    <w:p w14:paraId="7413BF58" w14:textId="77777777" w:rsidR="004419D2" w:rsidRDefault="0044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08"/>
    </w:tblGrid>
    <w:tr w:rsidR="00115663" w:rsidRPr="000D4E21" w14:paraId="19917F08" w14:textId="60ABE907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3FC5927C" w14:textId="36E3FA78" w:rsidR="00115663" w:rsidRPr="000D4E21" w:rsidRDefault="00115663" w:rsidP="00115663">
          <w:pPr>
            <w:pStyle w:val="Footer"/>
            <w:spacing w:after="0"/>
            <w:jc w:val="left"/>
            <w:rPr>
              <w:lang w:val="hu-HU"/>
            </w:rPr>
          </w:pPr>
          <w:r w:rsidRPr="000D4E21">
            <w:rPr>
              <w:noProof/>
              <w:lang w:val="hu-HU" w:bidi="hu"/>
            </w:rPr>
            <w:drawing>
              <wp:inline distT="0" distB="0" distL="0" distR="0" wp14:anchorId="40EDDCBE" wp14:editId="630CA0B0">
                <wp:extent cx="7879703" cy="899509"/>
                <wp:effectExtent l="0" t="0" r="0" b="0"/>
                <wp:docPr id="14" name="Kép 14" descr="Több zöld hullám absztrakt látványelemként az élőláb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8034" cy="925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14:paraId="4A216B60" w14:textId="77777777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7D233126" w14:textId="77777777" w:rsidR="002E1A5A" w:rsidRDefault="002E1A5A" w:rsidP="002E1A5A">
          <w:pPr>
            <w:pStyle w:val="Footer"/>
            <w:spacing w:after="0"/>
          </w:pPr>
          <w:r>
            <w:rPr>
              <w:noProof/>
              <w:lang w:bidi="hu"/>
            </w:rPr>
            <w:drawing>
              <wp:inline distT="0" distB="0" distL="0" distR="0" wp14:anchorId="552E7A18" wp14:editId="730ED4E4">
                <wp:extent cx="8551368" cy="976184"/>
                <wp:effectExtent l="0" t="0" r="2540" b="0"/>
                <wp:docPr id="15" name="Kép 15" descr="zöld hullámok látványe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88B05" w14:textId="77777777" w:rsidR="004419D2" w:rsidRDefault="004419D2">
      <w:pPr>
        <w:spacing w:after="0" w:line="240" w:lineRule="auto"/>
      </w:pPr>
      <w:r>
        <w:separator/>
      </w:r>
    </w:p>
  </w:footnote>
  <w:footnote w:type="continuationSeparator" w:id="0">
    <w:p w14:paraId="0190AC4E" w14:textId="77777777" w:rsidR="004419D2" w:rsidRDefault="0044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78"/>
    </w:tblGrid>
    <w:tr w:rsidR="00115663" w:rsidRPr="000D4E21" w14:paraId="15B5DFBC" w14:textId="1E2C7224" w:rsidTr="00115663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4C1D28DF" w14:textId="77777777" w:rsidR="00115663" w:rsidRPr="000D4E21" w:rsidRDefault="00115663" w:rsidP="00115663">
          <w:pPr>
            <w:pStyle w:val="Header"/>
            <w:rPr>
              <w:lang w:val="hu-HU"/>
            </w:rPr>
          </w:pPr>
          <w:r w:rsidRPr="000D4E21">
            <w:rPr>
              <w:noProof/>
              <w:lang w:val="hu-HU" w:bidi="hu"/>
            </w:rPr>
            <w:drawing>
              <wp:inline distT="0" distB="0" distL="0" distR="0" wp14:anchorId="48E09B68" wp14:editId="0FFC9DBC">
                <wp:extent cx="7797114" cy="949420"/>
                <wp:effectExtent l="0" t="0" r="0" b="3175"/>
                <wp:docPr id="13" name="Kép 13" descr="Több zöld hullám absztrakt látványelemként az élőfe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een-waves-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7359" cy="972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F924" w14:textId="77777777" w:rsidR="00E71405" w:rsidRDefault="007E3A99">
    <w:r>
      <w:rPr>
        <w:lang w:bidi="hu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5E"/>
    <w:rsid w:val="00066E19"/>
    <w:rsid w:val="000B4BF8"/>
    <w:rsid w:val="000D4E21"/>
    <w:rsid w:val="000F2898"/>
    <w:rsid w:val="00115663"/>
    <w:rsid w:val="00213EAB"/>
    <w:rsid w:val="00215D1D"/>
    <w:rsid w:val="002812CE"/>
    <w:rsid w:val="00284AAA"/>
    <w:rsid w:val="002D7F70"/>
    <w:rsid w:val="002E1A5A"/>
    <w:rsid w:val="00312210"/>
    <w:rsid w:val="00361777"/>
    <w:rsid w:val="00361FC2"/>
    <w:rsid w:val="003F7C02"/>
    <w:rsid w:val="004419D2"/>
    <w:rsid w:val="00462B54"/>
    <w:rsid w:val="004C595E"/>
    <w:rsid w:val="00535A9A"/>
    <w:rsid w:val="00576382"/>
    <w:rsid w:val="00614593"/>
    <w:rsid w:val="00620729"/>
    <w:rsid w:val="00673242"/>
    <w:rsid w:val="00691768"/>
    <w:rsid w:val="006F0367"/>
    <w:rsid w:val="007C4A68"/>
    <w:rsid w:val="007E0D6E"/>
    <w:rsid w:val="007E3A99"/>
    <w:rsid w:val="008658F6"/>
    <w:rsid w:val="008945AC"/>
    <w:rsid w:val="009439AA"/>
    <w:rsid w:val="00A45E55"/>
    <w:rsid w:val="00B22EC4"/>
    <w:rsid w:val="00B54EAE"/>
    <w:rsid w:val="00B552FE"/>
    <w:rsid w:val="00BA5A05"/>
    <w:rsid w:val="00BC06ED"/>
    <w:rsid w:val="00CE2CAB"/>
    <w:rsid w:val="00D904CD"/>
    <w:rsid w:val="00DE3E34"/>
    <w:rsid w:val="00E041D6"/>
    <w:rsid w:val="00E32718"/>
    <w:rsid w:val="00E71405"/>
    <w:rsid w:val="00E802A8"/>
    <w:rsid w:val="00F83039"/>
    <w:rsid w:val="00F87567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2E0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9AA"/>
    <w:rPr>
      <w:color w:val="000000" w:themeColor="text1"/>
      <w:sz w:val="24"/>
    </w:rPr>
  </w:style>
  <w:style w:type="paragraph" w:styleId="Heading1">
    <w:name w:val="heading 1"/>
    <w:basedOn w:val="Normal"/>
    <w:next w:val="Kapcsolatiadatok"/>
    <w:link w:val="Heading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4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Kapcsolatiadatok">
    <w:name w:val="Kapcsolati adatok"/>
    <w:basedOn w:val="Normal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Closing">
    <w:name w:val="Closing"/>
    <w:basedOn w:val="Normal"/>
    <w:next w:val="Signature"/>
    <w:link w:val="Clos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eastAsiaTheme="minorEastAsia"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Strong">
    <w:name w:val="Strong"/>
    <w:basedOn w:val="DefaultParagraphFont"/>
    <w:uiPriority w:val="22"/>
    <w:qFormat/>
    <w:rPr>
      <w:b/>
      <w:bCs/>
      <w:color w:val="3D5157" w:themeColor="accen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leGrid">
    <w:name w:val="Table Grid"/>
    <w:basedOn w:val="TableNormal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439AA"/>
    <w:rPr>
      <w:color w:val="3D5157" w:themeColor="accent2"/>
      <w:u w:val="single"/>
    </w:rPr>
  </w:style>
  <w:style w:type="character" w:styleId="BookTitle">
    <w:name w:val="Book Title"/>
    <w:basedOn w:val="DefaultParagraphFont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D904CD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D904CD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633D0E7F724725A36CE665FE67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B50E-1DE6-46A8-8837-8A62C7B16302}"/>
      </w:docPartPr>
      <w:docPartBody>
        <w:p w:rsidR="00514C65" w:rsidRPr="000D4E21" w:rsidRDefault="00514C65" w:rsidP="00F83039">
          <w:pPr>
            <w:rPr>
              <w:lang w:val="hu-HU"/>
            </w:rPr>
          </w:pPr>
          <w:r w:rsidRPr="000D4E21">
            <w:rPr>
              <w:lang w:val="hu-HU" w:bidi="hu"/>
            </w:rPr>
            <w:t>A kezdéshez egyszerűen koppintson a helyőrző szövegek egyikére (például erre), és kezdjen el gépelni.</w:t>
          </w:r>
        </w:p>
        <w:p w:rsidR="009D24F9" w:rsidRDefault="00514C65" w:rsidP="00514C65">
          <w:pPr>
            <w:pStyle w:val="37633D0E7F724725A36CE665FE6711332"/>
          </w:pPr>
          <w:r w:rsidRPr="000D4E21">
            <w:rPr>
              <w:lang w:val="hu-HU" w:bidi="hu"/>
            </w:rPr>
            <w:t>A Beszúrás lapon még egyszerűbben használható eszközöket találhat, például hivatkozás vagy megjegyzés beszúrásához.</w:t>
          </w:r>
        </w:p>
      </w:docPartBody>
    </w:docPart>
    <w:docPart>
      <w:docPartPr>
        <w:name w:val="C6DAE3620FFD4ABCA9D344F7297C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25F3-9647-4917-8779-738137AC1ADA}"/>
      </w:docPartPr>
      <w:docPartBody>
        <w:p w:rsidR="009D24F9" w:rsidRDefault="00514C65" w:rsidP="00514C65">
          <w:pPr>
            <w:pStyle w:val="C6DAE3620FFD4ABCA9D344F7297C05A02"/>
          </w:pPr>
          <w:r w:rsidRPr="000D4E21">
            <w:rPr>
              <w:lang w:val="hu-HU" w:bidi="hu"/>
            </w:rPr>
            <w:t>Az Ön neve</w:t>
          </w:r>
        </w:p>
      </w:docPartBody>
    </w:docPart>
    <w:docPart>
      <w:docPartPr>
        <w:name w:val="B2182F73065D4730A2F7E050E8ECD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3A09-8E8A-4C91-8D38-1CEE3B3A90BC}"/>
      </w:docPartPr>
      <w:docPartBody>
        <w:p w:rsidR="00EA1425" w:rsidRDefault="00514C65" w:rsidP="00514C65">
          <w:pPr>
            <w:pStyle w:val="B2182F73065D4730A2F7E050E8ECDF941"/>
          </w:pPr>
          <w:r w:rsidRPr="000D4E21">
            <w:rPr>
              <w:lang w:val="hu-HU" w:bidi="hu"/>
            </w:rPr>
            <w:t>Utca, házszám</w:t>
          </w:r>
        </w:p>
      </w:docPartBody>
    </w:docPart>
    <w:docPart>
      <w:docPartPr>
        <w:name w:val="28D3BE7B00D84CF291B1EF675E277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2EAB-088A-404A-A64F-A0324CD1501D}"/>
      </w:docPartPr>
      <w:docPartBody>
        <w:p w:rsidR="00EA1425" w:rsidRDefault="00514C65" w:rsidP="00514C65">
          <w:pPr>
            <w:pStyle w:val="28D3BE7B00D84CF291B1EF675E27725A1"/>
          </w:pPr>
          <w:r w:rsidRPr="000D4E21">
            <w:rPr>
              <w:lang w:val="hu-HU" w:bidi="hu"/>
            </w:rPr>
            <w:t>Azt hitte, hogy a jól kinéző dokumentumok nehezen formázhatók? Most láthatja, hogy nem így van. A dokumentumban látható összes szövegformázást egyszerűen alkalmazhatja a menüszalag Kezdőlap lapjának Stílusok gyűjteményéből kiválasztva.</w:t>
          </w:r>
        </w:p>
      </w:docPartBody>
    </w:docPart>
    <w:docPart>
      <w:docPartPr>
        <w:name w:val="349B36BA8E5047B8BE4B75C98319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04A39-9796-483D-B7AA-295347055150}"/>
      </w:docPartPr>
      <w:docPartBody>
        <w:p w:rsidR="00EA1425" w:rsidRDefault="00514C65" w:rsidP="00514C65">
          <w:pPr>
            <w:pStyle w:val="349B36BA8E5047B8BE4B75C983196AF71"/>
          </w:pPr>
          <w:r w:rsidRPr="000D4E21">
            <w:rPr>
              <w:lang w:val="hu-HU" w:bidi="hu"/>
            </w:rPr>
            <w:t>Tekintse meg és szerkessze ezt a dokumentumot a számítógépén futó Wordben. Szerkesztheti a szöveget; könnyen szúrhat be tartalmat, például képet, alakzatot és táblázatot; és kényelmesen mentheti a dokumentumot a felhőbe a windowsos eszközön futó Wordből.</w:t>
          </w:r>
        </w:p>
      </w:docPartBody>
    </w:docPart>
    <w:docPart>
      <w:docPartPr>
        <w:name w:val="D7EA0FEC743F408A8DFFF4157D3F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0FD33-C4FA-41B1-AE16-26A01FDFDC06}"/>
      </w:docPartPr>
      <w:docPartBody>
        <w:p w:rsidR="00EA1425" w:rsidRDefault="00514C65" w:rsidP="00514C65">
          <w:pPr>
            <w:pStyle w:val="D7EA0FEC743F408A8DFFF4157D3F05631"/>
          </w:pPr>
          <w:r w:rsidRPr="000D4E21">
            <w:rPr>
              <w:lang w:val="hu-HU" w:bidi="hu"/>
            </w:rPr>
            <w:t>Üdvözlettel:</w:t>
          </w:r>
        </w:p>
      </w:docPartBody>
    </w:docPart>
    <w:docPart>
      <w:docPartPr>
        <w:name w:val="0EF99FE6EBE84F908005D6CCCFAA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BA34-39B5-4BCF-873B-6B0D7FD5BBDE}"/>
      </w:docPartPr>
      <w:docPartBody>
        <w:p w:rsidR="000A5F20" w:rsidRDefault="00514C65" w:rsidP="00514C65">
          <w:pPr>
            <w:pStyle w:val="0EF99FE6EBE84F908005D6CCCFAA6F5B1"/>
          </w:pPr>
          <w:r w:rsidRPr="000D4E21">
            <w:rPr>
              <w:lang w:val="hu-HU" w:bidi="hu"/>
            </w:rPr>
            <w:t>Irányítószám, település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F9"/>
    <w:rsid w:val="000250B3"/>
    <w:rsid w:val="000A5F20"/>
    <w:rsid w:val="000B6327"/>
    <w:rsid w:val="002664F1"/>
    <w:rsid w:val="00425807"/>
    <w:rsid w:val="004E447A"/>
    <w:rsid w:val="00514C65"/>
    <w:rsid w:val="00587B96"/>
    <w:rsid w:val="007F7E94"/>
    <w:rsid w:val="009616B1"/>
    <w:rsid w:val="009A0281"/>
    <w:rsid w:val="009B3DB0"/>
    <w:rsid w:val="009D24F9"/>
    <w:rsid w:val="00A00D1B"/>
    <w:rsid w:val="00B2218E"/>
    <w:rsid w:val="00B652D7"/>
    <w:rsid w:val="00D33C4A"/>
    <w:rsid w:val="00EA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C48B32BE354C3D9F11AA1F31382889">
    <w:name w:val="3FC48B32BE354C3D9F11AA1F31382889"/>
  </w:style>
  <w:style w:type="paragraph" w:customStyle="1" w:styleId="ContactInfo">
    <w:name w:val="Contact Info"/>
    <w:basedOn w:val="Normal"/>
    <w:uiPriority w:val="2"/>
    <w:qFormat/>
    <w:rsid w:val="00587B96"/>
    <w:pPr>
      <w:spacing w:after="180"/>
      <w:contextualSpacing/>
    </w:pPr>
    <w:rPr>
      <w:sz w:val="20"/>
      <w:szCs w:val="20"/>
    </w:rPr>
  </w:style>
  <w:style w:type="paragraph" w:customStyle="1" w:styleId="666B36CBFD4649DA800A98CC8DF8EE78">
    <w:name w:val="666B36CBFD4649DA800A98CC8DF8EE78"/>
  </w:style>
  <w:style w:type="paragraph" w:customStyle="1" w:styleId="0B3E15CFADC5430CA1DCDCA2B7336638">
    <w:name w:val="0B3E15CFADC5430CA1DCDCA2B7336638"/>
  </w:style>
  <w:style w:type="paragraph" w:customStyle="1" w:styleId="37633D0E7F724725A36CE665FE671133">
    <w:name w:val="37633D0E7F724725A36CE665FE671133"/>
  </w:style>
  <w:style w:type="paragraph" w:customStyle="1" w:styleId="C6DAE3620FFD4ABCA9D344F7297C05A0">
    <w:name w:val="C6DAE3620FFD4ABCA9D344F7297C05A0"/>
  </w:style>
  <w:style w:type="paragraph" w:customStyle="1" w:styleId="93A8CCA19F7A451A81455D9995855486">
    <w:name w:val="93A8CCA19F7A451A81455D9995855486"/>
  </w:style>
  <w:style w:type="paragraph" w:customStyle="1" w:styleId="973BF339C81C4202892D01DD186D13E2">
    <w:name w:val="973BF339C81C4202892D01DD186D13E2"/>
  </w:style>
  <w:style w:type="paragraph" w:customStyle="1" w:styleId="4D1FEB546AD64A109D113E0C6E0514D4">
    <w:name w:val="4D1FEB546AD64A109D113E0C6E0514D4"/>
  </w:style>
  <w:style w:type="paragraph" w:customStyle="1" w:styleId="75F28BCAEB464D2D9A6E89A525638A75">
    <w:name w:val="75F28BCAEB464D2D9A6E89A525638A75"/>
  </w:style>
  <w:style w:type="paragraph" w:customStyle="1" w:styleId="9671C0898F3846BAB09F243AA6E9C5EB">
    <w:name w:val="9671C0898F3846BAB09F243AA6E9C5EB"/>
    <w:rsid w:val="00587B96"/>
    <w:rPr>
      <w:lang w:val="en-IN" w:eastAsia="en-IN"/>
    </w:rPr>
  </w:style>
  <w:style w:type="character" w:styleId="PlaceholderText">
    <w:name w:val="Placeholder Text"/>
    <w:basedOn w:val="DefaultParagraphFont"/>
    <w:uiPriority w:val="99"/>
    <w:semiHidden/>
    <w:rsid w:val="00514C6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14C65"/>
    <w:pPr>
      <w:spacing w:after="40"/>
      <w:jc w:val="center"/>
    </w:pPr>
    <w:rPr>
      <w:rFonts w:eastAsiaTheme="minorHAnsi"/>
      <w:color w:val="000000" w:themeColor="text1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14C65"/>
    <w:rPr>
      <w:rFonts w:eastAsiaTheme="minorHAnsi"/>
      <w:color w:val="000000" w:themeColor="text1"/>
      <w:sz w:val="24"/>
      <w:szCs w:val="20"/>
    </w:rPr>
  </w:style>
  <w:style w:type="paragraph" w:customStyle="1" w:styleId="0EF99FE6EBE84F908005D6CCCFAA6F5B">
    <w:name w:val="0EF99FE6EBE84F908005D6CCCFAA6F5B"/>
    <w:rsid w:val="00514C65"/>
    <w:pPr>
      <w:spacing w:after="0"/>
      <w:contextualSpacing/>
    </w:pPr>
    <w:rPr>
      <w:color w:val="FFC000" w:themeColor="accent4"/>
      <w:sz w:val="24"/>
      <w:szCs w:val="20"/>
    </w:rPr>
  </w:style>
  <w:style w:type="paragraph" w:customStyle="1" w:styleId="B2182F73065D4730A2F7E050E8ECDF94">
    <w:name w:val="B2182F73065D4730A2F7E050E8ECDF94"/>
    <w:rsid w:val="00514C65"/>
    <w:pPr>
      <w:spacing w:after="0"/>
      <w:contextualSpacing/>
    </w:pPr>
    <w:rPr>
      <w:color w:val="FFC000" w:themeColor="accent4"/>
      <w:sz w:val="24"/>
      <w:szCs w:val="20"/>
    </w:rPr>
  </w:style>
  <w:style w:type="paragraph" w:customStyle="1" w:styleId="37633D0E7F724725A36CE665FE6711331">
    <w:name w:val="37633D0E7F724725A36CE665FE6711331"/>
    <w:rsid w:val="00514C65"/>
    <w:rPr>
      <w:rFonts w:eastAsiaTheme="minorHAnsi"/>
      <w:color w:val="000000" w:themeColor="text1"/>
      <w:sz w:val="24"/>
      <w:szCs w:val="20"/>
    </w:rPr>
  </w:style>
  <w:style w:type="paragraph" w:customStyle="1" w:styleId="28D3BE7B00D84CF291B1EF675E27725A">
    <w:name w:val="28D3BE7B00D84CF291B1EF675E27725A"/>
    <w:rsid w:val="00514C65"/>
    <w:rPr>
      <w:rFonts w:eastAsiaTheme="minorHAnsi"/>
      <w:color w:val="000000" w:themeColor="text1"/>
      <w:sz w:val="24"/>
      <w:szCs w:val="20"/>
    </w:rPr>
  </w:style>
  <w:style w:type="paragraph" w:customStyle="1" w:styleId="349B36BA8E5047B8BE4B75C983196AF7">
    <w:name w:val="349B36BA8E5047B8BE4B75C983196AF7"/>
    <w:rsid w:val="00514C65"/>
    <w:rPr>
      <w:rFonts w:eastAsiaTheme="minorHAnsi"/>
      <w:color w:val="000000" w:themeColor="text1"/>
      <w:sz w:val="24"/>
      <w:szCs w:val="20"/>
    </w:rPr>
  </w:style>
  <w:style w:type="paragraph" w:customStyle="1" w:styleId="D7EA0FEC743F408A8DFFF4157D3F0563">
    <w:name w:val="D7EA0FEC743F408A8DFFF4157D3F0563"/>
    <w:rsid w:val="00514C65"/>
    <w:pPr>
      <w:spacing w:before="720"/>
    </w:pPr>
    <w:rPr>
      <w:bCs/>
      <w:color w:val="000000" w:themeColor="text1"/>
      <w:sz w:val="24"/>
      <w:szCs w:val="18"/>
    </w:rPr>
  </w:style>
  <w:style w:type="paragraph" w:customStyle="1" w:styleId="C6DAE3620FFD4ABCA9D344F7297C05A01">
    <w:name w:val="C6DAE3620FFD4ABCA9D344F7297C05A01"/>
    <w:rsid w:val="00514C65"/>
    <w:pPr>
      <w:spacing w:before="720" w:after="280"/>
      <w:contextualSpacing/>
    </w:pPr>
    <w:rPr>
      <w:bCs/>
      <w:color w:val="000000" w:themeColor="text1"/>
      <w:sz w:val="24"/>
      <w:szCs w:val="18"/>
    </w:rPr>
  </w:style>
  <w:style w:type="paragraph" w:customStyle="1" w:styleId="0EF99FE6EBE84F908005D6CCCFAA6F5B1">
    <w:name w:val="0EF99FE6EBE84F908005D6CCCFAA6F5B1"/>
    <w:rsid w:val="00514C65"/>
    <w:pPr>
      <w:spacing w:after="0"/>
      <w:contextualSpacing/>
    </w:pPr>
    <w:rPr>
      <w:color w:val="FFC000" w:themeColor="accent4"/>
      <w:sz w:val="24"/>
      <w:szCs w:val="20"/>
    </w:rPr>
  </w:style>
  <w:style w:type="paragraph" w:customStyle="1" w:styleId="B2182F73065D4730A2F7E050E8ECDF941">
    <w:name w:val="B2182F73065D4730A2F7E050E8ECDF941"/>
    <w:rsid w:val="00514C65"/>
    <w:pPr>
      <w:spacing w:after="0"/>
      <w:contextualSpacing/>
    </w:pPr>
    <w:rPr>
      <w:color w:val="FFC000" w:themeColor="accent4"/>
      <w:sz w:val="24"/>
      <w:szCs w:val="20"/>
    </w:rPr>
  </w:style>
  <w:style w:type="table" w:styleId="TableGrid">
    <w:name w:val="Table Grid"/>
    <w:basedOn w:val="TableNormal"/>
    <w:uiPriority w:val="39"/>
    <w:rsid w:val="00514C65"/>
    <w:pPr>
      <w:spacing w:after="0" w:line="240" w:lineRule="auto"/>
    </w:pPr>
    <w:rPr>
      <w:rFonts w:eastAsia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633D0E7F724725A36CE665FE6711332">
    <w:name w:val="37633D0E7F724725A36CE665FE6711332"/>
    <w:rsid w:val="00514C65"/>
    <w:rPr>
      <w:rFonts w:eastAsiaTheme="minorHAnsi"/>
      <w:color w:val="000000" w:themeColor="text1"/>
      <w:sz w:val="24"/>
      <w:szCs w:val="20"/>
    </w:rPr>
  </w:style>
  <w:style w:type="paragraph" w:customStyle="1" w:styleId="28D3BE7B00D84CF291B1EF675E27725A1">
    <w:name w:val="28D3BE7B00D84CF291B1EF675E27725A1"/>
    <w:rsid w:val="00514C65"/>
    <w:rPr>
      <w:rFonts w:eastAsiaTheme="minorHAnsi"/>
      <w:color w:val="000000" w:themeColor="text1"/>
      <w:sz w:val="24"/>
      <w:szCs w:val="20"/>
    </w:rPr>
  </w:style>
  <w:style w:type="paragraph" w:customStyle="1" w:styleId="349B36BA8E5047B8BE4B75C983196AF71">
    <w:name w:val="349B36BA8E5047B8BE4B75C983196AF71"/>
    <w:rsid w:val="00514C65"/>
    <w:rPr>
      <w:rFonts w:eastAsiaTheme="minorHAnsi"/>
      <w:color w:val="000000" w:themeColor="text1"/>
      <w:sz w:val="24"/>
      <w:szCs w:val="20"/>
    </w:rPr>
  </w:style>
  <w:style w:type="paragraph" w:customStyle="1" w:styleId="D7EA0FEC743F408A8DFFF4157D3F05631">
    <w:name w:val="D7EA0FEC743F408A8DFFF4157D3F05631"/>
    <w:rsid w:val="00514C65"/>
    <w:pPr>
      <w:spacing w:before="720"/>
    </w:pPr>
    <w:rPr>
      <w:bCs/>
      <w:color w:val="000000" w:themeColor="text1"/>
      <w:sz w:val="24"/>
      <w:szCs w:val="18"/>
    </w:rPr>
  </w:style>
  <w:style w:type="paragraph" w:customStyle="1" w:styleId="C6DAE3620FFD4ABCA9D344F7297C05A02">
    <w:name w:val="C6DAE3620FFD4ABCA9D344F7297C05A02"/>
    <w:rsid w:val="00514C65"/>
    <w:pPr>
      <w:spacing w:before="720" w:after="280"/>
      <w:contextualSpacing/>
    </w:pPr>
    <w:rPr>
      <w:bCs/>
      <w:color w:val="000000" w:themeColor="text1"/>
      <w:sz w:val="24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TF16392549.dotx</Template>
  <TotalTime>93</TotalTime>
  <Pages>1</Pages>
  <Words>100</Words>
  <Characters>697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2018-05-05T08:32:00Z</dcterms:created>
  <dcterms:modified xsi:type="dcterms:W3CDTF">2018-09-11T00:27:00Z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