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oter21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customXml/item64.xml" ContentType="application/xml"/>
  <Override PartName="/customXml/itemProps64.xml" ContentType="application/vnd.openxmlformats-officedocument.customXmlProperties+xml"/>
  <Override PartName="/word/footnotes.xml" ContentType="application/vnd.openxmlformats-officedocument.wordprocessingml.footnotes+xml"/>
  <Override PartName="/customXml/item55.xml" ContentType="application/xml"/>
  <Override PartName="/customXml/itemProps55.xml" ContentType="application/vnd.openxmlformats-officedocument.customXmlProperties+xml"/>
  <Override PartName="/word/footer12.xml" ContentType="application/vnd.openxmlformats-officedocument.wordprocessingml.footer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customXml/item46.xml" ContentType="application/xml"/>
  <Override PartName="/customXml/itemProps46.xml" ContentType="application/vnd.openxmlformats-officedocument.customXmlProperties+xml"/>
  <Override PartName="/word/settings2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A1695" w:rsidRPr="00673F63" w14:paraId="0A28521B" w14:textId="77777777">
        <w:trPr>
          <w:trHeight w:val="576"/>
        </w:trPr>
        <w:tc>
          <w:tcPr>
            <w:tcW w:w="9576" w:type="dxa"/>
            <w:vAlign w:val="bottom"/>
          </w:tcPr>
          <w:p w14:paraId="08CF0CBD" w14:textId="77777777" w:rsidR="00220128" w:rsidRPr="00673F63" w:rsidRDefault="00220128">
            <w:pPr>
              <w:rPr>
                <w:noProof/>
                <w:color w:val="808080" w:themeColor="background1" w:themeShade="80"/>
                <w:lang w:val="hu-HU"/>
              </w:rPr>
            </w:pPr>
          </w:p>
        </w:tc>
      </w:tr>
    </w:tbl>
    <w:tbl>
      <w:tblPr>
        <w:tblStyle w:val="Rcsostblzat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3"/>
        <w:gridCol w:w="3742"/>
      </w:tblGrid>
      <w:tr w:rsidR="002D77F8" w:rsidRPr="00673F63" w14:paraId="159400D7" w14:textId="77777777" w:rsidTr="00D44343">
        <w:trPr>
          <w:jc w:val="center"/>
        </w:trPr>
        <w:tc>
          <w:tcPr>
            <w:tcW w:w="485" w:type="dxa"/>
          </w:tcPr>
          <w:p w14:paraId="297834D8" w14:textId="77777777" w:rsidR="002D77F8" w:rsidRPr="00673F63" w:rsidRDefault="002D77F8" w:rsidP="002D77F8">
            <w:pPr>
              <w:pStyle w:val="Cmzettcme"/>
              <w:rPr>
                <w:noProof/>
                <w:lang w:val="hu-HU"/>
              </w:rPr>
            </w:pPr>
          </w:p>
        </w:tc>
        <w:tc>
          <w:tcPr>
            <w:tcW w:w="5005" w:type="dxa"/>
            <w:tcMar>
              <w:left w:w="0" w:type="dxa"/>
              <w:right w:w="0" w:type="dxa"/>
            </w:tcMar>
            <w:vAlign w:val="bottom"/>
          </w:tcPr>
          <w:p w14:paraId="07831917" w14:textId="66ECE774" w:rsidR="002D77F8" w:rsidRPr="00673F63" w:rsidRDefault="002D77F8" w:rsidP="002D77F8">
            <w:pPr>
              <w:pStyle w:val="Cmzettcme"/>
              <w:rPr>
                <w:noProof/>
                <w:lang w:val="hu-HU"/>
              </w:rPr>
            </w:pPr>
          </w:p>
        </w:tc>
        <w:tc>
          <w:tcPr>
            <w:tcW w:w="3870" w:type="dxa"/>
          </w:tcPr>
          <w:sdt>
            <w:sdtPr>
              <w:rPr>
                <w:noProof/>
                <w:lang w:val="hu-HU"/>
              </w:rPr>
              <w:id w:val="132277233"/>
              <w:placeholder>
                <w:docPart w:val="2675C2B568044F88BD21696E00D495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663789" w14:textId="5626534F" w:rsidR="002D77F8" w:rsidRPr="00673F63" w:rsidRDefault="004D6276">
                <w:pPr>
                  <w:pStyle w:val="Feladneve"/>
                  <w:rPr>
                    <w:noProof/>
                    <w:lang w:val="hu-HU"/>
                  </w:rPr>
                </w:pPr>
                <w:r w:rsidRPr="00673F63">
                  <w:rPr>
                    <w:noProof/>
                    <w:color w:val="727CA3" w:themeColor="accent1"/>
                    <w:lang w:val="hu-HU" w:bidi="hu"/>
                  </w:rPr>
                  <w:t>[Adja meg a feladó nevét]</w:t>
                </w:r>
              </w:p>
            </w:sdtContent>
          </w:sdt>
          <w:sdt>
            <w:sdtPr>
              <w:rPr>
                <w:noProof/>
                <w:lang w:val="hu-HU"/>
              </w:rPr>
              <w:id w:val="272514574"/>
              <w:placeholder>
                <w:docPart w:val="87273D2E44F645AE88B21B64C888720C"/>
              </w:placeholder>
              <w:temporary/>
              <w:showingPlcHdr/>
              <w15:appearance w15:val="hidden"/>
            </w:sdtPr>
            <w:sdtEndPr/>
            <w:sdtContent>
              <w:p w14:paraId="2B6D54BE" w14:textId="77777777" w:rsidR="002D77F8" w:rsidRPr="00673F63" w:rsidRDefault="002D77F8">
                <w:pPr>
                  <w:pStyle w:val="Feladcme"/>
                  <w:rPr>
                    <w:noProof/>
                    <w:lang w:val="hu-HU"/>
                  </w:rPr>
                </w:pPr>
                <w:r w:rsidRPr="00673F63">
                  <w:rPr>
                    <w:noProof/>
                    <w:lang w:val="hu-HU" w:bidi="hu"/>
                  </w:rPr>
                  <w:t>[Adja meg a feladó címét]</w:t>
                </w:r>
              </w:p>
            </w:sdtContent>
          </w:sdt>
          <w:p w14:paraId="1C58CBED" w14:textId="77777777" w:rsidR="002D77F8" w:rsidRPr="00673F63" w:rsidRDefault="002D77F8">
            <w:pPr>
              <w:pStyle w:val="Feladcme"/>
              <w:rPr>
                <w:noProof/>
                <w:lang w:val="hu-HU"/>
              </w:rPr>
            </w:pPr>
            <w:r w:rsidRPr="00673F63">
              <w:rPr>
                <w:noProof/>
                <w:lang w:val="hu-HU" w:bidi="hu"/>
              </w:rPr>
              <w:t xml:space="preserve">Telefon: </w:t>
            </w:r>
            <w:sdt>
              <w:sdtPr>
                <w:rPr>
                  <w:noProof/>
                  <w:lang w:val="hu-HU"/>
                </w:rPr>
                <w:id w:val="272514560"/>
                <w:placeholder>
                  <w:docPart w:val="FF6B7E6CE32048A09AA0292960B424C7"/>
                </w:placeholder>
                <w:temporary/>
                <w:showingPlcHdr/>
                <w15:appearance w15:val="hidden"/>
              </w:sdtPr>
              <w:sdtEndPr/>
              <w:sdtContent>
                <w:r w:rsidRPr="00673F63">
                  <w:rPr>
                    <w:noProof/>
                    <w:lang w:val="hu-HU" w:bidi="hu"/>
                  </w:rPr>
                  <w:t>[Adja meg a feladó telefonszámát]</w:t>
                </w:r>
              </w:sdtContent>
            </w:sdt>
          </w:p>
        </w:tc>
      </w:tr>
      <w:tr w:rsidR="002D77F8" w:rsidRPr="00673F63" w14:paraId="4FA9B5C7" w14:textId="77777777" w:rsidTr="00D44343">
        <w:trPr>
          <w:jc w:val="center"/>
        </w:trPr>
        <w:tc>
          <w:tcPr>
            <w:tcW w:w="485" w:type="dxa"/>
            <w:tcMar>
              <w:top w:w="0" w:type="dxa"/>
              <w:bottom w:w="0" w:type="dxa"/>
            </w:tcMar>
          </w:tcPr>
          <w:p w14:paraId="4719FCB8" w14:textId="2F640C55" w:rsidR="002D77F8" w:rsidRPr="00673F63" w:rsidRDefault="002D77F8" w:rsidP="002D77F8">
            <w:pPr>
              <w:rPr>
                <w:noProof/>
                <w:lang w:val="hu-HU"/>
              </w:rPr>
            </w:pPr>
            <w:r w:rsidRPr="00673F63">
              <w:rPr>
                <w:noProof/>
                <w:color w:val="9FB8CD" w:themeColor="accent2"/>
                <w:sz w:val="36"/>
                <w:szCs w:val="36"/>
                <w:lang w:val="hu-HU" w:bidi="hu"/>
              </w:rPr>
              <w:sym w:font="Wingdings 3" w:char="F07D"/>
            </w:r>
          </w:p>
        </w:tc>
        <w:tc>
          <w:tcPr>
            <w:tcW w:w="5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8A79" w14:textId="17CA11D9" w:rsidR="00D44343" w:rsidRPr="00673F63" w:rsidRDefault="003A4DCB" w:rsidP="00D44343">
            <w:pPr>
              <w:pStyle w:val="Cmzettneve"/>
              <w:spacing w:before="0" w:after="0"/>
              <w:rPr>
                <w:noProof/>
                <w:color w:val="727CA3" w:themeColor="accent1"/>
                <w:lang w:val="hu-HU"/>
              </w:rPr>
            </w:pPr>
            <w:sdt>
              <w:sdtPr>
                <w:rPr>
                  <w:noProof/>
                  <w:color w:val="727CA3" w:themeColor="accent1"/>
                  <w:lang w:val="hu-HU"/>
                </w:rPr>
                <w:id w:val="133285843"/>
                <w:placeholder>
                  <w:docPart w:val="A410922F0FB346B4A2D5E8513F86FA05"/>
                </w:placeholder>
                <w:temporary/>
                <w:showingPlcHdr/>
                <w15:appearance w15:val="hidden"/>
              </w:sdtPr>
              <w:sdtEndPr/>
              <w:sdtContent>
                <w:r w:rsidR="002D77F8" w:rsidRPr="00673F63">
                  <w:rPr>
                    <w:noProof/>
                    <w:lang w:val="hu-HU" w:bidi="hu"/>
                  </w:rPr>
                  <w:t>[Adja meg a címzett nevét]</w:t>
                </w:r>
              </w:sdtContent>
            </w:sdt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3D39060B" w14:textId="77777777" w:rsidR="002D77F8" w:rsidRPr="00673F63" w:rsidRDefault="002D77F8" w:rsidP="00D44343">
            <w:pPr>
              <w:rPr>
                <w:noProof/>
                <w:lang w:val="hu-HU"/>
              </w:rPr>
            </w:pPr>
          </w:p>
        </w:tc>
      </w:tr>
      <w:tr w:rsidR="00D44343" w:rsidRPr="00673F63" w14:paraId="7977928D" w14:textId="77777777" w:rsidTr="00D44343">
        <w:trPr>
          <w:jc w:val="center"/>
        </w:trPr>
        <w:tc>
          <w:tcPr>
            <w:tcW w:w="485" w:type="dxa"/>
            <w:tcMar>
              <w:top w:w="0" w:type="dxa"/>
            </w:tcMar>
          </w:tcPr>
          <w:p w14:paraId="037A1F06" w14:textId="77777777" w:rsidR="00D44343" w:rsidRPr="00673F63" w:rsidRDefault="00D44343" w:rsidP="00D44343">
            <w:pPr>
              <w:rPr>
                <w:noProof/>
                <w:lang w:val="hu-HU"/>
              </w:rPr>
            </w:pPr>
          </w:p>
        </w:tc>
        <w:tc>
          <w:tcPr>
            <w:tcW w:w="5005" w:type="dxa"/>
            <w:tcMar>
              <w:top w:w="0" w:type="dxa"/>
              <w:left w:w="0" w:type="dxa"/>
              <w:right w:w="0" w:type="dxa"/>
            </w:tcMar>
            <w:vAlign w:val="bottom"/>
          </w:tcPr>
          <w:sdt>
            <w:sdtPr>
              <w:rPr>
                <w:noProof/>
                <w:lang w:val="hu-HU"/>
              </w:rPr>
              <w:id w:val="272514720"/>
              <w:placeholder>
                <w:docPart w:val="90D70ED8AE204295A54D71D031D81DB2"/>
              </w:placeholder>
              <w:temporary/>
              <w:showingPlcHdr/>
              <w15:appearance w15:val="hidden"/>
            </w:sdtPr>
            <w:sdtEndPr/>
            <w:sdtContent>
              <w:p w14:paraId="5E27AB0F" w14:textId="77777777" w:rsidR="00D44343" w:rsidRPr="00673F63" w:rsidRDefault="00D44343" w:rsidP="00D44343">
                <w:pPr>
                  <w:pStyle w:val="Cmzettcme"/>
                  <w:rPr>
                    <w:noProof/>
                    <w:lang w:val="hu-HU"/>
                  </w:rPr>
                </w:pPr>
                <w:r w:rsidRPr="00673F63">
                  <w:rPr>
                    <w:noProof/>
                    <w:lang w:val="hu-HU" w:bidi="hu"/>
                  </w:rPr>
                  <w:t>[Adja meg a címzett címét]</w:t>
                </w:r>
              </w:p>
            </w:sdtContent>
          </w:sdt>
          <w:p w14:paraId="7F04D4A2" w14:textId="3E1B726C" w:rsidR="00D44343" w:rsidRPr="00673F63" w:rsidRDefault="00D44343" w:rsidP="00D44343">
            <w:pPr>
              <w:pStyle w:val="Cmzettcme"/>
              <w:rPr>
                <w:noProof/>
                <w:lang w:val="hu-HU"/>
              </w:rPr>
            </w:pPr>
            <w:r w:rsidRPr="00673F63">
              <w:rPr>
                <w:noProof/>
                <w:lang w:val="hu-HU" w:bidi="hu"/>
              </w:rPr>
              <w:t xml:space="preserve">Telefon: </w:t>
            </w:r>
            <w:sdt>
              <w:sdtPr>
                <w:rPr>
                  <w:noProof/>
                  <w:lang w:val="hu-HU"/>
                </w:rPr>
                <w:id w:val="272514736"/>
                <w:placeholder>
                  <w:docPart w:val="952203888CBD493AA0931D52F2DB2BAC"/>
                </w:placeholder>
                <w:temporary/>
                <w:showingPlcHdr/>
                <w15:appearance w15:val="hidden"/>
              </w:sdtPr>
              <w:sdtEndPr/>
              <w:sdtContent>
                <w:r w:rsidRPr="00673F63">
                  <w:rPr>
                    <w:noProof/>
                    <w:lang w:val="hu-HU" w:bidi="hu"/>
                  </w:rPr>
                  <w:t>[Adja meg a címzett telefonszámát]</w:t>
                </w:r>
              </w:sdtContent>
            </w:sdt>
          </w:p>
        </w:tc>
        <w:tc>
          <w:tcPr>
            <w:tcW w:w="3870" w:type="dxa"/>
            <w:tcMar>
              <w:top w:w="0" w:type="dxa"/>
            </w:tcMar>
          </w:tcPr>
          <w:p w14:paraId="775E588A" w14:textId="77777777" w:rsidR="00D44343" w:rsidRPr="00673F63" w:rsidRDefault="00D44343">
            <w:pPr>
              <w:pStyle w:val="Feladneve"/>
              <w:rPr>
                <w:noProof/>
                <w:lang w:val="hu-HU"/>
              </w:rPr>
            </w:pPr>
          </w:p>
        </w:tc>
      </w:tr>
    </w:tbl>
    <w:sdt>
      <w:sdtPr>
        <w:rPr>
          <w:noProof/>
          <w:lang w:val="hu-HU"/>
        </w:rPr>
        <w:id w:val="274573301"/>
        <w:placeholder>
          <w:docPart w:val="093EC1AF8007497A8140B774F8E80942"/>
        </w:placeholder>
        <w:temporary/>
        <w:showingPlcHdr/>
        <w15:appearance w15:val="hidden"/>
      </w:sdtPr>
      <w:sdtEndPr/>
      <w:sdtContent>
        <w:p w14:paraId="5E675850" w14:textId="77777777" w:rsidR="00220128" w:rsidRPr="00673F63" w:rsidRDefault="001C27C1">
          <w:pPr>
            <w:pStyle w:val="Megszlts"/>
            <w:rPr>
              <w:noProof/>
              <w:lang w:val="hu-HU"/>
            </w:rPr>
          </w:pPr>
          <w:r w:rsidRPr="00673F63">
            <w:rPr>
              <w:rStyle w:val="Helyrzszveg"/>
              <w:noProof/>
              <w:color w:val="auto"/>
              <w:lang w:val="hu-HU" w:bidi="hu"/>
            </w:rPr>
            <w:t>[Adja meg a megszólítást]</w:t>
          </w:r>
        </w:p>
      </w:sdtContent>
    </w:sdt>
    <w:sdt>
      <w:sdtPr>
        <w:rPr>
          <w:noProof/>
          <w:lang w:val="hu-HU"/>
        </w:rPr>
        <w:alias w:val="Írja be a levél törzsét"/>
        <w:tag w:val="Írja be a levél törzsét"/>
        <w:id w:val="450933495"/>
        <w:placeholder>
          <w:docPart w:val="33E2849B91564A008D68F56E3D95B8D3"/>
        </w:placeholder>
        <w:temporary/>
        <w:showingPlcHdr/>
        <w15:appearance w15:val="hidden"/>
      </w:sdtPr>
      <w:sdtEndPr/>
      <w:sdtContent>
        <w:p w14:paraId="3DB3D040" w14:textId="77777777" w:rsidR="00220128" w:rsidRPr="00673F63" w:rsidRDefault="001C27C1">
          <w:pPr>
            <w:rPr>
              <w:rFonts w:cstheme="minorHAnsi"/>
              <w:noProof/>
              <w:lang w:val="hu-HU"/>
            </w:rPr>
          </w:pPr>
          <w:r w:rsidRPr="00673F63">
            <w:rPr>
              <w:rFonts w:cstheme="minorHAnsi"/>
              <w:noProof/>
              <w:lang w:val="hu-HU" w:bidi="hu"/>
            </w:rPr>
            <w:t>A Beszúrás lapon található gyűjtemények elemeit úgy alakították ki, hogy a megjelenésük összhangban legyen a dokumentum egészével. A gyűjtemények segítségével táblázatok, élőfejek, élőlábak, listák, fedőlapok és egyéb dokumentumépítő elemek illeszthetők be. A létrehozott képek, ábrák és diagramok is igazodni fognak a dokumentum külalakjához.</w:t>
          </w:r>
        </w:p>
        <w:p w14:paraId="36490343" w14:textId="77777777" w:rsidR="00220128" w:rsidRPr="00673F63" w:rsidRDefault="001C27C1">
          <w:pPr>
            <w:rPr>
              <w:noProof/>
              <w:lang w:val="hu-HU"/>
            </w:rPr>
          </w:pPr>
          <w:r w:rsidRPr="00673F63">
            <w:rPr>
              <w:noProof/>
              <w:lang w:val="hu-HU" w:bidi="hu"/>
            </w:rPr>
            <w:t>A dokumentumban kijelölt szövegrészek formázásának módosításához válasszon a Kezdőlap lap Kész stílusok galériájának elemei közül. A Kezdőlap többi vezérlőjével közvetlenül is formázhatja a szöveget. A vezérlők többsége az aktuális téma alapján ajánl fel lehetőségeket, de közvetlenül is megadhatja a használni kívánt formátumot.</w:t>
          </w:r>
        </w:p>
        <w:p w14:paraId="2A0EFD47" w14:textId="77777777" w:rsidR="00220128" w:rsidRPr="00673F63" w:rsidRDefault="001C27C1">
          <w:pPr>
            <w:rPr>
              <w:noProof/>
              <w:lang w:val="hu-HU"/>
            </w:rPr>
          </w:pPr>
          <w:r w:rsidRPr="00673F63">
            <w:rPr>
              <w:noProof/>
              <w:lang w:val="hu-HU" w:bidi="hu"/>
            </w:rPr>
            <w:t>A dokumentum általános megjelenésének módosításához a Tervezés lapon válasszon új témaelemeket a Témák szakaszból A Kész stílusok gyűjtemény elemeinek módosításához használja a megfelelő parancsot. A témák és a Kész stílusok visszavonási parancsaival bármikor visszaállíthatja az aktuális dokumentumot a sablon formázása szerint.</w:t>
          </w:r>
        </w:p>
      </w:sdtContent>
    </w:sdt>
    <w:sdt>
      <w:sdtPr>
        <w:rPr>
          <w:noProof/>
          <w:lang w:val="hu-HU"/>
        </w:rPr>
        <w:id w:val="253727688"/>
        <w:placeholder>
          <w:docPart w:val="BB8D77B82F0A44B1975663C9CF54C3D4"/>
        </w:placeholder>
        <w:temporary/>
        <w:showingPlcHdr/>
        <w15:appearance w15:val="hidden"/>
      </w:sdtPr>
      <w:sdtEndPr/>
      <w:sdtContent>
        <w:p w14:paraId="1C1761C4" w14:textId="77777777" w:rsidR="00220128" w:rsidRPr="00673F63" w:rsidRDefault="001C27C1">
          <w:pPr>
            <w:pStyle w:val="Befejezs"/>
            <w:spacing w:before="480" w:after="1000"/>
            <w:contextualSpacing/>
            <w:rPr>
              <w:noProof/>
              <w:color w:val="000000" w:themeColor="text1"/>
              <w:lang w:val="hu-HU"/>
            </w:rPr>
          </w:pPr>
          <w:r w:rsidRPr="00673F63">
            <w:rPr>
              <w:noProof/>
              <w:lang w:val="hu-HU" w:bidi="hu"/>
            </w:rPr>
            <w:t>[Adja meg a záradékot]</w:t>
          </w:r>
        </w:p>
      </w:sdtContent>
    </w:sdt>
    <w:sdt>
      <w:sdtPr>
        <w:rPr>
          <w:noProof/>
          <w:lang w:val="hu-HU"/>
        </w:rPr>
        <w:id w:val="253727709"/>
        <w:placeholder>
          <w:docPart w:val="12B3D2D7343D442EAA209192D058475D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480E4EEE" w14:textId="0F2F4FD2" w:rsidR="00220128" w:rsidRPr="00673F63" w:rsidRDefault="004D6276">
          <w:pPr>
            <w:pStyle w:val="Feladnevealrsban"/>
            <w:rPr>
              <w:b w:val="0"/>
              <w:noProof/>
              <w:color w:val="000000" w:themeColor="text1"/>
              <w:lang w:val="hu-HU"/>
            </w:rPr>
          </w:pPr>
          <w:r w:rsidRPr="00673F63">
            <w:rPr>
              <w:noProof/>
              <w:lang w:val="hu-HU" w:bidi="hu"/>
            </w:rPr>
            <w:t>[Adja meg a feladó nevét]</w:t>
          </w:r>
        </w:p>
      </w:sdtContent>
    </w:sdt>
    <w:sdt>
      <w:sdtPr>
        <w:rPr>
          <w:noProof/>
          <w:lang w:val="hu-HU"/>
        </w:rPr>
        <w:id w:val="253727777"/>
        <w:placeholder>
          <w:docPart w:val="10A68821AD9D47DD82950FB2884B410B"/>
        </w:placeholder>
        <w:temporary/>
        <w:showingPlcHdr/>
        <w15:appearance w15:val="hidden"/>
      </w:sdtPr>
      <w:sdtEndPr/>
      <w:sdtContent>
        <w:p w14:paraId="67F6D92D" w14:textId="77777777" w:rsidR="00220128" w:rsidRPr="00673F63" w:rsidRDefault="001C27C1">
          <w:pPr>
            <w:pStyle w:val="Alrs"/>
            <w:rPr>
              <w:noProof/>
              <w:lang w:val="hu-HU"/>
            </w:rPr>
          </w:pPr>
          <w:r w:rsidRPr="00673F63">
            <w:rPr>
              <w:noProof/>
              <w:lang w:val="hu-HU" w:bidi="hu"/>
            </w:rPr>
            <w:t>[Adja meg a feladó beosztását]</w:t>
          </w:r>
        </w:p>
      </w:sdtContent>
    </w:sdt>
    <w:p w14:paraId="03F66F97" w14:textId="77777777" w:rsidR="00220128" w:rsidRPr="00673F63" w:rsidRDefault="003A4DCB">
      <w:pPr>
        <w:pStyle w:val="Alrs"/>
        <w:rPr>
          <w:noProof/>
          <w:lang w:val="hu-HU"/>
        </w:rPr>
      </w:pPr>
      <w:sdt>
        <w:sdtPr>
          <w:rPr>
            <w:noProof/>
            <w:lang w:val="hu-HU"/>
          </w:rPr>
          <w:id w:val="8658258"/>
          <w:placeholder>
            <w:docPart w:val="3553FE37F5244DAE86C8673BEF1119AB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15:appearance w15:val="hidden"/>
          <w:text/>
        </w:sdtPr>
        <w:sdtEndPr/>
        <w:sdtContent>
          <w:r w:rsidR="001C27C1" w:rsidRPr="00673F63">
            <w:rPr>
              <w:noProof/>
              <w:lang w:val="hu-HU" w:bidi="hu"/>
            </w:rPr>
            <w:t>[Adja meg a feladó cégnevét]</w:t>
          </w:r>
        </w:sdtContent>
      </w:sdt>
    </w:p>
    <w:sdt>
      <w:sdtPr>
        <w:rPr>
          <w:noProof/>
          <w:lang w:val="hu-HU"/>
        </w:rPr>
        <w:id w:val="363416131"/>
        <w:placeholder>
          <w:docPart w:val="AC5E4F5E407943D084CC4B8EC638D607"/>
        </w:placeholder>
        <w:temporary/>
        <w:showingPlcHdr/>
        <w15:appearance w15:val="hidden"/>
      </w:sdtPr>
      <w:sdtEndPr/>
      <w:sdtContent>
        <w:p w14:paraId="2EAEF23E" w14:textId="39E5527D" w:rsidR="002D77F8" w:rsidRPr="00673F63" w:rsidRDefault="002D77F8" w:rsidP="002D77F8">
          <w:pPr>
            <w:pStyle w:val="Alrs"/>
            <w:rPr>
              <w:noProof/>
              <w:color w:val="000000" w:themeColor="text1"/>
              <w:lang w:val="hu-HU"/>
            </w:rPr>
          </w:pPr>
          <w:r w:rsidRPr="00673F63">
            <w:rPr>
              <w:noProof/>
              <w:lang w:val="hu-HU" w:bidi="hu"/>
            </w:rPr>
            <w:t>Dátum</w:t>
          </w:r>
        </w:p>
      </w:sdtContent>
    </w:sdt>
    <w:sectPr w:rsidR="002D77F8" w:rsidRPr="00673F63" w:rsidSect="004D627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E6AD" w14:textId="77777777" w:rsidR="003A4DCB" w:rsidRDefault="003A4DCB">
      <w:pPr>
        <w:spacing w:after="0" w:line="240" w:lineRule="auto"/>
      </w:pPr>
      <w:r>
        <w:separator/>
      </w:r>
    </w:p>
  </w:endnote>
  <w:endnote w:type="continuationSeparator" w:id="0">
    <w:p w14:paraId="38B42EE3" w14:textId="77777777" w:rsidR="003A4DCB" w:rsidRDefault="003A4DCB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1498" w14:textId="77777777" w:rsidR="00220128" w:rsidRDefault="001C27C1">
    <w:pPr>
      <w:pStyle w:val="Balllb"/>
    </w:pPr>
    <w:r>
      <w:rPr>
        <w:color w:val="9FB8CD" w:themeColor="accent2"/>
        <w:lang w:bidi="hu"/>
      </w:rPr>
      <w:sym w:font="Wingdings 3" w:char="F07D"/>
    </w:r>
    <w:r>
      <w:rPr>
        <w:lang w:bidi="hu"/>
      </w:rPr>
      <w:t xml:space="preserve"> </w:t>
    </w:r>
    <w:r w:rsidR="004C4C5E">
      <w:rPr>
        <w:noProof/>
        <w:lang w:bidi="hu"/>
      </w:rPr>
      <w:fldChar w:fldCharType="begin"/>
    </w:r>
    <w:r w:rsidR="004C4C5E">
      <w:rPr>
        <w:noProof/>
        <w:lang w:bidi="hu"/>
      </w:rPr>
      <w:instrText xml:space="preserve"> PAGE  \* Arabic  \* MERGEFORMAT </w:instrText>
    </w:r>
    <w:r w:rsidR="004C4C5E">
      <w:rPr>
        <w:noProof/>
        <w:lang w:bidi="hu"/>
      </w:rPr>
      <w:fldChar w:fldCharType="separate"/>
    </w:r>
    <w:r>
      <w:rPr>
        <w:noProof/>
        <w:lang w:bidi="hu"/>
      </w:rPr>
      <w:t>2</w:t>
    </w:r>
    <w:r w:rsidR="004C4C5E">
      <w:rPr>
        <w:noProof/>
        <w:lang w:bidi="hu"/>
      </w:rPr>
      <w:fldChar w:fldCharType="end"/>
    </w:r>
    <w:r>
      <w:rPr>
        <w:lang w:bidi="hu"/>
      </w:rPr>
      <w:t>. oldal</w:t>
    </w:r>
  </w:p>
  <w:p w14:paraId="02B4F7CB" w14:textId="77777777" w:rsidR="00220128" w:rsidRDefault="00220128">
    <w:pPr>
      <w:pStyle w:val="llb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E151" w14:textId="77777777" w:rsidR="00220128" w:rsidRDefault="001C27C1">
    <w:pPr>
      <w:pStyle w:val="Jobbllb"/>
    </w:pPr>
    <w:r>
      <w:rPr>
        <w:color w:val="9FB8CD" w:themeColor="accent2"/>
        <w:lang w:bidi="hu"/>
      </w:rPr>
      <w:sym w:font="Wingdings 3" w:char="F07D"/>
    </w:r>
    <w:r>
      <w:rPr>
        <w:lang w:bidi="hu"/>
      </w:rPr>
      <w:t xml:space="preserve"> </w:t>
    </w:r>
    <w:r w:rsidR="004C4C5E">
      <w:rPr>
        <w:noProof/>
        <w:lang w:bidi="hu"/>
      </w:rPr>
      <w:fldChar w:fldCharType="begin"/>
    </w:r>
    <w:r w:rsidR="004C4C5E">
      <w:rPr>
        <w:noProof/>
        <w:lang w:bidi="hu"/>
      </w:rPr>
      <w:instrText xml:space="preserve"> PAGE  \* Arabic  \* MERGEFORMAT </w:instrText>
    </w:r>
    <w:r w:rsidR="004C4C5E">
      <w:rPr>
        <w:noProof/>
        <w:lang w:bidi="hu"/>
      </w:rPr>
      <w:fldChar w:fldCharType="separate"/>
    </w:r>
    <w:r>
      <w:rPr>
        <w:noProof/>
        <w:lang w:bidi="hu"/>
      </w:rPr>
      <w:t>1</w:t>
    </w:r>
    <w:r w:rsidR="004C4C5E">
      <w:rPr>
        <w:noProof/>
        <w:lang w:bidi="hu"/>
      </w:rPr>
      <w:fldChar w:fldCharType="end"/>
    </w:r>
    <w:r>
      <w:rPr>
        <w:lang w:bidi="hu"/>
      </w:rPr>
      <w:t>. oldal</w:t>
    </w:r>
  </w:p>
  <w:p w14:paraId="6E8CD696" w14:textId="77777777" w:rsidR="00220128" w:rsidRDefault="002201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39EF" w14:textId="77777777" w:rsidR="003A4DCB" w:rsidRDefault="003A4DCB">
      <w:pPr>
        <w:spacing w:after="0" w:line="240" w:lineRule="auto"/>
      </w:pPr>
      <w:r>
        <w:separator/>
      </w:r>
    </w:p>
  </w:footnote>
  <w:footnote w:type="continuationSeparator" w:id="0">
    <w:p w14:paraId="081BD081" w14:textId="77777777" w:rsidR="003A4DCB" w:rsidRDefault="003A4DCB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2CD0" w14:textId="348ED630" w:rsidR="00220128" w:rsidRDefault="001C27C1">
    <w:pPr>
      <w:pStyle w:val="Ballfej"/>
      <w:jc w:val="right"/>
    </w:pPr>
    <w:r>
      <w:rPr>
        <w:color w:val="9FB8CD" w:themeColor="accent2"/>
        <w:lang w:bidi="hu"/>
      </w:rPr>
      <w:sym w:font="Wingdings 3" w:char="F07D"/>
    </w:r>
    <w:r>
      <w:rPr>
        <w:lang w:bidi="hu"/>
      </w:rP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E6796BE3A330423E8AC8245635934662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rPr>
            <w:lang w:bidi="hu"/>
          </w:rPr>
          <w:t>[Adja meg a feladó cégnevét]</w:t>
        </w:r>
      </w:sdtContent>
    </w:sdt>
  </w:p>
  <w:p w14:paraId="31AAE694" w14:textId="77777777" w:rsidR="00220128" w:rsidRDefault="00220128">
    <w:pPr>
      <w:pStyle w:val="lfej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9CE3" w14:textId="6D81D4B2" w:rsidR="00220128" w:rsidRDefault="001C27C1">
    <w:pPr>
      <w:pStyle w:val="Jobblfej"/>
      <w:jc w:val="left"/>
    </w:pPr>
    <w:r>
      <w:rPr>
        <w:color w:val="9FB8CD" w:themeColor="accent2"/>
        <w:lang w:bidi="hu"/>
      </w:rPr>
      <w:sym w:font="Wingdings 3" w:char="F07D"/>
    </w:r>
    <w:r>
      <w:rPr>
        <w:lang w:bidi="hu"/>
      </w:rP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02221AF8C51C4C34846718EB0E7C3D7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rPr>
            <w:lang w:bidi="hu"/>
          </w:rPr>
          <w:t>[Adja meg a feladó cégnevét]</w:t>
        </w:r>
      </w:sdtContent>
    </w:sdt>
  </w:p>
  <w:p w14:paraId="46C99205" w14:textId="77777777" w:rsidR="00220128" w:rsidRDefault="002201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Felsorol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Felsorol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Felsorol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Felsorol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Felsorol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95"/>
    <w:rsid w:val="001C27C1"/>
    <w:rsid w:val="00220128"/>
    <w:rsid w:val="002D77F8"/>
    <w:rsid w:val="003A4DCB"/>
    <w:rsid w:val="004C4C5E"/>
    <w:rsid w:val="004D6276"/>
    <w:rsid w:val="00673F63"/>
    <w:rsid w:val="00AA3EDB"/>
    <w:rsid w:val="00CA1695"/>
    <w:rsid w:val="00D4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27B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4343"/>
    <w:rPr>
      <w:sz w:val="20"/>
      <w:lang w:bidi="ar-SA"/>
    </w:rPr>
  </w:style>
  <w:style w:type="paragraph" w:styleId="Cmsor1">
    <w:name w:val="heading 1"/>
    <w:basedOn w:val="Norml"/>
    <w:next w:val="Norml"/>
    <w:link w:val="Cmsor1Char"/>
    <w:uiPriority w:val="9"/>
    <w:semiHidden/>
    <w:unhideWhenUsed/>
    <w:rsid w:val="00CA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CA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A1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A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1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1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1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1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1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1"/>
    <w:rsid w:val="00CA169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lb">
    <w:name w:val="footer"/>
    <w:basedOn w:val="Norml"/>
    <w:link w:val="llb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CA1695"/>
    <w:rPr>
      <w:lang w:bidi="ar-SA"/>
    </w:rPr>
  </w:style>
  <w:style w:type="paragraph" w:styleId="Nincstrkz">
    <w:name w:val="No Spacing"/>
    <w:basedOn w:val="Norml"/>
    <w:link w:val="NincstrkzChar"/>
    <w:uiPriority w:val="99"/>
    <w:qFormat/>
    <w:rsid w:val="00CA1695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99"/>
    <w:rsid w:val="00CA1695"/>
    <w:rPr>
      <w:sz w:val="20"/>
      <w:lang w:bidi="ar-SA"/>
    </w:rPr>
  </w:style>
  <w:style w:type="paragraph" w:styleId="Befejezs">
    <w:name w:val="Closing"/>
    <w:basedOn w:val="Norml"/>
    <w:link w:val="BefejezsChar"/>
    <w:uiPriority w:val="7"/>
    <w:unhideWhenUsed/>
    <w:qFormat/>
    <w:rsid w:val="00CA1695"/>
    <w:pPr>
      <w:spacing w:before="240" w:after="0"/>
      <w:ind w:right="4320"/>
    </w:pPr>
  </w:style>
  <w:style w:type="character" w:customStyle="1" w:styleId="BefejezsChar">
    <w:name w:val="Befejezés Char"/>
    <w:basedOn w:val="Bekezdsalapbettpusa"/>
    <w:link w:val="Befejezs"/>
    <w:uiPriority w:val="7"/>
    <w:rsid w:val="00CA1695"/>
    <w:rPr>
      <w:lang w:bidi="ar-SA"/>
    </w:rPr>
  </w:style>
  <w:style w:type="paragraph" w:customStyle="1" w:styleId="Cmzettcme">
    <w:name w:val="Címzett címe"/>
    <w:basedOn w:val="Nincstrkz"/>
    <w:link w:val="Cmzettcmnekkaraktere"/>
    <w:uiPriority w:val="5"/>
    <w:qFormat/>
    <w:rsid w:val="002D77F8"/>
    <w:pPr>
      <w:spacing w:before="200" w:after="200" w:line="276" w:lineRule="auto"/>
      <w:contextualSpacing/>
    </w:pPr>
    <w:rPr>
      <w:rFonts w:asciiTheme="majorHAnsi" w:hAnsiTheme="majorHAnsi"/>
      <w:color w:val="3E5D78" w:themeColor="accent2" w:themeShade="80"/>
      <w:sz w:val="18"/>
    </w:rPr>
  </w:style>
  <w:style w:type="paragraph" w:styleId="Megszlts">
    <w:name w:val="Salutation"/>
    <w:basedOn w:val="Norml"/>
    <w:next w:val="Norml"/>
    <w:link w:val="MegszltsChar"/>
    <w:uiPriority w:val="6"/>
    <w:unhideWhenUsed/>
    <w:qFormat/>
    <w:rsid w:val="00D44343"/>
    <w:pPr>
      <w:spacing w:before="600" w:after="320" w:line="240" w:lineRule="auto"/>
    </w:pPr>
    <w:rPr>
      <w:b/>
    </w:rPr>
  </w:style>
  <w:style w:type="character" w:customStyle="1" w:styleId="MegszltsChar">
    <w:name w:val="Megszólítás Char"/>
    <w:basedOn w:val="Bekezdsalapbettpusa"/>
    <w:link w:val="Megszlts"/>
    <w:uiPriority w:val="6"/>
    <w:rsid w:val="00D44343"/>
    <w:rPr>
      <w:b/>
      <w:sz w:val="20"/>
      <w:lang w:bidi="ar-SA"/>
    </w:rPr>
  </w:style>
  <w:style w:type="paragraph" w:customStyle="1" w:styleId="Feladcme">
    <w:name w:val="Feladó címe"/>
    <w:basedOn w:val="Nincstrkz"/>
    <w:link w:val="Feladcmnekkaraktere"/>
    <w:uiPriority w:val="3"/>
    <w:qFormat/>
    <w:rsid w:val="002D77F8"/>
    <w:pPr>
      <w:spacing w:before="200" w:after="200" w:line="276" w:lineRule="auto"/>
      <w:contextualSpacing/>
      <w:jc w:val="right"/>
    </w:pPr>
    <w:rPr>
      <w:rFonts w:asciiTheme="majorHAnsi" w:hAnsiTheme="majorHAnsi"/>
      <w:color w:val="3E5D78" w:themeColor="accent2" w:themeShade="80"/>
      <w:sz w:val="18"/>
      <w:szCs w:val="18"/>
    </w:rPr>
  </w:style>
  <w:style w:type="paragraph" w:customStyle="1" w:styleId="Cmzettneve">
    <w:name w:val="Címzett neve"/>
    <w:basedOn w:val="Cmzettcme"/>
    <w:link w:val="Cmzettnevnekkaraktere"/>
    <w:uiPriority w:val="4"/>
    <w:qFormat/>
    <w:rsid w:val="00CA1695"/>
    <w:pPr>
      <w:spacing w:before="80"/>
    </w:pPr>
    <w:rPr>
      <w:b/>
      <w:color w:val="525A7D" w:themeColor="accent1" w:themeShade="BF"/>
      <w:sz w:val="20"/>
    </w:rPr>
  </w:style>
  <w:style w:type="paragraph" w:customStyle="1" w:styleId="Feladneve">
    <w:name w:val="Feladó neve"/>
    <w:basedOn w:val="Feladcme"/>
    <w:link w:val="Feladnevnekkaraktere"/>
    <w:uiPriority w:val="2"/>
    <w:qFormat/>
    <w:rsid w:val="00CA1695"/>
    <w:rPr>
      <w:b/>
      <w:color w:val="525A7D" w:themeColor="accent1" w:themeShade="BF"/>
      <w:sz w:val="20"/>
    </w:rPr>
  </w:style>
  <w:style w:type="character" w:customStyle="1" w:styleId="Feladcmnekkaraktere">
    <w:name w:val="Feladó címének karaktere"/>
    <w:basedOn w:val="NincstrkzChar"/>
    <w:link w:val="Feladcme"/>
    <w:uiPriority w:val="3"/>
    <w:rsid w:val="002D77F8"/>
    <w:rPr>
      <w:rFonts w:asciiTheme="majorHAnsi" w:hAnsiTheme="majorHAnsi"/>
      <w:color w:val="3E5D78" w:themeColor="accent2" w:themeShade="80"/>
      <w:sz w:val="18"/>
      <w:szCs w:val="18"/>
      <w:lang w:bidi="ar-SA"/>
    </w:rPr>
  </w:style>
  <w:style w:type="character" w:customStyle="1" w:styleId="Feladnevnekkaraktere">
    <w:name w:val="Feladó nevének karaktere"/>
    <w:basedOn w:val="Feladcmnekkaraktere"/>
    <w:link w:val="Feladneve"/>
    <w:uiPriority w:val="2"/>
    <w:rsid w:val="00CA1695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Cmzettcmnekkaraktere">
    <w:name w:val="Címzett címének karaktere"/>
    <w:basedOn w:val="NincstrkzChar"/>
    <w:link w:val="Cmzettcme"/>
    <w:uiPriority w:val="5"/>
    <w:rsid w:val="002D77F8"/>
    <w:rPr>
      <w:rFonts w:asciiTheme="majorHAnsi" w:hAnsiTheme="majorHAnsi"/>
      <w:color w:val="3E5D78" w:themeColor="accent2" w:themeShade="80"/>
      <w:sz w:val="18"/>
      <w:lang w:bidi="ar-SA"/>
    </w:rPr>
  </w:style>
  <w:style w:type="character" w:customStyle="1" w:styleId="Cmzettnevnekkaraktere">
    <w:name w:val="Címzett nevének karaktere"/>
    <w:basedOn w:val="Cmzettcmnekkaraktere"/>
    <w:link w:val="Cmzettneve"/>
    <w:uiPriority w:val="4"/>
    <w:rsid w:val="00CA1695"/>
    <w:rPr>
      <w:rFonts w:asciiTheme="majorHAnsi" w:hAnsiTheme="majorHAnsi"/>
      <w:b/>
      <w:color w:val="525A7D" w:themeColor="accent1" w:themeShade="BF"/>
      <w:sz w:val="20"/>
      <w:lang w:bidi="ar-SA"/>
    </w:rPr>
  </w:style>
  <w:style w:type="character" w:styleId="Helyrzszveg">
    <w:name w:val="Placeholder Text"/>
    <w:basedOn w:val="Bekezdsalapbettpusa"/>
    <w:uiPriority w:val="99"/>
    <w:unhideWhenUsed/>
    <w:rsid w:val="00CA1695"/>
    <w:rPr>
      <w:color w:val="808080"/>
    </w:rPr>
  </w:style>
  <w:style w:type="paragraph" w:customStyle="1" w:styleId="Feladnevealrsban">
    <w:name w:val="Feladó neve (aláírásban)"/>
    <w:basedOn w:val="Nincstrkz"/>
    <w:uiPriority w:val="7"/>
    <w:rsid w:val="002D77F8"/>
    <w:pPr>
      <w:pBdr>
        <w:top w:val="single" w:sz="4" w:space="1" w:color="727CA3" w:themeColor="accent1"/>
      </w:pBdr>
      <w:ind w:right="4320"/>
    </w:pPr>
    <w:rPr>
      <w:b/>
      <w:color w:val="525A7D" w:themeColor="accent1" w:themeShade="BF"/>
    </w:rPr>
  </w:style>
  <w:style w:type="paragraph" w:styleId="Alrs">
    <w:name w:val="Signature"/>
    <w:basedOn w:val="Norml"/>
    <w:link w:val="AlrsChar"/>
    <w:uiPriority w:val="99"/>
    <w:unhideWhenUsed/>
    <w:rsid w:val="00CA1695"/>
    <w:pPr>
      <w:spacing w:after="0" w:line="240" w:lineRule="auto"/>
    </w:pPr>
  </w:style>
  <w:style w:type="character" w:customStyle="1" w:styleId="AlrsChar">
    <w:name w:val="Aláírás Char"/>
    <w:basedOn w:val="Bekezdsalapbettpusa"/>
    <w:link w:val="Alrs"/>
    <w:uiPriority w:val="99"/>
    <w:rsid w:val="00CA1695"/>
    <w:rPr>
      <w:sz w:val="20"/>
      <w:lang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16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1695"/>
    <w:rPr>
      <w:rFonts w:ascii="Tahoma" w:hAnsi="Tahoma" w:cs="Tahoma"/>
      <w:sz w:val="16"/>
      <w:szCs w:val="16"/>
      <w:lang w:bidi="ar-SA"/>
    </w:rPr>
  </w:style>
  <w:style w:type="character" w:styleId="Knyvcme">
    <w:name w:val="Book Title"/>
    <w:basedOn w:val="Bekezdsalapbettpusa"/>
    <w:uiPriority w:val="33"/>
    <w:qFormat/>
    <w:rsid w:val="00CA1695"/>
    <w:rPr>
      <w:i/>
      <w:iCs/>
      <w:smallCap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A1695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Kiemels">
    <w:name w:val="Emphasis"/>
    <w:uiPriority w:val="20"/>
    <w:qFormat/>
    <w:rsid w:val="00CA1695"/>
    <w:rPr>
      <w:b/>
      <w:bCs/>
      <w:i/>
      <w:iCs/>
      <w:spacing w:val="10"/>
    </w:rPr>
  </w:style>
  <w:style w:type="paragraph" w:styleId="lfej">
    <w:name w:val="header"/>
    <w:basedOn w:val="Norml"/>
    <w:link w:val="lfej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CA1695"/>
    <w:rPr>
      <w:lang w:bidi="ar-SA"/>
    </w:rPr>
  </w:style>
  <w:style w:type="character" w:customStyle="1" w:styleId="Cmsor1Char">
    <w:name w:val="Címsor 1 Char"/>
    <w:basedOn w:val="Bekezdsalapbettpusa"/>
    <w:link w:val="Cmsor1"/>
    <w:uiPriority w:val="9"/>
    <w:semiHidden/>
    <w:rsid w:val="00CA1695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A1695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A1695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A1695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A1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iperhivatkozs">
    <w:name w:val="Hyperlink"/>
    <w:basedOn w:val="Bekezdsalapbettpusa"/>
    <w:uiPriority w:val="99"/>
    <w:semiHidden/>
    <w:unhideWhenUsed/>
    <w:rsid w:val="00CA1695"/>
    <w:rPr>
      <w:color w:val="B292CA" w:themeColor="hyperlink"/>
      <w:u w:val="single"/>
    </w:rPr>
  </w:style>
  <w:style w:type="character" w:styleId="Erskiemels">
    <w:name w:val="Intense Emphasis"/>
    <w:basedOn w:val="Bekezdsalapbettpusa"/>
    <w:uiPriority w:val="21"/>
    <w:qFormat/>
    <w:rsid w:val="00CA1695"/>
    <w:rPr>
      <w:b/>
      <w:bCs/>
      <w:i/>
      <w:iCs/>
      <w:smallCaps/>
      <w:color w:val="727CA3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1695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lang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A1695"/>
    <w:rPr>
      <w:b/>
      <w:bCs/>
      <w:i/>
      <w:iCs/>
      <w:color w:val="727CA3" w:themeColor="accent1"/>
    </w:rPr>
  </w:style>
  <w:style w:type="character" w:styleId="Ershivatkozs">
    <w:name w:val="Intense Reference"/>
    <w:basedOn w:val="Bekezdsalapbettpusa"/>
    <w:uiPriority w:val="32"/>
    <w:qFormat/>
    <w:rsid w:val="00CA1695"/>
    <w:rPr>
      <w:smallCaps/>
      <w:spacing w:val="5"/>
      <w:u w:val="single"/>
    </w:rPr>
  </w:style>
  <w:style w:type="table" w:customStyle="1" w:styleId="B2vilgosrnykolkiemels2">
    <w:name w:val="B2 világos árnyékoló kiemelés 2"/>
    <w:basedOn w:val="Normltblzat"/>
    <w:uiPriority w:val="42"/>
    <w:rsid w:val="00CA1695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Felsorols">
    <w:name w:val="List Bullet"/>
    <w:basedOn w:val="Norml"/>
    <w:uiPriority w:val="36"/>
    <w:unhideWhenUsed/>
    <w:qFormat/>
    <w:rsid w:val="00CA1695"/>
    <w:pPr>
      <w:numPr>
        <w:numId w:val="11"/>
      </w:numPr>
      <w:spacing w:after="120"/>
      <w:contextualSpacing/>
    </w:pPr>
  </w:style>
  <w:style w:type="paragraph" w:styleId="Felsorols2">
    <w:name w:val="List Bullet 2"/>
    <w:basedOn w:val="Norml"/>
    <w:uiPriority w:val="36"/>
    <w:unhideWhenUsed/>
    <w:qFormat/>
    <w:rsid w:val="00CA1695"/>
    <w:pPr>
      <w:numPr>
        <w:numId w:val="12"/>
      </w:numPr>
      <w:spacing w:after="120"/>
      <w:contextualSpacing/>
    </w:pPr>
  </w:style>
  <w:style w:type="paragraph" w:styleId="Felsorols3">
    <w:name w:val="List Bullet 3"/>
    <w:basedOn w:val="Norml"/>
    <w:uiPriority w:val="36"/>
    <w:unhideWhenUsed/>
    <w:qFormat/>
    <w:rsid w:val="00CA1695"/>
    <w:pPr>
      <w:numPr>
        <w:numId w:val="13"/>
      </w:numPr>
      <w:spacing w:after="120"/>
      <w:contextualSpacing/>
    </w:pPr>
  </w:style>
  <w:style w:type="paragraph" w:styleId="Felsorols4">
    <w:name w:val="List Bullet 4"/>
    <w:basedOn w:val="Norml"/>
    <w:uiPriority w:val="36"/>
    <w:semiHidden/>
    <w:unhideWhenUsed/>
    <w:rsid w:val="00CA1695"/>
    <w:pPr>
      <w:numPr>
        <w:numId w:val="14"/>
      </w:numPr>
      <w:spacing w:after="120"/>
      <w:contextualSpacing/>
    </w:pPr>
  </w:style>
  <w:style w:type="paragraph" w:styleId="Felsorols5">
    <w:name w:val="List Bullet 5"/>
    <w:basedOn w:val="Norml"/>
    <w:uiPriority w:val="36"/>
    <w:semiHidden/>
    <w:unhideWhenUsed/>
    <w:rsid w:val="00CA1695"/>
    <w:pPr>
      <w:numPr>
        <w:numId w:val="15"/>
      </w:numPr>
      <w:spacing w:after="1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A1695"/>
    <w:rPr>
      <w:i/>
      <w:iCs/>
      <w:color w:val="000000" w:themeColor="text1"/>
      <w:lang w:bidi="en-US"/>
    </w:rPr>
  </w:style>
  <w:style w:type="character" w:customStyle="1" w:styleId="IdzetChar">
    <w:name w:val="Idézet Char"/>
    <w:basedOn w:val="Bekezdsalapbettpusa"/>
    <w:link w:val="Idzet"/>
    <w:uiPriority w:val="29"/>
    <w:rsid w:val="00CA1695"/>
    <w:rPr>
      <w:i/>
      <w:iCs/>
      <w:color w:val="000000" w:themeColor="text1"/>
    </w:rPr>
  </w:style>
  <w:style w:type="character" w:styleId="Kiemels2">
    <w:name w:val="Strong"/>
    <w:uiPriority w:val="22"/>
    <w:qFormat/>
    <w:rsid w:val="00CA1695"/>
    <w:rPr>
      <w:b/>
      <w:bCs/>
    </w:rPr>
  </w:style>
  <w:style w:type="paragraph" w:styleId="Alcm">
    <w:name w:val="Subtitle"/>
    <w:basedOn w:val="Norml"/>
    <w:link w:val="AlcmChar"/>
    <w:uiPriority w:val="11"/>
    <w:semiHidden/>
    <w:unhideWhenUsed/>
    <w:rsid w:val="00CA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semiHidden/>
    <w:rsid w:val="00CA169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Finomkiemels">
    <w:name w:val="Subtle Emphasis"/>
    <w:basedOn w:val="Bekezdsalapbettpusa"/>
    <w:uiPriority w:val="19"/>
    <w:qFormat/>
    <w:rsid w:val="00CA1695"/>
    <w:rPr>
      <w:i/>
      <w:iCs/>
    </w:rPr>
  </w:style>
  <w:style w:type="character" w:styleId="Finomhivatkozs">
    <w:name w:val="Subtle Reference"/>
    <w:basedOn w:val="Bekezdsalapbettpusa"/>
    <w:uiPriority w:val="31"/>
    <w:qFormat/>
    <w:rsid w:val="00CA1695"/>
    <w:rPr>
      <w:smallCaps/>
    </w:rPr>
  </w:style>
  <w:style w:type="paragraph" w:styleId="Cm">
    <w:name w:val="Title"/>
    <w:basedOn w:val="Norml"/>
    <w:link w:val="CmChar"/>
    <w:uiPriority w:val="10"/>
    <w:semiHidden/>
    <w:unhideWhenUsed/>
    <w:rsid w:val="00CA169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CmChar">
    <w:name w:val="Cím Char"/>
    <w:basedOn w:val="Bekezdsalapbettpusa"/>
    <w:link w:val="Cm"/>
    <w:uiPriority w:val="10"/>
    <w:semiHidden/>
    <w:rsid w:val="00CA1695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J1">
    <w:name w:val="toc 1"/>
    <w:basedOn w:val="Norml"/>
    <w:next w:val="Norm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J2">
    <w:name w:val="toc 2"/>
    <w:basedOn w:val="Norml"/>
    <w:next w:val="Norm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J3">
    <w:name w:val="toc 3"/>
    <w:basedOn w:val="Norml"/>
    <w:next w:val="Norm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J4">
    <w:name w:val="toc 4"/>
    <w:basedOn w:val="Norml"/>
    <w:next w:val="Norm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J5">
    <w:name w:val="toc 5"/>
    <w:basedOn w:val="Norml"/>
    <w:next w:val="Norm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J6">
    <w:name w:val="toc 6"/>
    <w:basedOn w:val="Norml"/>
    <w:next w:val="Norm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J7">
    <w:name w:val="toc 7"/>
    <w:basedOn w:val="Norml"/>
    <w:next w:val="Norm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J8">
    <w:name w:val="toc 8"/>
    <w:basedOn w:val="Norml"/>
    <w:next w:val="Norm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J9">
    <w:name w:val="toc 9"/>
    <w:basedOn w:val="Norml"/>
    <w:next w:val="Norm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Ballfej">
    <w:name w:val="Bal élőfej"/>
    <w:basedOn w:val="lfej"/>
    <w:uiPriority w:val="35"/>
    <w:unhideWhenUsed/>
    <w:qFormat/>
    <w:rsid w:val="002D77F8"/>
    <w:pPr>
      <w:pBdr>
        <w:bottom w:val="dashed" w:sz="4" w:space="18" w:color="7F7F7F" w:themeColor="text1" w:themeTint="80"/>
      </w:pBdr>
      <w:spacing w:line="396" w:lineRule="auto"/>
    </w:pPr>
    <w:rPr>
      <w:color w:val="595959" w:themeColor="text1" w:themeTint="A6"/>
    </w:rPr>
  </w:style>
  <w:style w:type="paragraph" w:customStyle="1" w:styleId="Balllb">
    <w:name w:val="Bal élőláb"/>
    <w:basedOn w:val="Norml"/>
    <w:next w:val="Norml"/>
    <w:uiPriority w:val="35"/>
    <w:unhideWhenUsed/>
    <w:qFormat/>
    <w:rsid w:val="002D77F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595959" w:themeColor="text1" w:themeTint="A6"/>
      <w:szCs w:val="18"/>
    </w:rPr>
  </w:style>
  <w:style w:type="paragraph" w:customStyle="1" w:styleId="Jobbllb">
    <w:name w:val="Jobb élőláb"/>
    <w:basedOn w:val="llb"/>
    <w:uiPriority w:val="35"/>
    <w:unhideWhenUsed/>
    <w:qFormat/>
    <w:rsid w:val="002D77F8"/>
    <w:pPr>
      <w:pBdr>
        <w:top w:val="dashed" w:sz="4" w:space="18" w:color="7F7F7F"/>
      </w:pBdr>
      <w:jc w:val="right"/>
    </w:pPr>
    <w:rPr>
      <w:color w:val="595959" w:themeColor="text1" w:themeTint="A6"/>
      <w:szCs w:val="18"/>
    </w:rPr>
  </w:style>
  <w:style w:type="paragraph" w:customStyle="1" w:styleId="Jobblfej">
    <w:name w:val="Jobb élőfej"/>
    <w:basedOn w:val="lfej"/>
    <w:uiPriority w:val="35"/>
    <w:unhideWhenUsed/>
    <w:qFormat/>
    <w:rsid w:val="002D77F8"/>
    <w:pPr>
      <w:pBdr>
        <w:bottom w:val="dashed" w:sz="4" w:space="18" w:color="7F7F7F"/>
      </w:pBdr>
      <w:jc w:val="right"/>
    </w:pPr>
    <w:rPr>
      <w:color w:val="595959" w:themeColor="text1" w:themeTint="A6"/>
    </w:rPr>
  </w:style>
  <w:style w:type="paragraph" w:customStyle="1" w:styleId="Feladcme0">
    <w:name w:val="Feladó címe"/>
    <w:basedOn w:val="Nincstrkz"/>
    <w:uiPriority w:val="2"/>
    <w:qFormat/>
    <w:rsid w:val="002D77F8"/>
    <w:pPr>
      <w:spacing w:before="200" w:line="276" w:lineRule="auto"/>
      <w:contextualSpacing/>
      <w:jc w:val="right"/>
    </w:pPr>
    <w:rPr>
      <w:rFonts w:eastAsiaTheme="minorHAnsi" w:cs="Times New Roman"/>
      <w:color w:val="3E5D78" w:themeColor="accent2" w:themeShade="80"/>
      <w:sz w:val="18"/>
      <w:szCs w:val="18"/>
      <w:lang w:eastAsia="ja-JP"/>
    </w:rPr>
  </w:style>
  <w:style w:type="paragraph" w:customStyle="1" w:styleId="Acmzettneve">
    <w:name w:val="A címzett neve"/>
    <w:basedOn w:val="Nincstrkz"/>
    <w:uiPriority w:val="1"/>
    <w:qFormat/>
    <w:rsid w:val="00CA1695"/>
    <w:pPr>
      <w:jc w:val="right"/>
    </w:pPr>
    <w:rPr>
      <w:rFonts w:asciiTheme="majorHAnsi" w:eastAsiaTheme="minorHAnsi" w:hAnsiTheme="majorHAnsi" w:cs="Times New Roman"/>
      <w:noProof/>
      <w:color w:val="525A7D" w:themeColor="accent1" w:themeShade="BF"/>
      <w:sz w:val="36"/>
      <w:szCs w:val="36"/>
      <w:lang w:eastAsia="ja-JP"/>
    </w:rPr>
  </w:style>
  <w:style w:type="paragraph" w:customStyle="1" w:styleId="lfejazelsoldalon">
    <w:name w:val="Élőfej az első oldalon"/>
    <w:basedOn w:val="lfej"/>
    <w:qFormat/>
    <w:rsid w:val="002D77F8"/>
    <w:pPr>
      <w:pBdr>
        <w:bottom w:val="dashed" w:sz="4" w:space="18" w:color="7F7F7F"/>
      </w:pBdr>
      <w:spacing w:line="396" w:lineRule="auto"/>
    </w:pPr>
    <w:rPr>
      <w:rFonts w:eastAsiaTheme="minorHAnsi" w:cs="Times New Roman"/>
      <w:color w:val="595959" w:themeColor="text1" w:themeTint="A6"/>
      <w:szCs w:val="20"/>
      <w:lang w:eastAsia="ja-JP"/>
    </w:rPr>
  </w:style>
  <w:style w:type="paragraph" w:customStyle="1" w:styleId="Dtumszvege">
    <w:name w:val="Dátum szövege"/>
    <w:basedOn w:val="Norml"/>
    <w:uiPriority w:val="35"/>
    <w:rsid w:val="00CA1695"/>
    <w:pPr>
      <w:spacing w:after="0"/>
      <w:contextualSpacing/>
    </w:pPr>
    <w:rPr>
      <w:rFonts w:eastAsiaTheme="minorHAnsi" w:cs="Times New Roman"/>
      <w:color w:val="000000" w:themeColor="text1"/>
      <w:sz w:val="22"/>
      <w:szCs w:val="20"/>
      <w:lang w:eastAsia="ja-JP" w:bidi="he-IL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8" /><Relationship Type="http://schemas.openxmlformats.org/officeDocument/2006/relationships/header" Target="/word/header11.xml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numbering" Target="/word/numbering.xml" Id="rId7" /><Relationship Type="http://schemas.openxmlformats.org/officeDocument/2006/relationships/endnotes" Target="/word/endnotes.xml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footer" Target="/word/footer21.xml" Id="rId16" /><Relationship Type="http://schemas.openxmlformats.org/officeDocument/2006/relationships/customXml" Target="/customXml/item13.xml" Id="rId1" /><Relationship Type="http://schemas.openxmlformats.org/officeDocument/2006/relationships/customXml" Target="/customXml/item64.xml" Id="rId6" /><Relationship Type="http://schemas.openxmlformats.org/officeDocument/2006/relationships/footnotes" Target="/word/footnotes.xml" Id="rId11" /><Relationship Type="http://schemas.openxmlformats.org/officeDocument/2006/relationships/customXml" Target="/customXml/item55.xml" Id="rId5" /><Relationship Type="http://schemas.openxmlformats.org/officeDocument/2006/relationships/footer" Target="/word/footer12.xml" Id="rId15" /><Relationship Type="http://schemas.openxmlformats.org/officeDocument/2006/relationships/webSettings" Target="/word/webSettings2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6.xml" Id="rId4" /><Relationship Type="http://schemas.openxmlformats.org/officeDocument/2006/relationships/settings" Target="/word/settings2.xml" Id="rId9" /><Relationship Type="http://schemas.openxmlformats.org/officeDocument/2006/relationships/header" Target="/word/head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3EC1AF8007497A8140B774F8E8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7D72-6D85-44DC-BDCA-CDCE70AC226C}"/>
      </w:docPartPr>
      <w:docPartBody>
        <w:p w:rsidR="002A7724" w:rsidRDefault="00260781" w:rsidP="00260781">
          <w:pPr>
            <w:pStyle w:val="093EC1AF8007497A8140B774F8E80942"/>
          </w:pPr>
          <w:r w:rsidRPr="00673F63">
            <w:rPr>
              <w:rStyle w:val="Helyrzszveg"/>
              <w:noProof/>
              <w:lang w:val="hu-HU" w:bidi="hu"/>
            </w:rPr>
            <w:t>[Adja meg a megszólítást]</w:t>
          </w:r>
        </w:p>
      </w:docPartBody>
    </w:docPart>
    <w:docPart>
      <w:docPartPr>
        <w:name w:val="33E2849B91564A008D68F56E3D95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3A07-9C65-4473-ACA1-96B4EEE448E7}"/>
      </w:docPartPr>
      <w:docPartBody>
        <w:p w:rsidR="00260781" w:rsidRPr="00673F63" w:rsidRDefault="00260781">
          <w:pPr>
            <w:rPr>
              <w:rFonts w:cstheme="minorHAnsi"/>
              <w:noProof/>
              <w:lang w:val="hu-HU"/>
            </w:rPr>
          </w:pPr>
          <w:r w:rsidRPr="00673F63">
            <w:rPr>
              <w:rFonts w:cstheme="minorHAnsi"/>
              <w:noProof/>
              <w:lang w:val="hu-HU" w:bidi="hu"/>
            </w:rPr>
            <w:t>A Beszúrás lapon található gyűjtemények elemeit úgy alakították ki, hogy a megjelenésük összhangban legyen a dokumentum egészével. A gyűjtemények segítségével táblázatok, élőfejek, élőlábak, listák, fedőlapok és egyéb dokumentumépítő elemek illeszthetők be. A létrehozott képek, ábrák és diagramok is igazodni fognak a dokumentum külalakjához.</w:t>
          </w:r>
        </w:p>
        <w:p w:rsidR="00260781" w:rsidRPr="00673F63" w:rsidRDefault="00260781">
          <w:pPr>
            <w:rPr>
              <w:noProof/>
              <w:lang w:val="hu-HU"/>
            </w:rPr>
          </w:pPr>
          <w:r w:rsidRPr="00673F63">
            <w:rPr>
              <w:noProof/>
              <w:lang w:val="hu-HU" w:bidi="hu"/>
            </w:rPr>
            <w:t>A dokumentumban kijelölt szövegrészek formázásának módosításához válasszon a Kezdőlap lap Kész stílusok galériájának elemei közül. A Kezdőlap többi vezérlőjével közvetlenül is formázhatja a szöveget. A vezérlők többsége az aktuális téma alapján ajánl fel lehetőségeket, de közvetlenül is megadhatja a használni kívánt formátumot.</w:t>
          </w:r>
        </w:p>
        <w:p w:rsidR="002A7724" w:rsidRDefault="00260781" w:rsidP="00260781">
          <w:pPr>
            <w:pStyle w:val="33E2849B91564A008D68F56E3D95B8D31"/>
          </w:pPr>
          <w:r w:rsidRPr="00673F63">
            <w:rPr>
              <w:noProof/>
              <w:lang w:val="hu-HU" w:bidi="hu"/>
            </w:rPr>
            <w:t>A dokumentum általános megjelenésének módosításához a Tervezés lapon válasszon új témaelemeket a Témák szakaszból A Kész stílusok gyűjtemény elemeinek módosításához használja a megfelelő parancsot. A témák és a Kész stílusok visszavonási parancsaival bármikor visszaállíthatja az aktuális dokumentumot a sablon formázása szerint.</w:t>
          </w:r>
        </w:p>
      </w:docPartBody>
    </w:docPart>
    <w:docPart>
      <w:docPartPr>
        <w:name w:val="BB8D77B82F0A44B1975663C9CF54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631A-800C-4692-B6E6-665F61D97AE9}"/>
      </w:docPartPr>
      <w:docPartBody>
        <w:p w:rsidR="002A7724" w:rsidRDefault="00260781" w:rsidP="00260781">
          <w:pPr>
            <w:pStyle w:val="BB8D77B82F0A44B1975663C9CF54C3D41"/>
          </w:pPr>
          <w:r w:rsidRPr="00673F63">
            <w:rPr>
              <w:noProof/>
              <w:lang w:val="hu-HU" w:bidi="hu"/>
            </w:rPr>
            <w:t>[Adja meg a záradékot]</w:t>
          </w:r>
        </w:p>
      </w:docPartBody>
    </w:docPart>
    <w:docPart>
      <w:docPartPr>
        <w:name w:val="10A68821AD9D47DD82950FB2884B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BB85-6F84-4C09-902D-77A76949768C}"/>
      </w:docPartPr>
      <w:docPartBody>
        <w:p w:rsidR="002A7724" w:rsidRDefault="00260781" w:rsidP="00260781">
          <w:pPr>
            <w:pStyle w:val="10A68821AD9D47DD82950FB2884B410B1"/>
          </w:pPr>
          <w:r w:rsidRPr="00673F63">
            <w:rPr>
              <w:noProof/>
              <w:lang w:val="hu-HU" w:bidi="hu"/>
            </w:rPr>
            <w:t>[Adja meg a feladó beosztását]</w:t>
          </w:r>
        </w:p>
      </w:docPartBody>
    </w:docPart>
    <w:docPart>
      <w:docPartPr>
        <w:name w:val="Fax Cover 1"/>
        <w:style w:val="Normal"/>
        <w:category>
          <w:name w:val=" Letter"/>
          <w:gallery w:val="coverPg"/>
        </w:category>
        <w:behaviors>
          <w:behavior w:val="pg"/>
        </w:behaviors>
        <w:guid w:val="{975736A3-5D92-4EAC-9879-D0CF2145E6BC}"/>
      </w:docPartPr>
      <w:docPartBody>
        <w:tbl>
          <w:tblPr>
            <w:tblStyle w:val="Rcsostblzat"/>
            <w:tblpPr w:leftFromText="187" w:rightFromText="187" w:horzAnchor="margin" w:tblpXSpec="center" w:tblpYSpec="top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dashed" w:sz="4" w:space="0" w:color="A6A6A6" w:themeColor="background1" w:themeShade="A6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581"/>
            <w:gridCol w:w="6445"/>
          </w:tblGrid>
          <w:tr w:rsidR="0010392F"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 w:rsidR="002A7724" w:rsidRDefault="0010392F">
                <w:pPr>
                  <w:rPr>
                    <w:rFonts w:asciiTheme="majorHAnsi" w:hAnsiTheme="majorHAnsi"/>
                    <w:sz w:val="96"/>
                    <w:szCs w:val="96"/>
                  </w:rPr>
                </w:pPr>
                <w:r>
                  <w:rPr>
                    <w:rFonts w:asciiTheme="majorHAnsi" w:hAnsiTheme="majorHAnsi"/>
                    <w:sz w:val="96"/>
                    <w:szCs w:val="96"/>
                    <w:lang w:bidi="hu"/>
                  </w:rPr>
                  <w:sym w:font="Wingdings 3" w:char="F07D"/>
                </w:r>
                <w:r>
                  <w:rPr>
                    <w:rFonts w:asciiTheme="majorHAnsi" w:hAnsiTheme="majorHAnsi"/>
                    <w:sz w:val="96"/>
                    <w:szCs w:val="96"/>
                    <w:lang w:bidi="hu"/>
                  </w:rPr>
                  <w:t>Fax</w:t>
                </w:r>
              </w:p>
            </w:tc>
            <w:sdt>
              <w:sdtPr>
                <w:id w:val="794417390"/>
                <w:placeholder>
                  <w:docPart w:val="44C7FCEE5EFC49EAB6746FC094C1EF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 w:rsidR="002A7724" w:rsidRDefault="0010392F">
                    <w:pPr>
                      <w:pStyle w:val="Nincstrkz"/>
                      <w:jc w:val="right"/>
                    </w:pPr>
                    <w:r>
                      <w:rPr>
                        <w:lang w:bidi="hu"/>
                      </w:rPr>
                      <w:t>[Válasszon egy dátumot]</w:t>
                    </w:r>
                  </w:p>
                </w:tc>
              </w:sdtContent>
            </w:sdt>
          </w:tr>
        </w:tbl>
        <w:tbl>
          <w:tblPr>
            <w:tblStyle w:val="Rcsostblzat"/>
            <w:tblpPr w:leftFromText="187" w:rightFromText="187" w:horzAnchor="margin" w:tblpXSpec="center" w:tblpYSpec="bottom"/>
            <w:tblOverlap w:val="never"/>
            <w:tblW w:w="5000" w:type="pct"/>
            <w:tblCellMar>
              <w:left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264"/>
            <w:gridCol w:w="1118"/>
            <w:gridCol w:w="265"/>
            <w:gridCol w:w="1514"/>
            <w:gridCol w:w="265"/>
            <w:gridCol w:w="2053"/>
            <w:gridCol w:w="265"/>
            <w:gridCol w:w="1567"/>
            <w:gridCol w:w="265"/>
            <w:gridCol w:w="1784"/>
          </w:tblGrid>
          <w:tr w:rsidR="0010392F"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2A7724" w:rsidRDefault="002A7724"/>
            </w:tc>
          </w:tr>
          <w:tr w:rsidR="0010392F">
            <w:trPr>
              <w:trHeight w:val="144"/>
            </w:trPr>
            <w:tc>
              <w:tcPr>
                <w:tcW w:w="2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Rcsostblzat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4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Nincstrkz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Nincstrkz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hu"/>
                  </w:rPr>
                  <w:t>Sürgős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Rcsostblzat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Nincstrkz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Nincstrkz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hu"/>
                  </w:rPr>
                  <w:t>Átnézendő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Rcsostblzat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Nincstrkz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Nincstrkz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hu"/>
                  </w:rPr>
                  <w:t>Visszajelzést igényel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Rcsostblzat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Nincstrkz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Nincstrkz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hu"/>
                  </w:rPr>
                  <w:t>Válaszra vár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Rcsostblzat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Nincstrkz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Nincstrkz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hu"/>
                  </w:rPr>
                  <w:t>Törlendő</w:t>
                </w:r>
              </w:p>
            </w:tc>
          </w:tr>
        </w:tbl>
        <w:p w:rsidR="002A7724" w:rsidRDefault="002A7724">
          <w:pPr>
            <w:pStyle w:val="Nincstrkz"/>
          </w:pPr>
        </w:p>
        <w:tbl>
          <w:tblPr>
            <w:tblStyle w:val="Rcsostblzat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37"/>
            <w:gridCol w:w="6989"/>
          </w:tblGrid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hu"/>
                  </w:rPr>
                  <w:t>Feladó:</w:t>
                </w:r>
              </w:p>
            </w:tc>
            <w:sdt>
              <w:sdtPr>
                <w:id w:val="28300451"/>
                <w:placeholder>
                  <w:docPart w:val="83B48A571555438FBE90A5763E4BA04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hu"/>
                      </w:rPr>
                      <w:t>[Adja meg a feladó nevét]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hu"/>
                  </w:rPr>
                  <w:t>Telefonszám:</w:t>
                </w:r>
              </w:p>
            </w:tc>
            <w:sdt>
              <w:sdtPr>
                <w:id w:val="341462037"/>
                <w:placeholder>
                  <w:docPart w:val="EE5573B1F18D46B99A694AFD0438A221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hu"/>
                      </w:rPr>
                      <w:t>[Írja be a feladó telefonszámát]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hu"/>
                  </w:rPr>
                  <w:t>Fax:</w:t>
                </w:r>
              </w:p>
            </w:tc>
            <w:sdt>
              <w:sdtPr>
                <w:id w:val="341462049"/>
                <w:placeholder>
                  <w:docPart w:val="885786388B3C4A74B77292EAAA0A69B4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rStyle w:val="Helyrzszveg"/>
                        <w:lang w:bidi="hu"/>
                      </w:rPr>
                      <w:t>[Írja be a feladó faxszámát]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hu"/>
                  </w:rPr>
                  <w:t>Cég neve:</w:t>
                </w:r>
              </w:p>
            </w:tc>
            <w:sdt>
              <w:sdtPr>
                <w:id w:val="28300428"/>
                <w:placeholder>
                  <w:docPart w:val="2CEAF646FD2A4A8E8B7D78473FD4997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hu"/>
                      </w:rPr>
                      <w:t>[Adja meg a feladó cégnevét]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 w:rsidR="002A7724" w:rsidRDefault="002A7724"/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 w:rsidR="002A7724" w:rsidRDefault="002A7724"/>
            </w:tc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hu"/>
                  </w:rPr>
                  <w:t>Címzett:</w:t>
                </w:r>
              </w:p>
            </w:tc>
            <w:sdt>
              <w:sdtPr>
                <w:id w:val="337481963"/>
                <w:placeholder>
                  <w:docPart w:val="9CBCA8C5B76A4259897119418F8BB134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hu"/>
                      </w:rPr>
                      <w:t>[Adja meg a címzett nevét]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hu"/>
                  </w:rPr>
                  <w:t>Telefonszám:</w:t>
                </w:r>
              </w:p>
            </w:tc>
            <w:sdt>
              <w:sdtPr>
                <w:id w:val="337481985"/>
                <w:placeholder>
                  <w:docPart w:val="650197A3501A464BBDBA204BCDAE5DAC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hu"/>
                      </w:rPr>
                      <w:t>[Adja meg a címzett telefonszámát]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hu"/>
                  </w:rPr>
                  <w:t>Fax:</w:t>
                </w:r>
              </w:p>
            </w:tc>
            <w:sdt>
              <w:sdtPr>
                <w:id w:val="337481968"/>
                <w:placeholder>
                  <w:docPart w:val="ADB701A8FD1443CD987B3439AEEB08F1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hu"/>
                      </w:rPr>
                      <w:t>[Írja be a címzett faxszámát]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hu"/>
                  </w:rPr>
                  <w:t>Cég neve:</w:t>
                </w:r>
              </w:p>
            </w:tc>
            <w:sdt>
              <w:sdtPr>
                <w:id w:val="341462077"/>
                <w:placeholder>
                  <w:docPart w:val="A83813EBA354421FA02B9CA09DCD0160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hu"/>
                      </w:rPr>
                      <w:t>[Írja be a címzett cégének nevét]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 w:rsidR="002A7724" w:rsidRDefault="002A7724"/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 w:rsidR="002A7724" w:rsidRDefault="002A7724"/>
            </w:tc>
          </w:tr>
        </w:tbl>
        <w:p w:rsidR="002A7724" w:rsidRDefault="002A7724">
          <w:pPr>
            <w:pStyle w:val="Nincstrkz"/>
          </w:pPr>
        </w:p>
        <w:p w:rsidR="002A7724" w:rsidRDefault="0010392F">
          <w:pPr>
            <w:rPr>
              <w:b/>
            </w:rPr>
          </w:pPr>
          <w:r>
            <w:rPr>
              <w:b/>
              <w:lang w:bidi="hu"/>
            </w:rPr>
            <w:t xml:space="preserve">Megjegyzések: </w:t>
          </w:r>
        </w:p>
        <w:sdt>
          <w:sdtPr>
            <w:id w:val="27444388"/>
            <w:placeholder>
              <w:docPart w:val="E9C5CB03C6494127BF5C2BE323FFCEA9"/>
            </w:placeholder>
            <w:temporary/>
            <w:showingPlcHdr/>
          </w:sdtPr>
          <w:sdtEndPr/>
          <w:sdtContent>
            <w:p w:rsidR="002A7724" w:rsidRDefault="0010392F">
              <w:r>
                <w:rPr>
                  <w:lang w:bidi="hu"/>
                </w:rPr>
                <w:t>[Megjegyzések beírása]</w:t>
              </w:r>
            </w:p>
          </w:sdtContent>
        </w:sdt>
        <w:p w:rsidR="002A7724" w:rsidRDefault="002A7724"/>
      </w:docPartBody>
    </w:docPart>
    <w:docPart>
      <w:docPartPr>
        <w:name w:val="Fax Cover 2"/>
        <w:style w:val="Header First Page"/>
        <w:category>
          <w:name w:val=" Letter"/>
          <w:gallery w:val="coverPg"/>
        </w:category>
        <w:behaviors>
          <w:behavior w:val="pg"/>
        </w:behaviors>
        <w:guid w:val="{C891A1AE-6602-49D9-B7A4-6B7F9E01B01F}"/>
      </w:docPartPr>
      <w:docPartBody>
        <w:tbl>
          <w:tblPr>
            <w:tblStyle w:val="Rcsostblzat"/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026"/>
          </w:tblGrid>
          <w:tr w:rsidR="0010392F">
            <w:tc>
              <w:tcPr>
                <w:tcW w:w="9576" w:type="dxa"/>
              </w:tcPr>
              <w:p w:rsidR="002A7724" w:rsidRDefault="002A7724">
                <w:pPr>
                  <w:pStyle w:val="HeaderFirstPage"/>
                  <w:pBdr>
                    <w:bottom w:val="none" w:sz="0" w:space="0" w:color="auto"/>
                  </w:pBdr>
                  <w:rPr>
                    <w:color w:val="ED7D31" w:themeColor="accent2"/>
                  </w:rPr>
                </w:pPr>
              </w:p>
            </w:tc>
          </w:tr>
        </w:tbl>
        <w:p w:rsidR="002A7724" w:rsidRDefault="002A7724">
          <w:pPr>
            <w:pStyle w:val="Nincstrkz"/>
          </w:pPr>
        </w:p>
        <w:tbl>
          <w:tblPr>
            <w:tblStyle w:val="Rcsostblzat"/>
            <w:tblW w:w="49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5"/>
            <w:gridCol w:w="8505"/>
          </w:tblGrid>
          <w:tr w:rsidR="0010392F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shd w:val="clear" w:color="auto" w:fill="ED7D31" w:themeFill="accent2"/>
              </w:tcPr>
              <w:p w:rsidR="002A7724" w:rsidRDefault="002A7724">
                <w:pPr>
                  <w:pStyle w:val="Nincstrkz"/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2A7724" w:rsidRDefault="0010392F">
                <w:pPr>
                  <w:pStyle w:val="RecipientsName"/>
                </w:pPr>
                <w:r>
                  <w:rPr>
                    <w:color w:val="ED7D31" w:themeColor="accent2"/>
                    <w:spacing w:val="10"/>
                    <w:lang w:bidi="hu"/>
                  </w:rPr>
                  <w:sym w:font="Wingdings 3" w:char="F07D"/>
                </w:r>
                <w:r>
                  <w:rPr>
                    <w:lang w:bidi="hu"/>
                  </w:rPr>
                  <w:t xml:space="preserve"> </w:t>
                </w:r>
                <w:sdt>
                  <w:sdtPr>
                    <w:id w:val="418319274"/>
                    <w:placeholder>
                      <w:docPart w:val="5CBAF5ADFC1547F6AD355DB953AE8C19"/>
                    </w:placeholder>
                    <w:showingPlcHdr/>
                  </w:sdtPr>
                  <w:sdtEndPr/>
                  <w:sdtContent>
                    <w:r>
                      <w:rPr>
                        <w:lang w:bidi="hu"/>
                      </w:rPr>
                      <w:t>[Adja meg a címzett nevét]</w:t>
                    </w:r>
                  </w:sdtContent>
                </w:sdt>
              </w:p>
              <w:p w:rsidR="002A7724" w:rsidRDefault="00764A11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07"/>
                    <w:placeholder>
                      <w:docPart w:val="5A82AF666ADF4FBDBCCFF10BAD4B0393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hu"/>
                      </w:rPr>
                      <w:t>[Adja meg a címzett telefonszámát]</w:t>
                    </w:r>
                  </w:sdtContent>
                </w:sdt>
              </w:p>
              <w:p w:rsidR="002A7724" w:rsidRDefault="00764A11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33"/>
                    <w:placeholder>
                      <w:docPart w:val="80D692CC86A04933A52C328355689DDF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hu"/>
                      </w:rPr>
                      <w:t>[Adja meg a címzett címét]</w:t>
                    </w:r>
                  </w:sdtContent>
                </w:sdt>
              </w:p>
              <w:p w:rsidR="002A7724" w:rsidRDefault="00764A11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47"/>
                    <w:placeholder>
                      <w:docPart w:val="C3A6DA8F9F484166B49F3046835FC2D6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hu"/>
                      </w:rPr>
                      <w:t>[Adja meg a címzett cégének nevét]</w:t>
                    </w:r>
                  </w:sdtContent>
                </w:sdt>
              </w:p>
              <w:p w:rsidR="002A7724" w:rsidRDefault="002A7724">
                <w:pPr>
                  <w:pStyle w:val="SendersAddress"/>
                </w:pPr>
              </w:p>
              <w:p w:rsidR="002A7724" w:rsidRDefault="0010392F">
                <w:pPr>
                  <w:pStyle w:val="SendersAddress"/>
                </w:pPr>
                <w:r>
                  <w:rPr>
                    <w:lang w:bidi="hu"/>
                  </w:rPr>
                  <w:t xml:space="preserve"> </w:t>
                </w:r>
                <w:sdt>
                  <w:sdtPr>
                    <w:id w:val="25945626"/>
                    <w:placeholder>
                      <w:docPart w:val="A0F3DD3136AA4532835DBD1ADD066EA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bidi="hu"/>
                      </w:rPr>
                      <w:t>[Adja meg a feladó nevét]</w:t>
                    </w:r>
                  </w:sdtContent>
                </w:sdt>
              </w:p>
              <w:p w:rsidR="002A7724" w:rsidRDefault="00764A11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01"/>
                    <w:placeholder>
                      <w:docPart w:val="323945281C944ED2B66CDA5EC0F4ACAF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hu"/>
                      </w:rPr>
                      <w:t>[Adja meg a feladó telefonszámát]</w:t>
                    </w:r>
                  </w:sdtContent>
                </w:sdt>
              </w:p>
              <w:p w:rsidR="002A7724" w:rsidRDefault="00764A11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12"/>
                    <w:placeholder>
                      <w:docPart w:val="7F221A9E54AF45B2934541C7F17EEBAB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hu"/>
                      </w:rPr>
                      <w:t>[Adja meg a feladó faxszámát]</w:t>
                    </w:r>
                  </w:sdtContent>
                </w:sdt>
              </w:p>
              <w:sdt>
                <w:sdtPr>
                  <w:id w:val="7558180"/>
                  <w:placeholder>
                    <w:docPart w:val="011DDEA206274DB79B00A9608EF6E4EE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p w:rsidR="002A7724" w:rsidRDefault="0010392F">
                    <w:pPr>
                      <w:pStyle w:val="SendersAddress"/>
                    </w:pPr>
                    <w:r>
                      <w:rPr>
                        <w:lang w:bidi="hu"/>
                      </w:rPr>
                      <w:t>[Adja meg a feladó cégnevét]</w:t>
                    </w:r>
                  </w:p>
                </w:sdtContent>
              </w:sdt>
            </w:tc>
          </w:tr>
          <w:tr w:rsidR="0010392F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nil"/>
                  <w:bottom w:val="single" w:sz="6" w:space="0" w:color="8EAADB" w:themeColor="accent1" w:themeTint="99"/>
                  <w:right w:val="nil"/>
                </w:tcBorders>
              </w:tcPr>
              <w:p w:rsidR="002A7724" w:rsidRDefault="002A7724">
                <w:pPr>
                  <w:pStyle w:val="Nincstrkz"/>
                  <w:rPr>
                    <w:sz w:val="16"/>
                    <w:szCs w:val="16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nil"/>
                  <w:bottom w:val="single" w:sz="6" w:space="0" w:color="8EAADB" w:themeColor="accent1" w:themeTint="99"/>
                  <w:right w:val="nil"/>
                </w:tcBorders>
              </w:tcPr>
              <w:p w:rsidR="002A7724" w:rsidRDefault="002A7724">
                <w:pPr>
                  <w:pStyle w:val="Nincstrkz"/>
                  <w:rPr>
                    <w:sz w:val="16"/>
                    <w:szCs w:val="16"/>
                  </w:rPr>
                </w:pPr>
              </w:p>
            </w:tc>
          </w:tr>
          <w:tr w:rsidR="0010392F">
            <w:trPr>
              <w:jc w:val="center"/>
            </w:trPr>
            <w:tc>
              <w:tcPr>
                <w:tcW w:w="356" w:type="dxa"/>
                <w:tcBorders>
                  <w:top w:val="single" w:sz="6" w:space="0" w:color="8EAADB" w:themeColor="accent1" w:themeTint="99"/>
                  <w:left w:val="single" w:sz="6" w:space="0" w:color="8EAADB" w:themeColor="accent1" w:themeTint="99"/>
                  <w:bottom w:val="single" w:sz="6" w:space="0" w:color="8EAADB" w:themeColor="accent1" w:themeTint="99"/>
                  <w:right w:val="single" w:sz="6" w:space="0" w:color="8EAADB" w:themeColor="accent1" w:themeTint="99"/>
                </w:tcBorders>
                <w:shd w:val="clear" w:color="auto" w:fill="8EAADB" w:themeFill="accent1" w:themeFillTint="99"/>
              </w:tcPr>
              <w:p w:rsidR="002A7724" w:rsidRDefault="002A7724">
                <w:pPr>
                  <w:pStyle w:val="Nincstrkz"/>
                </w:pPr>
              </w:p>
            </w:tc>
            <w:tc>
              <w:tcPr>
                <w:tcW w:w="9177" w:type="dxa"/>
                <w:tcBorders>
                  <w:top w:val="single" w:sz="6" w:space="0" w:color="8EAADB" w:themeColor="accent1" w:themeTint="99"/>
                  <w:left w:val="single" w:sz="6" w:space="0" w:color="8EAADB" w:themeColor="accent1" w:themeTint="99"/>
                  <w:bottom w:val="single" w:sz="6" w:space="0" w:color="8EAADB" w:themeColor="accent1" w:themeTint="99"/>
                  <w:right w:val="single" w:sz="6" w:space="0" w:color="8EAADB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:rsidR="002A7724" w:rsidRDefault="0010392F">
                <w:pPr>
                  <w:pStyle w:val="Nincstrkz"/>
                  <w:rPr>
                    <w:color w:val="808080" w:themeColor="background1" w:themeShade="80"/>
                  </w:rPr>
                </w:pPr>
                <w:r>
                  <w:rPr>
                    <w:b/>
                    <w:color w:val="808080" w:themeColor="background1" w:themeShade="80"/>
                    <w:lang w:bidi="hu"/>
                  </w:rPr>
                  <w:t xml:space="preserve">Sürgős: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772B435432F94ABA8870FDFE64927DBF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>
                      <w:rPr>
                        <w:rStyle w:val="Helyrzszveg"/>
                        <w:lang w:bidi="hu"/>
                      </w:rPr>
                      <w:t>Válasszon egy elemet.</w:t>
                    </w:r>
                  </w:sdtContent>
                </w:sdt>
                <w:r>
                  <w:rPr>
                    <w:color w:val="808080" w:themeColor="background1" w:themeShade="80"/>
                    <w:lang w:bidi="hu"/>
                  </w:rPr>
                  <w:t xml:space="preserve"> </w:t>
                </w:r>
                <w:r>
                  <w:rPr>
                    <w:color w:val="ED7D31" w:themeColor="accent2"/>
                    <w:lang w:bidi="hu"/>
                  </w:rPr>
                  <w:sym w:font="Wingdings 3" w:char="F07D"/>
                </w:r>
                <w:r>
                  <w:rPr>
                    <w:b/>
                    <w:color w:val="808080" w:themeColor="background1" w:themeShade="80"/>
                    <w:lang w:bidi="hu"/>
                  </w:rPr>
                  <w:t xml:space="preserve"> Szükséges művelet: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3DFC7B99713E4263B321F73ADFDC9DFC"/>
                    </w:placeholder>
                    <w:showingPlcHdr/>
                    <w:dropDownList>
                      <w:listItem w:value="Choose an item."/>
                      <w:listItem w:displayText="For Review" w:value="For Review"/>
                      <w:listItem w:displayText="Please Comment" w:value="Please Comment"/>
                      <w:listItem w:displayText="Please Reply" w:value="Please Reply"/>
                      <w:listItem w:displayText="Please Recycle" w:value="Please Recycle"/>
                    </w:dropDownList>
                  </w:sdtPr>
                  <w:sdtEndPr/>
                  <w:sdtContent>
                    <w:r>
                      <w:rPr>
                        <w:rStyle w:val="Helyrzszveg"/>
                        <w:lang w:bidi="hu"/>
                      </w:rPr>
                      <w:t>Válasszon egy elemet.</w:t>
                    </w:r>
                  </w:sdtContent>
                </w:sdt>
                <w:r>
                  <w:rPr>
                    <w:color w:val="808080" w:themeColor="background1" w:themeShade="80"/>
                    <w:lang w:bidi="hu"/>
                  </w:rPr>
                  <w:t xml:space="preserve"> </w:t>
                </w:r>
                <w:r>
                  <w:rPr>
                    <w:color w:val="ED7D31" w:themeColor="accent2"/>
                    <w:lang w:bidi="hu"/>
                  </w:rPr>
                  <w:sym w:font="Wingdings 3" w:char="F07D"/>
                </w:r>
                <w:r>
                  <w:rPr>
                    <w:b/>
                    <w:color w:val="808080" w:themeColor="background1" w:themeShade="80"/>
                    <w:lang w:bidi="hu"/>
                  </w:rPr>
                  <w:t xml:space="preserve"> Oldalak: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 w:val="22"/>
                      <w:szCs w:val="22"/>
                    </w:rPr>
                    <w:id w:val="418319570"/>
                    <w:placeholder>
                      <w:docPart w:val="708ADEA26890470599C3ACEC4547E747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bidi="hu"/>
                      </w:rPr>
                      <w:t>[A mellékelt oldalak száma]</w:t>
                    </w:r>
                  </w:sdtContent>
                </w:sdt>
              </w:p>
            </w:tc>
          </w:tr>
        </w:tbl>
        <w:p w:rsidR="002A7724" w:rsidRDefault="002A7724">
          <w:pPr>
            <w:pStyle w:val="Nincstrkz"/>
          </w:pPr>
        </w:p>
        <w:p w:rsidR="002A7724" w:rsidRDefault="002A7724">
          <w:pPr>
            <w:pStyle w:val="Nincstrkz"/>
          </w:pPr>
        </w:p>
        <w:p w:rsidR="002A7724" w:rsidRDefault="0010392F">
          <w:pPr>
            <w:pStyle w:val="Nincstrkz"/>
            <w:pBdr>
              <w:bottom w:val="dashed" w:sz="6" w:space="1" w:color="808080" w:themeColor="background1" w:themeShade="80"/>
            </w:pBdr>
            <w:rPr>
              <w:b/>
              <w:color w:val="ED7D31" w:themeColor="accent2"/>
            </w:rPr>
          </w:pPr>
          <w:r>
            <w:rPr>
              <w:b/>
              <w:color w:val="ED7D31" w:themeColor="accent2"/>
              <w:lang w:bidi="hu"/>
            </w:rPr>
            <w:t xml:space="preserve">Megjegyzések: </w:t>
          </w:r>
        </w:p>
        <w:p w:rsidR="002A7724" w:rsidRDefault="002A7724">
          <w:pPr>
            <w:pStyle w:val="Nincstrkz"/>
          </w:pPr>
        </w:p>
        <w:sdt>
          <w:sdtPr>
            <w:id w:val="23770993"/>
            <w:placeholder>
              <w:docPart w:val="7F740534D78F4656A1CCB307AC52E107"/>
            </w:placeholder>
            <w:temporary/>
            <w:showingPlcHdr/>
          </w:sdtPr>
          <w:sdtEndPr/>
          <w:sdtContent>
            <w:p w:rsidR="002A7724" w:rsidRDefault="0010392F">
              <w:r>
                <w:rPr>
                  <w:lang w:bidi="hu"/>
                </w:rPr>
                <w:t>[Megjegyzések beírása]</w:t>
              </w:r>
            </w:p>
          </w:sdtContent>
        </w:sdt>
        <w:tbl>
          <w:tblPr>
            <w:tblStyle w:val="Rcsostblzat"/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026"/>
          </w:tblGrid>
          <w:tr w:rsidR="0010392F">
            <w:trPr>
              <w:trHeight w:val="576"/>
            </w:trPr>
            <w:tc>
              <w:tcPr>
                <w:tcW w:w="9576" w:type="dxa"/>
                <w:vAlign w:val="bottom"/>
              </w:tcPr>
              <w:p w:rsidR="002A7724" w:rsidRDefault="0010392F">
                <w:pPr>
                  <w:jc w:val="right"/>
                </w:pPr>
                <w:r>
                  <w:rPr>
                    <w:color w:val="ED7D31" w:themeColor="accent2"/>
                    <w:lang w:bidi="hu"/>
                  </w:rPr>
                  <w:sym w:font="Wingdings 3" w:char="F07D"/>
                </w:r>
                <w:r>
                  <w:rPr>
                    <w:color w:val="808080" w:themeColor="background1" w:themeShade="80"/>
                    <w:lang w:bidi="hu"/>
                  </w:rPr>
                  <w:t xml:space="preserve"> FAX | </w:t>
                </w:r>
                <w:sdt>
                  <w:sdtPr>
                    <w:id w:val="8961707"/>
                    <w:placeholder>
                      <w:docPart w:val="6E8C6DCA89F14AA48E730258FC9F96BE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bidi="hu"/>
                      </w:rPr>
                      <w:t>[Válasszon egy dátumot]</w:t>
                    </w:r>
                  </w:sdtContent>
                </w:sdt>
              </w:p>
            </w:tc>
          </w:tr>
        </w:tbl>
        <w:p w:rsidR="002A7724" w:rsidRDefault="002A7724"/>
      </w:docPartBody>
    </w:docPart>
    <w:docPart>
      <w:docPartPr>
        <w:name w:val="Origin (Even Page)"/>
        <w:style w:val="Footer Left"/>
        <w:category>
          <w:name w:val=" Letter"/>
          <w:gallery w:val="ftrs"/>
        </w:category>
        <w:behaviors>
          <w:behavior w:val="content"/>
        </w:behaviors>
        <w:guid w:val="{56DAC663-AEB2-4D27-A229-F79A68A126FD}"/>
      </w:docPartPr>
      <w:docPartBody>
        <w:p w:rsidR="002A7724" w:rsidRDefault="0010392F">
          <w:pPr>
            <w:pStyle w:val="FooterLeft"/>
          </w:pPr>
          <w:r>
            <w:rPr>
              <w:color w:val="ED7D31" w:themeColor="accent2"/>
              <w:lang w:bidi="hu"/>
            </w:rPr>
            <w:sym w:font="Wingdings 3" w:char="F07D"/>
          </w:r>
          <w:r>
            <w:rPr>
              <w:lang w:bidi="hu"/>
            </w:rPr>
            <w:t xml:space="preserve"> </w:t>
          </w:r>
          <w:r w:rsidR="00723624">
            <w:rPr>
              <w:noProof/>
              <w:lang w:bidi="hu"/>
            </w:rPr>
            <w:fldChar w:fldCharType="begin"/>
          </w:r>
          <w:r w:rsidR="00723624">
            <w:rPr>
              <w:noProof/>
              <w:lang w:bidi="hu"/>
            </w:rPr>
            <w:instrText xml:space="preserve"> PAGE  \* Arabic  \* MERGEFORMAT </w:instrText>
          </w:r>
          <w:r w:rsidR="00723624">
            <w:rPr>
              <w:noProof/>
              <w:lang w:bidi="hu"/>
            </w:rPr>
            <w:fldChar w:fldCharType="separate"/>
          </w:r>
          <w:r>
            <w:rPr>
              <w:noProof/>
              <w:lang w:bidi="hu"/>
            </w:rPr>
            <w:t>1</w:t>
          </w:r>
          <w:r w:rsidR="00723624">
            <w:rPr>
              <w:noProof/>
              <w:lang w:bidi="hu"/>
            </w:rPr>
            <w:fldChar w:fldCharType="end"/>
          </w:r>
          <w:r>
            <w:rPr>
              <w:lang w:bidi="hu"/>
            </w:rPr>
            <w:t>. oldal</w:t>
          </w:r>
        </w:p>
        <w:p w:rsidR="002A7724" w:rsidRDefault="002A7724"/>
      </w:docPartBody>
    </w:docPart>
    <w:docPart>
      <w:docPartPr>
        <w:name w:val="Origin (Odd Page)"/>
        <w:style w:val="Footer Right"/>
        <w:category>
          <w:name w:val=" Letter"/>
          <w:gallery w:val="ftrs"/>
        </w:category>
        <w:behaviors>
          <w:behavior w:val="content"/>
        </w:behaviors>
        <w:guid w:val="{9FD1662D-BD8B-41D4-B0E2-C039A8C4407A}"/>
      </w:docPartPr>
      <w:docPartBody>
        <w:p w:rsidR="002A7724" w:rsidRDefault="0010392F">
          <w:pPr>
            <w:pStyle w:val="FooterRight"/>
          </w:pPr>
          <w:r>
            <w:rPr>
              <w:color w:val="ED7D31" w:themeColor="accent2"/>
              <w:lang w:bidi="hu"/>
            </w:rPr>
            <w:sym w:font="Wingdings 3" w:char="F07D"/>
          </w:r>
          <w:r>
            <w:rPr>
              <w:lang w:bidi="hu"/>
            </w:rPr>
            <w:t xml:space="preserve"> </w:t>
          </w:r>
          <w:r w:rsidR="00723624">
            <w:rPr>
              <w:noProof/>
              <w:lang w:bidi="hu"/>
            </w:rPr>
            <w:fldChar w:fldCharType="begin"/>
          </w:r>
          <w:r w:rsidR="00723624">
            <w:rPr>
              <w:noProof/>
              <w:lang w:bidi="hu"/>
            </w:rPr>
            <w:instrText xml:space="preserve"> PAGE  \* Arabic  \* MERGEFORMAT </w:instrText>
          </w:r>
          <w:r w:rsidR="00723624">
            <w:rPr>
              <w:noProof/>
              <w:lang w:bidi="hu"/>
            </w:rPr>
            <w:fldChar w:fldCharType="separate"/>
          </w:r>
          <w:r>
            <w:rPr>
              <w:noProof/>
              <w:lang w:bidi="hu"/>
            </w:rPr>
            <w:t>1</w:t>
          </w:r>
          <w:r w:rsidR="00723624">
            <w:rPr>
              <w:noProof/>
              <w:lang w:bidi="hu"/>
            </w:rPr>
            <w:fldChar w:fldCharType="end"/>
          </w:r>
          <w:r>
            <w:rPr>
              <w:lang w:bidi="hu"/>
            </w:rPr>
            <w:t>. oldal</w:t>
          </w:r>
        </w:p>
        <w:p w:rsidR="002A7724" w:rsidRDefault="002A7724"/>
      </w:docPartBody>
    </w:docPart>
    <w:docPart>
      <w:docPartPr>
        <w:name w:val="Origin (Even Page)"/>
        <w:style w:val="Header Left"/>
        <w:category>
          <w:name w:val=" Letter"/>
          <w:gallery w:val="hdrs"/>
        </w:category>
        <w:behaviors>
          <w:behavior w:val="content"/>
        </w:behaviors>
        <w:guid w:val="{474432C8-9A61-4CA2-A3B1-AD4D79A4C6A5}"/>
      </w:docPartPr>
      <w:docPartBody>
        <w:p w:rsidR="002A7724" w:rsidRDefault="0010392F">
          <w:pPr>
            <w:pStyle w:val="HeaderLeft"/>
            <w:jc w:val="right"/>
          </w:pPr>
          <w:r>
            <w:rPr>
              <w:color w:val="ED7D31" w:themeColor="accent2"/>
              <w:lang w:bidi="hu"/>
            </w:rPr>
            <w:sym w:font="Wingdings 3" w:char="F07D"/>
          </w:r>
          <w:r>
            <w:rPr>
              <w:lang w:bidi="hu"/>
            </w:rPr>
            <w:t xml:space="preserve"> </w:t>
          </w:r>
          <w:sdt>
            <w:sdtPr>
              <w:rPr>
                <w:color w:val="808080" w:themeColor="background1" w:themeShade="80"/>
              </w:rPr>
              <w:id w:val="23187276"/>
              <w:placeholder>
                <w:docPart w:val="9E0D2DFA33624FB9980CCB9982C6E3D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color w:val="808080" w:themeColor="background1" w:themeShade="80"/>
                  <w:lang w:bidi="hu"/>
                </w:rPr>
                <w:t>[Adja meg a feladó cégnevét]</w:t>
              </w:r>
            </w:sdtContent>
          </w:sdt>
        </w:p>
        <w:p w:rsidR="002A7724" w:rsidRDefault="002A7724"/>
      </w:docPartBody>
    </w:docPart>
    <w:docPart>
      <w:docPartPr>
        <w:name w:val="Origin (Odd Page)"/>
        <w:style w:val="Header Right"/>
        <w:category>
          <w:name w:val=" Letter"/>
          <w:gallery w:val="hdrs"/>
        </w:category>
        <w:behaviors>
          <w:behavior w:val="content"/>
        </w:behaviors>
        <w:guid w:val="{5575111E-1FDA-4EDF-9595-7B6A2931A98F}"/>
      </w:docPartPr>
      <w:docPartBody>
        <w:p w:rsidR="002A7724" w:rsidRDefault="0010392F">
          <w:pPr>
            <w:pStyle w:val="HeaderRight"/>
            <w:jc w:val="left"/>
          </w:pPr>
          <w:r>
            <w:rPr>
              <w:color w:val="ED7D31" w:themeColor="accent2"/>
              <w:lang w:bidi="hu"/>
            </w:rPr>
            <w:sym w:font="Wingdings 3" w:char="F07D"/>
          </w:r>
          <w:r>
            <w:rPr>
              <w:lang w:bidi="hu"/>
            </w:rPr>
            <w:t xml:space="preserve"> </w:t>
          </w:r>
          <w:sdt>
            <w:sdtPr>
              <w:rPr>
                <w:color w:val="808080" w:themeColor="background1" w:themeShade="80"/>
              </w:rPr>
              <w:id w:val="900733970"/>
              <w:placeholder>
                <w:docPart w:val="51A3D2C8C07249259F3980D8320DD8FA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color w:val="808080" w:themeColor="background1" w:themeShade="80"/>
                  <w:lang w:bidi="hu"/>
                </w:rPr>
                <w:t>[Adja meg a feladó cégnevét]</w:t>
              </w:r>
            </w:sdtContent>
          </w:sdt>
        </w:p>
        <w:p w:rsidR="002A7724" w:rsidRDefault="002A7724"/>
      </w:docPartBody>
    </w:docPart>
    <w:docPart>
      <w:docPartPr>
        <w:name w:val="12B3D2D7343D442EAA209192D058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D56B-2074-490B-A708-BE11CE2471D8}"/>
      </w:docPartPr>
      <w:docPartBody>
        <w:p w:rsidR="002A7724" w:rsidRDefault="00260781" w:rsidP="00260781">
          <w:pPr>
            <w:pStyle w:val="12B3D2D7343D442EAA209192D058475D1"/>
          </w:pPr>
          <w:r w:rsidRPr="00673F63">
            <w:rPr>
              <w:noProof/>
              <w:lang w:val="hu-HU" w:bidi="hu"/>
            </w:rPr>
            <w:t>[Adja meg a feladó nevét]</w:t>
          </w:r>
        </w:p>
      </w:docPartBody>
    </w:docPart>
    <w:docPart>
      <w:docPartPr>
        <w:name w:val="3553FE37F5244DAE86C8673BEF11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3060-5F5C-40C0-8492-53A3FCF59C43}"/>
      </w:docPartPr>
      <w:docPartBody>
        <w:p w:rsidR="002A7724" w:rsidRDefault="00260781" w:rsidP="00260781">
          <w:pPr>
            <w:pStyle w:val="3553FE37F5244DAE86C8673BEF1119AB1"/>
          </w:pPr>
          <w:r w:rsidRPr="00673F63">
            <w:rPr>
              <w:noProof/>
              <w:lang w:val="hu-HU" w:bidi="hu"/>
            </w:rPr>
            <w:t>[Adja meg a feladó cégnevét]</w:t>
          </w:r>
        </w:p>
      </w:docPartBody>
    </w:docPart>
    <w:docPart>
      <w:docPartPr>
        <w:name w:val="44C7FCEE5EFC49EAB6746FC094C1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6A3F-BFE2-4427-BF2B-A03A3F9CE62F}"/>
      </w:docPartPr>
      <w:docPartBody>
        <w:p w:rsidR="002A7724" w:rsidRDefault="0010392F">
          <w:pPr>
            <w:pStyle w:val="44C7FCEE5EFC49EAB6746FC094C1EF5F"/>
          </w:pPr>
          <w:r>
            <w:rPr>
              <w:lang w:bidi="hu"/>
            </w:rPr>
            <w:t>[Válasszon egy dátumot]</w:t>
          </w:r>
        </w:p>
      </w:docPartBody>
    </w:docPart>
    <w:docPart>
      <w:docPartPr>
        <w:name w:val="83B48A571555438FBE90A5763E4B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CE05-0269-432C-AF08-9A48840B4790}"/>
      </w:docPartPr>
      <w:docPartBody>
        <w:p w:rsidR="002A7724" w:rsidRDefault="0010392F">
          <w:pPr>
            <w:pStyle w:val="83B48A571555438FBE90A5763E4BA04E"/>
          </w:pPr>
          <w:r>
            <w:rPr>
              <w:lang w:bidi="hu"/>
            </w:rPr>
            <w:t>[Adja meg a feladó nevét]</w:t>
          </w:r>
        </w:p>
      </w:docPartBody>
    </w:docPart>
    <w:docPart>
      <w:docPartPr>
        <w:name w:val="EE5573B1F18D46B99A694AFD0438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31CC-F6D6-45DC-8628-26DD42F1762D}"/>
      </w:docPartPr>
      <w:docPartBody>
        <w:p w:rsidR="002A7724" w:rsidRDefault="0010392F">
          <w:pPr>
            <w:pStyle w:val="EE5573B1F18D46B99A694AFD0438A221"/>
          </w:pPr>
          <w:r>
            <w:rPr>
              <w:rStyle w:val="Helyrzszveg"/>
              <w:lang w:bidi="hu"/>
            </w:rPr>
            <w:t>[Adja meg a feladó telefonszámát]</w:t>
          </w:r>
        </w:p>
      </w:docPartBody>
    </w:docPart>
    <w:docPart>
      <w:docPartPr>
        <w:name w:val="885786388B3C4A74B77292EAAA0A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BC72-26D8-4F74-AB1C-7ED078413085}"/>
      </w:docPartPr>
      <w:docPartBody>
        <w:p w:rsidR="002A7724" w:rsidRDefault="0010392F">
          <w:pPr>
            <w:pStyle w:val="885786388B3C4A74B77292EAAA0A69B4"/>
          </w:pPr>
          <w:r>
            <w:rPr>
              <w:rStyle w:val="Helyrzszveg"/>
              <w:lang w:bidi="hu"/>
            </w:rPr>
            <w:t>[Adja meg a feladó faxszámát]</w:t>
          </w:r>
        </w:p>
      </w:docPartBody>
    </w:docPart>
    <w:docPart>
      <w:docPartPr>
        <w:name w:val="2CEAF646FD2A4A8E8B7D78473FD4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2AA3-71BB-4035-9719-66E8467EECA6}"/>
      </w:docPartPr>
      <w:docPartBody>
        <w:p w:rsidR="002A7724" w:rsidRDefault="0010392F">
          <w:pPr>
            <w:pStyle w:val="2CEAF646FD2A4A8E8B7D78473FD4997A"/>
          </w:pPr>
          <w:r>
            <w:rPr>
              <w:lang w:bidi="hu"/>
            </w:rPr>
            <w:t>[Adja meg a feladó cégnevét]</w:t>
          </w:r>
        </w:p>
      </w:docPartBody>
    </w:docPart>
    <w:docPart>
      <w:docPartPr>
        <w:name w:val="9CBCA8C5B76A4259897119418F8B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ED59-30F7-4F3E-B258-70DA51B329D8}"/>
      </w:docPartPr>
      <w:docPartBody>
        <w:p w:rsidR="002A7724" w:rsidRDefault="0010392F">
          <w:pPr>
            <w:pStyle w:val="9CBCA8C5B76A4259897119418F8BB134"/>
          </w:pPr>
          <w:r>
            <w:rPr>
              <w:rStyle w:val="Helyrzszveg"/>
              <w:lang w:bidi="hu"/>
            </w:rPr>
            <w:t>[Adja meg a címzett nevét]</w:t>
          </w:r>
        </w:p>
      </w:docPartBody>
    </w:docPart>
    <w:docPart>
      <w:docPartPr>
        <w:name w:val="650197A3501A464BBDBA204BCDAE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8EBF-8E02-4F19-A55F-2F383983A45A}"/>
      </w:docPartPr>
      <w:docPartBody>
        <w:p w:rsidR="002A7724" w:rsidRDefault="0010392F">
          <w:pPr>
            <w:pStyle w:val="650197A3501A464BBDBA204BCDAE5DAC"/>
          </w:pPr>
          <w:r>
            <w:rPr>
              <w:rStyle w:val="Helyrzszveg"/>
              <w:lang w:bidi="hu"/>
            </w:rPr>
            <w:t>[Adja meg a címzett telefonszámát]</w:t>
          </w:r>
        </w:p>
      </w:docPartBody>
    </w:docPart>
    <w:docPart>
      <w:docPartPr>
        <w:name w:val="ADB701A8FD1443CD987B3439AEEB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B00A-E3E7-46AA-9853-316AE13FF236}"/>
      </w:docPartPr>
      <w:docPartBody>
        <w:p w:rsidR="002A7724" w:rsidRDefault="0010392F">
          <w:pPr>
            <w:pStyle w:val="ADB701A8FD1443CD987B3439AEEB08F1"/>
          </w:pPr>
          <w:r>
            <w:rPr>
              <w:rStyle w:val="Helyrzszveg"/>
              <w:lang w:bidi="hu"/>
            </w:rPr>
            <w:t>[Adja meg a címzett faxszámát]</w:t>
          </w:r>
        </w:p>
      </w:docPartBody>
    </w:docPart>
    <w:docPart>
      <w:docPartPr>
        <w:name w:val="A83813EBA354421FA02B9CA09DCD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6194-9604-4FA3-B6C4-2F6193F4D672}"/>
      </w:docPartPr>
      <w:docPartBody>
        <w:p w:rsidR="002A7724" w:rsidRDefault="0010392F">
          <w:pPr>
            <w:pStyle w:val="A83813EBA354421FA02B9CA09DCD0160"/>
          </w:pPr>
          <w:r>
            <w:rPr>
              <w:rStyle w:val="Helyrzszveg"/>
              <w:lang w:bidi="hu"/>
            </w:rPr>
            <w:t>[Adja meg a címzett cégének nevét]</w:t>
          </w:r>
        </w:p>
      </w:docPartBody>
    </w:docPart>
    <w:docPart>
      <w:docPartPr>
        <w:name w:val="E9C5CB03C6494127BF5C2BE323FF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8443-52D5-4531-8323-581968E6D18C}"/>
      </w:docPartPr>
      <w:docPartBody>
        <w:p w:rsidR="002A7724" w:rsidRDefault="0010392F">
          <w:pPr>
            <w:pStyle w:val="E9C5CB03C6494127BF5C2BE323FFCEA9"/>
          </w:pPr>
          <w:r>
            <w:rPr>
              <w:lang w:bidi="hu"/>
            </w:rPr>
            <w:t>[Megjegyzések beírása]</w:t>
          </w:r>
        </w:p>
      </w:docPartBody>
    </w:docPart>
    <w:docPart>
      <w:docPartPr>
        <w:name w:val="5CBAF5ADFC1547F6AD355DB953AE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7BC8-4CF6-46A3-B00A-DE5687B3EE26}"/>
      </w:docPartPr>
      <w:docPartBody>
        <w:p w:rsidR="002A7724" w:rsidRDefault="0010392F">
          <w:pPr>
            <w:pStyle w:val="5CBAF5ADFC1547F6AD355DB953AE8C19"/>
          </w:pPr>
          <w:r>
            <w:rPr>
              <w:lang w:bidi="hu"/>
            </w:rPr>
            <w:t>[Adja meg a címzett nevét]</w:t>
          </w:r>
        </w:p>
      </w:docPartBody>
    </w:docPart>
    <w:docPart>
      <w:docPartPr>
        <w:name w:val="5A82AF666ADF4FBDBCCFF10BAD4B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B4D5-F3BA-4E54-87B2-11BBBD432F57}"/>
      </w:docPartPr>
      <w:docPartBody>
        <w:p w:rsidR="002A7724" w:rsidRDefault="0010392F">
          <w:pPr>
            <w:pStyle w:val="5A82AF666ADF4FBDBCCFF10BAD4B0393"/>
          </w:pPr>
          <w:r>
            <w:rPr>
              <w:lang w:bidi="hu"/>
            </w:rPr>
            <w:t>[Adja meg a címzett telefonszámát]</w:t>
          </w:r>
        </w:p>
      </w:docPartBody>
    </w:docPart>
    <w:docPart>
      <w:docPartPr>
        <w:name w:val="80D692CC86A04933A52C328355689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180B-E144-4DE0-9203-F19ED421ADAB}"/>
      </w:docPartPr>
      <w:docPartBody>
        <w:p w:rsidR="002A7724" w:rsidRDefault="0010392F">
          <w:pPr>
            <w:pStyle w:val="80D692CC86A04933A52C328355689DDF"/>
          </w:pPr>
          <w:r>
            <w:rPr>
              <w:lang w:bidi="hu"/>
            </w:rPr>
            <w:t>[Adja meg a címzett címét]</w:t>
          </w:r>
        </w:p>
      </w:docPartBody>
    </w:docPart>
    <w:docPart>
      <w:docPartPr>
        <w:name w:val="C3A6DA8F9F484166B49F3046835F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5330-A997-4B42-A74D-C2564FF3F2CD}"/>
      </w:docPartPr>
      <w:docPartBody>
        <w:p w:rsidR="002A7724" w:rsidRDefault="0010392F">
          <w:pPr>
            <w:pStyle w:val="C3A6DA8F9F484166B49F3046835FC2D6"/>
          </w:pPr>
          <w:r>
            <w:rPr>
              <w:lang w:bidi="hu"/>
            </w:rPr>
            <w:t>[Adja meg a címzett cégének nevét]</w:t>
          </w:r>
        </w:p>
      </w:docPartBody>
    </w:docPart>
    <w:docPart>
      <w:docPartPr>
        <w:name w:val="A0F3DD3136AA4532835DBD1ADD06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AD30-43B4-4EAC-99BF-A55206500CEB}"/>
      </w:docPartPr>
      <w:docPartBody>
        <w:p w:rsidR="002A7724" w:rsidRDefault="0010392F">
          <w:pPr>
            <w:pStyle w:val="A0F3DD3136AA4532835DBD1ADD066EA3"/>
          </w:pPr>
          <w:r>
            <w:rPr>
              <w:lang w:bidi="hu"/>
            </w:rPr>
            <w:t>[Adja meg a feladó nevét]</w:t>
          </w:r>
        </w:p>
      </w:docPartBody>
    </w:docPart>
    <w:docPart>
      <w:docPartPr>
        <w:name w:val="323945281C944ED2B66CDA5EC0F4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F86-5762-480F-B6F6-5A8AEEB6DD51}"/>
      </w:docPartPr>
      <w:docPartBody>
        <w:p w:rsidR="002A7724" w:rsidRDefault="0010392F">
          <w:pPr>
            <w:pStyle w:val="323945281C944ED2B66CDA5EC0F4ACAF"/>
          </w:pPr>
          <w:r>
            <w:rPr>
              <w:lang w:bidi="hu"/>
            </w:rPr>
            <w:t>[Adja meg a feladó telefonszámát]</w:t>
          </w:r>
        </w:p>
      </w:docPartBody>
    </w:docPart>
    <w:docPart>
      <w:docPartPr>
        <w:name w:val="7F221A9E54AF45B2934541C7F17E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BB41-A5F3-4664-84FB-4748A790BF5E}"/>
      </w:docPartPr>
      <w:docPartBody>
        <w:p w:rsidR="002A7724" w:rsidRDefault="0010392F">
          <w:pPr>
            <w:pStyle w:val="7F221A9E54AF45B2934541C7F17EEBAB"/>
          </w:pPr>
          <w:r>
            <w:rPr>
              <w:lang w:bidi="hu"/>
            </w:rPr>
            <w:t>[Adja meg a feladó faxszámát]</w:t>
          </w:r>
        </w:p>
      </w:docPartBody>
    </w:docPart>
    <w:docPart>
      <w:docPartPr>
        <w:name w:val="011DDEA206274DB79B00A9608EF6E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9DDF-112D-428B-B8DD-A512615D8329}"/>
      </w:docPartPr>
      <w:docPartBody>
        <w:p w:rsidR="002A7724" w:rsidRDefault="0010392F">
          <w:pPr>
            <w:pStyle w:val="011DDEA206274DB79B00A9608EF6E4EE"/>
          </w:pPr>
          <w:r>
            <w:rPr>
              <w:lang w:bidi="hu"/>
            </w:rPr>
            <w:t>[Adja meg a feladó cégnevét]</w:t>
          </w:r>
        </w:p>
      </w:docPartBody>
    </w:docPart>
    <w:docPart>
      <w:docPartPr>
        <w:name w:val="772B435432F94ABA8870FDFE6492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28E1-8F76-4320-A0B2-9E0C44AC49B7}"/>
      </w:docPartPr>
      <w:docPartBody>
        <w:p w:rsidR="002A7724" w:rsidRDefault="0010392F">
          <w:pPr>
            <w:pStyle w:val="772B435432F94ABA8870FDFE64927DBF"/>
          </w:pPr>
          <w:r>
            <w:rPr>
              <w:rStyle w:val="Helyrzszveg"/>
              <w:lang w:bidi="hu"/>
            </w:rPr>
            <w:t>Válasszon egy elemet.</w:t>
          </w:r>
        </w:p>
      </w:docPartBody>
    </w:docPart>
    <w:docPart>
      <w:docPartPr>
        <w:name w:val="3DFC7B99713E4263B321F73ADFDC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7DC9-7CAD-4390-BA24-B41672C4AE70}"/>
      </w:docPartPr>
      <w:docPartBody>
        <w:p w:rsidR="002A7724" w:rsidRDefault="0010392F">
          <w:pPr>
            <w:pStyle w:val="3DFC7B99713E4263B321F73ADFDC9DFC"/>
          </w:pPr>
          <w:r>
            <w:rPr>
              <w:rStyle w:val="Helyrzszveg"/>
              <w:lang w:bidi="hu"/>
            </w:rPr>
            <w:t>Válasszon egy elemet.</w:t>
          </w:r>
        </w:p>
      </w:docPartBody>
    </w:docPart>
    <w:docPart>
      <w:docPartPr>
        <w:name w:val="708ADEA26890470599C3ACEC4547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C2F5-0265-4CF7-ABD5-CFC5075C1DB3}"/>
      </w:docPartPr>
      <w:docPartBody>
        <w:p w:rsidR="002A7724" w:rsidRDefault="0010392F">
          <w:pPr>
            <w:pStyle w:val="708ADEA26890470599C3ACEC4547E747"/>
          </w:pPr>
          <w:r>
            <w:rPr>
              <w:color w:val="808080" w:themeColor="background1" w:themeShade="80"/>
              <w:lang w:bidi="hu"/>
            </w:rPr>
            <w:t>[Adja meg a mellékelt oldalak számát]</w:t>
          </w:r>
        </w:p>
      </w:docPartBody>
    </w:docPart>
    <w:docPart>
      <w:docPartPr>
        <w:name w:val="7F740534D78F4656A1CCB307AC52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9185-F597-406C-817A-7F3CCA4D3205}"/>
      </w:docPartPr>
      <w:docPartBody>
        <w:p w:rsidR="002A7724" w:rsidRDefault="0010392F">
          <w:pPr>
            <w:pStyle w:val="7F740534D78F4656A1CCB307AC52E107"/>
          </w:pPr>
          <w:r>
            <w:rPr>
              <w:lang w:bidi="hu"/>
            </w:rPr>
            <w:t>[Megjegyzések beírása]</w:t>
          </w:r>
        </w:p>
      </w:docPartBody>
    </w:docPart>
    <w:docPart>
      <w:docPartPr>
        <w:name w:val="6E8C6DCA89F14AA48E730258FC9F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CB49-8D4F-4188-834C-2B57F65DEBF8}"/>
      </w:docPartPr>
      <w:docPartBody>
        <w:p w:rsidR="002A7724" w:rsidRDefault="0010392F">
          <w:pPr>
            <w:pStyle w:val="6E8C6DCA89F14AA48E730258FC9F96BE"/>
          </w:pPr>
          <w:r>
            <w:rPr>
              <w:color w:val="808080" w:themeColor="background1" w:themeShade="80"/>
              <w:lang w:bidi="hu"/>
            </w:rPr>
            <w:t>[Válasszon egy dátumot]</w:t>
          </w:r>
        </w:p>
      </w:docPartBody>
    </w:docPart>
    <w:docPart>
      <w:docPartPr>
        <w:name w:val="9E0D2DFA33624FB9980CCB9982C6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1469-2866-427B-B551-8AFC3CD3E085}"/>
      </w:docPartPr>
      <w:docPartBody>
        <w:p w:rsidR="002A7724" w:rsidRDefault="0010392F">
          <w:pPr>
            <w:pStyle w:val="9E0D2DFA33624FB9980CCB9982C6E3D0"/>
          </w:pPr>
          <w:r>
            <w:rPr>
              <w:color w:val="808080" w:themeColor="background1" w:themeShade="80"/>
              <w:lang w:bidi="hu"/>
            </w:rPr>
            <w:t>[Adja meg a feladó cégnevét]</w:t>
          </w:r>
        </w:p>
      </w:docPartBody>
    </w:docPart>
    <w:docPart>
      <w:docPartPr>
        <w:name w:val="51A3D2C8C07249259F3980D8320D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4CED-9AC8-44A9-9C10-7BA0E0AC3058}"/>
      </w:docPartPr>
      <w:docPartBody>
        <w:p w:rsidR="002A7724" w:rsidRDefault="0010392F">
          <w:pPr>
            <w:pStyle w:val="51A3D2C8C07249259F3980D8320DD8FA"/>
          </w:pPr>
          <w:r>
            <w:rPr>
              <w:color w:val="808080" w:themeColor="background1" w:themeShade="80"/>
              <w:lang w:bidi="hu"/>
            </w:rPr>
            <w:t>[Adja meg a feladó cégnevét]</w:t>
          </w:r>
        </w:p>
      </w:docPartBody>
    </w:docPart>
    <w:docPart>
      <w:docPartPr>
        <w:name w:val="E6796BE3A330423E8AC824563593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1765-1CE0-4918-90DB-43114CD3421B}"/>
      </w:docPartPr>
      <w:docPartBody>
        <w:p w:rsidR="005841E9" w:rsidRDefault="00260781" w:rsidP="00260781">
          <w:pPr>
            <w:pStyle w:val="E6796BE3A330423E8AC8245635934662"/>
          </w:pPr>
          <w:r>
            <w:rPr>
              <w:lang w:bidi="hu"/>
            </w:rPr>
            <w:t>[Adja meg a feladó cégnevét]</w:t>
          </w:r>
        </w:p>
      </w:docPartBody>
    </w:docPart>
    <w:docPart>
      <w:docPartPr>
        <w:name w:val="02221AF8C51C4C34846718EB0E7C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9077-F2A6-4BC7-8A46-2A32A5D64BF8}"/>
      </w:docPartPr>
      <w:docPartBody>
        <w:p w:rsidR="005841E9" w:rsidRDefault="00260781" w:rsidP="00260781">
          <w:pPr>
            <w:pStyle w:val="02221AF8C51C4C34846718EB0E7C3D7E1"/>
          </w:pPr>
          <w:r>
            <w:rPr>
              <w:lang w:bidi="hu"/>
            </w:rPr>
            <w:t>[Adja meg a feladó cégnevét]</w:t>
          </w:r>
        </w:p>
      </w:docPartBody>
    </w:docPart>
    <w:docPart>
      <w:docPartPr>
        <w:name w:val="AC5E4F5E407943D084CC4B8EC638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67F0-299D-4450-8A3F-6451BAF1085B}"/>
      </w:docPartPr>
      <w:docPartBody>
        <w:p w:rsidR="005841E9" w:rsidRDefault="00260781" w:rsidP="00260781">
          <w:pPr>
            <w:pStyle w:val="AC5E4F5E407943D084CC4B8EC638D6071"/>
          </w:pPr>
          <w:r w:rsidRPr="00673F63">
            <w:rPr>
              <w:noProof/>
              <w:lang w:val="hu-HU" w:bidi="hu"/>
            </w:rPr>
            <w:t>Dátum</w:t>
          </w:r>
        </w:p>
      </w:docPartBody>
    </w:docPart>
    <w:docPart>
      <w:docPartPr>
        <w:name w:val="2675C2B568044F88BD21696E00D4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029C-BA8A-497D-91A9-7993A5DFC20F}"/>
      </w:docPartPr>
      <w:docPartBody>
        <w:p w:rsidR="005841E9" w:rsidRDefault="00260781" w:rsidP="00260781">
          <w:pPr>
            <w:pStyle w:val="2675C2B568044F88BD21696E00D495EF1"/>
          </w:pPr>
          <w:r w:rsidRPr="00673F63">
            <w:rPr>
              <w:noProof/>
              <w:color w:val="4472C4" w:themeColor="accent1"/>
              <w:lang w:val="hu-HU" w:bidi="hu"/>
            </w:rPr>
            <w:t>[Adja meg a feladó nevét]</w:t>
          </w:r>
        </w:p>
      </w:docPartBody>
    </w:docPart>
    <w:docPart>
      <w:docPartPr>
        <w:name w:val="87273D2E44F645AE88B21B64C888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367-D332-444C-87FE-0685156D220B}"/>
      </w:docPartPr>
      <w:docPartBody>
        <w:p w:rsidR="005841E9" w:rsidRDefault="00260781" w:rsidP="00260781">
          <w:pPr>
            <w:pStyle w:val="87273D2E44F645AE88B21B64C888720C"/>
          </w:pPr>
          <w:r w:rsidRPr="00673F63">
            <w:rPr>
              <w:noProof/>
              <w:lang w:val="hu-HU" w:bidi="hu"/>
            </w:rPr>
            <w:t>[Adja meg a feladó címét]</w:t>
          </w:r>
        </w:p>
      </w:docPartBody>
    </w:docPart>
    <w:docPart>
      <w:docPartPr>
        <w:name w:val="FF6B7E6CE32048A09AA0292960B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041F-E7F8-4FD3-AFE2-A3B1720107D9}"/>
      </w:docPartPr>
      <w:docPartBody>
        <w:p w:rsidR="005841E9" w:rsidRDefault="00260781" w:rsidP="00260781">
          <w:pPr>
            <w:pStyle w:val="FF6B7E6CE32048A09AA0292960B424C7"/>
          </w:pPr>
          <w:r w:rsidRPr="00673F63">
            <w:rPr>
              <w:noProof/>
              <w:lang w:val="hu-HU" w:bidi="hu"/>
            </w:rPr>
            <w:t>[Adja meg a feladó telefonszámát]</w:t>
          </w:r>
        </w:p>
      </w:docPartBody>
    </w:docPart>
    <w:docPart>
      <w:docPartPr>
        <w:name w:val="A410922F0FB346B4A2D5E8513F86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1F21-E9BE-4DB9-BFF4-518A70B2298B}"/>
      </w:docPartPr>
      <w:docPartBody>
        <w:p w:rsidR="005841E9" w:rsidRDefault="00260781" w:rsidP="00260781">
          <w:pPr>
            <w:pStyle w:val="A410922F0FB346B4A2D5E8513F86FA05"/>
          </w:pPr>
          <w:r w:rsidRPr="00673F63">
            <w:rPr>
              <w:noProof/>
              <w:lang w:val="hu-HU" w:bidi="hu"/>
            </w:rPr>
            <w:t>[Adja meg a címzett nevét]</w:t>
          </w:r>
        </w:p>
      </w:docPartBody>
    </w:docPart>
    <w:docPart>
      <w:docPartPr>
        <w:name w:val="90D70ED8AE204295A54D71D031D8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BCD3F-5603-4382-9601-61B47E863C2D}"/>
      </w:docPartPr>
      <w:docPartBody>
        <w:p w:rsidR="005841E9" w:rsidRDefault="00260781" w:rsidP="00260781">
          <w:pPr>
            <w:pStyle w:val="90D70ED8AE204295A54D71D031D81DB2"/>
          </w:pPr>
          <w:r w:rsidRPr="00673F63">
            <w:rPr>
              <w:noProof/>
              <w:lang w:val="hu-HU" w:bidi="hu"/>
            </w:rPr>
            <w:t>[Adja meg a címzett címét]</w:t>
          </w:r>
        </w:p>
      </w:docPartBody>
    </w:docPart>
    <w:docPart>
      <w:docPartPr>
        <w:name w:val="952203888CBD493AA0931D52F2DB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548A-BD1A-4644-B7C8-109AB54127E4}"/>
      </w:docPartPr>
      <w:docPartBody>
        <w:p w:rsidR="005841E9" w:rsidRDefault="00260781" w:rsidP="00260781">
          <w:pPr>
            <w:pStyle w:val="952203888CBD493AA0931D52F2DB2BAC"/>
          </w:pPr>
          <w:r w:rsidRPr="00673F63">
            <w:rPr>
              <w:noProof/>
              <w:lang w:val="hu-HU" w:bidi="hu"/>
            </w:rPr>
            <w:t>[Adja meg a címzett telefonszámát]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2F"/>
    <w:rsid w:val="0010392F"/>
    <w:rsid w:val="00260781"/>
    <w:rsid w:val="002A7724"/>
    <w:rsid w:val="005841E9"/>
    <w:rsid w:val="00723624"/>
    <w:rsid w:val="007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3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675C2B568044F88BD21696E00D495EF1">
    <w:name w:val="2675C2B568044F88BD21696E00D495EF1"/>
    <w:rsid w:val="00260781"/>
    <w:pPr>
      <w:spacing w:before="200"/>
      <w:contextualSpacing/>
      <w:jc w:val="right"/>
    </w:pPr>
    <w:rPr>
      <w:rFonts w:asciiTheme="majorHAnsi" w:hAnsiTheme="majorHAnsi"/>
      <w:b/>
      <w:color w:val="2F5496" w:themeColor="accent1" w:themeShade="BF"/>
      <w:sz w:val="20"/>
      <w:szCs w:val="18"/>
    </w:rPr>
  </w:style>
  <w:style w:type="paragraph" w:customStyle="1" w:styleId="87273D2E44F645AE88B21B64C888720C">
    <w:name w:val="87273D2E44F645AE88B21B64C888720C"/>
    <w:rsid w:val="00260781"/>
    <w:pPr>
      <w:spacing w:before="200"/>
      <w:contextualSpacing/>
      <w:jc w:val="right"/>
    </w:pPr>
    <w:rPr>
      <w:rFonts w:asciiTheme="majorHAnsi" w:hAnsiTheme="majorHAnsi"/>
      <w:color w:val="833C0B" w:themeColor="accent2" w:themeShade="80"/>
      <w:sz w:val="18"/>
      <w:szCs w:val="18"/>
    </w:rPr>
  </w:style>
  <w:style w:type="paragraph" w:customStyle="1" w:styleId="FF6B7E6CE32048A09AA0292960B424C7">
    <w:name w:val="FF6B7E6CE32048A09AA0292960B424C7"/>
    <w:rsid w:val="00260781"/>
    <w:pPr>
      <w:spacing w:before="200"/>
      <w:contextualSpacing/>
      <w:jc w:val="right"/>
    </w:pPr>
    <w:rPr>
      <w:rFonts w:asciiTheme="majorHAnsi" w:hAnsiTheme="majorHAnsi"/>
      <w:color w:val="833C0B" w:themeColor="accent2" w:themeShade="80"/>
      <w:sz w:val="18"/>
      <w:szCs w:val="18"/>
    </w:rPr>
  </w:style>
  <w:style w:type="paragraph" w:customStyle="1" w:styleId="A410922F0FB346B4A2D5E8513F86FA05">
    <w:name w:val="A410922F0FB346B4A2D5E8513F86FA05"/>
    <w:rsid w:val="00260781"/>
    <w:pPr>
      <w:spacing w:before="80"/>
      <w:contextualSpacing/>
    </w:pPr>
    <w:rPr>
      <w:rFonts w:asciiTheme="majorHAnsi" w:hAnsiTheme="majorHAnsi"/>
      <w:b/>
      <w:color w:val="2F5496" w:themeColor="accent1" w:themeShade="BF"/>
      <w:sz w:val="20"/>
    </w:rPr>
  </w:style>
  <w:style w:type="paragraph" w:customStyle="1" w:styleId="90D70ED8AE204295A54D71D031D81DB2">
    <w:name w:val="90D70ED8AE204295A54D71D031D81DB2"/>
    <w:rsid w:val="00260781"/>
    <w:pPr>
      <w:spacing w:before="200"/>
      <w:contextualSpacing/>
    </w:pPr>
    <w:rPr>
      <w:rFonts w:asciiTheme="majorHAnsi" w:hAnsiTheme="majorHAnsi"/>
      <w:color w:val="833C0B" w:themeColor="accent2" w:themeShade="80"/>
      <w:sz w:val="18"/>
    </w:rPr>
  </w:style>
  <w:style w:type="character" w:styleId="Helyrzszveg">
    <w:name w:val="Placeholder Text"/>
    <w:basedOn w:val="Bekezdsalapbettpusa"/>
    <w:uiPriority w:val="99"/>
    <w:unhideWhenUsed/>
    <w:rsid w:val="00260781"/>
    <w:rPr>
      <w:color w:val="808080"/>
    </w:rPr>
  </w:style>
  <w:style w:type="paragraph" w:customStyle="1" w:styleId="952203888CBD493AA0931D52F2DB2BAC">
    <w:name w:val="952203888CBD493AA0931D52F2DB2BAC"/>
    <w:rsid w:val="00260781"/>
    <w:pPr>
      <w:spacing w:before="200"/>
      <w:contextualSpacing/>
    </w:pPr>
    <w:rPr>
      <w:rFonts w:asciiTheme="majorHAnsi" w:hAnsiTheme="majorHAnsi"/>
      <w:color w:val="833C0B" w:themeColor="accent2" w:themeShade="80"/>
      <w:sz w:val="18"/>
    </w:rPr>
  </w:style>
  <w:style w:type="paragraph" w:customStyle="1" w:styleId="093EC1AF8007497A8140B774F8E80942">
    <w:name w:val="093EC1AF8007497A8140B774F8E80942"/>
    <w:rsid w:val="00260781"/>
    <w:pPr>
      <w:spacing w:before="600" w:after="320" w:line="240" w:lineRule="auto"/>
    </w:pPr>
    <w:rPr>
      <w:b/>
      <w:sz w:val="20"/>
    </w:rPr>
  </w:style>
  <w:style w:type="paragraph" w:customStyle="1" w:styleId="33E2849B91564A008D68F56E3D95B8D31">
    <w:name w:val="33E2849B91564A008D68F56E3D95B8D31"/>
    <w:rsid w:val="00260781"/>
    <w:rPr>
      <w:sz w:val="20"/>
    </w:rPr>
  </w:style>
  <w:style w:type="paragraph" w:customStyle="1" w:styleId="BB8D77B82F0A44B1975663C9CF54C3D41">
    <w:name w:val="BB8D77B82F0A44B1975663C9CF54C3D41"/>
    <w:rsid w:val="00260781"/>
    <w:pPr>
      <w:spacing w:before="240" w:after="0"/>
      <w:ind w:right="4320"/>
    </w:pPr>
    <w:rPr>
      <w:sz w:val="20"/>
    </w:rPr>
  </w:style>
  <w:style w:type="paragraph" w:customStyle="1" w:styleId="12B3D2D7343D442EAA209192D058475D1">
    <w:name w:val="12B3D2D7343D442EAA209192D058475D1"/>
    <w:rsid w:val="00260781"/>
    <w:pPr>
      <w:pBdr>
        <w:top w:val="single" w:sz="4" w:space="1" w:color="4472C4" w:themeColor="accent1"/>
      </w:pBdr>
      <w:spacing w:after="0" w:line="240" w:lineRule="auto"/>
      <w:ind w:right="4320"/>
    </w:pPr>
    <w:rPr>
      <w:b/>
      <w:color w:val="2F5496" w:themeColor="accent1" w:themeShade="BF"/>
      <w:sz w:val="20"/>
    </w:rPr>
  </w:style>
  <w:style w:type="paragraph" w:customStyle="1" w:styleId="10A68821AD9D47DD82950FB2884B410B1">
    <w:name w:val="10A68821AD9D47DD82950FB2884B410B1"/>
    <w:rsid w:val="00260781"/>
    <w:pPr>
      <w:spacing w:after="0" w:line="240" w:lineRule="auto"/>
    </w:pPr>
    <w:rPr>
      <w:sz w:val="20"/>
    </w:rPr>
  </w:style>
  <w:style w:type="paragraph" w:customStyle="1" w:styleId="3553FE37F5244DAE86C8673BEF1119AB1">
    <w:name w:val="3553FE37F5244DAE86C8673BEF1119AB1"/>
    <w:rsid w:val="00260781"/>
    <w:pPr>
      <w:spacing w:after="0" w:line="240" w:lineRule="auto"/>
    </w:pPr>
    <w:rPr>
      <w:sz w:val="20"/>
    </w:rPr>
  </w:style>
  <w:style w:type="paragraph" w:customStyle="1" w:styleId="AC5E4F5E407943D084CC4B8EC638D6071">
    <w:name w:val="AC5E4F5E407943D084CC4B8EC638D6071"/>
    <w:rsid w:val="00260781"/>
    <w:pPr>
      <w:spacing w:after="0" w:line="240" w:lineRule="auto"/>
    </w:pPr>
    <w:rPr>
      <w:sz w:val="20"/>
    </w:rPr>
  </w:style>
  <w:style w:type="paragraph" w:customStyle="1" w:styleId="E6796BE3A330423E8AC8245635934662">
    <w:name w:val="E6796BE3A330423E8AC8245635934662"/>
    <w:rsid w:val="00260781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595959" w:themeColor="text1" w:themeTint="A6"/>
      <w:sz w:val="20"/>
    </w:rPr>
  </w:style>
  <w:style w:type="paragraph" w:customStyle="1" w:styleId="02221AF8C51C4C34846718EB0E7C3D7E1">
    <w:name w:val="02221AF8C51C4C34846718EB0E7C3D7E1"/>
    <w:rsid w:val="00260781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595959" w:themeColor="text1" w:themeTint="A6"/>
      <w:sz w:val="20"/>
    </w:rPr>
  </w:style>
  <w:style w:type="paragraph" w:customStyle="1" w:styleId="33E2849B91564A008D68F56E3D95B8D3">
    <w:name w:val="33E2849B91564A008D68F56E3D95B8D3"/>
    <w:rsid w:val="0010392F"/>
  </w:style>
  <w:style w:type="paragraph" w:customStyle="1" w:styleId="BB8D77B82F0A44B1975663C9CF54C3D4">
    <w:name w:val="BB8D77B82F0A44B1975663C9CF54C3D4"/>
    <w:rsid w:val="0010392F"/>
  </w:style>
  <w:style w:type="paragraph" w:customStyle="1" w:styleId="10A68821AD9D47DD82950FB2884B410B">
    <w:name w:val="10A68821AD9D47DD82950FB2884B410B"/>
    <w:rsid w:val="0010392F"/>
  </w:style>
  <w:style w:type="paragraph" w:styleId="Buborkszveg">
    <w:name w:val="Balloon Text"/>
    <w:basedOn w:val="Norml"/>
    <w:link w:val="BuborkszvegChar"/>
    <w:uiPriority w:val="99"/>
    <w:semiHidden/>
    <w:unhideWhenUsed/>
    <w:rsid w:val="002607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78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1"/>
    <w:rsid w:val="0010392F"/>
    <w:pPr>
      <w:spacing w:after="0" w:line="240" w:lineRule="auto"/>
    </w:pPr>
    <w:rPr>
      <w:rFonts w:eastAsiaTheme="minorHAnsi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basedOn w:val="Norml"/>
    <w:uiPriority w:val="99"/>
    <w:qFormat/>
    <w:rsid w:val="0010392F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paragraph" w:customStyle="1" w:styleId="SendersAddress">
    <w:name w:val="Sender's Address"/>
    <w:basedOn w:val="Nincstrkz"/>
    <w:uiPriority w:val="2"/>
    <w:qFormat/>
    <w:rsid w:val="0010392F"/>
    <w:pPr>
      <w:spacing w:before="200" w:line="276" w:lineRule="auto"/>
      <w:contextualSpacing/>
      <w:jc w:val="right"/>
    </w:pPr>
    <w:rPr>
      <w:color w:val="ED7D31" w:themeColor="accent2"/>
      <w:sz w:val="18"/>
      <w:szCs w:val="18"/>
    </w:rPr>
  </w:style>
  <w:style w:type="paragraph" w:customStyle="1" w:styleId="RecipientsName">
    <w:name w:val="Recipient's Name"/>
    <w:basedOn w:val="Nincstrkz"/>
    <w:uiPriority w:val="1"/>
    <w:qFormat/>
    <w:rsid w:val="0010392F"/>
    <w:pPr>
      <w:jc w:val="right"/>
    </w:pPr>
    <w:rPr>
      <w:rFonts w:asciiTheme="majorHAnsi" w:hAnsiTheme="majorHAnsi"/>
      <w:noProof/>
      <w:color w:val="2F5496" w:themeColor="accent1" w:themeShade="BF"/>
      <w:sz w:val="36"/>
      <w:szCs w:val="36"/>
    </w:rPr>
  </w:style>
  <w:style w:type="paragraph" w:customStyle="1" w:styleId="HeaderFirstPage">
    <w:name w:val="Header First Page"/>
    <w:basedOn w:val="lfej"/>
    <w:qFormat/>
    <w:rsid w:val="0010392F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styleId="lfej">
    <w:name w:val="header"/>
    <w:basedOn w:val="Norml"/>
    <w:link w:val="lfejChar"/>
    <w:uiPriority w:val="99"/>
    <w:semiHidden/>
    <w:unhideWhenUsed/>
    <w:rsid w:val="0010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392F"/>
  </w:style>
  <w:style w:type="paragraph" w:customStyle="1" w:styleId="FooterLeft">
    <w:name w:val="Footer Left"/>
    <w:basedOn w:val="llb"/>
    <w:uiPriority w:val="35"/>
    <w:qFormat/>
    <w:rsid w:val="0010392F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  <w:style w:type="paragraph" w:styleId="llb">
    <w:name w:val="footer"/>
    <w:next w:val="FooterLeft"/>
    <w:link w:val="llbChar"/>
    <w:uiPriority w:val="99"/>
    <w:semiHidden/>
    <w:unhideWhenUsed/>
    <w:rsid w:val="0010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0392F"/>
  </w:style>
  <w:style w:type="paragraph" w:customStyle="1" w:styleId="FooterRight">
    <w:name w:val="Footer Right"/>
    <w:basedOn w:val="llb"/>
    <w:uiPriority w:val="35"/>
    <w:qFormat/>
    <w:rsid w:val="0010392F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jc w:val="right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  <w:style w:type="paragraph" w:customStyle="1" w:styleId="HeaderLeft">
    <w:name w:val="Header Left"/>
    <w:basedOn w:val="lfej"/>
    <w:uiPriority w:val="35"/>
    <w:qFormat/>
    <w:rsid w:val="0010392F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customStyle="1" w:styleId="HeaderRight">
    <w:name w:val="Header Right"/>
    <w:basedOn w:val="lfej"/>
    <w:uiPriority w:val="35"/>
    <w:qFormat/>
    <w:rsid w:val="0010392F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customStyle="1" w:styleId="12B3D2D7343D442EAA209192D058475D">
    <w:name w:val="12B3D2D7343D442EAA209192D058475D"/>
    <w:rsid w:val="0010392F"/>
  </w:style>
  <w:style w:type="paragraph" w:customStyle="1" w:styleId="3553FE37F5244DAE86C8673BEF1119AB">
    <w:name w:val="3553FE37F5244DAE86C8673BEF1119AB"/>
    <w:rsid w:val="0010392F"/>
  </w:style>
  <w:style w:type="paragraph" w:customStyle="1" w:styleId="44C7FCEE5EFC49EAB6746FC094C1EF5F">
    <w:name w:val="44C7FCEE5EFC49EAB6746FC094C1EF5F"/>
    <w:rsid w:val="0010392F"/>
  </w:style>
  <w:style w:type="paragraph" w:customStyle="1" w:styleId="83B48A571555438FBE90A5763E4BA04E">
    <w:name w:val="83B48A571555438FBE90A5763E4BA04E"/>
    <w:rsid w:val="0010392F"/>
  </w:style>
  <w:style w:type="paragraph" w:customStyle="1" w:styleId="EE5573B1F18D46B99A694AFD0438A221">
    <w:name w:val="EE5573B1F18D46B99A694AFD0438A221"/>
    <w:rsid w:val="0010392F"/>
  </w:style>
  <w:style w:type="paragraph" w:customStyle="1" w:styleId="885786388B3C4A74B77292EAAA0A69B4">
    <w:name w:val="885786388B3C4A74B77292EAAA0A69B4"/>
    <w:rsid w:val="0010392F"/>
  </w:style>
  <w:style w:type="paragraph" w:customStyle="1" w:styleId="2CEAF646FD2A4A8E8B7D78473FD4997A">
    <w:name w:val="2CEAF646FD2A4A8E8B7D78473FD4997A"/>
    <w:rsid w:val="0010392F"/>
  </w:style>
  <w:style w:type="paragraph" w:customStyle="1" w:styleId="9CBCA8C5B76A4259897119418F8BB134">
    <w:name w:val="9CBCA8C5B76A4259897119418F8BB134"/>
    <w:rsid w:val="0010392F"/>
  </w:style>
  <w:style w:type="paragraph" w:customStyle="1" w:styleId="650197A3501A464BBDBA204BCDAE5DAC">
    <w:name w:val="650197A3501A464BBDBA204BCDAE5DAC"/>
    <w:rsid w:val="0010392F"/>
  </w:style>
  <w:style w:type="paragraph" w:customStyle="1" w:styleId="ADB701A8FD1443CD987B3439AEEB08F1">
    <w:name w:val="ADB701A8FD1443CD987B3439AEEB08F1"/>
    <w:rsid w:val="0010392F"/>
  </w:style>
  <w:style w:type="paragraph" w:customStyle="1" w:styleId="A83813EBA354421FA02B9CA09DCD0160">
    <w:name w:val="A83813EBA354421FA02B9CA09DCD0160"/>
    <w:rsid w:val="0010392F"/>
  </w:style>
  <w:style w:type="paragraph" w:customStyle="1" w:styleId="E9C5CB03C6494127BF5C2BE323FFCEA9">
    <w:name w:val="E9C5CB03C6494127BF5C2BE323FFCEA9"/>
    <w:rsid w:val="0010392F"/>
  </w:style>
  <w:style w:type="paragraph" w:customStyle="1" w:styleId="5CBAF5ADFC1547F6AD355DB953AE8C19">
    <w:name w:val="5CBAF5ADFC1547F6AD355DB953AE8C19"/>
    <w:rsid w:val="0010392F"/>
  </w:style>
  <w:style w:type="paragraph" w:customStyle="1" w:styleId="5A82AF666ADF4FBDBCCFF10BAD4B0393">
    <w:name w:val="5A82AF666ADF4FBDBCCFF10BAD4B0393"/>
    <w:rsid w:val="0010392F"/>
  </w:style>
  <w:style w:type="paragraph" w:customStyle="1" w:styleId="80D692CC86A04933A52C328355689DDF">
    <w:name w:val="80D692CC86A04933A52C328355689DDF"/>
    <w:rsid w:val="0010392F"/>
  </w:style>
  <w:style w:type="paragraph" w:customStyle="1" w:styleId="C3A6DA8F9F484166B49F3046835FC2D6">
    <w:name w:val="C3A6DA8F9F484166B49F3046835FC2D6"/>
    <w:rsid w:val="0010392F"/>
  </w:style>
  <w:style w:type="paragraph" w:customStyle="1" w:styleId="A0F3DD3136AA4532835DBD1ADD066EA3">
    <w:name w:val="A0F3DD3136AA4532835DBD1ADD066EA3"/>
    <w:rsid w:val="0010392F"/>
  </w:style>
  <w:style w:type="paragraph" w:customStyle="1" w:styleId="323945281C944ED2B66CDA5EC0F4ACAF">
    <w:name w:val="323945281C944ED2B66CDA5EC0F4ACAF"/>
    <w:rsid w:val="0010392F"/>
  </w:style>
  <w:style w:type="paragraph" w:customStyle="1" w:styleId="7F221A9E54AF45B2934541C7F17EEBAB">
    <w:name w:val="7F221A9E54AF45B2934541C7F17EEBAB"/>
    <w:rsid w:val="0010392F"/>
  </w:style>
  <w:style w:type="paragraph" w:customStyle="1" w:styleId="011DDEA206274DB79B00A9608EF6E4EE">
    <w:name w:val="011DDEA206274DB79B00A9608EF6E4EE"/>
    <w:rsid w:val="0010392F"/>
  </w:style>
  <w:style w:type="paragraph" w:customStyle="1" w:styleId="772B435432F94ABA8870FDFE64927DBF">
    <w:name w:val="772B435432F94ABA8870FDFE64927DBF"/>
    <w:rsid w:val="0010392F"/>
  </w:style>
  <w:style w:type="paragraph" w:customStyle="1" w:styleId="3DFC7B99713E4263B321F73ADFDC9DFC">
    <w:name w:val="3DFC7B99713E4263B321F73ADFDC9DFC"/>
    <w:rsid w:val="0010392F"/>
  </w:style>
  <w:style w:type="paragraph" w:customStyle="1" w:styleId="708ADEA26890470599C3ACEC4547E747">
    <w:name w:val="708ADEA26890470599C3ACEC4547E747"/>
    <w:rsid w:val="0010392F"/>
  </w:style>
  <w:style w:type="paragraph" w:customStyle="1" w:styleId="7F740534D78F4656A1CCB307AC52E107">
    <w:name w:val="7F740534D78F4656A1CCB307AC52E107"/>
    <w:rsid w:val="0010392F"/>
  </w:style>
  <w:style w:type="paragraph" w:customStyle="1" w:styleId="6E8C6DCA89F14AA48E730258FC9F96BE">
    <w:name w:val="6E8C6DCA89F14AA48E730258FC9F96BE"/>
    <w:rsid w:val="0010392F"/>
  </w:style>
  <w:style w:type="paragraph" w:customStyle="1" w:styleId="9E0D2DFA33624FB9980CCB9982C6E3D0">
    <w:name w:val="9E0D2DFA33624FB9980CCB9982C6E3D0"/>
    <w:rsid w:val="0010392F"/>
  </w:style>
  <w:style w:type="paragraph" w:customStyle="1" w:styleId="51A3D2C8C07249259F3980D8320DD8FA">
    <w:name w:val="51A3D2C8C07249259F3980D8320DD8FA"/>
    <w:rsid w:val="0010392F"/>
  </w:style>
  <w:style w:type="paragraph" w:customStyle="1" w:styleId="02221AF8C51C4C34846718EB0E7C3D7E">
    <w:name w:val="02221AF8C51C4C34846718EB0E7C3D7E"/>
    <w:rsid w:val="002A7724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</w:rPr>
  </w:style>
  <w:style w:type="paragraph" w:customStyle="1" w:styleId="AC5E4F5E407943D084CC4B8EC638D607">
    <w:name w:val="AC5E4F5E407943D084CC4B8EC638D607"/>
    <w:rsid w:val="002A7724"/>
    <w:pPr>
      <w:spacing w:after="160" w:line="259" w:lineRule="auto"/>
    </w:pPr>
  </w:style>
  <w:style w:type="paragraph" w:customStyle="1" w:styleId="2675C2B568044F88BD21696E00D495EF">
    <w:name w:val="2675C2B568044F88BD21696E00D495EF"/>
    <w:rsid w:val="002A7724"/>
    <w:pPr>
      <w:spacing w:after="160" w:line="259" w:lineRule="auto"/>
    </w:pPr>
  </w:style>
  <w:style w:type="paragraph" w:customStyle="1" w:styleId="87273D2E44F645AE88B21B64C888720C1">
    <w:name w:val="87273D2E44F645AE88B21B64C888720C1"/>
    <w:rsid w:val="002A7724"/>
    <w:pPr>
      <w:spacing w:before="200"/>
      <w:contextualSpacing/>
      <w:jc w:val="right"/>
    </w:pPr>
    <w:rPr>
      <w:rFonts w:asciiTheme="majorHAnsi" w:hAnsiTheme="majorHAnsi"/>
      <w:color w:val="833C0B" w:themeColor="accent2" w:themeShade="80"/>
      <w:sz w:val="18"/>
      <w:szCs w:val="18"/>
    </w:rPr>
  </w:style>
  <w:style w:type="paragraph" w:customStyle="1" w:styleId="FF6B7E6CE32048A09AA0292960B424C71">
    <w:name w:val="FF6B7E6CE32048A09AA0292960B424C71"/>
    <w:rsid w:val="002A7724"/>
    <w:pPr>
      <w:spacing w:before="200"/>
      <w:contextualSpacing/>
      <w:jc w:val="right"/>
    </w:pPr>
    <w:rPr>
      <w:rFonts w:asciiTheme="majorHAnsi" w:hAnsiTheme="majorHAnsi"/>
      <w:color w:val="833C0B" w:themeColor="accent2" w:themeShade="80"/>
      <w:sz w:val="18"/>
      <w:szCs w:val="18"/>
    </w:rPr>
  </w:style>
  <w:style w:type="paragraph" w:customStyle="1" w:styleId="A410922F0FB346B4A2D5E8513F86FA051">
    <w:name w:val="A410922F0FB346B4A2D5E8513F86FA051"/>
    <w:rsid w:val="002A7724"/>
    <w:pPr>
      <w:spacing w:before="80"/>
      <w:contextualSpacing/>
    </w:pPr>
    <w:rPr>
      <w:rFonts w:asciiTheme="majorHAnsi" w:hAnsiTheme="majorHAnsi"/>
      <w:b/>
      <w:color w:val="2F5496" w:themeColor="accent1" w:themeShade="BF"/>
      <w:sz w:val="20"/>
    </w:rPr>
  </w:style>
  <w:style w:type="paragraph" w:customStyle="1" w:styleId="90D70ED8AE204295A54D71D031D81DB21">
    <w:name w:val="90D70ED8AE204295A54D71D031D81DB21"/>
    <w:rsid w:val="002A7724"/>
    <w:pPr>
      <w:spacing w:before="200"/>
      <w:contextualSpacing/>
    </w:pPr>
    <w:rPr>
      <w:rFonts w:asciiTheme="majorHAnsi" w:hAnsiTheme="majorHAnsi"/>
      <w:color w:val="833C0B" w:themeColor="accent2" w:themeShade="80"/>
      <w:sz w:val="18"/>
    </w:rPr>
  </w:style>
  <w:style w:type="paragraph" w:customStyle="1" w:styleId="952203888CBD493AA0931D52F2DB2BAC1">
    <w:name w:val="952203888CBD493AA0931D52F2DB2BAC1"/>
    <w:rsid w:val="002A7724"/>
    <w:pPr>
      <w:spacing w:before="200"/>
      <w:contextualSpacing/>
    </w:pPr>
    <w:rPr>
      <w:rFonts w:asciiTheme="majorHAnsi" w:hAnsiTheme="majorHAnsi"/>
      <w:color w:val="833C0B" w:themeColor="accent2" w:themeShade="80"/>
      <w:sz w:val="18"/>
    </w:rPr>
  </w:style>
  <w:style w:type="paragraph" w:customStyle="1" w:styleId="093EC1AF8007497A8140B774F8E809425">
    <w:name w:val="093EC1AF8007497A8140B774F8E809425"/>
    <w:rsid w:val="002A7724"/>
    <w:pPr>
      <w:spacing w:before="400" w:after="320" w:line="240" w:lineRule="auto"/>
    </w:pPr>
    <w:rPr>
      <w:b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6.xml.rels>&#65279;<?xml version="1.0" encoding="utf-8"?><Relationships xmlns="http://schemas.openxmlformats.org/package/2006/relationships"><Relationship Type="http://schemas.openxmlformats.org/officeDocument/2006/relationships/customXmlProps" Target="/customXml/itemProps46.xml" Id="rId1" /></Relationships>
</file>

<file path=customXml/_rels/item55.xml.rels>&#65279;<?xml version="1.0" encoding="utf-8"?><Relationships xmlns="http://schemas.openxmlformats.org/package/2006/relationships"><Relationship Type="http://schemas.openxmlformats.org/officeDocument/2006/relationships/customXmlProps" Target="/customXml/itemProps55.xml" Id="rId1" /></Relationships>
</file>

<file path=customXml/_rels/item64.xml.rels>&#65279;<?xml version="1.0" encoding="utf-8"?><Relationships xmlns="http://schemas.openxmlformats.org/package/2006/relationships"><Relationship Type="http://schemas.openxmlformats.org/officeDocument/2006/relationships/customXmlProps" Target="/customXml/itemProps6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6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Letter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Letter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273599</Value>
      <Value>1281967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2009-05-30T21:54:50+00:00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TP010192752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529502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86B412C-B9E9-40D5-934C-B7DF82A29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1ECCCE37-6FAD-4954-ADD9-E4BFAE3B6931}">
  <ds:schemaRefs>
    <ds:schemaRef ds:uri="http://schemas.microsoft.com/sharepoint/v3/contenttype/forms"/>
  </ds:schemaRefs>
</ds:datastoreItem>
</file>

<file path=customXml/itemProps46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55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64.xml><?xml version="1.0" encoding="utf-8"?>
<ds:datastoreItem xmlns:ds="http://schemas.openxmlformats.org/officeDocument/2006/customXml" ds:itemID="{810CFE24-42B3-4B1D-A069-FF5B7022F7B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TM10192752</ap:Template>
  <ap:TotalTime>16</ap:TotalTime>
  <ap:Pages>1</ap:Pages>
  <ap:Words>174</ap:Words>
  <ap:Characters>1202</ap:Characters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Letter (Origin design)</vt:lpstr>
    </vt:vector>
  </ap:TitlesOfParts>
  <ap:Company/>
  <ap:LinksUpToDate>false</ap:LinksUpToDate>
  <ap:CharactersWithSpaces>1374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2018-09-28T20:20:00Z</dcterms:created>
  <dcterms:modified xsi:type="dcterms:W3CDTF">2021-05-18T07:13:00Z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448;#zwd140;#79;#tpl120;#95;#zwd120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