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21A" w:rsidRDefault="00162725">
      <w:sdt>
        <w:sdtPr>
          <w:id w:val="1793389391"/>
          <w:docPartObj>
            <w:docPartGallery w:val="Cover Pages"/>
            <w:docPartUnique/>
          </w:docPartObj>
        </w:sdtPr>
        <w:sdtEndPr/>
        <w:sdtContent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editId="5C9D0482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943600" cy="8229600"/>
                    <wp:effectExtent l="0" t="0" r="0" b="0"/>
                    <wp:wrapNone/>
                    <wp:docPr id="5" name="Téglala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8229600"/>
                            </a:xfrm>
                            <a:prstGeom prst="rect">
                              <a:avLst/>
                            </a:prstGeom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  <w:insideH w:val="single" w:sz="4" w:space="0" w:color="000000" w:themeColor="text1"/>
                                    <w:insideV w:val="single" w:sz="4" w:space="0" w:color="000000" w:themeColor="text1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60"/>
                                  <w:gridCol w:w="8727"/>
                                </w:tblGrid>
                                <w:tr w:rsidR="0041021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FB8CD" w:themeColor="accent2"/>
                                        <w:left w:val="single" w:sz="6" w:space="0" w:color="9FB8CD" w:themeColor="accent2"/>
                                        <w:bottom w:val="single" w:sz="6" w:space="0" w:color="9FB8CD" w:themeColor="accent2"/>
                                        <w:right w:val="single" w:sz="6" w:space="0" w:color="9FB8CD" w:themeColor="accent2"/>
                                      </w:tcBorders>
                                      <w:shd w:val="clear" w:color="auto" w:fill="9FB8CD" w:themeFill="accent2"/>
                                      <w:tcMar>
                                        <w:top w:w="360" w:type="dxa"/>
                                        <w:bottom w:w="360" w:type="dxa"/>
                                      </w:tcMar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FB8CD" w:themeColor="accent2"/>
                                        <w:left w:val="single" w:sz="6" w:space="0" w:color="9FB8CD" w:themeColor="accent2"/>
                                        <w:bottom w:val="single" w:sz="6" w:space="0" w:color="9FB8CD" w:themeColor="accent2"/>
                                        <w:right w:val="single" w:sz="6" w:space="0" w:color="9FB8CD" w:themeColor="accent2"/>
                                      </w:tcBorders>
                                      <w:tcMar>
                                        <w:top w:w="360" w:type="dxa"/>
                                        <w:left w:w="360" w:type="dxa"/>
                                        <w:bottom w:w="360" w:type="dxa"/>
                                        <w:right w:w="360" w:type="dxa"/>
                                      </w:tcMar>
                                    </w:tcPr>
                                    <w:p w:rsidR="0041021A" w:rsidRDefault="00162725">
                                      <w:pPr>
                                        <w:pStyle w:val="Nincstrkz"/>
                                        <w:spacing w:line="276" w:lineRule="auto"/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color w:val="727CA3" w:themeColor="accent1"/>
                                          <w:sz w:val="52"/>
                                          <w:szCs w:val="5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727CA3" w:themeColor="accent1"/>
                                          <w:sz w:val="52"/>
                                          <w:szCs w:val="5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9FB8CD" w:themeColor="accent2"/>
                                          <w:spacing w:val="10"/>
                                          <w:sz w:val="52"/>
                                          <w:szCs w:val="52"/>
                                        </w:rPr>
                                        <w:sym w:font="Wingdings 3" w:char="F07D"/>
                                      </w: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color w:val="727CA3" w:themeColor="accent1"/>
                                            <w:sz w:val="52"/>
                                            <w:szCs w:val="52"/>
                                          </w:rPr>
                                          <w:alias w:val="Cím"/>
                                          <w:id w:val="-634651002"/>
                                          <w:showingPlcHdr/>
    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727CA3" w:themeColor="accent1"/>
                                              <w:sz w:val="52"/>
                                              <w:szCs w:val="52"/>
                                            </w:rPr>
                                            <w:t>[Ide írhatja a dokumentum címét]</w:t>
                                          </w:r>
                                        </w:sdtContent>
                                      </w:sdt>
                                    </w:p>
                                    <w:p w:rsidR="0041021A" w:rsidRDefault="00162725">
                                      <w:pPr>
                                        <w:pStyle w:val="Nincstrkz"/>
                                        <w:spacing w:line="276" w:lineRule="auto"/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color w:val="9FB8CD" w:themeColor="accent2"/>
                                          <w:sz w:val="24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color w:val="9FB8CD" w:themeColor="accent2"/>
                                            <w:sz w:val="24"/>
                                          </w:rPr>
                                          <w:alias w:val="Alcím"/>
                                          <w:id w:val="-779108490"/>
                                          <w:showingPlcHdr/>
    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9FB8CD" w:themeColor="accent2"/>
                                              <w:sz w:val="24"/>
                                            </w:rPr>
                                            <w:t>[Ide írhatja a dokumentum alcímét]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41021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FB8CD" w:themeColor="accent2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FB8CD" w:themeColor="accent2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41021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AAB0C7" w:themeColor="accent1" w:themeTint="99"/>
                                        <w:left w:val="single" w:sz="6" w:space="0" w:color="AAB0C7" w:themeColor="accent1" w:themeTint="99"/>
                                        <w:bottom w:val="single" w:sz="6" w:space="0" w:color="AAB0C7" w:themeColor="accent1" w:themeTint="99"/>
                                        <w:right w:val="single" w:sz="6" w:space="0" w:color="AAB0C7" w:themeColor="accent1" w:themeTint="99"/>
                                      </w:tcBorders>
                                      <w:shd w:val="clear" w:color="auto" w:fill="AAB0C7" w:themeFill="accent1" w:themeFillTint="99"/>
                                      <w:tcMar>
                                        <w:top w:w="144" w:type="dxa"/>
                                        <w:bottom w:w="144" w:type="dxa"/>
                                      </w:tcMar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AAB0C7" w:themeColor="accent1" w:themeTint="99"/>
                                        <w:left w:val="single" w:sz="6" w:space="0" w:color="AAB0C7" w:themeColor="accent1" w:themeTint="99"/>
                                        <w:bottom w:val="single" w:sz="6" w:space="0" w:color="AAB0C7" w:themeColor="accent1" w:themeTint="99"/>
                                        <w:right w:val="single" w:sz="6" w:space="0" w:color="AAB0C7" w:themeColor="accent1" w:themeTint="99"/>
                                      </w:tcBorders>
                                      <w:tcMar>
                                        <w:top w:w="144" w:type="dxa"/>
                                        <w:left w:w="144" w:type="dxa"/>
                                        <w:bottom w:w="144" w:type="dxa"/>
                                        <w:right w:w="144" w:type="dxa"/>
                                      </w:tcMar>
                                    </w:tcPr>
                                    <w:p w:rsidR="0041021A" w:rsidRDefault="00162725">
                                      <w:pPr>
                                        <w:pStyle w:val="Nincstrkz"/>
                                        <w:rPr>
                                          <w:color w:val="727CA3" w:themeColor="accent1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b/>
                                            <w:bCs/>
                                            <w:color w:val="808080" w:themeColor="background1" w:themeShade="80"/>
                                          </w:rPr>
                                          <w:alias w:val="Szerző"/>
                                          <w:id w:val="2145688888"/>
                                          <w:showingPlcHdr/>
    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    <w:text/>
                                        </w:sdtPr>
                                        <w:sdtEndPr>
                                          <w:rPr>
                                            <w:color w:val="808080" w:themeColor="background1" w:themeShade="80"/>
                                          </w:rPr>
                                        </w:sdtEndPr>
                                        <w:sdtContent>
                                          <w:r>
                                            <w:rPr>
                                              <w:b/>
                                              <w:bCs/>
                                              <w:color w:val="808080" w:themeColor="background1" w:themeShade="80"/>
                                            </w:rPr>
                                            <w:t>[Ide írhatja a szerző nevét]</w:t>
                                          </w:r>
                                        </w:sdtContent>
                                      </w:sdt>
                                      <w:r>
                                        <w:rPr>
                                          <w:b/>
                                          <w:bCs/>
                                          <w:color w:val="727CA3" w:themeColor="accent1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9FB8CD" w:themeColor="accent2"/>
                                        </w:rPr>
                                        <w:sym w:font="Wingdings 3" w:char="F07D"/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color w:val="727CA3" w:themeColor="accent1"/>
                                        </w:rPr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color w:val="808080" w:themeColor="background1" w:themeShade="80"/>
                                          </w:rPr>
                                          <w:alias w:val="Cég"/>
                                          <w:id w:val="-594631264"/>
                                          <w:showingPlcHdr/>
    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    <w:text/>
                                        </w:sdtPr>
                                        <w:sdtEndPr>
                                          <w:rPr>
                                            <w:color w:val="808080" w:themeColor="background1" w:themeShade="80"/>
                                          </w:rPr>
                                        </w:sdtEndPr>
                                        <w:sdtContent>
                                          <w:r>
                                            <w:rPr>
                                              <w:color w:val="808080" w:themeColor="background1" w:themeShade="80"/>
                                            </w:rPr>
                                            <w:t>[Ide írhatja a cég nevét]</w:t>
                                          </w:r>
                                        </w:sdtContent>
                                      </w:sdt>
                                      <w:r>
                                        <w:rPr>
                                          <w:color w:val="727CA3" w:themeColor="accent1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9FB8CD" w:themeColor="accent2"/>
                                        </w:rPr>
                                        <w:sym w:font="Wingdings 3" w:char="F07D"/>
                                      </w:r>
                                      <w:r>
                                        <w:rPr>
                                          <w:color w:val="727CA3" w:themeColor="accent1"/>
                                        </w:rPr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color w:val="808080" w:themeColor="background1" w:themeShade="80"/>
                                          </w:rPr>
                                          <w:alias w:val="Dátum"/>
                                          <w:tag w:val="Dátum"/>
                                          <w:id w:val="1025676822"/>
                                          <w:showingPlcHdr/>
    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    <w:date>
                                            <w:dateFormat w:val="yyyy.MM.dd."/>
                                            <w:lid w:val="hu-HU"/>
                                            <w:storeMappedDataAs w:val="dateTime"/>
                                            <w:calendar w:val="gregorian"/>
                                          </w:date>
                                        </w:sdtPr>
                                        <w:sdtEndPr>
                                          <w:rPr>
                                            <w:color w:val="808080" w:themeColor="background1" w:themeShade="80"/>
                                          </w:rPr>
                                        </w:sdtEndPr>
                                        <w:sdtContent>
                                          <w:r>
                                            <w:rPr>
                                              <w:color w:val="808080" w:themeColor="background1" w:themeShade="80"/>
                                            </w:rPr>
                                            <w:t>[Válasszon dátumot]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41021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41021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41021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41021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41021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41021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41021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41021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41021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41021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41021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41021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41021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41021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41021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41021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41021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41021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41021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41021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41021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41021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41021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41021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41021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41021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41021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41021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41021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AAB0C7" w:themeColor="accent1" w:themeTint="99"/>
                                        <w:left w:val="nil"/>
                                        <w:bottom w:val="dashed" w:sz="6" w:space="0" w:color="C5D4E1" w:themeColor="accent2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41021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C5D4E1" w:themeColor="accent2" w:themeTint="99"/>
                                        <w:left w:val="nil"/>
                                        <w:bottom w:val="single" w:sz="6" w:space="0" w:color="AAB0C7" w:themeColor="accent1" w:themeTint="99"/>
                                        <w:right w:val="nil"/>
                                      </w:tcBorders>
                                    </w:tcPr>
                                    <w:p w:rsidR="0041021A" w:rsidRDefault="0041021A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41021A" w:rsidRDefault="0041021A">
                                <w:pPr>
                                  <w:pStyle w:val="Nincstrkz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Téglalap 3" o:spid="_x0000_s1026" style="position:absolute;margin-left:0;margin-top:0;width:468pt;height:9in;z-index:251659264;visibility:visible;mso-wrap-style:square;mso-width-percent:1000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" o:allowincell="f" filled="f" stroked="f">
                    <v:textbox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  <w:insideH w:val="single" w:sz="4" w:space="0" w:color="000000" w:themeColor="text1"/>
                              <w:insideV w:val="single" w:sz="4" w:space="0" w:color="000000" w:themeColor="text1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0"/>
                            <w:gridCol w:w="8727"/>
                          </w:tblGrid>
                          <w:tr w:rsidR="0041021A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FB8CD" w:themeColor="accent2"/>
                                  <w:left w:val="single" w:sz="6" w:space="0" w:color="9FB8CD" w:themeColor="accent2"/>
                                  <w:bottom w:val="single" w:sz="6" w:space="0" w:color="9FB8CD" w:themeColor="accent2"/>
                                  <w:right w:val="single" w:sz="6" w:space="0" w:color="9FB8CD" w:themeColor="accent2"/>
                                </w:tcBorders>
                                <w:shd w:val="clear" w:color="auto" w:fill="9FB8CD" w:themeFill="accent2"/>
                                <w:tcMar>
                                  <w:top w:w="360" w:type="dxa"/>
                                  <w:bottom w:w="360" w:type="dxa"/>
                                </w:tcMar>
                              </w:tcPr>
                              <w:p w:rsidR="0041021A" w:rsidRDefault="0041021A">
                                <w:pPr>
                                  <w:pStyle w:val="Nincstrkz"/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FB8CD" w:themeColor="accent2"/>
                                  <w:left w:val="single" w:sz="6" w:space="0" w:color="9FB8CD" w:themeColor="accent2"/>
                                  <w:bottom w:val="single" w:sz="6" w:space="0" w:color="9FB8CD" w:themeColor="accent2"/>
                                  <w:right w:val="single" w:sz="6" w:space="0" w:color="9FB8CD" w:themeColor="accent2"/>
                                </w:tcBorders>
                                <w:tcMar>
                                  <w:top w:w="360" w:type="dxa"/>
                                  <w:left w:w="360" w:type="dxa"/>
                                  <w:bottom w:w="360" w:type="dxa"/>
                                  <w:right w:w="360" w:type="dxa"/>
                                </w:tcMar>
                              </w:tcPr>
                              <w:p w:rsidR="0041021A" w:rsidRDefault="00162725">
                                <w:pPr>
                                  <w:pStyle w:val="Nincstrkz"/>
                                  <w:spacing w:line="276" w:lineRule="auto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727CA3" w:themeColor="accent1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727CA3" w:themeColor="accent1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9FB8CD" w:themeColor="accent2"/>
                                    <w:spacing w:val="10"/>
                                    <w:sz w:val="52"/>
                                    <w:szCs w:val="52"/>
                                  </w:rPr>
                                  <w:sym w:font="Wingdings 3" w:char="F07D"/>
                                </w: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727CA3" w:themeColor="accent1"/>
                                      <w:sz w:val="52"/>
                                      <w:szCs w:val="52"/>
                                    </w:rPr>
                                    <w:alias w:val="Cím"/>
                                    <w:id w:val="-634651002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727CA3" w:themeColor="accent1"/>
                                        <w:sz w:val="52"/>
                                        <w:szCs w:val="52"/>
                                      </w:rPr>
                                      <w:t>[Ide írhatja a dokumentum címét]</w:t>
                                    </w:r>
                                  </w:sdtContent>
                                </w:sdt>
                              </w:p>
                              <w:p w:rsidR="0041021A" w:rsidRDefault="00162725">
                                <w:pPr>
                                  <w:pStyle w:val="Nincstrkz"/>
                                  <w:spacing w:line="276" w:lineRule="auto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9FB8CD" w:themeColor="accent2"/>
                                    <w:sz w:val="24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9FB8CD" w:themeColor="accent2"/>
                                      <w:sz w:val="24"/>
                                    </w:rPr>
                                    <w:alias w:val="Alcím"/>
                                    <w:id w:val="-779108490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9FB8CD" w:themeColor="accent2"/>
                                        <w:sz w:val="24"/>
                                      </w:rPr>
                                      <w:t>[Ide írhatja a dokumentum alcímét]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41021A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FB8CD" w:themeColor="accent2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FB8CD" w:themeColor="accent2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41021A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AAB0C7" w:themeColor="accent1" w:themeTint="99"/>
                                  <w:left w:val="single" w:sz="6" w:space="0" w:color="AAB0C7" w:themeColor="accent1" w:themeTint="99"/>
                                  <w:bottom w:val="single" w:sz="6" w:space="0" w:color="AAB0C7" w:themeColor="accent1" w:themeTint="99"/>
                                  <w:right w:val="single" w:sz="6" w:space="0" w:color="AAB0C7" w:themeColor="accent1" w:themeTint="99"/>
                                </w:tcBorders>
                                <w:shd w:val="clear" w:color="auto" w:fill="AAB0C7" w:themeFill="accent1" w:themeFillTint="99"/>
                                <w:tcMar>
                                  <w:top w:w="144" w:type="dxa"/>
                                  <w:bottom w:w="144" w:type="dxa"/>
                                </w:tcMar>
                              </w:tcPr>
                              <w:p w:rsidR="0041021A" w:rsidRDefault="0041021A">
                                <w:pPr>
                                  <w:pStyle w:val="Nincstrkz"/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AAB0C7" w:themeColor="accent1" w:themeTint="99"/>
                                  <w:left w:val="single" w:sz="6" w:space="0" w:color="AAB0C7" w:themeColor="accent1" w:themeTint="99"/>
                                  <w:bottom w:val="single" w:sz="6" w:space="0" w:color="AAB0C7" w:themeColor="accent1" w:themeTint="99"/>
                                  <w:right w:val="single" w:sz="6" w:space="0" w:color="AAB0C7" w:themeColor="accent1" w:themeTint="99"/>
                                </w:tcBorders>
                                <w:tcMar>
                                  <w:top w:w="144" w:type="dxa"/>
                                  <w:left w:w="144" w:type="dxa"/>
                                  <w:bottom w:w="144" w:type="dxa"/>
                                  <w:right w:w="144" w:type="dxa"/>
                                </w:tcMar>
                              </w:tcPr>
                              <w:p w:rsidR="0041021A" w:rsidRDefault="00162725">
                                <w:pPr>
                                  <w:pStyle w:val="Nincstrkz"/>
                                  <w:rPr>
                                    <w:color w:val="727CA3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olor w:val="808080" w:themeColor="background1" w:themeShade="80"/>
                                    </w:rPr>
                                    <w:alias w:val="Szerző"/>
                                    <w:id w:val="2145688888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>
                                    <w:rPr>
                                      <w:color w:val="808080" w:themeColor="background1" w:themeShade="8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bCs/>
                                        <w:color w:val="808080" w:themeColor="background1" w:themeShade="80"/>
                                      </w:rPr>
                                      <w:t>[Ide írhatja a szerző nevét]</w:t>
                                    </w:r>
                                  </w:sdtContent>
                                </w:sdt>
                                <w:r>
                                  <w:rPr>
                                    <w:b/>
                                    <w:bCs/>
                                    <w:color w:val="727CA3" w:themeColor="accent1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9FB8CD" w:themeColor="accent2"/>
                                  </w:rPr>
                                  <w:sym w:font="Wingdings 3" w:char="F07D"/>
                                </w:r>
                                <w:r>
                                  <w:rPr>
                                    <w:b/>
                                    <w:bCs/>
                                    <w:color w:val="727CA3" w:themeColor="accent1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color w:val="808080" w:themeColor="background1" w:themeShade="80"/>
                                    </w:rPr>
                                    <w:alias w:val="Cég"/>
                                    <w:id w:val="-594631264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>
                                    <w:rPr>
                                      <w:color w:val="808080" w:themeColor="background1" w:themeShade="80"/>
                                    </w:rPr>
                                  </w:sdtEndPr>
                                  <w:sdtContent>
                                    <w:r>
                                      <w:rPr>
                                        <w:color w:val="808080" w:themeColor="background1" w:themeShade="80"/>
                                      </w:rPr>
                                      <w:t>[Ide írhatja a cég nevét]</w:t>
                                    </w:r>
                                  </w:sdtContent>
                                </w:sdt>
                                <w:r>
                                  <w:rPr>
                                    <w:color w:val="727CA3" w:themeColor="accent1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9FB8CD" w:themeColor="accent2"/>
                                  </w:rPr>
                                  <w:sym w:font="Wingdings 3" w:char="F07D"/>
                                </w:r>
                                <w:r>
                                  <w:rPr>
                                    <w:color w:val="727CA3" w:themeColor="accent1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color w:val="808080" w:themeColor="background1" w:themeShade="80"/>
                                    </w:rPr>
                                    <w:alias w:val="Dátum"/>
                                    <w:tag w:val="Dátum"/>
                                    <w:id w:val="1025676822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.MM.dd."/>
                                      <w:lid w:val="hu-H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>
                                    <w:rPr>
                                      <w:color w:val="808080" w:themeColor="background1" w:themeShade="80"/>
                                    </w:rPr>
                                  </w:sdtEndPr>
                                  <w:sdtContent>
                                    <w:r>
                                      <w:rPr>
                                        <w:color w:val="808080" w:themeColor="background1" w:themeShade="80"/>
                                      </w:rPr>
                                      <w:t>[Válasszon dátumot]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41021A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41021A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41021A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41021A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41021A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41021A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41021A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41021A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41021A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41021A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41021A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41021A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41021A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41021A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41021A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41021A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41021A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41021A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41021A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41021A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41021A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41021A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41021A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41021A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41021A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41021A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41021A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41021A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41021A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AAB0C7" w:themeColor="accent1" w:themeTint="99"/>
                                  <w:left w:val="nil"/>
                                  <w:bottom w:val="dashed" w:sz="6" w:space="0" w:color="C5D4E1" w:themeColor="accent2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41021A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C5D4E1" w:themeColor="accent2" w:themeTint="99"/>
                                  <w:left w:val="nil"/>
                                  <w:bottom w:val="single" w:sz="6" w:space="0" w:color="AAB0C7" w:themeColor="accent1" w:themeTint="99"/>
                                  <w:right w:val="nil"/>
                                </w:tcBorders>
                              </w:tcPr>
                              <w:p w:rsidR="0041021A" w:rsidRDefault="0041021A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:rsidR="0041021A" w:rsidRDefault="0041021A">
                          <w:pPr>
                            <w:pStyle w:val="Nincstrkz"/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br w:type="page"/>
          </w:r>
        </w:sdtContent>
      </w:sdt>
    </w:p>
    <w:p w:rsidR="0041021A" w:rsidRDefault="00162725">
      <w:pPr>
        <w:pStyle w:val="Cm"/>
      </w:pPr>
      <w:sdt>
        <w:sdtPr>
          <w:alias w:val="Cím"/>
          <w:tag w:val="Cím"/>
          <w:id w:val="259239096"/>
          <w:placeholder>
            <w:docPart w:val="7A29EA7E8C9F4FF3BE890B522ECA7DA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t>[Dokumentum címe]</w:t>
          </w:r>
        </w:sdtContent>
      </w:sdt>
    </w:p>
    <w:sdt>
      <w:sdtPr>
        <w:rPr>
          <w:color w:val="727CA3" w:themeColor="accent1"/>
        </w:rPr>
        <w:alias w:val="Alcím"/>
        <w:tag w:val="Alcím"/>
        <w:id w:val="206753112"/>
        <w:placeholder>
          <w:docPart w:val="793E0D4ED2FF43289A513DCDF8B8AF0F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41021A" w:rsidRDefault="00162725">
          <w:pPr>
            <w:pStyle w:val="Alcm"/>
            <w:rPr>
              <w:color w:val="727CA3" w:themeColor="accent1"/>
            </w:rPr>
          </w:pPr>
          <w:r>
            <w:rPr>
              <w:color w:val="727CA3" w:themeColor="accent1"/>
            </w:rPr>
            <w:t>[Ide írhatja a dokumentum alcímét]</w:t>
          </w:r>
        </w:p>
      </w:sdtContent>
    </w:sdt>
    <w:sdt>
      <w:sdtPr>
        <w:alias w:val="Ide írhatja a jelentés törzsét"/>
        <w:tag w:val="Ide írhatja a jelentés törzsét"/>
        <w:id w:val="259239177"/>
        <w:placeholder>
          <w:docPart w:val="24EA5A3EEBE145478C79A7EA8531E2AD"/>
        </w:placeholder>
        <w:temporary/>
        <w:showingPlcHdr/>
      </w:sdtPr>
      <w:sdtEndPr/>
      <w:sdtContent>
        <w:p w:rsidR="0041021A" w:rsidRDefault="00162725">
          <w:r>
            <w:t xml:space="preserve">A Beszúrás lap gyűjteményei olyan elemeket tartalmaznak, amelyek a dokumentum egységes megjelenését segítik. A gyűjteményekből táblázatokat, élőfejeket, élőlábakat, listákat, fedőlapokat és </w:t>
          </w:r>
          <w:r>
            <w:t>más építőelemeket szúrhat a dokumentumba. A létrehozott képek, grafikonok és diagramok is felveszik a dokumentum stílusát.</w:t>
          </w:r>
        </w:p>
        <w:p w:rsidR="0041021A" w:rsidRDefault="00162725">
          <w:pPr>
            <w:pStyle w:val="Cmsor1"/>
            <w:pBdr>
              <w:left w:val="single" w:sz="6" w:space="3" w:color="9FB8CD" w:themeColor="accent2"/>
            </w:pBdr>
          </w:pPr>
          <w:r>
            <w:t>Címsor 1</w:t>
          </w:r>
        </w:p>
        <w:p w:rsidR="0041021A" w:rsidRDefault="00162725">
          <w:r>
            <w:t>A dokumentumban kijelölt szöveg formázását egyszerűen módosíthatja a Kezdőlap lapon lévő Kész stílusok gyűjtemény használatá</w:t>
          </w:r>
          <w:r>
            <w:t>val. A Kezdőlap lapon található egyéb vezérlőkkel közvetlenül is formázhatja a szöveget. A legtöbb vezérlő esetében választhat, hogy egy, az aktuális témához tartozó formátumot használ-e, vagy közvetlenül szeretné a formátumot megadni.</w:t>
          </w:r>
        </w:p>
        <w:p w:rsidR="0041021A" w:rsidRDefault="00162725">
          <w:pPr>
            <w:pStyle w:val="Cmsor2"/>
          </w:pPr>
          <w:r>
            <w:t>Címsor 2</w:t>
          </w:r>
        </w:p>
        <w:p w:rsidR="0041021A" w:rsidRDefault="00162725">
          <w:r>
            <w:t>A dokumentu</w:t>
          </w:r>
          <w:r>
            <w:t>m általános megjelenésének módosításához a Lap elrendezése lapon válasszon új témaelemeket a Témák szakaszból. A Kész stílusok gyűjtemény elemeinek módosításához használja a megfelelő parancsot. A témák és a kész stílusok visszavonási parancsaival bármikor</w:t>
          </w:r>
          <w:r>
            <w:t xml:space="preserve"> visszaállíthatja az aktuális dokumentumot a sablon formázása szerint.</w:t>
          </w:r>
        </w:p>
        <w:p w:rsidR="0041021A" w:rsidRDefault="00162725">
          <w:pPr>
            <w:pStyle w:val="Cmsor3"/>
          </w:pPr>
          <w:r>
            <w:t>Címsor 3</w:t>
          </w:r>
        </w:p>
        <w:p w:rsidR="0041021A" w:rsidRDefault="00162725">
          <w:r>
            <w:t>A Beszúrás lap gyűjteményei olyan elemeket tartalmaznak, amelyek a dokumentum egységes megjelenését segítik. A gyűjteményekből táblázatokat, élőfejeket, élőlábakat, listákat, f</w:t>
          </w:r>
          <w:r>
            <w:t>edőlapokat és más építőelemeket szúrhat a dokumentumba. A létrehozott képek, grafikonok és diagramok is felveszik a dokumentum stílusát.</w:t>
          </w:r>
        </w:p>
        <w:p w:rsidR="0041021A" w:rsidRDefault="00162725">
          <w:r>
            <w:lastRenderedPageBreak/>
            <w:t>A dokumentumban kijelölt szöveg formázását egyszerűen módosíthatja a Kezdőlap lapon lévő Kész stílusok gyűjtemény haszn</w:t>
          </w:r>
          <w:r>
            <w:t>álatával. A Kezdőlap lapon található egyéb vezérlőkkel közvetlenül is formázhatja a szöveget. A legtöbb vezérlő esetében választhat, hogy egy, az aktuális témához tartozó formátumot használ-e, vagy közvetlenül szeretné a formátumot megadni.</w:t>
          </w:r>
        </w:p>
        <w:p w:rsidR="0041021A" w:rsidRDefault="00162725">
          <w:pPr>
            <w:pStyle w:val="Kpalrs"/>
            <w:keepNext/>
          </w:pPr>
          <w:r>
            <w:t>Ábra. Ez egy ké</w:t>
          </w:r>
          <w:r>
            <w:t>paláírás</w:t>
          </w:r>
          <w:r>
            <w:fldChar w:fldCharType="begin"/>
          </w:r>
          <w:r>
            <w:instrText xml:space="preserve"> SEQ Figure \* ARABIC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:rsidR="0041021A" w:rsidRDefault="00162725">
          <w:r>
            <w:rPr>
              <w:noProof/>
            </w:rPr>
            <w:drawing>
              <wp:inline distT="0" distB="0" distL="0" distR="0" wp14:editId="025C9C69">
                <wp:extent cx="1600200" cy="1600200"/>
                <wp:effectExtent l="19050" t="0" r="0" b="1219200"/>
                <wp:docPr id="2" name="MPj03900680000[1].jpg" descr="Fogaskerekek tükröződéssel" title="Kép helyőrző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Pj03900680000[1].jpg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effectLst>
                          <a:reflection blurRad="12700" stA="50000" endPos="75000" dist="127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  <w:p w:rsidR="0041021A" w:rsidRDefault="00162725">
          <w:r>
            <w:t xml:space="preserve">A dokumentum általános megjelenésének módosításához a Lap elrendezése lapon válasszon új témaelemeket a Témák szakaszból. A Kész stílusok gyűjtemény elemeinek módosításához használja a megfelelő parancsot. A témák és a </w:t>
          </w:r>
          <w:r>
            <w:t>kész stílusok visszavonási parancsaival bármikor visszaállíthatja az aktuális dokumentumot a sablon formázása szerint.</w:t>
          </w:r>
        </w:p>
      </w:sdtContent>
    </w:sdt>
    <w:p w:rsidR="0041021A" w:rsidRDefault="0041021A"/>
    <w:sectPr w:rsidR="0041021A">
      <w:headerReference w:type="even" r:id="rId12"/>
      <w:headerReference w:type="default" r:id="rId13"/>
      <w:footerReference w:type="even" r:id="rId14"/>
      <w:footerReference w:type="default" r:id="rId15"/>
      <w:pgSz w:w="12240" w:h="15840" w:code="1"/>
      <w:pgMar w:top="1440" w:right="1440" w:bottom="1440" w:left="1440" w:header="720" w:footer="720" w:gutter="0"/>
      <w:pgNumType w:start="0"/>
      <w:cols w:num="2" w:space="57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21A" w:rsidRDefault="00162725">
      <w:pPr>
        <w:spacing w:after="0" w:line="240" w:lineRule="auto"/>
      </w:pPr>
      <w:r>
        <w:separator/>
      </w:r>
    </w:p>
  </w:endnote>
  <w:endnote w:type="continuationSeparator" w:id="0">
    <w:p w:rsidR="0041021A" w:rsidRDefault="0016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21A" w:rsidRDefault="00162725">
    <w:pPr>
      <w:pStyle w:val="llbbal"/>
    </w:pPr>
    <w:r>
      <w:rPr>
        <w:color w:val="CEDBE6" w:themeColor="accent2" w:themeTint="80"/>
      </w:rPr>
      <w:sym w:font="Wingdings 3" w:char="F07D"/>
    </w:r>
    <w:r>
      <w:t xml:space="preserve"> Oldal </w:t>
    </w:r>
    <w:r>
      <w:fldChar w:fldCharType="begin"/>
    </w:r>
    <w:r>
      <w:instrText>PAGE  \* Arabic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21A" w:rsidRDefault="00162725">
    <w:pPr>
      <w:pStyle w:val="llbjobb"/>
    </w:pPr>
    <w:r>
      <w:rPr>
        <w:color w:val="CEDBE6" w:themeColor="accent2" w:themeTint="80"/>
      </w:rPr>
      <w:sym w:font="Wingdings 3" w:char="F07D"/>
    </w:r>
    <w:r>
      <w:t xml:space="preserve"> Oldal </w:t>
    </w:r>
    <w:r>
      <w:fldChar w:fldCharType="begin"/>
    </w:r>
    <w:r>
      <w:instrText>PAGE  \* Arabic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21A" w:rsidRDefault="00162725">
      <w:pPr>
        <w:spacing w:after="0" w:line="240" w:lineRule="auto"/>
      </w:pPr>
      <w:r>
        <w:separator/>
      </w:r>
    </w:p>
  </w:footnote>
  <w:footnote w:type="continuationSeparator" w:id="0">
    <w:p w:rsidR="0041021A" w:rsidRDefault="00162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21A" w:rsidRDefault="00162725">
    <w:pPr>
      <w:pStyle w:val="lfejbal"/>
      <w:jc w:val="right"/>
    </w:pPr>
    <w:r>
      <w:rPr>
        <w:color w:val="CEDBE6" w:themeColor="accent2" w:themeTint="80"/>
      </w:rPr>
      <w:sym w:font="Wingdings 3" w:char="F07D"/>
    </w:r>
    <w:r>
      <w:t xml:space="preserve"> </w:t>
    </w:r>
    <w:sdt>
      <w:sdtPr>
        <w:alias w:val="Cím"/>
        <w:id w:val="168006723"/>
        <w:placeholder>
          <w:docPart w:val="BF2B0F83CFBD47499EC1EBB37BADF8BF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t>[Ide írhatja a dokumentum címét]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21A" w:rsidRDefault="00162725">
    <w:pPr>
      <w:pStyle w:val="lfejjobb"/>
      <w:jc w:val="left"/>
    </w:pPr>
    <w:r>
      <w:rPr>
        <w:color w:val="CEDBE6" w:themeColor="accent2" w:themeTint="80"/>
      </w:rPr>
      <w:sym w:font="Wingdings 3" w:char="F07D"/>
    </w:r>
    <w:r>
      <w:t xml:space="preserve"> </w:t>
    </w:r>
    <w:sdt>
      <w:sdtPr>
        <w:alias w:val="Cím"/>
        <w:id w:val="-1280636935"/>
        <w:placeholder>
          <w:docPart w:val="BF2B0F83CFBD47499EC1EBB37BADF8BF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t>[Ide írhatja a dokumentum</w:t>
        </w:r>
        <w:r>
          <w:t xml:space="preserve"> címét]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3F0C434A"/>
    <w:lvl w:ilvl="0">
      <w:start w:val="1"/>
      <w:numFmt w:val="bullet"/>
      <w:pStyle w:val="Felsorol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pStyle w:val="Felsorols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pStyle w:val="Felsorol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pStyle w:val="Felsorol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>
    <w:nsid w:val="FFFFFF89"/>
    <w:multiLevelType w:val="singleLevel"/>
    <w:tmpl w:val="4C7CAEF2"/>
    <w:lvl w:ilvl="0">
      <w:start w:val="1"/>
      <w:numFmt w:val="bullet"/>
      <w:pStyle w:val="Felsorol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1A"/>
    <w:rsid w:val="00162725"/>
    <w:rsid w:val="0041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color w:val="000000" w:themeColor="text1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hAnsiTheme="majorHAnsi"/>
      <w:color w:val="FFFFFF" w:themeColor="background1"/>
      <w:spacing w:val="5"/>
      <w:sz w:val="20"/>
      <w:szCs w:val="32"/>
      <w:shd w:val="clear" w:color="auto" w:fill="9FB8CD" w:themeFill="accent2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hAnsiTheme="majorHAnsi"/>
      <w:color w:val="628BAD" w:themeColor="accent2" w:themeShade="BF"/>
      <w:spacing w:val="5"/>
      <w:sz w:val="20"/>
      <w:szCs w:val="28"/>
    </w:rPr>
  </w:style>
  <w:style w:type="character" w:customStyle="1" w:styleId="Cmsor3Char">
    <w:name w:val="Címsor 3 Char"/>
    <w:basedOn w:val="Bekezdsalapbettpusa"/>
    <w:link w:val="Cmsor3"/>
    <w:uiPriority w:val="9"/>
    <w:rPr>
      <w:rFonts w:asciiTheme="majorHAnsi" w:hAnsiTheme="majorHAnsi"/>
      <w:color w:val="595959" w:themeColor="text1" w:themeTint="A6"/>
      <w:spacing w:val="5"/>
      <w:sz w:val="20"/>
      <w:szCs w:val="24"/>
    </w:rPr>
  </w:style>
  <w:style w:type="paragraph" w:styleId="Cm">
    <w:name w:val="Title"/>
    <w:basedOn w:val="Norml"/>
    <w:link w:val="CmChar"/>
    <w:uiPriority w:val="10"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hAnsiTheme="majorHAnsi"/>
      <w:color w:val="9FB8CD" w:themeColor="accent2"/>
      <w:sz w:val="52"/>
      <w:szCs w:val="48"/>
    </w:rPr>
  </w:style>
  <w:style w:type="paragraph" w:styleId="Alcm">
    <w:name w:val="Subtitle"/>
    <w:basedOn w:val="Norml"/>
    <w:link w:val="AlcmChar"/>
    <w:uiPriority w:val="11"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Pr>
      <w:rFonts w:asciiTheme="majorHAnsi" w:hAnsiTheme="majorHAnsi" w:cstheme="minorHAnsi"/>
      <w:color w:val="9FB8CD" w:themeColor="accent2"/>
      <w:sz w:val="24"/>
      <w:szCs w:val="24"/>
    </w:rPr>
  </w:style>
  <w:style w:type="paragraph" w:styleId="Kpalrs">
    <w:name w:val="caption"/>
    <w:basedOn w:val="Norml"/>
    <w:next w:val="Norml"/>
    <w:uiPriority w:val="35"/>
    <w:unhideWhenUsed/>
    <w:pPr>
      <w:spacing w:after="0" w:line="240" w:lineRule="auto"/>
    </w:pPr>
    <w:rPr>
      <w:bCs/>
      <w:color w:val="9FB8CD" w:themeColor="accent2"/>
      <w:sz w:val="16"/>
      <w:szCs w:val="18"/>
    </w:rPr>
  </w:style>
  <w:style w:type="paragraph" w:styleId="Nincstrkz">
    <w:name w:val="No Spacing"/>
    <w:basedOn w:val="Norml"/>
    <w:uiPriority w:val="99"/>
    <w:qFormat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character" w:styleId="Knyvcme">
    <w:name w:val="Book Title"/>
    <w:basedOn w:val="Bekezdsalapbettpusa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character" w:styleId="Kiemels">
    <w:name w:val="Emphasis"/>
    <w:uiPriority w:val="20"/>
    <w:qFormat/>
    <w:rPr>
      <w:b/>
      <w:i/>
      <w:spacing w:val="0"/>
    </w:rPr>
  </w:style>
  <w:style w:type="paragraph" w:styleId="llb">
    <w:name w:val="footer"/>
    <w:basedOn w:val="Norml"/>
    <w:link w:val="llb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Pr>
      <w:rFonts w:cs="Times New Roman"/>
      <w:color w:val="000000" w:themeColor="text1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Pr>
      <w:rFonts w:cs="Times New Roman"/>
      <w:color w:val="000000" w:themeColor="text1"/>
      <w:sz w:val="20"/>
      <w:szCs w:val="20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hAnsiTheme="majorHAnsi"/>
      <w:color w:val="595959" w:themeColor="text1" w:themeTint="A6"/>
      <w:sz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hAnsiTheme="majorHAnsi"/>
      <w:color w:val="404040" w:themeColor="text1" w:themeTint="BF"/>
      <w:sz w:val="20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hAnsiTheme="majorHAnsi"/>
      <w:b/>
      <w:color w:val="7F7F7F" w:themeColor="background1" w:themeShade="7F"/>
      <w:sz w:val="18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hAnsiTheme="majorHAnsi"/>
      <w:b/>
      <w:i/>
      <w:color w:val="808080" w:themeColor="background1" w:themeShade="80"/>
      <w:sz w:val="18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hAnsiTheme="majorHAnsi"/>
      <w:color w:val="9FB8CD" w:themeColor="accent2"/>
      <w:sz w:val="18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hAnsiTheme="majorHAnsi"/>
      <w:i/>
      <w:color w:val="9FB8CD" w:themeColor="accent2"/>
      <w:sz w:val="18"/>
      <w:szCs w:val="20"/>
    </w:rPr>
  </w:style>
  <w:style w:type="character" w:styleId="Erskiemels">
    <w:name w:val="Intense Emphasis"/>
    <w:basedOn w:val="Bekezdsalapbettpusa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Kiemeltidzet">
    <w:name w:val="Intense Quote"/>
    <w:basedOn w:val="Norml"/>
    <w:link w:val="Kiemeltidzet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KiemeltidzetChar">
    <w:name w:val="Kiemelt idézet Char"/>
    <w:basedOn w:val="Bekezdsalapbettpusa"/>
    <w:link w:val="Kiemeltidzet"/>
    <w:uiPriority w:val="30"/>
    <w:rPr>
      <w:rFonts w:asciiTheme="majorHAnsi" w:hAnsiTheme="majorHAnsi"/>
      <w:i/>
      <w:color w:val="FFFFFF" w:themeColor="background1"/>
      <w:sz w:val="20"/>
      <w:szCs w:val="20"/>
      <w:shd w:val="clear" w:color="auto" w:fill="9FB8CD" w:themeFill="accent2"/>
    </w:rPr>
  </w:style>
  <w:style w:type="character" w:styleId="Ershivatkozs">
    <w:name w:val="Intense Reference"/>
    <w:basedOn w:val="Bekezdsalapbettpusa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Felsorols">
    <w:name w:val="List Bullet"/>
    <w:basedOn w:val="Norml"/>
    <w:uiPriority w:val="36"/>
    <w:unhideWhenUsed/>
    <w:qFormat/>
    <w:pPr>
      <w:numPr>
        <w:numId w:val="16"/>
      </w:numPr>
      <w:spacing w:after="120"/>
      <w:contextualSpacing/>
    </w:pPr>
  </w:style>
  <w:style w:type="paragraph" w:styleId="Felsorols2">
    <w:name w:val="List Bullet 2"/>
    <w:basedOn w:val="Norml"/>
    <w:uiPriority w:val="36"/>
    <w:unhideWhenUsed/>
    <w:qFormat/>
    <w:pPr>
      <w:numPr>
        <w:numId w:val="17"/>
      </w:numPr>
      <w:spacing w:after="120"/>
      <w:contextualSpacing/>
    </w:pPr>
  </w:style>
  <w:style w:type="paragraph" w:styleId="Felsorols3">
    <w:name w:val="List Bullet 3"/>
    <w:basedOn w:val="Norml"/>
    <w:uiPriority w:val="36"/>
    <w:unhideWhenUsed/>
    <w:qFormat/>
    <w:pPr>
      <w:numPr>
        <w:numId w:val="18"/>
      </w:numPr>
      <w:spacing w:after="120"/>
      <w:contextualSpacing/>
    </w:pPr>
  </w:style>
  <w:style w:type="paragraph" w:styleId="Felsorols4">
    <w:name w:val="List Bullet 4"/>
    <w:basedOn w:val="Norml"/>
    <w:uiPriority w:val="36"/>
    <w:unhideWhenUsed/>
    <w:qFormat/>
    <w:pPr>
      <w:numPr>
        <w:numId w:val="19"/>
      </w:numPr>
      <w:spacing w:after="120"/>
      <w:contextualSpacing/>
    </w:pPr>
  </w:style>
  <w:style w:type="paragraph" w:styleId="Felsorols5">
    <w:name w:val="List Bullet 5"/>
    <w:basedOn w:val="Norml"/>
    <w:uiPriority w:val="36"/>
    <w:unhideWhenUsed/>
    <w:qFormat/>
    <w:pPr>
      <w:numPr>
        <w:numId w:val="20"/>
      </w:numPr>
      <w:spacing w:after="120"/>
      <w:contextualSpacing/>
    </w:p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styleId="Idzet">
    <w:name w:val="Quote"/>
    <w:basedOn w:val="Norml"/>
    <w:link w:val="IdzetChar"/>
    <w:uiPriority w:val="29"/>
    <w:qFormat/>
    <w:rPr>
      <w:i/>
      <w:color w:val="7F7F7F" w:themeColor="background1" w:themeShade="7F"/>
    </w:rPr>
  </w:style>
  <w:style w:type="character" w:customStyle="1" w:styleId="IdzetChar">
    <w:name w:val="Idézet Char"/>
    <w:basedOn w:val="Bekezdsalapbettpusa"/>
    <w:link w:val="Idzet"/>
    <w:uiPriority w:val="29"/>
    <w:rPr>
      <w:i/>
      <w:color w:val="7F7F7F" w:themeColor="background1" w:themeShade="7F"/>
      <w:sz w:val="20"/>
      <w:szCs w:val="20"/>
    </w:rPr>
  </w:style>
  <w:style w:type="character" w:styleId="Kiemels2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Finomkiemels">
    <w:name w:val="Subtle Emphasis"/>
    <w:basedOn w:val="Bekezdsalapbettpusa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Finomhivatkozs">
    <w:name w:val="Subtle Reference"/>
    <w:basedOn w:val="Bekezdsalapbettpusa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table" w:styleId="Rcsostblzat">
    <w:name w:val="Table Grid"/>
    <w:basedOn w:val="Normltblzat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J1">
    <w:name w:val="toc 1"/>
    <w:basedOn w:val="Norml"/>
    <w:next w:val="Norm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J2">
    <w:name w:val="toc 2"/>
    <w:basedOn w:val="Norml"/>
    <w:next w:val="Norm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J3">
    <w:name w:val="toc 3"/>
    <w:basedOn w:val="Norml"/>
    <w:next w:val="Norm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J4">
    <w:name w:val="toc 4"/>
    <w:basedOn w:val="Norml"/>
    <w:next w:val="Norm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J5">
    <w:name w:val="toc 5"/>
    <w:basedOn w:val="Norml"/>
    <w:next w:val="Norm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J6">
    <w:name w:val="toc 6"/>
    <w:basedOn w:val="Norml"/>
    <w:next w:val="Norm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J7">
    <w:name w:val="toc 7"/>
    <w:basedOn w:val="Norml"/>
    <w:next w:val="Norm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J8">
    <w:name w:val="toc 8"/>
    <w:basedOn w:val="Norml"/>
    <w:next w:val="Norm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J9">
    <w:name w:val="toc 9"/>
    <w:basedOn w:val="Norml"/>
    <w:next w:val="Norm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llbbal">
    <w:name w:val="Élőláb – bal"/>
    <w:basedOn w:val="Norml"/>
    <w:next w:val="Norml"/>
    <w:uiPriority w:val="35"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  <w:spacing w:line="240" w:lineRule="auto"/>
      <w:contextualSpacing/>
    </w:pPr>
    <w:rPr>
      <w:color w:val="7F7F7F" w:themeColor="text1" w:themeTint="80"/>
      <w:szCs w:val="18"/>
    </w:rPr>
  </w:style>
  <w:style w:type="paragraph" w:customStyle="1" w:styleId="llbjobb">
    <w:name w:val="Élőláb – jobb"/>
    <w:basedOn w:val="llb"/>
    <w:uiPriority w:val="35"/>
    <w:qFormat/>
    <w:pPr>
      <w:pBdr>
        <w:top w:val="dashed" w:sz="4" w:space="18" w:color="7F7F7F"/>
      </w:pBdr>
      <w:spacing w:line="240" w:lineRule="auto"/>
      <w:contextualSpacing/>
      <w:jc w:val="right"/>
    </w:pPr>
    <w:rPr>
      <w:color w:val="7F7F7F" w:themeColor="text1" w:themeTint="80"/>
      <w:szCs w:val="18"/>
    </w:rPr>
  </w:style>
  <w:style w:type="paragraph" w:customStyle="1" w:styleId="lfejelsoldal">
    <w:name w:val="Élőfej – első oldal"/>
    <w:basedOn w:val="Norml"/>
    <w:next w:val="Norml"/>
    <w:uiPriority w:val="39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line="396" w:lineRule="auto"/>
    </w:pPr>
  </w:style>
  <w:style w:type="paragraph" w:customStyle="1" w:styleId="lfejbal">
    <w:name w:val="Élőfej – bal"/>
    <w:basedOn w:val="lfej"/>
    <w:uiPriority w:val="35"/>
    <w:qFormat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lfejjobb">
    <w:name w:val="Élőfej – jobb"/>
    <w:basedOn w:val="lfej"/>
    <w:uiPriority w:val="35"/>
    <w:qFormat/>
    <w:pPr>
      <w:pBdr>
        <w:bottom w:val="dashed" w:sz="4" w:space="18" w:color="7F7F7F"/>
      </w:pBdr>
      <w:jc w:val="right"/>
    </w:pPr>
    <w:rPr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Origin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media/image3.jpeg"/><Relationship Id="rId4" Type="http://schemas.openxmlformats.org/officeDocument/2006/relationships/image" Target="../media/image2.jpeg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EA5A3EEBE145478C79A7EA8531E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9BFED-ECA6-47BD-B9D6-EC4832B845BE}"/>
      </w:docPartPr>
      <w:docPartBody>
        <w:p w:rsidR="00700CD5" w:rsidRDefault="00700CD5">
          <w:r>
            <w:t xml:space="preserve">A Beszúrás lap gyűjteményei olyan elemeket tartalmaznak, amelyek a dokumentum egységes megjelenését segítik. A gyűjteményekből táblázatokat, élőfejeket, élőlábakat, listákat, fedőlapokat és más építőelemeket szúrhat a dokumentumba. A létrehozott képek, </w:t>
          </w:r>
          <w:r>
            <w:t>grafikonok és diagramok is felveszik a dokumentum stílusát.</w:t>
          </w:r>
        </w:p>
        <w:p w:rsidR="00700CD5" w:rsidRDefault="00700CD5">
          <w:pPr>
            <w:pStyle w:val="Cmsor1"/>
            <w:pBdr>
              <w:left w:val="single" w:sz="6" w:space="3" w:color="ED7D31" w:themeColor="accent2"/>
            </w:pBdr>
          </w:pPr>
          <w:r>
            <w:t>Címsor 1</w:t>
          </w:r>
        </w:p>
        <w:p w:rsidR="00700CD5" w:rsidRDefault="00700CD5">
          <w:r>
            <w:t>A dokumentumban kijelölt szöveg formázását egyszerűen módosíthatja a Kezdőlap lapon lévő Kész stílusok gyűjtemény használatával. A Kezdőlap lapon található egyéb vezérlőkkel közvetlenül i</w:t>
          </w:r>
          <w:r>
            <w:t>s formázhatja a szöveget. A legtöbb vezérlő esetében választhat, hogy egy, az aktuális témához tartozó formátumot használ-e, vagy közvetlenül szeretné a formátumot megadni.</w:t>
          </w:r>
        </w:p>
        <w:p w:rsidR="00700CD5" w:rsidRDefault="00700CD5">
          <w:pPr>
            <w:pStyle w:val="Cmsor2"/>
          </w:pPr>
          <w:r>
            <w:t>Címsor 2</w:t>
          </w:r>
        </w:p>
        <w:p w:rsidR="00700CD5" w:rsidRDefault="00700CD5">
          <w:r>
            <w:t>A dokumentum általános megjelenésének módosításához a Lap elrendezése lapo</w:t>
          </w:r>
          <w:r>
            <w:t>n válasszon új témaelemeket a Témák szakaszból. A Kész stílusok gyűjtemény elemeinek módosításához használja a megfelelő parancsot. A témák és a kész stílusok visszavonási parancsaival bármikor visszaállíthatja az aktuális dokumentumot a sablon formázása s</w:t>
          </w:r>
          <w:r>
            <w:t>zerint.</w:t>
          </w:r>
        </w:p>
        <w:p w:rsidR="00700CD5" w:rsidRDefault="00700CD5">
          <w:pPr>
            <w:pStyle w:val="Cmsor3"/>
          </w:pPr>
          <w:r>
            <w:t>Címsor 3</w:t>
          </w:r>
        </w:p>
        <w:p w:rsidR="00700CD5" w:rsidRDefault="00700CD5">
          <w:r>
            <w:t>A Beszúrás lap gyűjteményei olyan elemeket tartalmaznak, amelyek a dokumentum egységes megjelenését segítik. A gyűjteményekből táblázatokat, élőfejeket, élőlábakat, listákat, fedőlapokat és más építőelemeket szúrhat a dokumentumba. A létre</w:t>
          </w:r>
          <w:r>
            <w:t>hozott képek, grafikonok és diagramok is felveszik a dokumentum stílusát.</w:t>
          </w:r>
        </w:p>
        <w:p w:rsidR="00700CD5" w:rsidRDefault="00700CD5">
          <w:r>
            <w:t>A dokumentumban kijelölt szöveg formázását egyszerűen módosíthatja a Kezdőlap lapon lévő Kész stílusok gyűjtemény használatával. A Kezdőlap lapon található egyéb vezérlőkkel közvetle</w:t>
          </w:r>
          <w:r>
            <w:t>nül is formázhatja a szöveget. A legtöbb vezérlő esetében választhat, hogy egy, az aktuális témához tartozó formátumot használ-e, vagy közvetlenül szeretné a formátumot megadni.</w:t>
          </w:r>
        </w:p>
        <w:p w:rsidR="00700CD5" w:rsidRDefault="00700CD5">
          <w:pPr>
            <w:pStyle w:val="Kpalrs"/>
            <w:keepNext/>
          </w:pPr>
          <w:r>
            <w:t>Ábra. Ez egy képaláírás</w:t>
          </w:r>
          <w:r>
            <w:fldChar w:fldCharType="begin"/>
          </w:r>
          <w:r>
            <w:instrText xml:space="preserve"> SEQ Figure \* ARABIC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:rsidR="00700CD5" w:rsidRDefault="00700CD5">
          <w:r>
            <w:rPr>
              <w:noProof/>
            </w:rPr>
            <w:drawing>
              <wp:inline distT="0" distB="0" distL="0" distR="0" wp14:editId="7427AF1C">
                <wp:extent cx="1600200" cy="1600200"/>
                <wp:effectExtent l="19050" t="0" r="0" b="1219200"/>
                <wp:docPr id="1" name="MPj03900680000[1].jpg" descr="Fogaskerekek tükröződéssel" title="Kép helyőrző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Pj03900680000[1]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effectLst>
                          <a:reflection blurRad="12700" stA="50000" endPos="75000" dist="127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  <w:p w:rsidR="00700CD5" w:rsidRDefault="00700CD5">
          <w:r>
            <w:t>A dokumentum általános meg</w:t>
          </w:r>
          <w:r>
            <w:t>jelenésének módosításához a Lap elrendezése lapon válasszon új témaelemeket a Témák szakaszból. A Kész stílusok gyűjtemény elemeinek módosításához használja a megfelelő parancsot. A témák és a kész stílusok visszavonási parancsaival bármikor visszaállíthat</w:t>
          </w:r>
          <w:r>
            <w:t>ja az aktuális dokumentumot a sablon formázása szerint.</w:t>
          </w:r>
        </w:p>
      </w:docPartBody>
    </w:docPart>
    <w:docPart>
      <w:docPartPr>
        <w:name w:val="793E0D4ED2FF43289A513DCDF8B8A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B4E41-5649-40E6-9E21-D7934B39FB17}"/>
      </w:docPartPr>
      <w:docPartBody>
        <w:p w:rsidR="00700CD5" w:rsidRDefault="00700CD5">
          <w:pPr>
            <w:pStyle w:val="793E0D4ED2FF43289A513DCDF8B8AF0F"/>
          </w:pPr>
          <w:r>
            <w:rPr>
              <w:color w:val="5B9BD5" w:themeColor="accent1"/>
            </w:rPr>
            <w:t>[Ide írhatja a dokumentum alcímét]</w:t>
          </w:r>
        </w:p>
      </w:docPartBody>
    </w:docPart>
    <w:docPart>
      <w:docPartPr>
        <w:name w:val="Fedőlap 1 tartalomjegyzékkel"/>
        <w:style w:val="Nincs térköz"/>
        <w:category>
          <w:name w:val=" Jelentés"/>
          <w:gallery w:val="coverPg"/>
        </w:category>
        <w:behaviors>
          <w:behavior w:val="pg"/>
        </w:behaviors>
        <w:guid w:val="{01864D9C-6C96-44EF-BA94-8B9B603C18DE}"/>
      </w:docPartPr>
      <w:docPartBody>
        <w:p w:rsidR="00700CD5" w:rsidRDefault="00700CD5">
          <w:pPr>
            <w:pStyle w:val="Nincstrkz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4320" behindDoc="0" locked="0" layoutInCell="0" allowOverlap="1" wp14:editId="02FBF7F9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943600" cy="8229600"/>
                    <wp:effectExtent l="0" t="0" r="0" b="0"/>
                    <wp:wrapNone/>
                    <wp:docPr id="3" name="Téglala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8229600"/>
                            </a:xfrm>
                            <a:prstGeom prst="rect">
                              <a:avLst/>
                            </a:prstGeom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  <w:insideH w:val="single" w:sz="4" w:space="0" w:color="000000" w:themeColor="text1"/>
                                    <w:insideV w:val="single" w:sz="4" w:space="0" w:color="000000" w:themeColor="text1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60"/>
                                  <w:gridCol w:w="9095"/>
                                </w:tblGrid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ED7D31" w:themeColor="accent2"/>
                                        <w:left w:val="single" w:sz="6" w:space="0" w:color="ED7D31" w:themeColor="accent2"/>
                                        <w:bottom w:val="single" w:sz="6" w:space="0" w:color="ED7D31" w:themeColor="accent2"/>
                                        <w:right w:val="single" w:sz="6" w:space="0" w:color="ED7D31" w:themeColor="accent2"/>
                                      </w:tcBorders>
                                      <w:shd w:val="clear" w:color="auto" w:fill="ED7D31" w:themeFill="accent2"/>
                                      <w:tcMar>
                                        <w:top w:w="360" w:type="dxa"/>
                                        <w:bottom w:w="360" w:type="dxa"/>
                                      </w:tcMar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ED7D31" w:themeColor="accent2"/>
                                        <w:left w:val="single" w:sz="6" w:space="0" w:color="ED7D31" w:themeColor="accent2"/>
                                        <w:bottom w:val="single" w:sz="6" w:space="0" w:color="ED7D31" w:themeColor="accent2"/>
                                        <w:right w:val="single" w:sz="6" w:space="0" w:color="ED7D31" w:themeColor="accent2"/>
                                      </w:tcBorders>
                                      <w:tcMar>
                                        <w:top w:w="360" w:type="dxa"/>
                                        <w:left w:w="360" w:type="dxa"/>
                                        <w:bottom w:w="360" w:type="dxa"/>
                                        <w:right w:w="360" w:type="dxa"/>
                                      </w:tcMar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spacing w:line="276" w:lineRule="auto"/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color w:val="5B9BD5" w:themeColor="accent1"/>
                                          <w:sz w:val="52"/>
                                          <w:szCs w:val="5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5B9BD5" w:themeColor="accent1"/>
                                          <w:sz w:val="52"/>
                                          <w:szCs w:val="5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ED7D31" w:themeColor="accent2"/>
                                          <w:spacing w:val="10"/>
                                          <w:sz w:val="52"/>
                                          <w:szCs w:val="52"/>
                                        </w:rPr>
                                        <w:sym w:font="Wingdings 3" w:char="F07D"/>
                                      </w: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color w:val="5B9BD5" w:themeColor="accent1"/>
                                            <w:sz w:val="52"/>
                                            <w:szCs w:val="52"/>
                                          </w:rPr>
                                          <w:alias w:val="Cím"/>
                                          <w:id w:val="-634651002"/>
                                          <w:showingPlcHdr/>
    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5B9BD5" w:themeColor="accent1"/>
                                              <w:sz w:val="52"/>
                                              <w:szCs w:val="52"/>
                                            </w:rPr>
                                            <w:t>[Ide írhatja a dokumentum címét]</w:t>
                                          </w:r>
                                        </w:sdtContent>
                                      </w:sdt>
                                    </w:p>
                                    <w:p w:rsidR="00700CD5" w:rsidRDefault="00700CD5">
                                      <w:pPr>
                                        <w:pStyle w:val="Nincstrkz"/>
                                        <w:spacing w:line="276" w:lineRule="auto"/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color w:val="ED7D31" w:themeColor="accent2"/>
                                          <w:sz w:val="24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color w:val="ED7D31" w:themeColor="accent2"/>
                                            <w:sz w:val="24"/>
                                          </w:rPr>
                                          <w:alias w:val="Alcím"/>
                                          <w:id w:val="-779108490"/>
                                          <w:showingPlcHdr/>
    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ED7D31" w:themeColor="accent2"/>
                                              <w:sz w:val="24"/>
                                            </w:rPr>
                                            <w:t>[Ide írhatja a dokumentum alcímét]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ED7D31" w:themeColor="accent2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ED7D31" w:themeColor="accent2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CC2E5" w:themeColor="accent1" w:themeTint="99"/>
                                        <w:left w:val="single" w:sz="6" w:space="0" w:color="9CC2E5" w:themeColor="accent1" w:themeTint="99"/>
                                        <w:bottom w:val="single" w:sz="6" w:space="0" w:color="9CC2E5" w:themeColor="accent1" w:themeTint="99"/>
                                        <w:right w:val="single" w:sz="6" w:space="0" w:color="9CC2E5" w:themeColor="accent1" w:themeTint="99"/>
                                      </w:tcBorders>
                                      <w:shd w:val="clear" w:color="auto" w:fill="9CC2E5" w:themeFill="accent1" w:themeFillTint="99"/>
                                      <w:tcMar>
                                        <w:top w:w="144" w:type="dxa"/>
                                        <w:bottom w:w="144" w:type="dxa"/>
                                      </w:tcMar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CC2E5" w:themeColor="accent1" w:themeTint="99"/>
                                        <w:left w:val="single" w:sz="6" w:space="0" w:color="9CC2E5" w:themeColor="accent1" w:themeTint="99"/>
                                        <w:bottom w:val="single" w:sz="6" w:space="0" w:color="9CC2E5" w:themeColor="accent1" w:themeTint="99"/>
                                        <w:right w:val="single" w:sz="6" w:space="0" w:color="9CC2E5" w:themeColor="accent1" w:themeTint="99"/>
                                      </w:tcBorders>
                                      <w:tcMar>
                                        <w:top w:w="144" w:type="dxa"/>
                                        <w:left w:w="144" w:type="dxa"/>
                                        <w:bottom w:w="144" w:type="dxa"/>
                                        <w:right w:w="144" w:type="dxa"/>
                                      </w:tcMar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color w:val="5B9BD5" w:themeColor="accent1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b/>
                                            <w:bCs/>
                                            <w:color w:val="5B9BD5" w:themeColor="accent1"/>
                                          </w:rPr>
                                          <w:alias w:val="Szerző"/>
                                          <w:id w:val="2145688888"/>
                                          <w:showingPlcHdr/>
    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b/>
                                              <w:bCs/>
                                              <w:color w:val="5B9BD5" w:themeColor="accent1"/>
                                            </w:rPr>
                                            <w:t>[Ide írhatja a szerző nevét]</w:t>
                                          </w:r>
                                        </w:sdtContent>
                                      </w:sdt>
                                      <w:r>
                                        <w:rPr>
                                          <w:b/>
                                          <w:bCs/>
                                          <w:color w:val="5B9BD5" w:themeColor="accent1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ED7D31" w:themeColor="accent2"/>
                                        </w:rPr>
                                        <w:sym w:font="Wingdings 3" w:char="F07D"/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color w:val="5B9BD5" w:themeColor="accent1"/>
                                        </w:rPr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color w:val="5B9BD5" w:themeColor="accent1"/>
                                          </w:rPr>
                                          <w:alias w:val="Cég"/>
                                          <w:id w:val="-594631264"/>
                                          <w:showingPlcHdr/>
    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    <w:text/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color w:val="5B9BD5" w:themeColor="accent1"/>
                                            </w:rPr>
                                            <w:t>[Ide írhatja a cég nevét]</w:t>
                                          </w:r>
                                        </w:sdtContent>
                                      </w:sdt>
                                      <w:r>
                                        <w:rPr>
                                          <w:color w:val="5B9BD5" w:themeColor="accent1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ED7D31" w:themeColor="accent2"/>
                                        </w:rPr>
                                        <w:sym w:font="Wingdings 3" w:char="F07D"/>
                                      </w:r>
                                      <w:r>
                                        <w:rPr>
                                          <w:color w:val="5B9BD5" w:themeColor="accent1"/>
                                        </w:rPr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color w:val="5B9BD5" w:themeColor="accent1"/>
                                          </w:rPr>
                                          <w:alias w:val="Dátum"/>
                                          <w:id w:val="1025676822"/>
                                          <w:showingPlcHdr/>
    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    <w:date>
                                            <w:lid w:val="en-US"/>
                                            <w:storeMappedDataAs w:val="dateTime"/>
                                            <w:calendar w:val="gregorian"/>
                                          </w:date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color w:val="5B9BD5" w:themeColor="accent1"/>
                                            </w:rPr>
                                            <w:t>[Válasszon dátumot]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700CD5" w:rsidRDefault="00700CD5">
                                <w:pPr>
                                  <w:pStyle w:val="Nincstrkz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Téglalap 2" o:spid="_x0000_s1026" style="position:absolute;margin-left:0;margin-top:0;width:468pt;height:9in;z-index:251704320;visibility:visible;mso-wrap-style:square;mso-width-percent:1000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" o:allowincell="f" filled="f" stroked="f">
                    <v:textbox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  <w:insideH w:val="single" w:sz="4" w:space="0" w:color="000000" w:themeColor="text1"/>
                              <w:insideV w:val="single" w:sz="4" w:space="0" w:color="000000" w:themeColor="text1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0"/>
                            <w:gridCol w:w="9095"/>
                          </w:tblGrid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ED7D31" w:themeColor="accent2"/>
                                  <w:left w:val="single" w:sz="6" w:space="0" w:color="ED7D31" w:themeColor="accent2"/>
                                  <w:bottom w:val="single" w:sz="6" w:space="0" w:color="ED7D31" w:themeColor="accent2"/>
                                  <w:right w:val="single" w:sz="6" w:space="0" w:color="ED7D31" w:themeColor="accent2"/>
                                </w:tcBorders>
                                <w:shd w:val="clear" w:color="auto" w:fill="ED7D31" w:themeFill="accent2"/>
                                <w:tcMar>
                                  <w:top w:w="360" w:type="dxa"/>
                                  <w:bottom w:w="360" w:type="dxa"/>
                                </w:tcMar>
                              </w:tcPr>
                              <w:p w:rsidR="00700CD5" w:rsidRDefault="00700CD5">
                                <w:pPr>
                                  <w:pStyle w:val="Nincstrkz"/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ED7D31" w:themeColor="accent2"/>
                                  <w:left w:val="single" w:sz="6" w:space="0" w:color="ED7D31" w:themeColor="accent2"/>
                                  <w:bottom w:val="single" w:sz="6" w:space="0" w:color="ED7D31" w:themeColor="accent2"/>
                                  <w:right w:val="single" w:sz="6" w:space="0" w:color="ED7D31" w:themeColor="accent2"/>
                                </w:tcBorders>
                                <w:tcMar>
                                  <w:top w:w="360" w:type="dxa"/>
                                  <w:left w:w="360" w:type="dxa"/>
                                  <w:bottom w:w="360" w:type="dxa"/>
                                  <w:right w:w="360" w:type="dxa"/>
                                </w:tcMar>
                              </w:tcPr>
                              <w:p w:rsidR="00700CD5" w:rsidRDefault="00700CD5">
                                <w:pPr>
                                  <w:pStyle w:val="Nincstrkz"/>
                                  <w:spacing w:line="276" w:lineRule="auto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5B9BD5" w:themeColor="accent1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5B9BD5" w:themeColor="accent1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ED7D31" w:themeColor="accent2"/>
                                    <w:spacing w:val="10"/>
                                    <w:sz w:val="52"/>
                                    <w:szCs w:val="52"/>
                                  </w:rPr>
                                  <w:sym w:font="Wingdings 3" w:char="F07D"/>
                                </w: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5B9BD5" w:themeColor="accent1"/>
                                      <w:sz w:val="52"/>
                                      <w:szCs w:val="52"/>
                                    </w:rPr>
                                    <w:alias w:val="Cím"/>
                                    <w:id w:val="-634651002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5B9BD5" w:themeColor="accent1"/>
                                        <w:sz w:val="52"/>
                                        <w:szCs w:val="52"/>
                                      </w:rPr>
                                      <w:t>[Ide írhatja a dokumentum címét]</w:t>
                                    </w:r>
                                  </w:sdtContent>
                                </w:sdt>
                              </w:p>
                              <w:p w:rsidR="00700CD5" w:rsidRDefault="00700CD5">
                                <w:pPr>
                                  <w:pStyle w:val="Nincstrkz"/>
                                  <w:spacing w:line="276" w:lineRule="auto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ED7D31" w:themeColor="accent2"/>
                                    <w:sz w:val="24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ED7D31" w:themeColor="accent2"/>
                                      <w:sz w:val="24"/>
                                    </w:rPr>
                                    <w:alias w:val="Alcím"/>
                                    <w:id w:val="-779108490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ED7D31" w:themeColor="accent2"/>
                                        <w:sz w:val="24"/>
                                      </w:rPr>
                                      <w:t>[Ide írhatja a dokumentum alcímét]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ED7D31" w:themeColor="accent2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ED7D31" w:themeColor="accent2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CC2E5" w:themeColor="accent1" w:themeTint="99"/>
                                  <w:left w:val="single" w:sz="6" w:space="0" w:color="9CC2E5" w:themeColor="accent1" w:themeTint="99"/>
                                  <w:bottom w:val="single" w:sz="6" w:space="0" w:color="9CC2E5" w:themeColor="accent1" w:themeTint="99"/>
                                  <w:right w:val="single" w:sz="6" w:space="0" w:color="9CC2E5" w:themeColor="accent1" w:themeTint="99"/>
                                </w:tcBorders>
                                <w:shd w:val="clear" w:color="auto" w:fill="9CC2E5" w:themeFill="accent1" w:themeFillTint="99"/>
                                <w:tcMar>
                                  <w:top w:w="144" w:type="dxa"/>
                                  <w:bottom w:w="144" w:type="dxa"/>
                                </w:tcMar>
                              </w:tcPr>
                              <w:p w:rsidR="00700CD5" w:rsidRDefault="00700CD5">
                                <w:pPr>
                                  <w:pStyle w:val="Nincstrkz"/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CC2E5" w:themeColor="accent1" w:themeTint="99"/>
                                  <w:left w:val="single" w:sz="6" w:space="0" w:color="9CC2E5" w:themeColor="accent1" w:themeTint="99"/>
                                  <w:bottom w:val="single" w:sz="6" w:space="0" w:color="9CC2E5" w:themeColor="accent1" w:themeTint="99"/>
                                  <w:right w:val="single" w:sz="6" w:space="0" w:color="9CC2E5" w:themeColor="accent1" w:themeTint="99"/>
                                </w:tcBorders>
                                <w:tcMar>
                                  <w:top w:w="144" w:type="dxa"/>
                                  <w:left w:w="144" w:type="dxa"/>
                                  <w:bottom w:w="144" w:type="dxa"/>
                                  <w:right w:w="144" w:type="dxa"/>
                                </w:tcMar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olor w:val="5B9BD5" w:themeColor="accent1"/>
                                    </w:rPr>
                                    <w:alias w:val="Szerző"/>
                                    <w:id w:val="2145688888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b/>
                                        <w:bCs/>
                                        <w:color w:val="5B9BD5" w:themeColor="accent1"/>
                                      </w:rPr>
                                      <w:t>[Ide írhatja a szerző nevét]</w:t>
                                    </w:r>
                                  </w:sdtContent>
                                </w:sdt>
                                <w:r>
                                  <w:rPr>
                                    <w:b/>
                                    <w:bCs/>
                                    <w:color w:val="5B9BD5" w:themeColor="accent1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ED7D31" w:themeColor="accent2"/>
                                  </w:rPr>
                                  <w:sym w:font="Wingdings 3" w:char="F07D"/>
                                </w:r>
                                <w:r>
                                  <w:rPr>
                                    <w:b/>
                                    <w:bCs/>
                                    <w:color w:val="5B9BD5" w:themeColor="accent1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color w:val="5B9BD5" w:themeColor="accent1"/>
                                    </w:rPr>
                                    <w:alias w:val="Cég"/>
                                    <w:id w:val="-594631264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5B9BD5" w:themeColor="accent1"/>
                                      </w:rPr>
                                      <w:t>[Ide írhatja a cég nevét]</w:t>
                                    </w:r>
                                  </w:sdtContent>
                                </w:sdt>
                                <w:r>
                                  <w:rPr>
                                    <w:color w:val="5B9BD5" w:themeColor="accent1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ED7D31" w:themeColor="accent2"/>
                                  </w:rPr>
                                  <w:sym w:font="Wingdings 3" w:char="F07D"/>
                                </w:r>
                                <w:r>
                                  <w:rPr>
                                    <w:color w:val="5B9BD5" w:themeColor="accent1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color w:val="5B9BD5" w:themeColor="accent1"/>
                                    </w:rPr>
                                    <w:alias w:val="Dátum"/>
                                    <w:id w:val="1025676822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5B9BD5" w:themeColor="accent1"/>
                                      </w:rPr>
                                      <w:t>[Válasszon dátumot]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:rsidR="00700CD5" w:rsidRDefault="00700CD5">
                          <w:pPr>
                            <w:pStyle w:val="Nincstrkz"/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  <w:p w:rsidR="00700CD5" w:rsidRDefault="00700CD5">
          <w:pPr>
            <w:pStyle w:val="Cmsor1"/>
            <w:sectPr w:rsidR="00700CD5">
              <w:pgSz w:w="12240" w:h="15840"/>
              <w:pgMar w:top="1440" w:right="1440" w:bottom="1440" w:left="1440" w:header="720" w:footer="720" w:gutter="0"/>
              <w:cols w:space="720"/>
              <w:docGrid w:linePitch="360"/>
            </w:sectPr>
          </w:pPr>
        </w:p>
        <w:p w:rsidR="00700CD5" w:rsidRDefault="00700CD5">
          <w:pPr>
            <w:pStyle w:val="Cmsor1"/>
          </w:pPr>
          <w:sdt>
            <w:sdtPr>
              <w:id w:val="57394454"/>
              <w:docPartObj>
                <w:docPartGallery w:val="Quick Parts"/>
                <w:docPartUnique/>
              </w:docPartObj>
            </w:sdtPr>
            <w:sdtEndPr/>
            <w:sdtContent>
              <w:r>
                <w:t>Tartalom</w:t>
              </w:r>
            </w:sdtContent>
          </w:sdt>
        </w:p>
        <w:p w:rsidR="00700CD5" w:rsidRDefault="00700CD5">
          <w:pPr>
            <w:pStyle w:val="TJ2"/>
            <w:tabs>
              <w:tab w:val="right" w:leader="dot" w:pos="9350"/>
            </w:tabs>
            <w:rPr>
              <w:sz w:val="22"/>
              <w:szCs w:val="22"/>
            </w:rPr>
          </w:pPr>
          <w:r>
            <w:rPr>
              <w:rFonts w:eastAsiaTheme="minorEastAsia" w:cstheme="minorBidi"/>
              <w:sz w:val="24"/>
            </w:rPr>
            <w:fldChar w:fldCharType="begin"/>
          </w:r>
          <w:r>
            <w:instrText>TOC \o "1-3" \h \z \u</w:instrText>
          </w:r>
          <w:r>
            <w:rPr>
              <w:rFonts w:eastAsiaTheme="minorEastAsia" w:cstheme="minorBidi"/>
              <w:sz w:val="24"/>
            </w:rPr>
            <w:fldChar w:fldCharType="separate"/>
          </w:r>
          <w:hyperlink w:anchor="_Toc129749944" w:history="1">
            <w:r>
              <w:rPr>
                <w:rStyle w:val="Hiperhivatkozs"/>
              </w:rPr>
              <w:t>Minta tartalomjegyzék-fejléc</w:t>
            </w:r>
            <w:r>
              <w:rPr>
                <w:webHidden/>
              </w:rPr>
              <w:tab/>
            </w:r>
            <w:r>
              <w:rPr>
                <w:smallCaps w:val="0"/>
                <w:webHidden/>
              </w:rPr>
              <w:fldChar w:fldCharType="begin"/>
            </w:r>
            <w:r>
              <w:rPr>
                <w:webHidden/>
              </w:rPr>
              <w:instrText>PAGEREF _Toc129749944 \h</w:instrText>
            </w:r>
            <w:r>
              <w:rPr>
                <w:smallCaps w:val="0"/>
                <w:webHidden/>
              </w:rPr>
            </w:r>
            <w:r>
              <w:rPr>
                <w:smallCaps w:val="0"/>
                <w:webHidden/>
              </w:rPr>
              <w:fldChar w:fldCharType="separate"/>
            </w:r>
            <w:r>
              <w:rPr>
                <w:b/>
                <w:bCs/>
                <w:webHidden/>
              </w:rPr>
              <w:t xml:space="preserve">Hiba történt. Nincs </w:t>
            </w:r>
            <w:r>
              <w:rPr>
                <w:b/>
                <w:bCs/>
                <w:webHidden/>
              </w:rPr>
              <w:t>definiálva a könyvjelző.</w:t>
            </w:r>
            <w:r>
              <w:rPr>
                <w:smallCaps w:val="0"/>
                <w:webHidden/>
              </w:rPr>
              <w:fldChar w:fldCharType="end"/>
            </w:r>
          </w:hyperlink>
        </w:p>
        <w:p w:rsidR="00700CD5" w:rsidRDefault="00700CD5">
          <w:pPr>
            <w:pStyle w:val="TJ1"/>
            <w:tabs>
              <w:tab w:val="right" w:leader="dot" w:pos="9350"/>
            </w:tabs>
            <w:rPr>
              <w:sz w:val="22"/>
              <w:szCs w:val="22"/>
            </w:rPr>
          </w:pPr>
          <w:hyperlink w:anchor="_Toc129749945" w:history="1">
            <w:r>
              <w:rPr>
                <w:rStyle w:val="Hiperhivatkozs"/>
              </w:rPr>
              <w:t>Tartalom</w:t>
            </w:r>
            <w:r>
              <w:rPr>
                <w:webHidden/>
              </w:rPr>
              <w:tab/>
            </w:r>
            <w:r>
              <w:rPr>
                <w:smallCaps w:val="0"/>
                <w:webHidden/>
              </w:rPr>
              <w:fldChar w:fldCharType="begin"/>
            </w:r>
            <w:r>
              <w:rPr>
                <w:webHidden/>
              </w:rPr>
              <w:instrText>PAGEREF _Toc129749945 \h</w:instrText>
            </w:r>
            <w:r>
              <w:rPr>
                <w:smallCaps w:val="0"/>
                <w:webHidden/>
              </w:rPr>
            </w:r>
            <w:r>
              <w:rPr>
                <w:smallCaps w:val="0"/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>
              <w:rPr>
                <w:smallCaps w:val="0"/>
                <w:webHidden/>
              </w:rPr>
              <w:fldChar w:fldCharType="end"/>
            </w:r>
          </w:hyperlink>
        </w:p>
        <w:p w:rsidR="00700CD5" w:rsidRDefault="00700CD5">
          <w:pPr>
            <w:pStyle w:val="Nincstrkz"/>
            <w:sectPr w:rsidR="00700CD5">
              <w:type w:val="oddPage"/>
              <w:pgSz w:w="12240" w:h="15840"/>
              <w:pgMar w:top="1440" w:right="1440" w:bottom="1440" w:left="1440" w:header="720" w:footer="720" w:gutter="0"/>
              <w:pgNumType w:fmt="lowerRoman"/>
              <w:cols w:space="720"/>
              <w:docGrid w:linePitch="360"/>
            </w:sectPr>
          </w:pPr>
          <w:r>
            <w:fldChar w:fldCharType="end"/>
          </w:r>
        </w:p>
        <w:p w:rsidR="00700CD5" w:rsidRDefault="00700CD5"/>
      </w:docPartBody>
    </w:docPart>
    <w:docPart>
      <w:docPartPr>
        <w:name w:val="Fedőlap 1"/>
        <w:style w:val="Nincs térköz"/>
        <w:category>
          <w:name w:val=" Jelentés"/>
          <w:gallery w:val="coverPg"/>
        </w:category>
        <w:behaviors>
          <w:behavior w:val="pg"/>
        </w:behaviors>
        <w:guid w:val="{E016FD55-A81B-44FF-A73D-46D1066C6D9F}"/>
      </w:docPartPr>
      <w:docPartBody>
        <w:p w:rsidR="00700CD5" w:rsidRDefault="00700CD5">
          <w:pPr>
            <w:pStyle w:val="Fedlap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6368" behindDoc="0" locked="0" layoutInCell="0" allowOverlap="1" wp14:editId="5C9D0482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943600" cy="8229600"/>
                    <wp:effectExtent l="0" t="0" r="0" b="0"/>
                    <wp:wrapNone/>
                    <wp:docPr id="5" name="Téglala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8229600"/>
                            </a:xfrm>
                            <a:prstGeom prst="rect">
                              <a:avLst/>
                            </a:prstGeom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  <w:insideH w:val="single" w:sz="4" w:space="0" w:color="000000" w:themeColor="text1"/>
                                    <w:insideV w:val="single" w:sz="4" w:space="0" w:color="000000" w:themeColor="text1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60"/>
                                  <w:gridCol w:w="9095"/>
                                </w:tblGrid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ED7D31" w:themeColor="accent2"/>
                                        <w:left w:val="single" w:sz="6" w:space="0" w:color="ED7D31" w:themeColor="accent2"/>
                                        <w:bottom w:val="single" w:sz="6" w:space="0" w:color="ED7D31" w:themeColor="accent2"/>
                                        <w:right w:val="single" w:sz="6" w:space="0" w:color="ED7D31" w:themeColor="accent2"/>
                                      </w:tcBorders>
                                      <w:shd w:val="clear" w:color="auto" w:fill="ED7D31" w:themeFill="accent2"/>
                                      <w:tcMar>
                                        <w:top w:w="360" w:type="dxa"/>
                                        <w:bottom w:w="360" w:type="dxa"/>
                                      </w:tcMar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ED7D31" w:themeColor="accent2"/>
                                        <w:left w:val="single" w:sz="6" w:space="0" w:color="ED7D31" w:themeColor="accent2"/>
                                        <w:bottom w:val="single" w:sz="6" w:space="0" w:color="ED7D31" w:themeColor="accent2"/>
                                        <w:right w:val="single" w:sz="6" w:space="0" w:color="ED7D31" w:themeColor="accent2"/>
                                      </w:tcBorders>
                                      <w:tcMar>
                                        <w:top w:w="360" w:type="dxa"/>
                                        <w:left w:w="360" w:type="dxa"/>
                                        <w:bottom w:w="360" w:type="dxa"/>
                                        <w:right w:w="360" w:type="dxa"/>
                                      </w:tcMar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spacing w:line="276" w:lineRule="auto"/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color w:val="5B9BD5" w:themeColor="accent1"/>
                                          <w:sz w:val="52"/>
                                          <w:szCs w:val="5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5B9BD5" w:themeColor="accent1"/>
                                          <w:sz w:val="52"/>
                                          <w:szCs w:val="5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ED7D31" w:themeColor="accent2"/>
                                          <w:spacing w:val="10"/>
                                          <w:sz w:val="52"/>
                                          <w:szCs w:val="52"/>
                                        </w:rPr>
                                        <w:sym w:font="Wingdings 3" w:char="F07D"/>
                                      </w: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color w:val="5B9BD5" w:themeColor="accent1"/>
                                            <w:sz w:val="52"/>
                                            <w:szCs w:val="52"/>
                                          </w:rPr>
                                          <w:alias w:val="Cím"/>
                                          <w:id w:val="-1387638502"/>
                                          <w:showingPlcHdr/>
    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5B9BD5" w:themeColor="accent1"/>
                                              <w:sz w:val="52"/>
                                              <w:szCs w:val="52"/>
                                            </w:rPr>
                                            <w:t>[Ide írhatja a dokumentum címét]</w:t>
                                          </w:r>
                                        </w:sdtContent>
                                      </w:sdt>
                                    </w:p>
                                    <w:p w:rsidR="00700CD5" w:rsidRDefault="00700CD5">
                                      <w:pPr>
                                        <w:pStyle w:val="Nincstrkz"/>
                                        <w:spacing w:line="276" w:lineRule="auto"/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color w:val="ED7D31" w:themeColor="accent2"/>
                                          <w:sz w:val="24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color w:val="ED7D31" w:themeColor="accent2"/>
                                            <w:sz w:val="24"/>
                                          </w:rPr>
                                          <w:alias w:val="Alcím"/>
                                          <w:id w:val="-1377077574"/>
                                          <w:showingPlcHdr/>
    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ED7D31" w:themeColor="accent2"/>
                                              <w:sz w:val="24"/>
                                            </w:rPr>
                                            <w:t>[Ide írhatja a dokumentum alcímét]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ED7D31" w:themeColor="accent2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ED7D31" w:themeColor="accent2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CC2E5" w:themeColor="accent1" w:themeTint="99"/>
                                        <w:left w:val="single" w:sz="6" w:space="0" w:color="9CC2E5" w:themeColor="accent1" w:themeTint="99"/>
                                        <w:bottom w:val="single" w:sz="6" w:space="0" w:color="9CC2E5" w:themeColor="accent1" w:themeTint="99"/>
                                        <w:right w:val="single" w:sz="6" w:space="0" w:color="9CC2E5" w:themeColor="accent1" w:themeTint="99"/>
                                      </w:tcBorders>
                                      <w:shd w:val="clear" w:color="auto" w:fill="9CC2E5" w:themeFill="accent1" w:themeFillTint="99"/>
                                      <w:tcMar>
                                        <w:top w:w="144" w:type="dxa"/>
                                        <w:bottom w:w="144" w:type="dxa"/>
                                      </w:tcMar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CC2E5" w:themeColor="accent1" w:themeTint="99"/>
                                        <w:left w:val="single" w:sz="6" w:space="0" w:color="9CC2E5" w:themeColor="accent1" w:themeTint="99"/>
                                        <w:bottom w:val="single" w:sz="6" w:space="0" w:color="9CC2E5" w:themeColor="accent1" w:themeTint="99"/>
                                        <w:right w:val="single" w:sz="6" w:space="0" w:color="9CC2E5" w:themeColor="accent1" w:themeTint="99"/>
                                      </w:tcBorders>
                                      <w:tcMar>
                                        <w:top w:w="144" w:type="dxa"/>
                                        <w:left w:w="144" w:type="dxa"/>
                                        <w:bottom w:w="144" w:type="dxa"/>
                                        <w:right w:w="144" w:type="dxa"/>
                                      </w:tcMar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color w:val="5B9BD5" w:themeColor="accent1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b/>
                                            <w:bCs/>
                                            <w:color w:val="5B9BD5" w:themeColor="accent1"/>
                                          </w:rPr>
                                          <w:alias w:val="Szerző"/>
                                          <w:id w:val="409428345"/>
                                          <w:showingPlcHdr/>
    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b/>
                                              <w:bCs/>
                                              <w:color w:val="5B9BD5" w:themeColor="accent1"/>
                                            </w:rPr>
                                            <w:t>[Ide írhatja a szerző nevét]</w:t>
                                          </w:r>
                                        </w:sdtContent>
                                      </w:sdt>
                                      <w:r>
                                        <w:rPr>
                                          <w:b/>
                                          <w:bCs/>
                                          <w:color w:val="5B9BD5" w:themeColor="accent1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ED7D31" w:themeColor="accent2"/>
                                        </w:rPr>
                                        <w:sym w:font="Wingdings 3" w:char="F07D"/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color w:val="5B9BD5" w:themeColor="accent1"/>
                                        </w:rPr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color w:val="5B9BD5" w:themeColor="accent1"/>
                                          </w:rPr>
                                          <w:alias w:val="Cég"/>
                                          <w:id w:val="-1463425669"/>
                                          <w:showingPlcHdr/>
    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    <w:text/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color w:val="5B9BD5" w:themeColor="accent1"/>
                                            </w:rPr>
                                            <w:t>[Ide írhatja a cég nevét]</w:t>
                                          </w:r>
                                        </w:sdtContent>
                                      </w:sdt>
                                      <w:r>
                                        <w:rPr>
                                          <w:color w:val="5B9BD5" w:themeColor="accent1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ED7D31" w:themeColor="accent2"/>
                                        </w:rPr>
                                        <w:sym w:font="Wingdings 3" w:char="F07D"/>
                                      </w:r>
                                      <w:r>
                                        <w:rPr>
                                          <w:color w:val="5B9BD5" w:themeColor="accent1"/>
                                        </w:rPr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color w:val="5B9BD5" w:themeColor="accent1"/>
                                          </w:rPr>
                                          <w:alias w:val="Dátum"/>
                                          <w:id w:val="470792322"/>
                                          <w:showingPlcHdr/>
    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    <w:date>
                                            <w:lid w:val="en-US"/>
                                            <w:storeMappedDataAs w:val="dateTime"/>
                                            <w:calendar w:val="gregorian"/>
                                          </w:date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color w:val="5B9BD5" w:themeColor="accent1"/>
                                            </w:rPr>
                                            <w:t>[Válasszon dátumot]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9CC2E5" w:themeColor="accent1" w:themeTint="99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9CC2E5" w:themeColor="accent1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700CD5" w:rsidRDefault="00700CD5">
                                <w:pPr>
                                  <w:pStyle w:val="Nincstrkz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_x0000_s1027" style="position:absolute;margin-left:0;margin-top:0;width:468pt;height:9in;z-index:251706368;visibility:visible;mso-wrap-style:square;mso-width-percent:1000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" o:allowincell="f" filled="f" stroked="f">
                    <v:textbox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  <w:insideH w:val="single" w:sz="4" w:space="0" w:color="000000" w:themeColor="text1"/>
                              <w:insideV w:val="single" w:sz="4" w:space="0" w:color="000000" w:themeColor="text1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0"/>
                            <w:gridCol w:w="9095"/>
                          </w:tblGrid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ED7D31" w:themeColor="accent2"/>
                                  <w:left w:val="single" w:sz="6" w:space="0" w:color="ED7D31" w:themeColor="accent2"/>
                                  <w:bottom w:val="single" w:sz="6" w:space="0" w:color="ED7D31" w:themeColor="accent2"/>
                                  <w:right w:val="single" w:sz="6" w:space="0" w:color="ED7D31" w:themeColor="accent2"/>
                                </w:tcBorders>
                                <w:shd w:val="clear" w:color="auto" w:fill="ED7D31" w:themeFill="accent2"/>
                                <w:tcMar>
                                  <w:top w:w="360" w:type="dxa"/>
                                  <w:bottom w:w="360" w:type="dxa"/>
                                </w:tcMar>
                              </w:tcPr>
                              <w:p w:rsidR="00700CD5" w:rsidRDefault="00700CD5">
                                <w:pPr>
                                  <w:pStyle w:val="Nincstrkz"/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ED7D31" w:themeColor="accent2"/>
                                  <w:left w:val="single" w:sz="6" w:space="0" w:color="ED7D31" w:themeColor="accent2"/>
                                  <w:bottom w:val="single" w:sz="6" w:space="0" w:color="ED7D31" w:themeColor="accent2"/>
                                  <w:right w:val="single" w:sz="6" w:space="0" w:color="ED7D31" w:themeColor="accent2"/>
                                </w:tcBorders>
                                <w:tcMar>
                                  <w:top w:w="360" w:type="dxa"/>
                                  <w:left w:w="360" w:type="dxa"/>
                                  <w:bottom w:w="360" w:type="dxa"/>
                                  <w:right w:w="360" w:type="dxa"/>
                                </w:tcMar>
                              </w:tcPr>
                              <w:p w:rsidR="00700CD5" w:rsidRDefault="00700CD5">
                                <w:pPr>
                                  <w:pStyle w:val="Nincstrkz"/>
                                  <w:spacing w:line="276" w:lineRule="auto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5B9BD5" w:themeColor="accent1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5B9BD5" w:themeColor="accent1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ED7D31" w:themeColor="accent2"/>
                                    <w:spacing w:val="10"/>
                                    <w:sz w:val="52"/>
                                    <w:szCs w:val="52"/>
                                  </w:rPr>
                                  <w:sym w:font="Wingdings 3" w:char="F07D"/>
                                </w: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5B9BD5" w:themeColor="accent1"/>
                                      <w:sz w:val="52"/>
                                      <w:szCs w:val="52"/>
                                    </w:rPr>
                                    <w:alias w:val="Cím"/>
                                    <w:id w:val="-1387638502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5B9BD5" w:themeColor="accent1"/>
                                        <w:sz w:val="52"/>
                                        <w:szCs w:val="52"/>
                                      </w:rPr>
                                      <w:t>[Ide írhatja a dokumentum címét]</w:t>
                                    </w:r>
                                  </w:sdtContent>
                                </w:sdt>
                              </w:p>
                              <w:p w:rsidR="00700CD5" w:rsidRDefault="00700CD5">
                                <w:pPr>
                                  <w:pStyle w:val="Nincstrkz"/>
                                  <w:spacing w:line="276" w:lineRule="auto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ED7D31" w:themeColor="accent2"/>
                                    <w:sz w:val="24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ED7D31" w:themeColor="accent2"/>
                                      <w:sz w:val="24"/>
                                    </w:rPr>
                                    <w:alias w:val="Alcím"/>
                                    <w:id w:val="-1377077574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ED7D31" w:themeColor="accent2"/>
                                        <w:sz w:val="24"/>
                                      </w:rPr>
                                      <w:t>[Ide írhatja a dokumentum alcímét]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ED7D31" w:themeColor="accent2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ED7D31" w:themeColor="accent2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CC2E5" w:themeColor="accent1" w:themeTint="99"/>
                                  <w:left w:val="single" w:sz="6" w:space="0" w:color="9CC2E5" w:themeColor="accent1" w:themeTint="99"/>
                                  <w:bottom w:val="single" w:sz="6" w:space="0" w:color="9CC2E5" w:themeColor="accent1" w:themeTint="99"/>
                                  <w:right w:val="single" w:sz="6" w:space="0" w:color="9CC2E5" w:themeColor="accent1" w:themeTint="99"/>
                                </w:tcBorders>
                                <w:shd w:val="clear" w:color="auto" w:fill="9CC2E5" w:themeFill="accent1" w:themeFillTint="99"/>
                                <w:tcMar>
                                  <w:top w:w="144" w:type="dxa"/>
                                  <w:bottom w:w="144" w:type="dxa"/>
                                </w:tcMar>
                              </w:tcPr>
                              <w:p w:rsidR="00700CD5" w:rsidRDefault="00700CD5">
                                <w:pPr>
                                  <w:pStyle w:val="Nincstrkz"/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CC2E5" w:themeColor="accent1" w:themeTint="99"/>
                                  <w:left w:val="single" w:sz="6" w:space="0" w:color="9CC2E5" w:themeColor="accent1" w:themeTint="99"/>
                                  <w:bottom w:val="single" w:sz="6" w:space="0" w:color="9CC2E5" w:themeColor="accent1" w:themeTint="99"/>
                                  <w:right w:val="single" w:sz="6" w:space="0" w:color="9CC2E5" w:themeColor="accent1" w:themeTint="99"/>
                                </w:tcBorders>
                                <w:tcMar>
                                  <w:top w:w="144" w:type="dxa"/>
                                  <w:left w:w="144" w:type="dxa"/>
                                  <w:bottom w:w="144" w:type="dxa"/>
                                  <w:right w:w="144" w:type="dxa"/>
                                </w:tcMar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olor w:val="5B9BD5" w:themeColor="accent1"/>
                                    </w:rPr>
                                    <w:alias w:val="Szerző"/>
                                    <w:id w:val="409428345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b/>
                                        <w:bCs/>
                                        <w:color w:val="5B9BD5" w:themeColor="accent1"/>
                                      </w:rPr>
                                      <w:t>[Ide írhatja a szerző nevét]</w:t>
                                    </w:r>
                                  </w:sdtContent>
                                </w:sdt>
                                <w:r>
                                  <w:rPr>
                                    <w:b/>
                                    <w:bCs/>
                                    <w:color w:val="5B9BD5" w:themeColor="accent1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ED7D31" w:themeColor="accent2"/>
                                  </w:rPr>
                                  <w:sym w:font="Wingdings 3" w:char="F07D"/>
                                </w:r>
                                <w:r>
                                  <w:rPr>
                                    <w:b/>
                                    <w:bCs/>
                                    <w:color w:val="5B9BD5" w:themeColor="accent1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color w:val="5B9BD5" w:themeColor="accent1"/>
                                    </w:rPr>
                                    <w:alias w:val="Cég"/>
                                    <w:id w:val="-1463425669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5B9BD5" w:themeColor="accent1"/>
                                      </w:rPr>
                                      <w:t>[Ide írhatja a cég nevét]</w:t>
                                    </w:r>
                                  </w:sdtContent>
                                </w:sdt>
                                <w:r>
                                  <w:rPr>
                                    <w:color w:val="5B9BD5" w:themeColor="accent1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ED7D31" w:themeColor="accent2"/>
                                  </w:rPr>
                                  <w:sym w:font="Wingdings 3" w:char="F07D"/>
                                </w:r>
                                <w:r>
                                  <w:rPr>
                                    <w:color w:val="5B9BD5" w:themeColor="accent1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color w:val="5B9BD5" w:themeColor="accent1"/>
                                    </w:rPr>
                                    <w:alias w:val="Dátum"/>
                                    <w:id w:val="470792322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5B9BD5" w:themeColor="accent1"/>
                                      </w:rPr>
                                      <w:t>[Válasszon dátumot]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9CC2E5" w:themeColor="accent1" w:themeTint="99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9CC2E5" w:themeColor="accent1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:rsidR="00700CD5" w:rsidRDefault="00700CD5">
                          <w:pPr>
                            <w:pStyle w:val="Nincstrkz"/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</w:docPartBody>
    </w:docPart>
    <w:docPart>
      <w:docPartPr>
        <w:name w:val="Fedőlap 2 "/>
        <w:style w:val="Nincs térköz"/>
        <w:category>
          <w:name w:val=" Jelentés"/>
          <w:gallery w:val="coverPg"/>
        </w:category>
        <w:behaviors>
          <w:behavior w:val="content"/>
        </w:behaviors>
        <w:guid w:val="{3E193EA0-8AC6-4772-8AF9-7C9B060F3808}"/>
      </w:docPartPr>
      <w:docPartBody>
        <w:p w:rsidR="00700CD5" w:rsidRDefault="00700CD5">
          <w:pPr>
            <w:pStyle w:val="Nincstrkz"/>
          </w:pP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2898"/>
            <w:gridCol w:w="6207"/>
            <w:gridCol w:w="471"/>
          </w:tblGrid>
          <w:tr w:rsidR="00700CD5">
            <w:trPr>
              <w:trHeight w:val="1152"/>
            </w:trPr>
            <w:tc>
              <w:tcPr>
                <w:tcW w:w="9576" w:type="dxa"/>
                <w:gridSpan w:val="3"/>
                <w:tcBorders>
                  <w:bottom w:val="dashed" w:sz="4" w:space="0" w:color="808080" w:themeColor="background1" w:themeShade="80"/>
                </w:tcBorders>
                <w:vAlign w:val="center"/>
              </w:tcPr>
              <w:p w:rsidR="00700CD5" w:rsidRDefault="00700CD5">
                <w:pPr>
                  <w:pStyle w:val="Nincstrkz"/>
                  <w:rPr>
                    <w:rFonts w:asciiTheme="majorHAnsi" w:eastAsiaTheme="majorEastAsia" w:hAnsiTheme="majorHAnsi" w:cstheme="majorBidi"/>
                    <w:color w:val="2E74B5" w:themeColor="accent1" w:themeShade="BF"/>
                    <w:sz w:val="52"/>
                    <w:szCs w:val="52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2E74B5" w:themeColor="accent1" w:themeShade="BF"/>
                      <w:sz w:val="52"/>
                      <w:szCs w:val="52"/>
                    </w:rPr>
                    <w:alias w:val="Cím"/>
                    <w:id w:val="55156377"/>
                    <w:placeholder>
                      <w:docPart w:val="C6B67792D02143799DC83AF8823E35D5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>
                      <w:rPr>
                        <w:rFonts w:asciiTheme="majorHAnsi" w:eastAsiaTheme="majorEastAsia" w:hAnsiTheme="majorHAnsi" w:cstheme="majorBidi"/>
                        <w:color w:val="2E74B5" w:themeColor="accent1" w:themeShade="BF"/>
                        <w:sz w:val="52"/>
                        <w:szCs w:val="52"/>
                      </w:rPr>
                      <w:t>[Ide írhatja a dokumentum címét]</w:t>
                    </w:r>
                  </w:sdtContent>
                </w:sdt>
              </w:p>
              <w:p w:rsidR="00700CD5" w:rsidRDefault="00700CD5">
                <w:pPr>
                  <w:pStyle w:val="Nincstrkz"/>
                  <w:spacing w:before="80" w:after="80"/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A6A6A6" w:themeColor="background1" w:themeShade="A6"/>
                      <w:sz w:val="24"/>
                    </w:rPr>
                    <w:alias w:val="Alcím"/>
                    <w:id w:val="55156380"/>
                    <w:placeholder>
                      <w:docPart w:val="0A601BE671824CF4A3DAD5A198C4A5C9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>
                      <w:rPr>
                        <w:rFonts w:asciiTheme="majorHAnsi" w:eastAsiaTheme="majorEastAsia" w:hAnsiTheme="majorHAnsi" w:cstheme="majorBidi"/>
                        <w:color w:val="A6A6A6" w:themeColor="background1" w:themeShade="A6"/>
                        <w:sz w:val="24"/>
                      </w:rPr>
                      <w:t>[Ide írhatja a dokumentum alcímét]</w:t>
                    </w:r>
                  </w:sdtContent>
                </w:sdt>
              </w:p>
            </w:tc>
          </w:tr>
          <w:tr w:rsidR="00700CD5">
            <w:tc>
              <w:tcPr>
                <w:tcW w:w="9576" w:type="dxa"/>
                <w:gridSpan w:val="3"/>
                <w:tcBorders>
                  <w:top w:val="dashed" w:sz="4" w:space="0" w:color="808080" w:themeColor="background1" w:themeShade="80"/>
                </w:tcBorders>
              </w:tcPr>
              <w:p w:rsidR="00700CD5" w:rsidRDefault="00700CD5">
                <w:pPr>
                  <w:pStyle w:val="Nincstrkz"/>
                </w:pPr>
              </w:p>
            </w:tc>
          </w:tr>
          <w:tr w:rsidR="00700CD5">
            <w:trPr>
              <w:trHeight w:val="143"/>
            </w:trPr>
            <w:tc>
              <w:tcPr>
                <w:tcW w:w="2898" w:type="dxa"/>
                <w:vMerge w:val="restart"/>
              </w:tcPr>
              <w:p w:rsidR="00700CD5" w:rsidRDefault="00700CD5">
                <w:pPr>
                  <w:pStyle w:val="Nincstrkz"/>
                </w:pPr>
                <w:sdt>
                  <w:sdtPr>
                    <w:rPr>
                      <w:color w:val="ED7D31" w:themeColor="accent2"/>
                      <w:sz w:val="24"/>
                    </w:rPr>
                    <w:alias w:val="Szerző"/>
                    <w:id w:val="55156390"/>
                    <w:placeholder>
                      <w:docPart w:val="2E9E9A6DB00A46FBB0AA184131BC6D50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rPr>
                        <w:color w:val="ED7D31" w:themeColor="accent2"/>
                        <w:sz w:val="24"/>
                      </w:rPr>
                      <w:t>[Ide írhatja a szerző nevét]</w:t>
                    </w:r>
                  </w:sdtContent>
                </w:sdt>
              </w:p>
            </w:tc>
            <w:tc>
              <w:tcPr>
                <w:tcW w:w="6207" w:type="dxa"/>
              </w:tcPr>
              <w:p w:rsidR="00700CD5" w:rsidRDefault="00700CD5">
                <w:pPr>
                  <w:pStyle w:val="Nincstrkz"/>
                </w:pPr>
                <w:sdt>
                  <w:sdtPr>
                    <w:alias w:val="Cég"/>
                    <w:id w:val="55156401"/>
                    <w:placeholder>
                      <w:docPart w:val="26AB96F0A04B419FB1F92C8815FDFE3A"/>
                    </w:placeholder>
                    <w:showingPlcHdr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r>
                      <w:t>[Ide írhatja a cég nevét]</w:t>
                    </w:r>
                  </w:sdtContent>
                </w:sdt>
              </w:p>
            </w:tc>
            <w:tc>
              <w:tcPr>
                <w:tcW w:w="471" w:type="dxa"/>
                <w:vMerge w:val="restart"/>
                <w:vAlign w:val="center"/>
              </w:tcPr>
              <w:p w:rsidR="00700CD5" w:rsidRDefault="00700CD5">
                <w:pPr>
                  <w:pStyle w:val="Nincstrkz"/>
                  <w:jc w:val="right"/>
                </w:pPr>
                <w:r>
                  <w:rPr>
                    <w:color w:val="ED7D31" w:themeColor="accent2"/>
                    <w:sz w:val="48"/>
                    <w:szCs w:val="48"/>
                  </w:rPr>
                  <w:sym w:font="Wingdings 3" w:char="F07D"/>
                </w:r>
              </w:p>
            </w:tc>
          </w:tr>
          <w:tr w:rsidR="00700CD5">
            <w:trPr>
              <w:trHeight w:val="142"/>
            </w:trPr>
            <w:tc>
              <w:tcPr>
                <w:tcW w:w="2898" w:type="dxa"/>
                <w:vMerge/>
              </w:tcPr>
              <w:p w:rsidR="00700CD5" w:rsidRDefault="00700CD5">
                <w:pPr>
                  <w:pStyle w:val="Nincstrkz"/>
                  <w:rPr>
                    <w:color w:val="ED7D31" w:themeColor="accent2"/>
                    <w:sz w:val="24"/>
                  </w:rPr>
                </w:pPr>
              </w:p>
            </w:tc>
            <w:tc>
              <w:tcPr>
                <w:tcW w:w="6207" w:type="dxa"/>
              </w:tcPr>
              <w:p w:rsidR="00700CD5" w:rsidRDefault="00700CD5">
                <w:pPr>
                  <w:pStyle w:val="Nincstrkz"/>
                </w:pPr>
                <w:sdt>
                  <w:sdtPr>
                    <w:alias w:val="Dátum"/>
                    <w:id w:val="55156407"/>
                    <w:placeholder>
                      <w:docPart w:val="BFFCA4235AAC4D058FFA3AA2C5FF5D59"/>
                    </w:placeholder>
                    <w:showingPlcHdr/>
                    <w:date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t>[Válasszon dátumot]</w:t>
                    </w:r>
                  </w:sdtContent>
                </w:sdt>
              </w:p>
            </w:tc>
            <w:tc>
              <w:tcPr>
                <w:tcW w:w="471" w:type="dxa"/>
                <w:vMerge/>
              </w:tcPr>
              <w:p w:rsidR="00700CD5" w:rsidRDefault="00700CD5">
                <w:pPr>
                  <w:pStyle w:val="Nincstrkz"/>
                </w:pPr>
              </w:p>
            </w:tc>
          </w:tr>
        </w:tbl>
        <w:p w:rsidR="00700CD5" w:rsidRDefault="00700CD5">
          <w:pPr>
            <w:pStyle w:val="Nincstrkz"/>
            <w:sectPr w:rsidR="00700CD5">
              <w:pgSz w:w="12240" w:h="15840" w:code="1"/>
              <w:pgMar w:top="1440" w:right="1440" w:bottom="1440" w:left="1440" w:header="720" w:footer="720" w:gutter="0"/>
              <w:cols w:space="720"/>
              <w:docGrid w:linePitch="360"/>
            </w:sectPr>
          </w:pPr>
        </w:p>
        <w:p w:rsidR="00700CD5" w:rsidRDefault="00700CD5"/>
      </w:docPartBody>
    </w:docPart>
    <w:docPart>
      <w:docPartPr>
        <w:name w:val="Fedőlap 3"/>
        <w:style w:val="Nincs térköz"/>
        <w:category>
          <w:name w:val=" Jelentés"/>
          <w:gallery w:val="coverPg"/>
        </w:category>
        <w:behaviors>
          <w:behavior w:val="content"/>
        </w:behaviors>
        <w:guid w:val="{993D18DD-400F-463A-9F02-4E53F0901E6E}"/>
      </w:docPartPr>
      <w:docPartBody>
        <w:tbl>
          <w:tblPr>
            <w:tblpPr w:leftFromText="187" w:rightFromText="187" w:horzAnchor="margin" w:tblpXSpec="center" w:tblpYSpec="center"/>
            <w:tblOverlap w:val="never"/>
            <w:tblW w:w="4650" w:type="pct"/>
            <w:tblCellMar>
              <w:top w:w="360" w:type="dxa"/>
              <w:left w:w="360" w:type="dxa"/>
              <w:bottom w:w="360" w:type="dxa"/>
              <w:right w:w="360" w:type="dxa"/>
            </w:tblCellMar>
            <w:tblLook w:val="01E0" w:firstRow="1" w:lastRow="1" w:firstColumn="1" w:lastColumn="1" w:noHBand="0" w:noVBand="0"/>
          </w:tblPr>
          <w:tblGrid>
            <w:gridCol w:w="4687"/>
            <w:gridCol w:w="4687"/>
          </w:tblGrid>
          <w:tr w:rsidR="00700CD5">
            <w:trPr>
              <w:trHeight w:val="3600"/>
            </w:trPr>
            <w:tc>
              <w:tcPr>
                <w:tcW w:w="2500" w:type="pct"/>
                <w:tcBorders>
                  <w:top w:val="dashed" w:sz="4" w:space="0" w:color="ED7D31" w:themeColor="accent2"/>
                  <w:left w:val="dashed" w:sz="4" w:space="0" w:color="ED7D31" w:themeColor="accent2"/>
                  <w:bottom w:val="dashed" w:sz="4" w:space="0" w:color="ED7D31" w:themeColor="accent2"/>
                </w:tcBorders>
                <w:shd w:val="clear" w:color="auto" w:fill="FFFFFF" w:themeFill="background1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bCs/>
                    <w:color w:val="833C0B" w:themeColor="accent2" w:themeShade="80"/>
                    <w:sz w:val="60"/>
                    <w:szCs w:val="60"/>
                  </w:rPr>
                  <w:alias w:val="Cím"/>
                  <w:id w:val="54281670"/>
                  <w:placeholder>
                    <w:docPart w:val="6C9EA74D7C0E4337AC3F230CDAF9FB2C"/>
                  </w:placeholder>
                  <w:showingPlcHdr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700CD5" w:rsidRDefault="00700CD5">
                    <w:pPr>
                      <w:pStyle w:val="Nincstrkz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833C0B" w:themeColor="accent2" w:themeShade="80"/>
                        <w:sz w:val="60"/>
                        <w:szCs w:val="6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833C0B" w:themeColor="accent2" w:themeShade="80"/>
                        <w:sz w:val="60"/>
                        <w:szCs w:val="60"/>
                      </w:rPr>
                      <w:t>[Ide írhatja a dokumentum címét]</w:t>
                    </w:r>
                  </w:p>
                </w:sdtContent>
              </w:sdt>
              <w:p w:rsidR="00700CD5" w:rsidRDefault="00700CD5">
                <w:pPr>
                  <w:spacing w:after="0" w:line="240" w:lineRule="auto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color w:val="ED7D31" w:themeColor="accent2"/>
                    <w:sz w:val="24"/>
                  </w:rPr>
                  <w:alias w:val="Alcím"/>
                  <w:id w:val="54281677"/>
                  <w:placeholder>
                    <w:docPart w:val="1275444B825E471DA4A00794838B8466"/>
                  </w:placeholder>
                  <w:showingPlcHdr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EndPr/>
                <w:sdtContent>
                  <w:p w:rsidR="00700CD5" w:rsidRDefault="00700CD5">
                    <w:pPr>
                      <w:pStyle w:val="Nincstrkz"/>
                      <w:rPr>
                        <w:rFonts w:asciiTheme="majorHAnsi" w:eastAsiaTheme="majorEastAsia" w:hAnsiTheme="majorHAnsi" w:cstheme="majorBidi"/>
                        <w:color w:val="ED7D31" w:themeColor="accent2"/>
                        <w:sz w:val="2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ED7D31" w:themeColor="accent2"/>
                        <w:sz w:val="24"/>
                      </w:rPr>
                      <w:t xml:space="preserve">[Ide írhatja a dokumentum </w:t>
                    </w:r>
                    <w:r>
                      <w:rPr>
                        <w:rFonts w:asciiTheme="majorHAnsi" w:eastAsiaTheme="majorEastAsia" w:hAnsiTheme="majorHAnsi" w:cstheme="majorBidi"/>
                        <w:color w:val="ED7D31" w:themeColor="accent2"/>
                        <w:sz w:val="24"/>
                      </w:rPr>
                      <w:t>alcímét]</w:t>
                    </w:r>
                  </w:p>
                </w:sdtContent>
              </w:sdt>
            </w:tc>
            <w:tc>
              <w:tcPr>
                <w:tcW w:w="2500" w:type="pct"/>
                <w:tcBorders>
                  <w:top w:val="single" w:sz="4" w:space="0" w:color="C45911" w:themeColor="accent2" w:themeShade="BF"/>
                  <w:left w:val="nil"/>
                  <w:bottom w:val="single" w:sz="4" w:space="0" w:color="C45911" w:themeColor="accent2" w:themeShade="BF"/>
                  <w:right w:val="single" w:sz="4" w:space="0" w:color="C45911" w:themeColor="accent2" w:themeShade="BF"/>
                </w:tcBorders>
                <w:shd w:val="clear" w:color="auto" w:fill="833C0B" w:themeFill="accent2" w:themeFillShade="80"/>
              </w:tcPr>
              <w:p w:rsidR="00700CD5" w:rsidRDefault="00700CD5">
                <w:pPr>
                  <w:pStyle w:val="Nincstrkz"/>
                  <w:spacing w:after="120"/>
                  <w:rPr>
                    <w:b/>
                    <w:bCs/>
                    <w:color w:val="FFFFFF" w:themeColor="background1"/>
                    <w:sz w:val="24"/>
                  </w:rPr>
                </w:pPr>
                <w:sdt>
                  <w:sdtPr>
                    <w:rPr>
                      <w:b/>
                      <w:bCs/>
                      <w:color w:val="FFFFFF" w:themeColor="background1"/>
                      <w:sz w:val="24"/>
                    </w:rPr>
                    <w:alias w:val="Szerző"/>
                    <w:id w:val="335081509"/>
                    <w:placeholder>
                      <w:docPart w:val="5E19E03D746A4592B8E02829BC7461EE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rPr>
                        <w:b/>
                        <w:bCs/>
                        <w:color w:val="FFFFFF" w:themeColor="background1"/>
                        <w:sz w:val="24"/>
                      </w:rPr>
                      <w:t>[Ide írhatja a szerző nevét]</w:t>
                    </w:r>
                  </w:sdtContent>
                </w:sdt>
              </w:p>
              <w:p w:rsidR="00700CD5" w:rsidRDefault="00700CD5">
                <w:pPr>
                  <w:pStyle w:val="Nincstrkz"/>
                  <w:spacing w:after="120"/>
                  <w:rPr>
                    <w:color w:val="FFFFFF" w:themeColor="background1"/>
                  </w:rPr>
                </w:pPr>
                <w:sdt>
                  <w:sdtPr>
                    <w:rPr>
                      <w:color w:val="FFFFFF" w:themeColor="background1"/>
                    </w:rPr>
                    <w:alias w:val="Cég"/>
                    <w:id w:val="335081528"/>
                    <w:placeholder>
                      <w:docPart w:val="8AE6531955BE4AAC80D2423B16AF5AFB"/>
                    </w:placeholder>
                    <w:showingPlcHdr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r>
                      <w:rPr>
                        <w:color w:val="FFFFFF" w:themeColor="background1"/>
                      </w:rPr>
                      <w:t>[Ide írhatja a cég nevét]</w:t>
                    </w:r>
                  </w:sdtContent>
                </w:sdt>
              </w:p>
              <w:p w:rsidR="00700CD5" w:rsidRDefault="00700CD5">
                <w:pPr>
                  <w:pStyle w:val="Nincstrkz"/>
                  <w:spacing w:after="120"/>
                  <w:rPr>
                    <w:color w:val="FFFFFF" w:themeColor="background1"/>
                    <w:sz w:val="18"/>
                    <w:szCs w:val="18"/>
                  </w:rPr>
                </w:pPr>
              </w:p>
              <w:p w:rsidR="00700CD5" w:rsidRDefault="00700CD5">
                <w:pPr>
                  <w:pStyle w:val="Nincstrkz"/>
                  <w:spacing w:after="120"/>
                  <w:rPr>
                    <w:rFonts w:asciiTheme="majorHAnsi" w:eastAsiaTheme="majorEastAsia" w:hAnsiTheme="majorHAnsi" w:cstheme="majorBidi"/>
                    <w:color w:val="FFFFFF" w:themeColor="background1"/>
                  </w:rPr>
                </w:pPr>
              </w:p>
            </w:tc>
          </w:tr>
          <w:tr w:rsidR="00700CD5">
            <w:tc>
              <w:tcPr>
                <w:tcW w:w="5000" w:type="pct"/>
                <w:gridSpan w:val="2"/>
                <w:shd w:val="clear" w:color="auto" w:fill="auto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700CD5" w:rsidRDefault="00700CD5">
                <w:pPr>
                  <w:pStyle w:val="Nincstrkz"/>
                  <w:jc w:val="right"/>
                  <w:rPr>
                    <w:color w:val="ED7D31" w:themeColor="accent2"/>
                    <w:sz w:val="16"/>
                    <w:szCs w:val="16"/>
                  </w:rPr>
                </w:pPr>
                <w:sdt>
                  <w:sdtPr>
                    <w:rPr>
                      <w:color w:val="ED7D31" w:themeColor="accent2"/>
                      <w:sz w:val="16"/>
                      <w:szCs w:val="16"/>
                    </w:rPr>
                    <w:alias w:val="Dátum"/>
                    <w:id w:val="335081541"/>
                    <w:placeholder>
                      <w:docPart w:val="C7035C8BDE3D4CCF9272806CC2458C6D"/>
                    </w:placeholder>
                    <w:showingPlcHdr/>
                    <w:date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color w:val="ED7D31" w:themeColor="accent2"/>
                        <w:sz w:val="16"/>
                        <w:szCs w:val="16"/>
                      </w:rPr>
                      <w:t>[Válasszon dátumot]</w:t>
                    </w:r>
                  </w:sdtContent>
                </w:sdt>
              </w:p>
            </w:tc>
          </w:tr>
        </w:tbl>
        <w:p w:rsidR="00700CD5" w:rsidRDefault="00700CD5"/>
        <w:tbl>
          <w:tblPr>
            <w:tblpPr w:leftFromText="187" w:rightFromText="187" w:tblpXSpec="center" w:tblpYSpec="bottom"/>
            <w:tblOverlap w:val="never"/>
            <w:tblW w:w="5000" w:type="pct"/>
            <w:tblCellMar>
              <w:top w:w="144" w:type="dxa"/>
              <w:left w:w="144" w:type="dxa"/>
              <w:bottom w:w="144" w:type="dxa"/>
              <w:right w:w="144" w:type="dxa"/>
            </w:tblCellMar>
            <w:tblLook w:val="01E0" w:firstRow="1" w:lastRow="1" w:firstColumn="1" w:lastColumn="1" w:noHBand="0" w:noVBand="0"/>
          </w:tblPr>
          <w:tblGrid>
            <w:gridCol w:w="8883"/>
            <w:gridCol w:w="765"/>
          </w:tblGrid>
          <w:tr w:rsidR="00700CD5">
            <w:tc>
              <w:tcPr>
                <w:tcW w:w="4604" w:type="pct"/>
                <w:shd w:val="clear" w:color="auto" w:fill="auto"/>
                <w:vAlign w:val="center"/>
              </w:tcPr>
              <w:p w:rsidR="00700CD5" w:rsidRDefault="00700CD5">
                <w:pPr>
                  <w:pStyle w:val="Nincstrkz"/>
                  <w:spacing w:line="276" w:lineRule="auto"/>
                  <w:jc w:val="right"/>
                  <w:rPr>
                    <w:b/>
                    <w:bCs/>
                    <w:color w:val="ED7D31" w:themeColor="accent2"/>
                    <w:sz w:val="16"/>
                    <w:szCs w:val="16"/>
                  </w:rPr>
                </w:pPr>
                <w:sdt>
                  <w:sdtPr>
                    <w:rPr>
                      <w:color w:val="808080" w:themeColor="background1" w:themeShade="80"/>
                    </w:rPr>
                    <w:alias w:val="Kivonat"/>
                    <w:id w:val="335081536"/>
                    <w:placeholder>
                      <w:docPart w:val="8072750905E84B2BAB2C69C83422CFCB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color w:val="808080" w:themeColor="background1" w:themeShade="80"/>
                      </w:rPr>
                      <w:t xml:space="preserve">[Ide írhatja a dokumentum kivonatát, amely rendszerint a dokumentum rövid összefoglalása. Ide írhatja a dokumentum kivonatát, amely rendszerint a dokumentum </w:t>
                    </w:r>
                    <w:r>
                      <w:rPr>
                        <w:color w:val="808080" w:themeColor="background1" w:themeShade="80"/>
                      </w:rPr>
                      <w:t>rövid összefoglalása.]</w:t>
                    </w:r>
                  </w:sdtContent>
                </w:sdt>
                <w:r>
                  <w:rPr>
                    <w:color w:val="808080" w:themeColor="background1" w:themeShade="80"/>
                  </w:rPr>
                  <w:t>.</w:t>
                </w:r>
              </w:p>
            </w:tc>
            <w:tc>
              <w:tcPr>
                <w:tcW w:w="396" w:type="pct"/>
                <w:shd w:val="clear" w:color="auto" w:fill="auto"/>
              </w:tcPr>
              <w:p w:rsidR="00700CD5" w:rsidRDefault="00700CD5">
                <w:pPr>
                  <w:pStyle w:val="Nincstrkz"/>
                  <w:jc w:val="center"/>
                  <w:rPr>
                    <w:b/>
                    <w:bCs/>
                    <w:color w:val="ED7D31" w:themeColor="accent2"/>
                    <w:sz w:val="16"/>
                    <w:szCs w:val="16"/>
                  </w:rPr>
                </w:pPr>
                <w:r>
                  <w:rPr>
                    <w:color w:val="ED7D31" w:themeColor="accent2"/>
                    <w:sz w:val="90"/>
                    <w:szCs w:val="90"/>
                  </w:rPr>
                  <w:sym w:font="Wingdings 3" w:char="F07D"/>
                </w:r>
              </w:p>
            </w:tc>
          </w:tr>
        </w:tbl>
        <w:p w:rsidR="00700CD5" w:rsidRDefault="00700CD5"/>
        <w:p w:rsidR="00700CD5" w:rsidRDefault="00700CD5"/>
        <w:p w:rsidR="00700CD5" w:rsidRDefault="00700CD5">
          <w:pPr>
            <w:sectPr w:rsidR="00700CD5">
              <w:pgSz w:w="12240" w:h="15840" w:code="1"/>
              <w:pgMar w:top="1440" w:right="1440" w:bottom="1440" w:left="1440" w:header="720" w:footer="720" w:gutter="0"/>
              <w:cols w:space="720"/>
              <w:docGrid w:linePitch="360"/>
            </w:sectPr>
          </w:pPr>
        </w:p>
        <w:p w:rsidR="00700CD5" w:rsidRDefault="00700CD5"/>
      </w:docPartBody>
    </w:docPart>
    <w:docPart>
      <w:docPartPr>
        <w:name w:val="Fedőlap 4 "/>
        <w:style w:val="Nincs térköz"/>
        <w:category>
          <w:name w:val=" Jelentés"/>
          <w:gallery w:val="coverPg"/>
        </w:category>
        <w:behaviors>
          <w:behavior w:val="pg"/>
        </w:behaviors>
        <w:guid w:val="{7BEF8095-D4C8-488C-9E9C-42145B4CEBC6}"/>
      </w:docPartPr>
      <w:docPartBody>
        <w:p w:rsidR="00700CD5" w:rsidRDefault="00700CD5">
          <w:pPr>
            <w:pStyle w:val="Fedlap4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9440" behindDoc="0" locked="0" layoutInCell="0" allowOverlap="1" wp14:editId="454BB50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602095" cy="1397000"/>
                    <wp:effectExtent l="0" t="0" r="4445" b="0"/>
                    <wp:wrapNone/>
                    <wp:docPr id="7" name="Téglala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02095" cy="139700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  <a:alpha val="80000"/>
                              </a:schemeClr>
                            </a:solidFill>
                            <a:ln w="9525">
                              <a:solidFill>
                                <a:srgbClr val="5A5A5A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917"/>
                                  <w:gridCol w:w="6490"/>
                                  <w:gridCol w:w="487"/>
                                </w:tblGrid>
                                <w:tr w:rsidR="00700CD5">
                                  <w:trPr>
                                    <w:trHeight w:val="1152"/>
                                    <w:jc w:val="center"/>
                                  </w:trPr>
                                  <w:tc>
                                    <w:tcPr>
                                      <w:tcW w:w="9857" w:type="dxa"/>
                                      <w:gridSpan w:val="3"/>
                                      <w:tcBorders>
                                        <w:bottom w:val="dashed" w:sz="4" w:space="0" w:color="808080" w:themeColor="background1" w:themeShade="80"/>
                                      </w:tcBorders>
                                      <w:vAlign w:val="center"/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rFonts w:asciiTheme="majorHAnsi" w:eastAsiaTheme="majorEastAsia" w:hAnsiTheme="majorHAnsi" w:cstheme="majorBidi"/>
                                          <w:color w:val="5B9BD5" w:themeColor="accent1"/>
                                          <w:sz w:val="52"/>
                                          <w:szCs w:val="52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color w:val="5B9BD5" w:themeColor="accent1"/>
                                            <w:sz w:val="52"/>
                                            <w:szCs w:val="52"/>
                                          </w:rPr>
                                          <w:alias w:val="Cím"/>
                                          <w:id w:val="681248816"/>
                                          <w:showingPlcHdr/>
    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5B9BD5" w:themeColor="accent1"/>
                                              <w:sz w:val="52"/>
                                              <w:szCs w:val="52"/>
                                            </w:rPr>
                                            <w:t>[Ide írhatja a dokumentum címét]</w:t>
                                          </w:r>
                                        </w:sdtContent>
                                      </w:sdt>
                                    </w:p>
                                    <w:p w:rsidR="00700CD5" w:rsidRDefault="00700CD5">
                                      <w:pPr>
                                        <w:pStyle w:val="Nincstrkz"/>
                                        <w:spacing w:before="80" w:after="80"/>
                                      </w:pP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sz w:val="24"/>
                                          </w:rPr>
                                          <w:alias w:val="Alcím"/>
                                          <w:id w:val="55496827"/>
                                          <w:showingPlcHdr/>
    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rFonts w:asciiTheme="majorHAnsi" w:eastAsiaTheme="majorEastAsia" w:hAnsiTheme="majorHAnsi" w:cstheme="majorBidi"/>
                                              <w:sz w:val="24"/>
                                            </w:rPr>
                                            <w:t>[Ide írhatja a dokumentum alcímét]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9857" w:type="dxa"/>
                                      <w:gridSpan w:val="3"/>
                                      <w:tcBorders>
                                        <w:top w:val="dashed" w:sz="4" w:space="0" w:color="808080" w:themeColor="background1" w:themeShade="80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trHeight w:val="126"/>
                                    <w:jc w:val="center"/>
                                  </w:trPr>
                                  <w:tc>
                                    <w:tcPr>
                                      <w:tcW w:w="2906" w:type="dxa"/>
                                      <w:vMerge w:val="restart"/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</w:pPr>
                                      <w:sdt>
                                        <w:sdtPr>
                                          <w:rPr>
                                            <w:color w:val="ED7D31" w:themeColor="accent2"/>
                                            <w:sz w:val="24"/>
                                          </w:rPr>
                                          <w:alias w:val="Szerző"/>
                                          <w:id w:val="1684163739"/>
                                          <w:showingPlcHdr/>
    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color w:val="ED7D31" w:themeColor="accent2"/>
                                              <w:sz w:val="24"/>
                                            </w:rPr>
                                            <w:t>[Ide írhatja a szerző nevét]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6466" w:type="dxa"/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</w:pPr>
                                      <w:sdt>
                                        <w:sdtPr>
                                          <w:alias w:val="Cég"/>
                                          <w:id w:val="989606784"/>
                                          <w:showingPlcHdr/>
    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    <w:text/>
                                        </w:sdtPr>
                                        <w:sdtEndPr/>
                                        <w:sdtContent>
                                          <w:r>
                                            <w:t>[Ide írhatja a cég nevét]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485" w:type="dxa"/>
                                      <w:vMerge w:val="restart"/>
                                      <w:vAlign w:val="center"/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jc w:val="right"/>
                                      </w:pPr>
                                      <w:r>
                                        <w:rPr>
                                          <w:color w:val="ED7D31" w:themeColor="accent2"/>
                                          <w:sz w:val="48"/>
                                          <w:szCs w:val="48"/>
                                        </w:rPr>
                                        <w:sym w:font="Wingdings 3" w:char="F07D"/>
                                      </w:r>
                                    </w:p>
                                  </w:tc>
                                </w:tr>
                                <w:tr w:rsidR="00700CD5">
                                  <w:trPr>
                                    <w:trHeight w:val="125"/>
                                    <w:jc w:val="center"/>
                                  </w:trPr>
                                  <w:tc>
                                    <w:tcPr>
                                      <w:tcW w:w="2906" w:type="dxa"/>
                                      <w:vMerge/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</w:pPr>
                                    </w:p>
                                  </w:tc>
                                  <w:tc>
                                    <w:tcPr>
                                      <w:tcW w:w="6466" w:type="dxa"/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</w:pPr>
                                      <w:sdt>
                                        <w:sdtPr>
                                          <w:alias w:val="Dátum"/>
                                          <w:id w:val="70019343"/>
                                          <w:showingPlcHdr/>
    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    <w:date>
                                            <w:lid w:val="en-US"/>
                                            <w:storeMappedDataAs w:val="dateTime"/>
                                            <w:calendar w:val="gregorian"/>
                                          </w:date>
                                        </w:sdtPr>
                                        <w:sdtEndPr/>
                                        <w:sdtContent>
                                          <w:r>
                                            <w:t>[Válasszon dátumot]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485" w:type="dxa"/>
                                      <w:vMerge/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9857" w:type="dxa"/>
                                      <w:gridSpan w:val="3"/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</w:pPr>
                                    </w:p>
                                  </w:tc>
                                </w:tr>
                              </w:tbl>
                              <w:p w:rsidR="00700CD5" w:rsidRDefault="00700CD5">
                                <w:pPr>
                                  <w:spacing w:after="0" w:line="14" w:lineRule="exact"/>
                                </w:pPr>
                              </w:p>
                            </w:txbxContent>
                          </wps:txbx>
                          <wps:bodyPr rot="0" vert="horz" wrap="square" lIns="228600" tIns="0" rIns="22860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85000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Téglalap 3" o:spid="_x0000_s1028" style="position:absolute;margin-left:0;margin-top:0;width:519.85pt;height:110pt;z-index:251709440;visibility:visible;mso-wrap-style:square;mso-width-percent:85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85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" o:allowincell="f" fillcolor="#fbe4d5 [661]" strokecolor="#5a5a5a">
                    <v:fill opacity="52428f"/>
                    <v:textbox style="mso-fit-shape-to-text:t" inset="18pt,0,18pt,0">
                      <w:txbxContent>
                        <w:tbl>
                          <w:tblPr>
                            <w:tblW w:w="5000" w:type="pct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2917"/>
                            <w:gridCol w:w="6490"/>
                            <w:gridCol w:w="487"/>
                          </w:tblGrid>
                          <w:tr w:rsidR="00700CD5">
                            <w:trPr>
                              <w:trHeight w:val="1152"/>
                              <w:jc w:val="center"/>
                            </w:trPr>
                            <w:tc>
                              <w:tcPr>
                                <w:tcW w:w="9857" w:type="dxa"/>
                                <w:gridSpan w:val="3"/>
                                <w:tcBorders>
                                  <w:bottom w:val="dashed" w:sz="4" w:space="0" w:color="808080" w:themeColor="background1" w:themeShade="80"/>
                                </w:tcBorders>
                                <w:vAlign w:val="center"/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rFonts w:asciiTheme="majorHAnsi" w:eastAsiaTheme="majorEastAsia" w:hAnsiTheme="majorHAnsi" w:cstheme="majorBidi"/>
                                    <w:color w:val="5B9BD5" w:themeColor="accent1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5B9BD5" w:themeColor="accent1"/>
                                      <w:sz w:val="52"/>
                                      <w:szCs w:val="52"/>
                                    </w:rPr>
                                    <w:alias w:val="Cím"/>
                                    <w:id w:val="681248816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5B9BD5" w:themeColor="accent1"/>
                                        <w:sz w:val="52"/>
                                        <w:szCs w:val="52"/>
                                      </w:rPr>
                                      <w:t>[Ide írhatja a dokumentum címét]</w:t>
                                    </w:r>
                                  </w:sdtContent>
                                </w:sdt>
                              </w:p>
                              <w:p w:rsidR="00700CD5" w:rsidRDefault="00700CD5">
                                <w:pPr>
                                  <w:pStyle w:val="Nincstrkz"/>
                                  <w:spacing w:before="80" w:after="80"/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24"/>
                                    </w:rPr>
                                    <w:alias w:val="Alcím"/>
                                    <w:id w:val="55496827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sz w:val="24"/>
                                      </w:rPr>
                                      <w:t>[Ide írhatja a dokumentum alcímét]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9857" w:type="dxa"/>
                                <w:gridSpan w:val="3"/>
                                <w:tcBorders>
                                  <w:top w:val="dashed" w:sz="4" w:space="0" w:color="808080" w:themeColor="background1" w:themeShade="80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</w:pPr>
                              </w:p>
                            </w:tc>
                          </w:tr>
                          <w:tr w:rsidR="00700CD5">
                            <w:trPr>
                              <w:trHeight w:val="126"/>
                              <w:jc w:val="center"/>
                            </w:trPr>
                            <w:tc>
                              <w:tcPr>
                                <w:tcW w:w="2906" w:type="dxa"/>
                                <w:vMerge w:val="restart"/>
                              </w:tcPr>
                              <w:p w:rsidR="00700CD5" w:rsidRDefault="00700CD5">
                                <w:pPr>
                                  <w:pStyle w:val="Nincstrkz"/>
                                </w:pPr>
                                <w:sdt>
                                  <w:sdtPr>
                                    <w:rPr>
                                      <w:color w:val="ED7D31" w:themeColor="accent2"/>
                                      <w:sz w:val="24"/>
                                    </w:rPr>
                                    <w:alias w:val="Szerző"/>
                                    <w:id w:val="1684163739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ED7D31" w:themeColor="accent2"/>
                                        <w:sz w:val="24"/>
                                      </w:rPr>
                                      <w:t>[Ide írhatja a szerző nevét]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6466" w:type="dxa"/>
                              </w:tcPr>
                              <w:p w:rsidR="00700CD5" w:rsidRDefault="00700CD5">
                                <w:pPr>
                                  <w:pStyle w:val="Nincstrkz"/>
                                </w:pPr>
                                <w:sdt>
                                  <w:sdtPr>
                                    <w:alias w:val="Cég"/>
                                    <w:id w:val="989606784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>
                                      <w:t>[Ide írhatja a cég nevét]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485" w:type="dxa"/>
                                <w:vMerge w:val="restart"/>
                                <w:vAlign w:val="center"/>
                              </w:tcPr>
                              <w:p w:rsidR="00700CD5" w:rsidRDefault="00700CD5">
                                <w:pPr>
                                  <w:pStyle w:val="Nincstrkz"/>
                                  <w:jc w:val="right"/>
                                </w:pPr>
                                <w:r>
                                  <w:rPr>
                                    <w:color w:val="ED7D31" w:themeColor="accent2"/>
                                    <w:sz w:val="48"/>
                                    <w:szCs w:val="48"/>
                                  </w:rPr>
                                  <w:sym w:font="Wingdings 3" w:char="F07D"/>
                                </w:r>
                              </w:p>
                            </w:tc>
                          </w:tr>
                          <w:tr w:rsidR="00700CD5">
                            <w:trPr>
                              <w:trHeight w:val="125"/>
                              <w:jc w:val="center"/>
                            </w:trPr>
                            <w:tc>
                              <w:tcPr>
                                <w:tcW w:w="2906" w:type="dxa"/>
                                <w:vMerge/>
                              </w:tcPr>
                              <w:p w:rsidR="00700CD5" w:rsidRDefault="00700CD5">
                                <w:pPr>
                                  <w:pStyle w:val="Nincstrkz"/>
                                </w:pPr>
                              </w:p>
                            </w:tc>
                            <w:tc>
                              <w:tcPr>
                                <w:tcW w:w="6466" w:type="dxa"/>
                              </w:tcPr>
                              <w:p w:rsidR="00700CD5" w:rsidRDefault="00700CD5">
                                <w:pPr>
                                  <w:pStyle w:val="Nincstrkz"/>
                                </w:pPr>
                                <w:sdt>
                                  <w:sdtPr>
                                    <w:alias w:val="Dátum"/>
                                    <w:id w:val="70019343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>
                                      <w:t>[Válasszon dátumot]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485" w:type="dxa"/>
                                <w:vMerge/>
                              </w:tcPr>
                              <w:p w:rsidR="00700CD5" w:rsidRDefault="00700CD5">
                                <w:pPr>
                                  <w:pStyle w:val="Nincstrkz"/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9857" w:type="dxa"/>
                                <w:gridSpan w:val="3"/>
                              </w:tcPr>
                              <w:p w:rsidR="00700CD5" w:rsidRDefault="00700CD5">
                                <w:pPr>
                                  <w:pStyle w:val="Nincstrkz"/>
                                </w:pPr>
                              </w:p>
                            </w:tc>
                          </w:tr>
                        </w:tbl>
                        <w:p w:rsidR="00700CD5" w:rsidRDefault="00700CD5">
                          <w:pPr>
                            <w:spacing w:after="0" w:line="14" w:lineRule="exact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8416" behindDoc="1" locked="0" layoutInCell="0" allowOverlap="1" wp14:editId="046D8CA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145" cy="9554845"/>
                    <wp:effectExtent l="0" t="0" r="635" b="635"/>
                    <wp:wrapNone/>
                    <wp:docPr id="9" name="Téglala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83145" cy="95548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5A5A5A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53882" dir="27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00CD5" w:rsidRDefault="00700CD5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editId="5B6A38BD">
                                      <wp:extent cx="4564602" cy="4401801"/>
                                      <wp:effectExtent l="19050" t="0" r="0" b="3294399"/>
                                      <wp:docPr id="24" name="Kép 24" descr="Fogaskerekek tükröződéssel" title="Képet tartalmazó oldal helyőrzője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gears4.jp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5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569245" cy="44053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 w="12700">
                                                <a:noFill/>
                                              </a:ln>
                                              <a:effectLst>
                                                <a:reflection blurRad="12700" stA="50000" endPos="75000" dist="12700" dir="5400000" sy="-100000" algn="bl" rotWithShape="0"/>
                                              </a:effec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_x0000_s1029" style="position:absolute;margin-left:0;margin-top:0;width:581.35pt;height:752.35pt;z-index:-2516080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" o:allowincell="f" strokecolor="#5a5a5a">
                    <v:stroke dashstyle="dash"/>
                    <v:shadow opacity=".5" offset="3pt,3pt"/>
                    <v:textbox>
                      <w:txbxContent>
                        <w:p w:rsidR="00700CD5" w:rsidRDefault="00700CD5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editId="5B6A38BD">
                                <wp:extent cx="4564602" cy="4401801"/>
                                <wp:effectExtent l="19050" t="0" r="0" b="3294399"/>
                                <wp:docPr id="24" name="Kép 24" descr="Fogaskerekek tükröződéssel" title="Képet tartalmazó oldal helyőrzője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ears4.jp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69245" cy="4405393"/>
                                        </a:xfrm>
                                        <a:prstGeom prst="rect">
                                          <a:avLst/>
                                        </a:prstGeom>
                                        <a:ln w="12700">
                                          <a:noFill/>
                                        </a:ln>
                                        <a:effectLst>
                                          <a:reflection blurRad="12700" stA="50000" endPos="75000" dist="12700" dir="5400000" sy="-100000" algn="bl" rotWithShape="0"/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</w:docPartBody>
    </w:docPart>
    <w:docPart>
      <w:docPartPr>
        <w:name w:val="Fedőlap 5 "/>
        <w:style w:val="Nincs térköz"/>
        <w:category>
          <w:name w:val=" Jelentés"/>
          <w:gallery w:val="coverPg"/>
        </w:category>
        <w:behaviors>
          <w:behavior w:val="pg"/>
        </w:behaviors>
        <w:guid w:val="{D8D54CF1-1206-45E5-B320-22B65389E376}"/>
      </w:docPartPr>
      <w:docPartBody>
        <w:p w:rsidR="00700CD5" w:rsidRDefault="00700CD5">
          <w:pPr>
            <w:pStyle w:val="Fedlap5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12512" behindDoc="1" locked="0" layoutInCell="1" allowOverlap="1" wp14:editId="2BEAB4A4">
                    <wp:simplePos x="0" y="0"/>
                    <wp:positionH relativeFrom="column">
                      <wp:posOffset>-707390</wp:posOffset>
                    </wp:positionH>
                    <wp:positionV relativeFrom="paragraph">
                      <wp:posOffset>-678180</wp:posOffset>
                    </wp:positionV>
                    <wp:extent cx="7380605" cy="9552305"/>
                    <wp:effectExtent l="0" t="0" r="3175" b="3175"/>
                    <wp:wrapNone/>
                    <wp:docPr id="11" name="Téglala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80605" cy="955230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2">
                                    <a:lumMod val="50000"/>
                                  </a:schemeClr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5F5571DE" id="Téglalap 4" o:spid="_x0000_s1026" style="position:absolute;margin-left:-55.7pt;margin-top:-53.4pt;width:581.15pt;height:752.15pt;z-index:-251603968;visibility:visible;mso-wrap-style:square;mso-width-percent:950;mso-height-percent:950;mso-wrap-distance-left:9pt;mso-wrap-distance-top:0;mso-wrap-distance-right:9pt;mso-wrap-distance-bottom:0;mso-position-horizontal:absolute;mso-position-horizontal-relative:text;mso-position-vertical:absolute;mso-position-vertical-relative:text;mso-width-percent:950;mso-height-percent:9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" fillcolor="#823b0b [1605]">
                    <v:fill color2="#ed7d31 [3205]" rotate="t" focus="100%" type="gradient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11488" behindDoc="0" locked="0" layoutInCell="0" allowOverlap="1" wp14:editId="386C4047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943600" cy="8229600"/>
                    <wp:effectExtent l="0" t="0" r="0" b="0"/>
                    <wp:wrapNone/>
                    <wp:docPr id="13" name="Téglala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8229600"/>
                            </a:xfrm>
                            <a:prstGeom prst="rect">
                              <a:avLst/>
                            </a:prstGeom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  <w:insideH w:val="single" w:sz="4" w:space="0" w:color="000000" w:themeColor="text1"/>
                                    <w:insideV w:val="single" w:sz="4" w:space="0" w:color="000000" w:themeColor="text1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60"/>
                                  <w:gridCol w:w="8943"/>
                                </w:tblGrid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833C0B" w:themeColor="accent2" w:themeShade="80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833C0B" w:themeColor="accent2" w:themeShade="80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833C0B" w:themeColor="accent2" w:themeShade="80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833C0B" w:themeColor="accent2" w:themeShade="80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833C0B" w:themeColor="accent2" w:themeShade="80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833C0B" w:themeColor="accent2" w:themeShade="80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833C0B" w:themeColor="accent2" w:themeShade="80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833C0B" w:themeColor="accent2" w:themeShade="80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833C0B" w:themeColor="accent2" w:themeShade="80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833C0B" w:themeColor="accent2" w:themeShade="80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833C0B" w:themeColor="accent2" w:themeShade="80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833C0B" w:themeColor="accent2" w:themeShade="80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833C0B" w:themeColor="accent2" w:themeShade="80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833C0B" w:themeColor="accent2" w:themeShade="80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833C0B" w:themeColor="accent2" w:themeShade="80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833C0B" w:themeColor="accent2" w:themeShade="80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833C0B" w:themeColor="accent2" w:themeShade="80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833C0B" w:themeColor="accent2" w:themeShade="80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833C0B" w:themeColor="accent2" w:themeShade="80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833C0B" w:themeColor="accent2" w:themeShade="80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833C0B" w:themeColor="accent2" w:themeShade="80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833C0B" w:themeColor="accent2" w:themeShade="80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833C0B" w:themeColor="accent2" w:themeShade="80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833C0B" w:themeColor="accent2" w:themeShade="80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833C0B" w:themeColor="accent2" w:themeShade="80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833C0B" w:themeColor="accent2" w:themeShade="80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833C0B" w:themeColor="accent2" w:themeShade="80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833C0B" w:themeColor="accent2" w:themeShade="80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833C0B" w:themeColor="accent2" w:themeShade="80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833C0B" w:themeColor="accent2" w:themeShade="80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833C0B" w:themeColor="accent2" w:themeShade="80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833C0B" w:themeColor="accent2" w:themeShade="80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833C0B" w:themeColor="accent2" w:themeShade="80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833C0B" w:themeColor="accent2" w:themeShade="80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833C0B" w:themeColor="accent2" w:themeShade="80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833C0B" w:themeColor="accent2" w:themeShade="80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833C0B" w:themeColor="accent2" w:themeShade="80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833C0B" w:themeColor="accent2" w:themeShade="80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833C0B" w:themeColor="accent2" w:themeShade="80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833C0B" w:themeColor="accent2" w:themeShade="80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833C0B" w:themeColor="accent2" w:themeShade="80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833C0B" w:themeColor="accent2" w:themeShade="80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833C0B" w:themeColor="accent2" w:themeShade="80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833C0B" w:themeColor="accent2" w:themeShade="80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833C0B" w:themeColor="accent2" w:themeShade="80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833C0B" w:themeColor="accent2" w:themeShade="80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833C0B" w:themeColor="accent2" w:themeShade="80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833C0B" w:themeColor="accent2" w:themeShade="80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833C0B" w:themeColor="accent2" w:themeShade="80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833C0B" w:themeColor="accent2" w:themeShade="80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833C0B" w:themeColor="accent2" w:themeShade="80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833C0B" w:themeColor="accent2" w:themeShade="80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833C0B" w:themeColor="accent2" w:themeShade="80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833C0B" w:themeColor="accent2" w:themeShade="80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833C0B" w:themeColor="accent2" w:themeShade="80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833C0B" w:themeColor="accent2" w:themeShade="80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833C0B" w:themeColor="accent2" w:themeShade="80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833C0B" w:themeColor="accent2" w:themeShade="80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833C0B" w:themeColor="accent2" w:themeShade="80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833C0B" w:themeColor="accent2" w:themeShade="80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833C0B" w:themeColor="accent2" w:themeShade="80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833C0B" w:themeColor="accent2" w:themeShade="80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833C0B" w:themeColor="accent2" w:themeShade="80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6" w:space="0" w:color="833C0B" w:themeColor="accent2" w:themeShade="80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6" w:space="0" w:color="833C0B" w:themeColor="accent2" w:themeShade="80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6" w:space="0" w:color="833C0B" w:themeColor="accent2" w:themeShade="80"/>
                                        <w:left w:val="nil"/>
                                        <w:bottom w:val="dashed" w:sz="6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4" w:space="0" w:color="833C0B" w:themeColor="accent2" w:themeShade="80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F4B083" w:themeColor="accent2" w:themeTint="99"/>
                                        <w:left w:val="nil"/>
                                        <w:bottom w:val="single" w:sz="4" w:space="0" w:color="833C0B" w:themeColor="accent2" w:themeShade="80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4" w:space="0" w:color="833C0B" w:themeColor="accent2" w:themeShade="80"/>
                                        <w:left w:val="single" w:sz="4" w:space="0" w:color="833C0B" w:themeColor="accent2" w:themeShade="80"/>
                                        <w:bottom w:val="single" w:sz="4" w:space="0" w:color="833C0B" w:themeColor="accent2" w:themeShade="80"/>
                                        <w:right w:val="single" w:sz="4" w:space="0" w:color="833C0B" w:themeColor="accent2" w:themeShade="80"/>
                                      </w:tcBorders>
                                      <w:shd w:val="clear" w:color="auto" w:fill="833C0B" w:themeFill="accent2" w:themeFillShade="80"/>
                                      <w:tcMar>
                                        <w:top w:w="360" w:type="dxa"/>
                                        <w:left w:w="115" w:type="dxa"/>
                                        <w:bottom w:w="360" w:type="dxa"/>
                                        <w:right w:w="115" w:type="dxa"/>
                                      </w:tcMar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4" w:space="0" w:color="833C0B" w:themeColor="accent2" w:themeShade="80"/>
                                        <w:left w:val="single" w:sz="4" w:space="0" w:color="833C0B" w:themeColor="accent2" w:themeShade="80"/>
                                        <w:bottom w:val="single" w:sz="4" w:space="0" w:color="833C0B" w:themeColor="accent2" w:themeShade="80"/>
                                        <w:right w:val="single" w:sz="4" w:space="0" w:color="833C0B" w:themeColor="accent2" w:themeShade="80"/>
                                      </w:tcBorders>
                                      <w:tcMar>
                                        <w:top w:w="360" w:type="dxa"/>
                                        <w:left w:w="360" w:type="dxa"/>
                                        <w:bottom w:w="360" w:type="dxa"/>
                                        <w:right w:w="360" w:type="dxa"/>
                                      </w:tcMar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spacing w:line="276" w:lineRule="auto"/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52"/>
                                          <w:szCs w:val="5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ED7D31" w:themeColor="accent2"/>
                                          <w:spacing w:val="10"/>
                                          <w:sz w:val="52"/>
                                          <w:szCs w:val="52"/>
                                        </w:rPr>
                                        <w:sym w:font="Wingdings 3" w:char="F07D"/>
                                      </w: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alias w:val="Cím"/>
                                          <w:id w:val="2087343201"/>
                                          <w:showingPlcHdr/>
    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FFFFFF" w:themeColor="background1"/>
                                              <w:sz w:val="52"/>
                                              <w:szCs w:val="52"/>
                                            </w:rPr>
                                            <w:t>[Ide írhatja a dokumentum címét]</w:t>
                                          </w:r>
                                        </w:sdtContent>
                                      </w:sdt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 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rFonts w:asciiTheme="majorHAnsi" w:eastAsiaTheme="majorEastAsia" w:hAnsiTheme="majorHAnsi" w:cstheme="majorBidi"/>
                                          <w:color w:val="F7CAAC" w:themeColor="accent2" w:themeTint="66"/>
                                          <w:sz w:val="24"/>
                                        </w:rPr>
                                        <w:alias w:val="Alcím"/>
                                        <w:id w:val="1934085104"/>
                                        <w:showingPlcHdr/>
  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700CD5" w:rsidRDefault="00700CD5">
                                          <w:pPr>
                                            <w:pStyle w:val="Nincstrkz"/>
                                            <w:spacing w:line="276" w:lineRule="auto"/>
                                            <w:jc w:val="right"/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ED7D31" w:themeColor="accent2"/>
                                              <w:sz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F7CAAC" w:themeColor="accent2" w:themeTint="66"/>
                                              <w:sz w:val="24"/>
                                              <w:szCs w:val="24"/>
                                            </w:rPr>
                                            <w:t>[Ide írhatja a dokumentum alcímét]</w:t>
                                          </w:r>
                                        </w:p>
                                      </w:sdtContent>
                                    </w:sdt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4" w:space="0" w:color="833C0B" w:themeColor="accent2" w:themeShade="80"/>
                                        <w:left w:val="nil"/>
                                        <w:bottom w:val="single" w:sz="4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4" w:space="0" w:color="833C0B" w:themeColor="accent2" w:themeShade="80"/>
                                        <w:left w:val="nil"/>
                                        <w:bottom w:val="single" w:sz="4" w:space="0" w:color="F4B083" w:themeColor="accent2" w:themeTint="99"/>
                                        <w:right w:val="nil"/>
                                      </w:tcBorders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00CD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4" w:space="0" w:color="F4B083" w:themeColor="accent2" w:themeTint="99"/>
                                        <w:left w:val="single" w:sz="4" w:space="0" w:color="F4B083" w:themeColor="accent2" w:themeTint="99"/>
                                        <w:bottom w:val="single" w:sz="4" w:space="0" w:color="F4B083" w:themeColor="accent2" w:themeTint="99"/>
                                        <w:right w:val="single" w:sz="4" w:space="0" w:color="F4B083" w:themeColor="accent2" w:themeTint="99"/>
                                      </w:tcBorders>
                                      <w:shd w:val="clear" w:color="auto" w:fill="F7CAAC" w:themeFill="accent2" w:themeFillTint="66"/>
                                      <w:tcMar>
                                        <w:top w:w="144" w:type="dxa"/>
                                        <w:left w:w="115" w:type="dxa"/>
                                        <w:bottom w:w="144" w:type="dxa"/>
                                        <w:right w:w="115" w:type="dxa"/>
                                      </w:tcMar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4" w:space="0" w:color="F4B083" w:themeColor="accent2" w:themeTint="99"/>
                                        <w:left w:val="single" w:sz="4" w:space="0" w:color="F4B083" w:themeColor="accent2" w:themeTint="99"/>
                                        <w:bottom w:val="single" w:sz="4" w:space="0" w:color="F4B083" w:themeColor="accent2" w:themeTint="99"/>
                                        <w:right w:val="single" w:sz="4" w:space="0" w:color="F4B083" w:themeColor="accent2" w:themeTint="99"/>
                                      </w:tcBorders>
                                      <w:tcMar>
                                        <w:top w:w="144" w:type="dxa"/>
                                        <w:left w:w="144" w:type="dxa"/>
                                        <w:bottom w:w="144" w:type="dxa"/>
                                        <w:right w:w="144" w:type="dxa"/>
                                      </w:tcMar>
                                    </w:tcPr>
                                    <w:p w:rsidR="00700CD5" w:rsidRDefault="00700CD5">
                                      <w:pPr>
                                        <w:pStyle w:val="Nincstrkz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  <w:alias w:val="Szerző"/>
                                          <w:id w:val="553971093"/>
                                          <w:showingPlcHdr/>
    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b/>
                                              <w:bCs/>
                                              <w:color w:val="FFFFFF" w:themeColor="background1"/>
                                            </w:rPr>
                                            <w:t>[Ide írhatja a szerző nevét]</w:t>
                                          </w:r>
                                        </w:sdtContent>
                                      </w:sdt>
                                      <w:r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ED7D31" w:themeColor="accent2"/>
                                        </w:rPr>
                                        <w:sym w:font="Wingdings 3" w:char="F07D"/>
                                      </w:r>
                                      <w:sdt>
                                        <w:sdtPr>
                                          <w:rPr>
                                            <w:color w:val="FFFFFF" w:themeColor="background1"/>
                                          </w:rPr>
                                          <w:alias w:val="Cég"/>
                                          <w:id w:val="-748807588"/>
                                          <w:showingPlcHdr/>
    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    <w:text/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color w:val="FFFFFF" w:themeColor="background1"/>
                                            </w:rPr>
                                            <w:t>[Ide írhatja a cég nevét]</w:t>
                                          </w:r>
                                        </w:sdtContent>
                                      </w:sdt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ED7D31" w:themeColor="accent2"/>
                                        </w:rPr>
                                        <w:sym w:font="Wingdings 3" w:char="F07D"/>
                                      </w:r>
                                      <w:sdt>
                                        <w:sdtPr>
                                          <w:rPr>
                                            <w:color w:val="FFFFFF" w:themeColor="background1"/>
                                          </w:rPr>
                                          <w:id w:val="1258256117"/>
                                          <w:date>
                                            <w:dateFormat w:val="M/d/yyyy"/>
                                            <w:lid w:val="en-US"/>
                                            <w:storeMappedDataAs w:val="dateTime"/>
                                            <w:calendar w:val="gregorian"/>
                                          </w:date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color w:val="FFFFFF" w:themeColor="background1"/>
                                            </w:rPr>
                                            <w:t>[Válasszon dátumot]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700CD5" w:rsidRDefault="00700CD5">
                                <w:pPr>
                                  <w:pStyle w:val="Nincstrkz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_x0000_s1030" style="position:absolute;margin-left:0;margin-top:0;width:468pt;height:9in;z-index:251711488;visibility:visible;mso-wrap-style:square;mso-width-percent:1000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" o:allowincell="f" filled="f" stroked="f">
                    <v:textbox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  <w:insideH w:val="single" w:sz="4" w:space="0" w:color="000000" w:themeColor="text1"/>
                              <w:insideV w:val="single" w:sz="4" w:space="0" w:color="000000" w:themeColor="text1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60"/>
                            <w:gridCol w:w="8943"/>
                          </w:tblGrid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833C0B" w:themeColor="accent2" w:themeShade="80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833C0B" w:themeColor="accent2" w:themeShade="80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833C0B" w:themeColor="accent2" w:themeShade="80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833C0B" w:themeColor="accent2" w:themeShade="80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833C0B" w:themeColor="accent2" w:themeShade="80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833C0B" w:themeColor="accent2" w:themeShade="80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833C0B" w:themeColor="accent2" w:themeShade="80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833C0B" w:themeColor="accent2" w:themeShade="80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833C0B" w:themeColor="accent2" w:themeShade="80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833C0B" w:themeColor="accent2" w:themeShade="80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833C0B" w:themeColor="accent2" w:themeShade="80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833C0B" w:themeColor="accent2" w:themeShade="80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833C0B" w:themeColor="accent2" w:themeShade="80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833C0B" w:themeColor="accent2" w:themeShade="80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833C0B" w:themeColor="accent2" w:themeShade="80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833C0B" w:themeColor="accent2" w:themeShade="80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833C0B" w:themeColor="accent2" w:themeShade="80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833C0B" w:themeColor="accent2" w:themeShade="80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833C0B" w:themeColor="accent2" w:themeShade="80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833C0B" w:themeColor="accent2" w:themeShade="80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833C0B" w:themeColor="accent2" w:themeShade="80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833C0B" w:themeColor="accent2" w:themeShade="80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833C0B" w:themeColor="accent2" w:themeShade="80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833C0B" w:themeColor="accent2" w:themeShade="80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833C0B" w:themeColor="accent2" w:themeShade="80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833C0B" w:themeColor="accent2" w:themeShade="80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833C0B" w:themeColor="accent2" w:themeShade="80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833C0B" w:themeColor="accent2" w:themeShade="80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833C0B" w:themeColor="accent2" w:themeShade="80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833C0B" w:themeColor="accent2" w:themeShade="80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833C0B" w:themeColor="accent2" w:themeShade="80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833C0B" w:themeColor="accent2" w:themeShade="80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833C0B" w:themeColor="accent2" w:themeShade="80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833C0B" w:themeColor="accent2" w:themeShade="80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833C0B" w:themeColor="accent2" w:themeShade="80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833C0B" w:themeColor="accent2" w:themeShade="80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833C0B" w:themeColor="accent2" w:themeShade="80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833C0B" w:themeColor="accent2" w:themeShade="80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833C0B" w:themeColor="accent2" w:themeShade="80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833C0B" w:themeColor="accent2" w:themeShade="80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833C0B" w:themeColor="accent2" w:themeShade="80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833C0B" w:themeColor="accent2" w:themeShade="80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833C0B" w:themeColor="accent2" w:themeShade="80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833C0B" w:themeColor="accent2" w:themeShade="80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833C0B" w:themeColor="accent2" w:themeShade="80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833C0B" w:themeColor="accent2" w:themeShade="80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833C0B" w:themeColor="accent2" w:themeShade="80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833C0B" w:themeColor="accent2" w:themeShade="80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833C0B" w:themeColor="accent2" w:themeShade="80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833C0B" w:themeColor="accent2" w:themeShade="80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833C0B" w:themeColor="accent2" w:themeShade="80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833C0B" w:themeColor="accent2" w:themeShade="80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833C0B" w:themeColor="accent2" w:themeShade="80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833C0B" w:themeColor="accent2" w:themeShade="80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833C0B" w:themeColor="accent2" w:themeShade="80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833C0B" w:themeColor="accent2" w:themeShade="80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833C0B" w:themeColor="accent2" w:themeShade="80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833C0B" w:themeColor="accent2" w:themeShade="80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833C0B" w:themeColor="accent2" w:themeShade="80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833C0B" w:themeColor="accent2" w:themeShade="80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833C0B" w:themeColor="accent2" w:themeShade="80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833C0B" w:themeColor="accent2" w:themeShade="80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833C0B" w:themeColor="accent2" w:themeShade="80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6" w:space="0" w:color="833C0B" w:themeColor="accent2" w:themeShade="80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6" w:space="0" w:color="833C0B" w:themeColor="accent2" w:themeShade="80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6" w:space="0" w:color="833C0B" w:themeColor="accent2" w:themeShade="80"/>
                                  <w:left w:val="nil"/>
                                  <w:bottom w:val="dashed" w:sz="6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4" w:space="0" w:color="833C0B" w:themeColor="accent2" w:themeShade="80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F4B083" w:themeColor="accent2" w:themeTint="99"/>
                                  <w:left w:val="nil"/>
                                  <w:bottom w:val="single" w:sz="4" w:space="0" w:color="833C0B" w:themeColor="accent2" w:themeShade="80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4" w:space="0" w:color="833C0B" w:themeColor="accent2" w:themeShade="80"/>
                                  <w:left w:val="single" w:sz="4" w:space="0" w:color="833C0B" w:themeColor="accent2" w:themeShade="80"/>
                                  <w:bottom w:val="single" w:sz="4" w:space="0" w:color="833C0B" w:themeColor="accent2" w:themeShade="80"/>
                                  <w:right w:val="single" w:sz="4" w:space="0" w:color="833C0B" w:themeColor="accent2" w:themeShade="80"/>
                                </w:tcBorders>
                                <w:shd w:val="clear" w:color="auto" w:fill="833C0B" w:themeFill="accent2" w:themeFillShade="80"/>
                                <w:tcMar>
                                  <w:top w:w="360" w:type="dxa"/>
                                  <w:left w:w="115" w:type="dxa"/>
                                  <w:bottom w:w="360" w:type="dxa"/>
                                  <w:right w:w="115" w:type="dxa"/>
                                </w:tcMar>
                              </w:tcPr>
                              <w:p w:rsidR="00700CD5" w:rsidRDefault="00700CD5">
                                <w:pPr>
                                  <w:pStyle w:val="Nincstrkz"/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833C0B" w:themeColor="accent2" w:themeShade="80"/>
                                  <w:left w:val="single" w:sz="4" w:space="0" w:color="833C0B" w:themeColor="accent2" w:themeShade="80"/>
                                  <w:bottom w:val="single" w:sz="4" w:space="0" w:color="833C0B" w:themeColor="accent2" w:themeShade="80"/>
                                  <w:right w:val="single" w:sz="4" w:space="0" w:color="833C0B" w:themeColor="accent2" w:themeShade="80"/>
                                </w:tcBorders>
                                <w:tcMar>
                                  <w:top w:w="360" w:type="dxa"/>
                                  <w:left w:w="360" w:type="dxa"/>
                                  <w:bottom w:w="360" w:type="dxa"/>
                                  <w:right w:w="360" w:type="dxa"/>
                                </w:tcMar>
                              </w:tcPr>
                              <w:p w:rsidR="00700CD5" w:rsidRDefault="00700CD5">
                                <w:pPr>
                                  <w:pStyle w:val="Nincstrkz"/>
                                  <w:spacing w:line="276" w:lineRule="auto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ED7D31" w:themeColor="accent2"/>
                                    <w:spacing w:val="10"/>
                                    <w:sz w:val="52"/>
                                    <w:szCs w:val="52"/>
                                  </w:rPr>
                                  <w:sym w:font="Wingdings 3" w:char="F07D"/>
                                </w: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Cím"/>
                                    <w:id w:val="2087343201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>[Ide írhatja a dokumentum címét]</w:t>
                                    </w:r>
                                  </w:sdtContent>
                                </w:sdt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</w:p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7CAAC" w:themeColor="accent2" w:themeTint="66"/>
                                    <w:sz w:val="24"/>
                                  </w:rPr>
                                  <w:alias w:val="Alcím"/>
                                  <w:id w:val="1934085104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00CD5" w:rsidRDefault="00700CD5">
                                    <w:pPr>
                                      <w:pStyle w:val="Nincstrkz"/>
                                      <w:spacing w:line="276" w:lineRule="auto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ED7D31" w:themeColor="accent2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7CAAC" w:themeColor="accent2" w:themeTint="66"/>
                                        <w:sz w:val="24"/>
                                        <w:szCs w:val="24"/>
                                      </w:rPr>
                                      <w:t>[Ide írhatja a dokumentum alcímét]</w:t>
                                    </w:r>
                                  </w:p>
                                </w:sdtContent>
                              </w:sdt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4" w:space="0" w:color="833C0B" w:themeColor="accent2" w:themeShade="80"/>
                                  <w:left w:val="nil"/>
                                  <w:bottom w:val="single" w:sz="4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833C0B" w:themeColor="accent2" w:themeShade="80"/>
                                  <w:left w:val="nil"/>
                                  <w:bottom w:val="single" w:sz="4" w:space="0" w:color="F4B083" w:themeColor="accent2" w:themeTint="99"/>
                                  <w:right w:val="nil"/>
                                </w:tcBorders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0CD5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4" w:space="0" w:color="F4B083" w:themeColor="accent2" w:themeTint="99"/>
                                  <w:left w:val="single" w:sz="4" w:space="0" w:color="F4B083" w:themeColor="accent2" w:themeTint="99"/>
                                  <w:bottom w:val="single" w:sz="4" w:space="0" w:color="F4B083" w:themeColor="accent2" w:themeTint="99"/>
                                  <w:right w:val="single" w:sz="4" w:space="0" w:color="F4B083" w:themeColor="accent2" w:themeTint="99"/>
                                </w:tcBorders>
                                <w:shd w:val="clear" w:color="auto" w:fill="F7CAAC" w:themeFill="accent2" w:themeFillTint="66"/>
                                <w:tcMar>
                                  <w:top w:w="144" w:type="dxa"/>
                                  <w:left w:w="115" w:type="dxa"/>
                                  <w:bottom w:w="144" w:type="dxa"/>
                                  <w:right w:w="115" w:type="dxa"/>
                                </w:tcMar>
                              </w:tcPr>
                              <w:p w:rsidR="00700CD5" w:rsidRDefault="00700CD5">
                                <w:pPr>
                                  <w:pStyle w:val="Nincstrkz"/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F4B083" w:themeColor="accent2" w:themeTint="99"/>
                                  <w:left w:val="single" w:sz="4" w:space="0" w:color="F4B083" w:themeColor="accent2" w:themeTint="99"/>
                                  <w:bottom w:val="single" w:sz="4" w:space="0" w:color="F4B083" w:themeColor="accent2" w:themeTint="99"/>
                                  <w:right w:val="single" w:sz="4" w:space="0" w:color="F4B083" w:themeColor="accent2" w:themeTint="99"/>
                                </w:tcBorders>
                                <w:tcMar>
                                  <w:top w:w="144" w:type="dxa"/>
                                  <w:left w:w="144" w:type="dxa"/>
                                  <w:bottom w:w="144" w:type="dxa"/>
                                  <w:right w:w="144" w:type="dxa"/>
                                </w:tcMar>
                              </w:tcPr>
                              <w:p w:rsidR="00700CD5" w:rsidRDefault="00700CD5">
                                <w:pPr>
                                  <w:pStyle w:val="Nincstrkz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alias w:val="Szerző"/>
                                    <w:id w:val="553971093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b/>
                                        <w:bCs/>
                                        <w:color w:val="FFFFFF" w:themeColor="background1"/>
                                      </w:rPr>
                                      <w:t>[Ide írhatja a szerző nevét]</w:t>
                                    </w:r>
                                  </w:sdtContent>
                                </w:sdt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ED7D31" w:themeColor="accent2"/>
                                  </w:rPr>
                                  <w:sym w:font="Wingdings 3" w:char="F07D"/>
                                </w: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Cég"/>
                                    <w:id w:val="-748807588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FFFFFF" w:themeColor="background1"/>
                                      </w:rPr>
                                      <w:t>[Ide írhatja a cég nevét]</w:t>
                                    </w:r>
                                  </w:sdtContent>
                                </w:sdt>
                                <w:r>
                                  <w:rPr>
                                    <w:color w:val="FFFFFF" w:themeColor="background1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ED7D31" w:themeColor="accent2"/>
                                  </w:rPr>
                                  <w:sym w:font="Wingdings 3" w:char="F07D"/>
                                </w: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id w:val="1258256117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FFFFFF" w:themeColor="background1"/>
                                      </w:rPr>
                                      <w:t>[Válasszon dátumot]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700CD5" w:rsidRDefault="00700CD5">
                          <w:pPr>
                            <w:pStyle w:val="Nincstrkz"/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</w:docPartBody>
    </w:docPart>
    <w:docPart>
      <w:docPartPr>
        <w:name w:val="Faxfedőlap 1"/>
        <w:style w:val="Normál"/>
        <w:category>
          <w:name w:val=" Jelentés"/>
          <w:gallery w:val="coverPg"/>
        </w:category>
        <w:behaviors>
          <w:behavior w:val="content"/>
        </w:behaviors>
        <w:guid w:val="{C0E737B5-8350-48BF-865F-160988787CB5}"/>
      </w:docPartPr>
      <w:docPartBody>
        <w:tbl>
          <w:tblPr>
            <w:tblpPr w:leftFromText="187" w:rightFromText="187" w:horzAnchor="margin" w:tblpXSpec="center" w:tblpYSpec="top"/>
            <w:tblOverlap w:val="never"/>
            <w:tblW w:w="5000" w:type="pct"/>
            <w:tblBorders>
              <w:bottom w:val="dashed" w:sz="4" w:space="0" w:color="A6A6A6" w:themeColor="background1" w:themeShade="A6"/>
            </w:tblBorders>
            <w:tblCellMar>
              <w:top w:w="58" w:type="dxa"/>
              <w:left w:w="115" w:type="dxa"/>
              <w:bottom w:w="58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635"/>
            <w:gridCol w:w="6955"/>
          </w:tblGrid>
          <w:tr w:rsidR="00700CD5">
            <w:tc>
              <w:tcPr>
                <w:tcW w:w="2635" w:type="dxa"/>
                <w:shd w:val="clear" w:color="auto" w:fill="auto"/>
                <w:tcMar>
                  <w:top w:w="0" w:type="dxa"/>
                  <w:bottom w:w="144" w:type="dxa"/>
                </w:tcMar>
                <w:vAlign w:val="bottom"/>
              </w:tcPr>
              <w:p w:rsidR="00700CD5" w:rsidRDefault="00700CD5">
                <w:pPr>
                  <w:spacing w:after="0" w:line="240" w:lineRule="auto"/>
                  <w:rPr>
                    <w:rFonts w:asciiTheme="majorHAnsi" w:eastAsiaTheme="majorEastAsia" w:hAnsiTheme="majorHAnsi" w:cstheme="majorBidi"/>
                    <w:color w:val="000000"/>
                    <w:sz w:val="96"/>
                    <w:szCs w:val="96"/>
                  </w:rPr>
                </w:pPr>
                <w:r>
                  <w:rPr>
                    <w:rFonts w:asciiTheme="majorHAnsi" w:eastAsiaTheme="majorEastAsia" w:hAnsiTheme="majorHAnsi" w:cstheme="majorBidi"/>
                    <w:color w:val="000000"/>
                    <w:sz w:val="96"/>
                    <w:szCs w:val="96"/>
                  </w:rPr>
                  <w:sym w:font="Wingdings 3" w:char="F07D"/>
                </w:r>
                <w:r>
                  <w:rPr>
                    <w:rFonts w:asciiTheme="majorHAnsi" w:eastAsiaTheme="majorEastAsia" w:hAnsiTheme="majorHAnsi" w:cstheme="majorBidi"/>
                    <w:color w:val="000000"/>
                    <w:sz w:val="96"/>
                    <w:szCs w:val="96"/>
                  </w:rPr>
                  <w:t>Fax</w:t>
                </w:r>
              </w:p>
            </w:tc>
            <w:sdt>
              <w:sdtPr>
                <w:id w:val="794417390"/>
                <w:placeholder>
                  <w:docPart w:val="E221930052804EDEBDCB924AC3CFEBB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6955" w:type="dxa"/>
                    <w:tcMar>
                      <w:top w:w="0" w:type="dxa"/>
                      <w:left w:w="360" w:type="dxa"/>
                      <w:bottom w:w="144" w:type="dxa"/>
                      <w:right w:w="115" w:type="dxa"/>
                    </w:tcMar>
                    <w:vAlign w:val="bottom"/>
                  </w:tcPr>
                  <w:p w:rsidR="00700CD5" w:rsidRDefault="00700CD5">
                    <w:pPr>
                      <w:pStyle w:val="Nincstrkz"/>
                      <w:jc w:val="right"/>
                    </w:pPr>
                    <w:r>
                      <w:t>[Válasszon dátumot]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Overlap w:val="never"/>
            <w:tblW w:w="5000" w:type="pct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CellMar>
              <w:left w:w="144" w:type="dxa"/>
              <w:right w:w="144" w:type="dxa"/>
            </w:tblCellMar>
            <w:tblLook w:val="04A0" w:firstRow="1" w:lastRow="0" w:firstColumn="1" w:lastColumn="0" w:noHBand="0" w:noVBand="1"/>
          </w:tblPr>
          <w:tblGrid>
            <w:gridCol w:w="264"/>
            <w:gridCol w:w="1118"/>
            <w:gridCol w:w="265"/>
            <w:gridCol w:w="1514"/>
            <w:gridCol w:w="265"/>
            <w:gridCol w:w="2053"/>
            <w:gridCol w:w="265"/>
            <w:gridCol w:w="1567"/>
            <w:gridCol w:w="265"/>
            <w:gridCol w:w="1784"/>
          </w:tblGrid>
          <w:tr w:rsidR="00700CD5">
            <w:trPr>
              <w:trHeight w:val="144"/>
            </w:trPr>
            <w:tc>
              <w:tcPr>
                <w:tcW w:w="9360" w:type="dxa"/>
                <w:gridSpan w:val="10"/>
                <w:tcBorders>
                  <w:top w:val="dashed" w:sz="4" w:space="0" w:color="A6A6A6" w:themeColor="background1" w:themeShade="A6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:rsidR="00700CD5" w:rsidRDefault="00700CD5">
                <w:pPr>
                  <w:spacing w:after="0" w:line="240" w:lineRule="auto"/>
                </w:pPr>
              </w:p>
            </w:tc>
          </w:tr>
          <w:tr w:rsidR="00700CD5">
            <w:trPr>
              <w:trHeight w:val="144"/>
            </w:trPr>
            <w:tc>
              <w:tcPr>
                <w:tcW w:w="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700CD5" w:rsidRDefault="00700CD5">
                <w:pPr>
                  <w:pStyle w:val="Nincstrkz"/>
                  <w:jc w:val="center"/>
                </w:pPr>
              </w:p>
            </w:tc>
            <w:tc>
              <w:tcPr>
                <w:tcW w:w="1118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700CD5" w:rsidRDefault="00700CD5">
                <w:pPr>
                  <w:spacing w:after="0" w:line="240" w:lineRule="auto"/>
                </w:pPr>
                <w:r>
                  <w:t>Sürgős</w:t>
                </w:r>
              </w:p>
            </w:tc>
            <w:tc>
              <w:tcPr>
                <w:tcW w:w="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700CD5" w:rsidRDefault="00700CD5">
                <w:pPr>
                  <w:pStyle w:val="Nincstrkz"/>
                  <w:jc w:val="center"/>
                </w:pPr>
              </w:p>
            </w:tc>
            <w:tc>
              <w:tcPr>
                <w:tcW w:w="151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700CD5" w:rsidRDefault="00700CD5">
                <w:pPr>
                  <w:spacing w:after="0" w:line="240" w:lineRule="auto"/>
                </w:pPr>
                <w:r>
                  <w:t>Átnézendő</w:t>
                </w:r>
              </w:p>
            </w:tc>
            <w:tc>
              <w:tcPr>
                <w:tcW w:w="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700CD5" w:rsidRDefault="00700CD5">
                <w:pPr>
                  <w:pStyle w:val="Nincstrkz"/>
                  <w:jc w:val="center"/>
                </w:pPr>
              </w:p>
            </w:tc>
            <w:tc>
              <w:tcPr>
                <w:tcW w:w="205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700CD5" w:rsidRDefault="00700CD5">
                <w:pPr>
                  <w:spacing w:after="0" w:line="240" w:lineRule="auto"/>
                </w:pPr>
                <w:r>
                  <w:t>Visszajelzést igényel</w:t>
                </w:r>
              </w:p>
            </w:tc>
            <w:tc>
              <w:tcPr>
                <w:tcW w:w="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700CD5" w:rsidRDefault="00700CD5">
                <w:pPr>
                  <w:pStyle w:val="Nincstrkz"/>
                  <w:jc w:val="center"/>
                </w:pPr>
              </w:p>
            </w:tc>
            <w:tc>
              <w:tcPr>
                <w:tcW w:w="156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700CD5" w:rsidRDefault="00700CD5">
                <w:pPr>
                  <w:spacing w:after="0" w:line="240" w:lineRule="auto"/>
                </w:pPr>
                <w:r>
                  <w:t>Válaszra vár</w:t>
                </w:r>
              </w:p>
            </w:tc>
            <w:tc>
              <w:tcPr>
                <w:tcW w:w="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700CD5" w:rsidRDefault="00700CD5">
                <w:pPr>
                  <w:pStyle w:val="Nincstrkz"/>
                  <w:jc w:val="center"/>
                </w:pPr>
              </w:p>
            </w:tc>
            <w:tc>
              <w:tcPr>
                <w:tcW w:w="178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700CD5" w:rsidRDefault="00700CD5">
                <w:pPr>
                  <w:spacing w:after="0" w:line="240" w:lineRule="auto"/>
                </w:pPr>
                <w:r>
                  <w:t>Törlendő</w:t>
                </w:r>
              </w:p>
            </w:tc>
          </w:tr>
        </w:tbl>
        <w:p w:rsidR="00700CD5" w:rsidRDefault="00700CD5">
          <w:pPr>
            <w:pStyle w:val="Nincstrkz"/>
          </w:pPr>
        </w:p>
        <w:tbl>
          <w:tblPr>
            <w:tblW w:w="5000" w:type="pct"/>
            <w:jc w:val="center"/>
            <w:tblCellMar>
              <w:top w:w="58" w:type="dxa"/>
              <w:left w:w="115" w:type="dxa"/>
              <w:bottom w:w="58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095"/>
            <w:gridCol w:w="7495"/>
          </w:tblGrid>
          <w:tr w:rsidR="00700CD5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700CD5" w:rsidRDefault="00700CD5">
                <w:pPr>
                  <w:pStyle w:val="Nincstrkz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Feladó:</w:t>
                </w:r>
              </w:p>
            </w:tc>
            <w:sdt>
              <w:sdtPr>
                <w:id w:val="7437009"/>
                <w:placeholder>
                  <w:docPart w:val="91B7A37283B44AC0B3D011A7211A3F7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700CD5" w:rsidRDefault="00700CD5">
                    <w:pPr>
                      <w:pStyle w:val="Nincstrkz"/>
                    </w:pPr>
                    <w:r>
                      <w:t>[Ide írhatja a feladó nevét]</w:t>
                    </w:r>
                  </w:p>
                </w:tc>
              </w:sdtContent>
            </w:sdt>
          </w:tr>
          <w:tr w:rsidR="00700CD5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700CD5" w:rsidRDefault="00700CD5">
                <w:pPr>
                  <w:pStyle w:val="Nincstrkz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Telefon:</w:t>
                </w:r>
              </w:p>
            </w:tc>
            <w:sdt>
              <w:sdtPr>
                <w:rPr>
                  <w:rFonts w:eastAsiaTheme="minorEastAsia" w:cstheme="minorBidi"/>
                  <w:color w:val="000000"/>
                  <w:sz w:val="22"/>
                  <w:szCs w:val="22"/>
                </w:rPr>
                <w:id w:val="419747015"/>
                <w:placeholder>
                  <w:docPart w:val="9CA4A993DB944D26929D4EF9A76DE134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700CD5" w:rsidRDefault="00700CD5">
                    <w:pPr>
                      <w:pStyle w:val="Nincstrkz"/>
                    </w:pPr>
                    <w:r>
                      <w:t>[Ide írhatja a feladó telefonszámát]</w:t>
                    </w:r>
                  </w:p>
                </w:tc>
              </w:sdtContent>
            </w:sdt>
          </w:tr>
          <w:tr w:rsidR="00700CD5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700CD5" w:rsidRDefault="00700CD5">
                <w:pPr>
                  <w:pStyle w:val="Nincstrkz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Fax:</w:t>
                </w:r>
              </w:p>
            </w:tc>
            <w:tc>
              <w:tcPr>
                <w:tcW w:w="7495" w:type="dxa"/>
                <w:tcBorders>
                  <w:left w:val="nil"/>
                </w:tcBorders>
              </w:tcPr>
              <w:p w:rsidR="00700CD5" w:rsidRDefault="00700CD5">
                <w:pPr>
                  <w:pStyle w:val="Nincstrkz"/>
                </w:pPr>
                <w:sdt>
                  <w:sdtPr>
                    <w:rPr>
                      <w:rFonts w:eastAsiaTheme="minorEastAsia" w:cstheme="minorBidi"/>
                      <w:color w:val="000000"/>
                      <w:sz w:val="22"/>
                      <w:szCs w:val="22"/>
                    </w:rPr>
                    <w:id w:val="419747029"/>
                    <w:placeholder>
                      <w:docPart w:val="2BEB914B71E84F8A89E007A5B21B95BC"/>
                    </w:placeholder>
                    <w:temporary/>
                    <w:showingPlcHdr/>
                  </w:sdtPr>
                  <w:sdtEndPr/>
                  <w:sdtContent>
                    <w:r>
                      <w:t>[Ide írhatja a feladó faxszámát]</w:t>
                    </w:r>
                  </w:sdtContent>
                </w:sdt>
              </w:p>
            </w:tc>
          </w:tr>
          <w:tr w:rsidR="00700CD5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700CD5" w:rsidRDefault="00700CD5">
                <w:pPr>
                  <w:pStyle w:val="Nincstrkz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Cég neve:</w:t>
                </w:r>
              </w:p>
            </w:tc>
            <w:sdt>
              <w:sdtPr>
                <w:id w:val="7437016"/>
                <w:placeholder>
                  <w:docPart w:val="6F8E8F267D124B82BF47295BC2E9856D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700CD5" w:rsidRDefault="00700CD5">
                    <w:pPr>
                      <w:pStyle w:val="Nincstrkz"/>
                    </w:pPr>
                    <w:r>
                      <w:t>[Ide írhatja a feladó cégének nevét]</w:t>
                    </w:r>
                  </w:p>
                </w:tc>
              </w:sdtContent>
            </w:sdt>
          </w:tr>
          <w:tr w:rsidR="00700CD5">
            <w:trPr>
              <w:jc w:val="center"/>
            </w:trPr>
            <w:tc>
              <w:tcPr>
                <w:tcW w:w="2095" w:type="dxa"/>
                <w:shd w:val="clear" w:color="auto" w:fill="auto"/>
                <w:tcMar>
                  <w:top w:w="0" w:type="dxa"/>
                  <w:bottom w:w="0" w:type="dxa"/>
                </w:tcMar>
              </w:tcPr>
              <w:p w:rsidR="00700CD5" w:rsidRDefault="00700CD5">
                <w:pPr>
                  <w:pStyle w:val="Nincstrkz"/>
                  <w:rPr>
                    <w:color w:val="FFFFFF" w:themeColor="background1"/>
                  </w:rPr>
                </w:pPr>
              </w:p>
            </w:tc>
            <w:tc>
              <w:tcPr>
                <w:tcW w:w="7495" w:type="dxa"/>
                <w:tcBorders>
                  <w:left w:val="nil"/>
                </w:tcBorders>
                <w:tcMar>
                  <w:top w:w="0" w:type="dxa"/>
                  <w:bottom w:w="0" w:type="dxa"/>
                </w:tcMar>
              </w:tcPr>
              <w:p w:rsidR="00700CD5" w:rsidRDefault="00700CD5">
                <w:pPr>
                  <w:pStyle w:val="Nincstrkz"/>
                </w:pPr>
              </w:p>
            </w:tc>
          </w:tr>
          <w:tr w:rsidR="00700CD5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700CD5" w:rsidRDefault="00700CD5">
                <w:pPr>
                  <w:pStyle w:val="Nincstrkz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Címzett:</w:t>
                </w:r>
              </w:p>
            </w:tc>
            <w:sdt>
              <w:sdtPr>
                <w:rPr>
                  <w:rFonts w:eastAsiaTheme="minorEastAsia" w:cstheme="minorBidi"/>
                  <w:color w:val="000000"/>
                  <w:sz w:val="22"/>
                  <w:szCs w:val="22"/>
                </w:rPr>
                <w:id w:val="419747051"/>
                <w:placeholder>
                  <w:docPart w:val="1D3B15F465524065B819E55BE549D8AE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700CD5" w:rsidRDefault="00700CD5">
                    <w:pPr>
                      <w:pStyle w:val="Nincstrkz"/>
                    </w:pPr>
                    <w:r>
                      <w:t xml:space="preserve">[Ide írhatja a címzett </w:t>
                    </w:r>
                    <w:r>
                      <w:t>nevét]</w:t>
                    </w:r>
                  </w:p>
                </w:tc>
              </w:sdtContent>
            </w:sdt>
          </w:tr>
          <w:tr w:rsidR="00700CD5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700CD5" w:rsidRDefault="00700CD5">
                <w:pPr>
                  <w:pStyle w:val="Nincstrkz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Telefon:</w:t>
                </w:r>
              </w:p>
            </w:tc>
            <w:sdt>
              <w:sdtPr>
                <w:rPr>
                  <w:rFonts w:eastAsiaTheme="minorEastAsia" w:cstheme="minorBidi"/>
                  <w:color w:val="000000"/>
                  <w:sz w:val="22"/>
                  <w:szCs w:val="22"/>
                </w:rPr>
                <w:id w:val="419747060"/>
                <w:placeholder>
                  <w:docPart w:val="660382CFAF85443A9E0B314F57ECC6B1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700CD5" w:rsidRDefault="00700CD5">
                    <w:pPr>
                      <w:pStyle w:val="Nincstrkz"/>
                    </w:pPr>
                    <w:r>
                      <w:t>[Ide írhatja a címzett telefonszámát]</w:t>
                    </w:r>
                  </w:p>
                </w:tc>
              </w:sdtContent>
            </w:sdt>
          </w:tr>
          <w:tr w:rsidR="00700CD5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700CD5" w:rsidRDefault="00700CD5">
                <w:pPr>
                  <w:pStyle w:val="Nincstrkz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Fax:</w:t>
                </w:r>
              </w:p>
            </w:tc>
            <w:sdt>
              <w:sdtPr>
                <w:rPr>
                  <w:rFonts w:eastAsiaTheme="minorEastAsia" w:cstheme="minorBidi"/>
                  <w:color w:val="000000"/>
                  <w:sz w:val="22"/>
                  <w:szCs w:val="22"/>
                </w:rPr>
                <w:id w:val="419747064"/>
                <w:placeholder>
                  <w:docPart w:val="7497FCAE46744B779D5186A8D790FAA4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700CD5" w:rsidRDefault="00700CD5">
                    <w:pPr>
                      <w:pStyle w:val="Nincstrkz"/>
                    </w:pPr>
                    <w:r>
                      <w:t>[Ide írhatja a címzett faxszámát]</w:t>
                    </w:r>
                  </w:p>
                </w:tc>
              </w:sdtContent>
            </w:sdt>
          </w:tr>
          <w:tr w:rsidR="00700CD5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700CD5" w:rsidRDefault="00700CD5">
                <w:pPr>
                  <w:pStyle w:val="Nincstrkz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Cég neve:</w:t>
                </w:r>
              </w:p>
            </w:tc>
            <w:sdt>
              <w:sdtPr>
                <w:rPr>
                  <w:rFonts w:eastAsiaTheme="minorEastAsia" w:cstheme="minorBidi"/>
                  <w:color w:val="000000"/>
                  <w:sz w:val="22"/>
                  <w:szCs w:val="22"/>
                </w:rPr>
                <w:id w:val="419747068"/>
                <w:placeholder>
                  <w:docPart w:val="5AD93D6B9EB54958B0C82CC53493B8FD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700CD5" w:rsidRDefault="00700CD5">
                    <w:pPr>
                      <w:pStyle w:val="Nincstrkz"/>
                    </w:pPr>
                    <w:r>
                      <w:t>[Ide írhatja a címzett cégének nevét]</w:t>
                    </w:r>
                  </w:p>
                </w:tc>
              </w:sdtContent>
            </w:sdt>
          </w:tr>
          <w:tr w:rsidR="00700CD5">
            <w:trPr>
              <w:jc w:val="center"/>
            </w:trPr>
            <w:tc>
              <w:tcPr>
                <w:tcW w:w="2095" w:type="dxa"/>
                <w:tcBorders>
                  <w:bottom w:val="dashed" w:sz="4" w:space="0" w:color="A6A6A6" w:themeColor="background1" w:themeShade="A6"/>
                </w:tcBorders>
                <w:shd w:val="clear" w:color="auto" w:fill="auto"/>
              </w:tcPr>
              <w:p w:rsidR="00700CD5" w:rsidRDefault="00700CD5">
                <w:pPr>
                  <w:pStyle w:val="Nincstrkz"/>
                  <w:rPr>
                    <w:color w:val="FFFFFF" w:themeColor="background1"/>
                  </w:rPr>
                </w:pPr>
              </w:p>
            </w:tc>
            <w:tc>
              <w:tcPr>
                <w:tcW w:w="7495" w:type="dxa"/>
                <w:tcBorders>
                  <w:left w:val="nil"/>
                  <w:bottom w:val="dashed" w:sz="4" w:space="0" w:color="A6A6A6" w:themeColor="background1" w:themeShade="A6"/>
                </w:tcBorders>
              </w:tcPr>
              <w:p w:rsidR="00700CD5" w:rsidRDefault="00700CD5">
                <w:pPr>
                  <w:pStyle w:val="Nincstrkz"/>
                  <w:rPr>
                    <w:rFonts w:eastAsiaTheme="minorEastAsia" w:cstheme="minorBidi"/>
                    <w:color w:val="000000"/>
                    <w:sz w:val="22"/>
                    <w:szCs w:val="22"/>
                  </w:rPr>
                </w:pPr>
              </w:p>
            </w:tc>
          </w:tr>
        </w:tbl>
        <w:p w:rsidR="00700CD5" w:rsidRDefault="00700CD5">
          <w:pPr>
            <w:pStyle w:val="Nincstrkz"/>
          </w:pPr>
        </w:p>
        <w:p w:rsidR="00700CD5" w:rsidRDefault="00700CD5">
          <w:pPr>
            <w:pStyle w:val="Nincstrkz"/>
            <w:sectPr w:rsidR="00700CD5">
              <w:pgSz w:w="12240" w:h="15840" w:code="1"/>
              <w:pgMar w:top="1440" w:right="1440" w:bottom="1440" w:left="1440" w:header="720" w:footer="720" w:gutter="0"/>
              <w:cols w:space="720"/>
              <w:docGrid w:linePitch="360"/>
            </w:sectPr>
          </w:pPr>
        </w:p>
        <w:p w:rsidR="00700CD5" w:rsidRDefault="00700CD5"/>
      </w:docPartBody>
    </w:docPart>
    <w:docPart>
      <w:docPartPr>
        <w:name w:val="Faxfedőlap 2"/>
        <w:style w:val="Élőfej – első oldal"/>
        <w:category>
          <w:name w:val=" Jelentés"/>
          <w:gallery w:val="coverPg"/>
        </w:category>
        <w:behaviors>
          <w:behavior w:val="content"/>
        </w:behaviors>
        <w:guid w:val="{5D11038D-2FC6-4394-939F-6792F8EC76DD}"/>
      </w:docPartPr>
      <w:docPartBody>
        <w:tbl>
          <w:tblPr>
            <w:tblpPr w:leftFromText="187" w:rightFromText="187" w:tblpYSpec="top"/>
            <w:tblOverlap w:val="never"/>
            <w:tblW w:w="0" w:type="auto"/>
            <w:tblBorders>
              <w:top w:val="dashed" w:sz="4" w:space="0" w:color="808080" w:themeColor="background1" w:themeShade="80"/>
              <w:insideH w:val="dashed" w:sz="4" w:space="0" w:color="7F7F7F"/>
              <w:insideV w:val="dashed" w:sz="4" w:space="0" w:color="7F7F7F"/>
            </w:tblBorders>
            <w:tblLook w:val="04A0" w:firstRow="1" w:lastRow="0" w:firstColumn="1" w:lastColumn="0" w:noHBand="0" w:noVBand="1"/>
          </w:tblPr>
          <w:tblGrid>
            <w:gridCol w:w="9576"/>
          </w:tblGrid>
          <w:tr w:rsidR="00700CD5">
            <w:tc>
              <w:tcPr>
                <w:tcW w:w="9576" w:type="dxa"/>
              </w:tcPr>
              <w:p w:rsidR="00700CD5" w:rsidRDefault="00700CD5">
                <w:pPr>
                  <w:pStyle w:val="lfejelsoldal"/>
                  <w:pBdr>
                    <w:bottom w:val="none" w:sz="0" w:space="0" w:color="auto"/>
                  </w:pBdr>
                  <w:spacing w:after="0" w:line="240" w:lineRule="auto"/>
                  <w:rPr>
                    <w:color w:val="ED7D31" w:themeColor="accent2"/>
                  </w:rPr>
                </w:pPr>
              </w:p>
            </w:tc>
          </w:tr>
        </w:tbl>
        <w:p w:rsidR="00700CD5" w:rsidRDefault="00700CD5">
          <w:pPr>
            <w:pStyle w:val="Nincstrkz"/>
          </w:pPr>
        </w:p>
        <w:tbl>
          <w:tblPr>
            <w:tblW w:w="4900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56"/>
            <w:gridCol w:w="9177"/>
          </w:tblGrid>
          <w:tr w:rsidR="00700CD5">
            <w:trPr>
              <w:jc w:val="center"/>
            </w:trPr>
            <w:tc>
              <w:tcPr>
                <w:tcW w:w="356" w:type="dxa"/>
                <w:tcBorders>
                  <w:top w:val="single" w:sz="6" w:space="0" w:color="ED7D31" w:themeColor="accent2"/>
                  <w:left w:val="single" w:sz="6" w:space="0" w:color="ED7D31" w:themeColor="accent2"/>
                  <w:bottom w:val="single" w:sz="6" w:space="0" w:color="ED7D31" w:themeColor="accent2"/>
                  <w:right w:val="single" w:sz="6" w:space="0" w:color="ED7D31" w:themeColor="accent2"/>
                </w:tcBorders>
                <w:shd w:val="clear" w:color="auto" w:fill="ED7D31" w:themeFill="accent2"/>
              </w:tcPr>
              <w:p w:rsidR="00700CD5" w:rsidRDefault="00700CD5">
                <w:pPr>
                  <w:pStyle w:val="Nincstrkz"/>
                </w:pPr>
              </w:p>
            </w:tc>
            <w:tc>
              <w:tcPr>
                <w:tcW w:w="9177" w:type="dxa"/>
                <w:tcBorders>
                  <w:top w:val="single" w:sz="6" w:space="0" w:color="ED7D31" w:themeColor="accent2"/>
                  <w:left w:val="single" w:sz="6" w:space="0" w:color="ED7D31" w:themeColor="accent2"/>
                  <w:bottom w:val="single" w:sz="6" w:space="0" w:color="ED7D31" w:themeColor="accent2"/>
                  <w:right w:val="single" w:sz="6" w:space="0" w:color="ED7D31" w:themeColor="accent2"/>
                </w:tcBorders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700CD5" w:rsidRDefault="00700CD5">
                <w:pPr>
                  <w:pStyle w:val="Cmzettneve"/>
                </w:pPr>
                <w:r>
                  <w:rPr>
                    <w:color w:val="ED7D31" w:themeColor="accent2"/>
                    <w:spacing w:val="10"/>
                  </w:rPr>
                  <w:sym w:font="Wingdings 3" w:char="F07D"/>
                </w:r>
                <w:r>
                  <w:t xml:space="preserve"> </w:t>
                </w:r>
                <w:sdt>
                  <w:sdtPr>
                    <w:id w:val="418319274"/>
                    <w:placeholder>
                      <w:docPart w:val="FA5E3F8B357C4130AE8D3755C4D9157C"/>
                    </w:placeholder>
                    <w:temporary/>
                    <w:showingPlcHdr/>
                  </w:sdtPr>
                  <w:sdtEndPr/>
                  <w:sdtContent>
                    <w:r>
                      <w:t>[Ide írhatja a címzett nevét]</w:t>
                    </w:r>
                  </w:sdtContent>
                </w:sdt>
              </w:p>
              <w:p w:rsidR="00700CD5" w:rsidRDefault="00700CD5">
                <w:pPr>
                  <w:pStyle w:val="Feladcme"/>
                  <w:spacing w:line="240" w:lineRule="auto"/>
                </w:pPr>
                <w:sdt>
                  <w:sdtPr>
                    <w:rPr>
                      <w:rFonts w:eastAsiaTheme="minorEastAsia" w:cstheme="minorBidi"/>
                      <w:color w:val="auto"/>
                      <w:sz w:val="22"/>
                      <w:szCs w:val="22"/>
                    </w:rPr>
                    <w:id w:val="418319407"/>
                    <w:placeholder>
                      <w:docPart w:val="660382CFAF85443A9E0B314F57ECC6B1"/>
                    </w:placeholder>
                    <w:temporary/>
                    <w:showingPlcHdr/>
                  </w:sdtPr>
                  <w:sdtEndPr/>
                  <w:sdtContent>
                    <w:r>
                      <w:t>[Ide írhatja a címzett telefonszámát]</w:t>
                    </w:r>
                  </w:sdtContent>
                </w:sdt>
              </w:p>
              <w:p w:rsidR="00700CD5" w:rsidRDefault="00700CD5">
                <w:pPr>
                  <w:pStyle w:val="Feladcme"/>
                  <w:spacing w:line="240" w:lineRule="auto"/>
                </w:pPr>
                <w:sdt>
                  <w:sdtPr>
                    <w:rPr>
                      <w:rFonts w:eastAsiaTheme="minorEastAsia" w:cstheme="minorBidi"/>
                      <w:color w:val="auto"/>
                      <w:sz w:val="22"/>
                      <w:szCs w:val="22"/>
                    </w:rPr>
                    <w:id w:val="418319433"/>
                    <w:placeholder>
                      <w:docPart w:val="3D2FE22142D6481FBBFCE601398A4298"/>
                    </w:placeholder>
                    <w:temporary/>
                    <w:showingPlcHdr/>
                  </w:sdtPr>
                  <w:sdtEndPr/>
                  <w:sdtContent>
                    <w:r>
                      <w:t>[Ide írhatja a címzett címét]</w:t>
                    </w:r>
                  </w:sdtContent>
                </w:sdt>
              </w:p>
              <w:p w:rsidR="00700CD5" w:rsidRDefault="00700CD5">
                <w:pPr>
                  <w:pStyle w:val="Feladcme"/>
                  <w:spacing w:line="240" w:lineRule="auto"/>
                </w:pPr>
                <w:sdt>
                  <w:sdtPr>
                    <w:rPr>
                      <w:rFonts w:eastAsiaTheme="minorEastAsia" w:cstheme="minorBidi"/>
                      <w:color w:val="auto"/>
                      <w:sz w:val="22"/>
                      <w:szCs w:val="22"/>
                    </w:rPr>
                    <w:id w:val="418319447"/>
                    <w:placeholder>
                      <w:docPart w:val="5AD93D6B9EB54958B0C82CC53493B8FD"/>
                    </w:placeholder>
                    <w:temporary/>
                    <w:showingPlcHdr/>
                  </w:sdtPr>
                  <w:sdtEndPr/>
                  <w:sdtContent>
                    <w:r>
                      <w:t>[Ide írhatja a címzett cégének nevét]</w:t>
                    </w:r>
                  </w:sdtContent>
                </w:sdt>
              </w:p>
              <w:p w:rsidR="00700CD5" w:rsidRDefault="00700CD5">
                <w:pPr>
                  <w:pStyle w:val="Feladcme"/>
                  <w:spacing w:line="240" w:lineRule="auto"/>
                </w:pPr>
              </w:p>
              <w:p w:rsidR="00700CD5" w:rsidRDefault="00700CD5">
                <w:pPr>
                  <w:pStyle w:val="Feladcme"/>
                  <w:spacing w:line="240" w:lineRule="auto"/>
                </w:pPr>
                <w:r>
                  <w:t xml:space="preserve"> </w:t>
                </w:r>
                <w:sdt>
                  <w:sdtPr>
                    <w:id w:val="25945626"/>
                    <w:placeholder>
                      <w:docPart w:val="91B7A37283B44AC0B3D011A7211A3F77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t>[Ide írhatja a feladó nevét]</w:t>
                    </w:r>
                  </w:sdtContent>
                </w:sdt>
              </w:p>
              <w:p w:rsidR="00700CD5" w:rsidRDefault="00700CD5">
                <w:pPr>
                  <w:pStyle w:val="Feladcme"/>
                  <w:spacing w:line="240" w:lineRule="auto"/>
                </w:pPr>
                <w:sdt>
                  <w:sdtPr>
                    <w:rPr>
                      <w:rFonts w:eastAsiaTheme="minorEastAsia" w:cstheme="minorBidi"/>
                      <w:color w:val="auto"/>
                      <w:sz w:val="22"/>
                      <w:szCs w:val="22"/>
                    </w:rPr>
                    <w:id w:val="418319501"/>
                    <w:placeholder>
                      <w:docPart w:val="9CA4A993DB944D26929D4EF9A76DE134"/>
                    </w:placeholder>
                    <w:temporary/>
                    <w:showingPlcHdr/>
                  </w:sdtPr>
                  <w:sdtEndPr/>
                  <w:sdtContent>
                    <w:r>
                      <w:t>[Ide írhatja a feladó telefonszámát]</w:t>
                    </w:r>
                  </w:sdtContent>
                </w:sdt>
              </w:p>
              <w:p w:rsidR="00700CD5" w:rsidRDefault="00700CD5">
                <w:pPr>
                  <w:pStyle w:val="Feladcme"/>
                  <w:spacing w:line="240" w:lineRule="auto"/>
                </w:pPr>
                <w:sdt>
                  <w:sdtPr>
                    <w:rPr>
                      <w:rFonts w:eastAsiaTheme="minorEastAsia" w:cstheme="minorBidi"/>
                      <w:color w:val="auto"/>
                      <w:sz w:val="22"/>
                      <w:szCs w:val="22"/>
                    </w:rPr>
                    <w:id w:val="418319512"/>
                    <w:placeholder>
                      <w:docPart w:val="2BEB914B71E84F8A89E007A5B21B95BC"/>
                    </w:placeholder>
                    <w:temporary/>
                    <w:showingPlcHdr/>
                  </w:sdtPr>
                  <w:sdtEndPr/>
                  <w:sdtContent>
                    <w:r>
                      <w:t>[Ide írhatja a feladó faxszámát]</w:t>
                    </w:r>
                  </w:sdtContent>
                </w:sdt>
              </w:p>
              <w:sdt>
                <w:sdtPr>
                  <w:id w:val="7558180"/>
                  <w:placeholder>
                    <w:docPart w:val="6F8E8F267D124B82BF47295BC2E9856D"/>
                  </w:placeholder>
                  <w:showingPlcHdr/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p w:rsidR="00700CD5" w:rsidRDefault="00700CD5">
                    <w:pPr>
                      <w:pStyle w:val="Feladcme"/>
                      <w:spacing w:line="240" w:lineRule="auto"/>
                    </w:pPr>
                    <w:r>
                      <w:t>[Ide írhatja a feladó cégének nevét]</w:t>
                    </w:r>
                  </w:p>
                </w:sdtContent>
              </w:sdt>
            </w:tc>
          </w:tr>
          <w:tr w:rsidR="00700CD5">
            <w:trPr>
              <w:jc w:val="center"/>
            </w:trPr>
            <w:tc>
              <w:tcPr>
                <w:tcW w:w="356" w:type="dxa"/>
                <w:tcBorders>
                  <w:top w:val="single" w:sz="6" w:space="0" w:color="ED7D31" w:themeColor="accent2"/>
                  <w:left w:val="nil"/>
                  <w:bottom w:val="single" w:sz="6" w:space="0" w:color="9CC2E5" w:themeColor="accent1" w:themeTint="99"/>
                  <w:right w:val="nil"/>
                </w:tcBorders>
              </w:tcPr>
              <w:p w:rsidR="00700CD5" w:rsidRDefault="00700CD5">
                <w:pPr>
                  <w:pStyle w:val="Nincstrkz"/>
                  <w:rPr>
                    <w:sz w:val="16"/>
                    <w:szCs w:val="16"/>
                  </w:rPr>
                </w:pPr>
              </w:p>
            </w:tc>
            <w:tc>
              <w:tcPr>
                <w:tcW w:w="9177" w:type="dxa"/>
                <w:tcBorders>
                  <w:top w:val="single" w:sz="6" w:space="0" w:color="ED7D31" w:themeColor="accent2"/>
                  <w:left w:val="nil"/>
                  <w:bottom w:val="single" w:sz="6" w:space="0" w:color="9CC2E5" w:themeColor="accent1" w:themeTint="99"/>
                  <w:right w:val="nil"/>
                </w:tcBorders>
              </w:tcPr>
              <w:p w:rsidR="00700CD5" w:rsidRDefault="00700CD5">
                <w:pPr>
                  <w:pStyle w:val="Nincstrkz"/>
                  <w:rPr>
                    <w:sz w:val="16"/>
                    <w:szCs w:val="16"/>
                  </w:rPr>
                </w:pPr>
              </w:p>
            </w:tc>
          </w:tr>
          <w:tr w:rsidR="00700CD5">
            <w:trPr>
              <w:jc w:val="center"/>
            </w:trPr>
            <w:tc>
              <w:tcPr>
                <w:tcW w:w="356" w:type="dxa"/>
                <w:tcBorders>
                  <w:top w:val="single" w:sz="6" w:space="0" w:color="9CC2E5" w:themeColor="accent1" w:themeTint="99"/>
                  <w:left w:val="single" w:sz="6" w:space="0" w:color="9CC2E5" w:themeColor="accent1" w:themeTint="99"/>
                  <w:bottom w:val="single" w:sz="6" w:space="0" w:color="9CC2E5" w:themeColor="accent1" w:themeTint="99"/>
                  <w:right w:val="single" w:sz="6" w:space="0" w:color="9CC2E5" w:themeColor="accent1" w:themeTint="99"/>
                </w:tcBorders>
                <w:shd w:val="clear" w:color="auto" w:fill="9CC2E5" w:themeFill="accent1" w:themeFillTint="99"/>
              </w:tcPr>
              <w:p w:rsidR="00700CD5" w:rsidRDefault="00700CD5">
                <w:pPr>
                  <w:pStyle w:val="Nincstrkz"/>
                </w:pPr>
              </w:p>
            </w:tc>
            <w:tc>
              <w:tcPr>
                <w:tcW w:w="9177" w:type="dxa"/>
                <w:tcBorders>
                  <w:top w:val="single" w:sz="6" w:space="0" w:color="9CC2E5" w:themeColor="accent1" w:themeTint="99"/>
                  <w:left w:val="single" w:sz="6" w:space="0" w:color="9CC2E5" w:themeColor="accent1" w:themeTint="99"/>
                  <w:bottom w:val="single" w:sz="6" w:space="0" w:color="9CC2E5" w:themeColor="accent1" w:themeTint="99"/>
                  <w:right w:val="single" w:sz="6" w:space="0" w:color="9CC2E5" w:themeColor="accent1" w:themeTint="99"/>
                </w:tcBorders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:rsidR="00700CD5" w:rsidRDefault="00700CD5">
                <w:pPr>
                  <w:pStyle w:val="Nincstrkz"/>
                  <w:rPr>
                    <w:color w:val="808080" w:themeColor="background1" w:themeShade="80"/>
                  </w:rPr>
                </w:pPr>
                <w:r>
                  <w:rPr>
                    <w:b/>
                    <w:bCs/>
                    <w:color w:val="808080" w:themeColor="background1" w:themeShade="80"/>
                  </w:rPr>
                  <w:t>Sürgős:</w:t>
                </w:r>
                <w:r>
                  <w:rPr>
                    <w:color w:val="808080" w:themeColor="background1" w:themeShade="80"/>
                  </w:rPr>
                  <w:t xml:space="preserve">  </w:t>
                </w:r>
                <w:sdt>
                  <w:sdtPr>
                    <w:rPr>
                      <w:color w:val="808080" w:themeColor="background1" w:themeShade="80"/>
                    </w:rPr>
                    <w:id w:val="555778"/>
                    <w:placeholder>
                      <w:docPart w:val="19CBC8CB923F42F1845188BA691B5481"/>
                    </w:placeholder>
                    <w:showingPlcHdr/>
                    <w:dropDownList>
                      <w:listItem w:value="Válasszon egy elemet."/>
                      <w:listItem w:displayText="Igen" w:value="Igen"/>
                      <w:listItem w:displayText="Nem" w:value="Nem"/>
                    </w:dropDownList>
                  </w:sdtPr>
                  <w:sdtEndPr/>
                  <w:sdtContent>
                    <w:r>
                      <w:rPr>
                        <w:rStyle w:val="Helyrzszveg"/>
                      </w:rPr>
                      <w:t>Válasszon egy elemet.</w:t>
                    </w:r>
                  </w:sdtContent>
                </w:sdt>
                <w:r>
                  <w:rPr>
                    <w:color w:val="ED7D31" w:themeColor="accent2"/>
                  </w:rPr>
                  <w:sym w:font="Wingdings 3" w:char="F07D"/>
                </w:r>
                <w:r>
                  <w:rPr>
                    <w:b/>
                    <w:bCs/>
                    <w:color w:val="808080" w:themeColor="background1" w:themeShade="80"/>
                  </w:rPr>
                  <w:t xml:space="preserve"> Szükséges művelet:</w:t>
                </w:r>
                <w:r>
                  <w:rPr>
                    <w:color w:val="808080" w:themeColor="background1" w:themeShade="80"/>
                  </w:rPr>
                  <w:t xml:space="preserve">  </w:t>
                </w:r>
                <w:sdt>
                  <w:sdtPr>
                    <w:rPr>
                      <w:color w:val="808080" w:themeColor="background1" w:themeShade="80"/>
                    </w:rPr>
                    <w:id w:val="418319543"/>
                    <w:placeholder>
                      <w:docPart w:val="19CBC8CB923F42F1845188BA691B5481"/>
                    </w:placeholder>
                    <w:showingPlcHdr/>
                    <w:dropDownList>
                      <w:listItem w:value="Válasszon egy elemet."/>
                      <w:listItem w:displayText="Átnézendő" w:value="Átnézendő"/>
                      <w:listItem w:displayText="Visszajelzést igényel" w:value="Visszajelzést igényel"/>
                      <w:listItem w:displayText="Válaszra vár" w:value="Válaszra vár"/>
                      <w:listItem w:displayText="Törlendő" w:value="Törlendő"/>
                    </w:dropDownList>
                  </w:sdtPr>
                  <w:sdtEndPr/>
                  <w:sdtContent>
                    <w:r>
                      <w:rPr>
                        <w:rStyle w:val="Helyrzszveg"/>
                      </w:rPr>
                      <w:t>Válasszon egy elemet.</w:t>
                    </w:r>
                  </w:sdtContent>
                </w:sdt>
                <w:r>
                  <w:rPr>
                    <w:color w:val="ED7D31" w:themeColor="accent2"/>
                  </w:rPr>
                  <w:sym w:font="Wingdings 3" w:char="F07D"/>
                </w:r>
                <w:r>
                  <w:rPr>
                    <w:color w:val="808080" w:themeColor="background1" w:themeShade="80"/>
                  </w:rPr>
                  <w:t xml:space="preserve"> </w:t>
                </w:r>
                <w:r>
                  <w:rPr>
                    <w:b/>
                    <w:bCs/>
                    <w:color w:val="808080" w:themeColor="background1" w:themeShade="80"/>
                  </w:rPr>
                  <w:t>Oldal:</w:t>
                </w:r>
                <w:r>
                  <w:rPr>
                    <w:color w:val="808080" w:themeColor="background1" w:themeShade="80"/>
                  </w:rPr>
                  <w:t xml:space="preserve"> </w:t>
                </w:r>
                <w:sdt>
                  <w:sdtPr>
                    <w:rPr>
                      <w:rFonts w:eastAsiaTheme="minorEastAsia" w:cstheme="minorBidi"/>
                      <w:color w:val="808080" w:themeColor="background1" w:themeShade="80"/>
                      <w:sz w:val="22"/>
                      <w:szCs w:val="22"/>
                    </w:rPr>
                    <w:id w:val="418319570"/>
                    <w:placeholder>
                      <w:docPart w:val="911F2B82A03A436586B44A2116B04DE1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color w:val="808080" w:themeColor="background1" w:themeShade="80"/>
                      </w:rPr>
                      <w:t>[Ide írhatja az oldalak számát]</w:t>
                    </w:r>
                  </w:sdtContent>
                </w:sdt>
              </w:p>
            </w:tc>
          </w:tr>
        </w:tbl>
        <w:p w:rsidR="00700CD5" w:rsidRDefault="00700CD5">
          <w:pPr>
            <w:pStyle w:val="Nincstrkz"/>
          </w:pPr>
        </w:p>
        <w:p w:rsidR="00700CD5" w:rsidRDefault="00700CD5">
          <w:pPr>
            <w:pStyle w:val="Nincstrkz"/>
          </w:pPr>
        </w:p>
        <w:p w:rsidR="00700CD5" w:rsidRDefault="00700CD5">
          <w:pPr>
            <w:pStyle w:val="Nincstrkz"/>
            <w:pBdr>
              <w:bottom w:val="dashed" w:sz="6" w:space="1" w:color="808080" w:themeColor="background1" w:themeShade="80"/>
            </w:pBdr>
            <w:rPr>
              <w:b/>
              <w:bCs/>
              <w:color w:val="ED7D31" w:themeColor="accent2"/>
            </w:rPr>
          </w:pPr>
          <w:r>
            <w:rPr>
              <w:b/>
              <w:bCs/>
              <w:color w:val="ED7D31" w:themeColor="accent2"/>
            </w:rPr>
            <w:t xml:space="preserve">Megjegyzések: </w:t>
          </w:r>
        </w:p>
        <w:p w:rsidR="00700CD5" w:rsidRDefault="00700CD5">
          <w:pPr>
            <w:pStyle w:val="Nincstrkz"/>
          </w:pPr>
        </w:p>
        <w:sdt>
          <w:sdtPr>
            <w:id w:val="23770993"/>
            <w:placeholder>
              <w:docPart w:val="C1237BD2E6034C349C62AE44204B31B4"/>
            </w:placeholder>
            <w:temporary/>
            <w:showingPlcHdr/>
          </w:sdtPr>
          <w:sdtEndPr/>
          <w:sdtContent>
            <w:p w:rsidR="00700CD5" w:rsidRDefault="00700CD5">
              <w:r>
                <w:t>[Ide írhatja a megjegyzéseket]</w:t>
              </w:r>
            </w:p>
          </w:sdtContent>
        </w:sdt>
        <w:tbl>
          <w:tblPr>
            <w:tblpPr w:leftFromText="187" w:rightFromText="187" w:tblpYSpec="bottom"/>
            <w:tblOverlap w:val="never"/>
            <w:tblW w:w="0" w:type="auto"/>
            <w:tblBorders>
              <w:top w:val="dashed" w:sz="4" w:space="0" w:color="808080" w:themeColor="background1" w:themeShade="80"/>
              <w:insideH w:val="dashed" w:sz="4" w:space="0" w:color="auto"/>
              <w:insideV w:val="dashed" w:sz="4" w:space="0" w:color="auto"/>
            </w:tblBorders>
            <w:tblLook w:val="04A0" w:firstRow="1" w:lastRow="0" w:firstColumn="1" w:lastColumn="0" w:noHBand="0" w:noVBand="1"/>
          </w:tblPr>
          <w:tblGrid>
            <w:gridCol w:w="9576"/>
          </w:tblGrid>
          <w:tr w:rsidR="00700CD5">
            <w:trPr>
              <w:trHeight w:val="576"/>
            </w:trPr>
            <w:tc>
              <w:tcPr>
                <w:tcW w:w="9576" w:type="dxa"/>
                <w:vAlign w:val="bottom"/>
              </w:tcPr>
              <w:p w:rsidR="00700CD5" w:rsidRDefault="00700CD5">
                <w:pPr>
                  <w:spacing w:after="0" w:line="240" w:lineRule="auto"/>
                  <w:jc w:val="right"/>
                </w:pPr>
                <w:r>
                  <w:rPr>
                    <w:color w:val="ED7D31" w:themeColor="accent2"/>
                  </w:rPr>
                  <w:sym w:font="Wingdings 3" w:char="F07D"/>
                </w:r>
                <w:r>
                  <w:rPr>
                    <w:color w:val="ED7D31" w:themeColor="accent2"/>
                  </w:rPr>
                  <w:t xml:space="preserve"> </w:t>
                </w:r>
                <w:r>
                  <w:rPr>
                    <w:color w:val="808080" w:themeColor="background1" w:themeShade="80"/>
                  </w:rPr>
                  <w:t>FAX |</w:t>
                </w:r>
                <w:r>
                  <w:t xml:space="preserve"> </w:t>
                </w:r>
                <w:sdt>
                  <w:sdtPr>
                    <w:id w:val="8961707"/>
                    <w:placeholder>
                      <w:docPart w:val="77F56D4AE8164685ADABC055D7CAA92C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color w:val="808080" w:themeColor="background1" w:themeShade="80"/>
                      </w:rPr>
                      <w:t>[Válasszon dátumot]</w:t>
                    </w:r>
                  </w:sdtContent>
                </w:sdt>
              </w:p>
            </w:tc>
          </w:tr>
        </w:tbl>
        <w:p w:rsidR="00700CD5" w:rsidRDefault="00700CD5">
          <w:pPr>
            <w:pStyle w:val="Nincstrkz"/>
          </w:pPr>
        </w:p>
        <w:p w:rsidR="00700CD5" w:rsidRDefault="00700CD5">
          <w:pPr>
            <w:pStyle w:val="Nincstrkz"/>
          </w:pPr>
        </w:p>
        <w:p w:rsidR="00700CD5" w:rsidRDefault="00700CD5">
          <w:pPr>
            <w:pStyle w:val="Nincstrkz"/>
            <w:sectPr w:rsidR="00700CD5">
              <w:pgSz w:w="12240" w:h="15840" w:code="1"/>
              <w:pgMar w:top="1440" w:right="1440" w:bottom="1440" w:left="1440" w:header="720" w:footer="720" w:gutter="0"/>
              <w:cols w:space="720"/>
              <w:docGrid w:linePitch="360"/>
            </w:sectPr>
          </w:pPr>
        </w:p>
        <w:p w:rsidR="00700CD5" w:rsidRDefault="00700CD5"/>
      </w:docPartBody>
    </w:docPart>
    <w:docPart>
      <w:docPartPr>
        <w:name w:val="Origó (páros oldal)"/>
        <w:style w:val="Élőláb – bal"/>
        <w:category>
          <w:name w:val=" Jelentés"/>
          <w:gallery w:val="ftrs"/>
        </w:category>
        <w:behaviors>
          <w:behavior w:val="content"/>
        </w:behaviors>
        <w:guid w:val="{0D7356F8-3503-4AA9-B6DF-09B1BBEE6234}"/>
      </w:docPartPr>
      <w:docPartBody>
        <w:p w:rsidR="00700CD5" w:rsidRDefault="00700CD5">
          <w:pPr>
            <w:pStyle w:val="llbbal"/>
          </w:pPr>
          <w:r>
            <w:rPr>
              <w:color w:val="ED7D31" w:themeColor="accent2"/>
            </w:rPr>
            <w:sym w:font="Wingdings 3" w:char="F07D"/>
          </w:r>
          <w:r>
            <w:t xml:space="preserve"> Oldal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:rsidR="00700CD5" w:rsidRDefault="00700CD5"/>
      </w:docPartBody>
    </w:docPart>
    <w:docPart>
      <w:docPartPr>
        <w:name w:val="Origó (páratlan oldal)"/>
        <w:style w:val="Élőláb – jobb"/>
        <w:category>
          <w:name w:val=" Jelentés"/>
          <w:gallery w:val="ftrs"/>
        </w:category>
        <w:behaviors>
          <w:behavior w:val="content"/>
        </w:behaviors>
        <w:guid w:val="{A9852F4A-7FF9-48DD-9F84-B3BFBF60B844}"/>
      </w:docPartPr>
      <w:docPartBody>
        <w:p w:rsidR="00700CD5" w:rsidRDefault="00700CD5">
          <w:pPr>
            <w:pStyle w:val="llbjobb"/>
          </w:pPr>
          <w:r>
            <w:rPr>
              <w:color w:val="ED7D31" w:themeColor="accent2"/>
            </w:rPr>
            <w:sym w:font="Wingdings 3" w:char="F07D"/>
          </w:r>
          <w:r>
            <w:t xml:space="preserve"> Oldal </w:t>
          </w:r>
          <w:r>
            <w:fldChar w:fldCharType="begin"/>
          </w:r>
          <w:r>
            <w:instrText xml:space="preserve">PAGE  \* </w:instrText>
          </w:r>
          <w:r>
            <w:instrText>Arabic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:rsidR="00700CD5" w:rsidRDefault="00700CD5"/>
      </w:docPartBody>
    </w:docPart>
    <w:docPart>
      <w:docPartPr>
        <w:name w:val="Origó (páros oldal)"/>
        <w:style w:val="Élőfej – bal"/>
        <w:category>
          <w:name w:val=" Jelentés"/>
          <w:gallery w:val="hdrs"/>
        </w:category>
        <w:behaviors>
          <w:behavior w:val="content"/>
        </w:behaviors>
        <w:guid w:val="{B07005C2-1909-4017-90AD-E1E3C18857D2}"/>
      </w:docPartPr>
      <w:docPartBody>
        <w:p w:rsidR="00700CD5" w:rsidRDefault="00700CD5">
          <w:pPr>
            <w:pStyle w:val="lfejbal"/>
            <w:jc w:val="right"/>
          </w:pPr>
          <w:r>
            <w:rPr>
              <w:color w:val="ED7D31" w:themeColor="accent2"/>
            </w:rPr>
            <w:sym w:font="Wingdings 3" w:char="F07D"/>
          </w:r>
          <w:r>
            <w:t xml:space="preserve"> </w:t>
          </w:r>
          <w:sdt>
            <w:sdtPr>
              <w:alias w:val="Cím"/>
              <w:id w:val="168006723"/>
              <w:placeholder>
                <w:docPart w:val="BF2B0F83CFBD47499EC1EBB37BADF8BF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t>[Ide írhatja a dokumentum címét]</w:t>
              </w:r>
            </w:sdtContent>
          </w:sdt>
        </w:p>
        <w:p w:rsidR="00700CD5" w:rsidRDefault="00700CD5"/>
      </w:docPartBody>
    </w:docPart>
    <w:docPart>
      <w:docPartPr>
        <w:name w:val="BF2B0F83CFBD47499EC1EBB37BADF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08313-D75E-4BA9-B1DF-34FEE04671E6}"/>
      </w:docPartPr>
      <w:docPartBody>
        <w:p w:rsidR="00700CD5" w:rsidRDefault="00700CD5">
          <w:r>
            <w:t>[Ide írhatja a dokumentum címét]</w:t>
          </w:r>
        </w:p>
      </w:docPartBody>
    </w:docPart>
    <w:docPart>
      <w:docPartPr>
        <w:name w:val="Origó (páratlan oldal)"/>
        <w:style w:val="Élőfej – jobb"/>
        <w:category>
          <w:name w:val=" Jelentés"/>
          <w:gallery w:val="hdrs"/>
        </w:category>
        <w:behaviors>
          <w:behavior w:val="content"/>
        </w:behaviors>
        <w:guid w:val="{9D7257A2-69A6-4BE0-9848-8C484C393D99}"/>
      </w:docPartPr>
      <w:docPartBody>
        <w:p w:rsidR="00700CD5" w:rsidRDefault="00700CD5">
          <w:pPr>
            <w:pStyle w:val="lfejjobb"/>
            <w:jc w:val="left"/>
          </w:pPr>
          <w:r>
            <w:rPr>
              <w:color w:val="ED7D31" w:themeColor="accent2"/>
            </w:rPr>
            <w:sym w:font="Wingdings 3" w:char="F07D"/>
          </w:r>
          <w:r>
            <w:t xml:space="preserve"> </w:t>
          </w:r>
          <w:sdt>
            <w:sdtPr>
              <w:alias w:val="Cím"/>
              <w:id w:val="483585919"/>
              <w:placeholder>
                <w:docPart w:val="BF2B0F83CFBD47499EC1EBB37BADF8BF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t>[Ide írhatja a dokumentum címét]</w:t>
              </w:r>
            </w:sdtContent>
          </w:sdt>
        </w:p>
        <w:p w:rsidR="00700CD5" w:rsidRDefault="00700CD5"/>
      </w:docPartBody>
    </w:docPart>
    <w:docPart>
      <w:docPartPr>
        <w:name w:val="Kép"/>
        <w:style w:val="Képaláírás"/>
        <w:category>
          <w:name w:val=" Jelentés"/>
          <w:gallery w:val="txtBox"/>
        </w:category>
        <w:behaviors>
          <w:behavior w:val="content"/>
        </w:behaviors>
        <w:guid w:val="{1EE6C1E5-1F35-45DA-A729-4C98F1CF0224}"/>
      </w:docPartPr>
      <w:docPartBody>
        <w:p w:rsidR="00700CD5" w:rsidRDefault="00700CD5">
          <w:pPr>
            <w:pStyle w:val="Kpalrs"/>
            <w:keepNext/>
          </w:pPr>
          <w:r>
            <w:t xml:space="preserve">Ábra: </w:t>
          </w:r>
          <w:r>
            <w:fldChar w:fldCharType="begin"/>
          </w:r>
          <w:r>
            <w:instrText xml:space="preserve"> SEQ Figure \* ARABIC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sdt>
            <w:sdtPr>
              <w:id w:val="2476524"/>
              <w:placeholder>
                <w:docPart w:val="671977B370884105A11289C94464B3BF"/>
              </w:placeholder>
              <w:temporary/>
              <w:showingPlcHdr/>
            </w:sdtPr>
            <w:sdtEndPr/>
            <w:sdtContent>
              <w:r>
                <w:t>[Ide írhatja a feliratot]</w:t>
              </w:r>
            </w:sdtContent>
          </w:sdt>
        </w:p>
        <w:p w:rsidR="00700CD5" w:rsidRDefault="00700CD5">
          <w:r>
            <w:rPr>
              <w:noProof/>
            </w:rPr>
            <w:drawing>
              <wp:inline distT="0" distB="0" distL="0" distR="0">
                <wp:extent cx="1521145" cy="1520540"/>
                <wp:effectExtent l="19050" t="0" r="0" b="1165510"/>
                <wp:docPr id="14" name="gears4.jpg" descr="Fogaskerekek tükröződéssel" title="Kép helyőrző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ars4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059" cy="1522059"/>
                        </a:xfrm>
                        <a:prstGeom prst="rect">
                          <a:avLst/>
                        </a:prstGeom>
                        <a:effectLst>
                          <a:reflection blurRad="12700" stA="50000" endPos="75000" dist="127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  <w:p w:rsidR="00700CD5" w:rsidRDefault="00700CD5"/>
      </w:docPartBody>
    </w:docPart>
    <w:docPart>
      <w:docPartPr>
        <w:name w:val="Kiemelt stílusú idézet "/>
        <w:style w:val="Normál"/>
        <w:category>
          <w:name w:val=" Jelentés"/>
          <w:gallery w:val="txtBox"/>
        </w:category>
        <w:behaviors>
          <w:behavior w:val="content"/>
        </w:behaviors>
        <w:guid w:val="{703013D5-D813-42E6-A2DE-B938C7148A54}"/>
      </w:docPartPr>
      <w:docPartBody>
        <w:p w:rsidR="00700CD5" w:rsidRDefault="00700CD5"/>
        <w:p w:rsidR="00700CD5" w:rsidRDefault="00700CD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14560" behindDoc="1" locked="0" layoutInCell="1" allowOverlap="0" wp14:editId="213413A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3024505" cy="2273935"/>
                    <wp:effectExtent l="38100" t="38100" r="23495" b="661670"/>
                    <wp:wrapSquare wrapText="bothSides"/>
                    <wp:docPr id="16" name="Téglala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24505" cy="2273935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700CD5" w:rsidRDefault="00700CD5">
                                <w:pPr>
                                  <w:pStyle w:val="Nincstrkz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id w:val="92048634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t xml:space="preserve">[Ide írhatja a dokumentumból idézett szöveget vagy 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t>egy érdekes kérdés összefoglalását. A szövegdoboz a dokumentum tetszőleges pontján elhelyezhető, és formázását a Rajzeszközök lapon adhatja meg.]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182880" tIns="182880" rIns="182880" bIns="18288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Téglalap 4" o:spid="_x0000_s1031" style="position:absolute;margin-left:0;margin-top:0;width:238.15pt;height:179.05pt;z-index:-2516019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" o:allowoverlap="f" fillcolor="#ed7d31 [3205]" stroked="f">
                    <v:textbox style="mso-fit-shape-to-text:t" inset="14.4pt,14.4pt,14.4pt,14.4pt">
                      <w:txbxContent>
                        <w:p w:rsidR="00700CD5" w:rsidRDefault="00700CD5">
                          <w:pPr>
                            <w:pStyle w:val="Nincstrkz"/>
                            <w:jc w:val="center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id w:val="92048634"/>
                              <w:temporary/>
                              <w:showingPlcHdr/>
                            </w:sdtPr>
                            <w:sdtEndPr/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[Ide írhatja a dokumentumból idézett szöveget vagy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FFFFFF" w:themeColor="background1"/>
                                  <w:sz w:val="32"/>
                                  <w:szCs w:val="32"/>
                                </w:rPr>
                                <w:t>egy érdekes kérdés összefoglalását. A szövegdoboz a dokumentum tetszőleges pontján elhelyezhető, és formázását a Rajzeszközök lapon adhatja meg.]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rect>
                </w:pict>
              </mc:Fallback>
            </mc:AlternateContent>
          </w:r>
        </w:p>
      </w:docPartBody>
    </w:docPart>
    <w:docPart>
      <w:docPartPr>
        <w:name w:val="Mérsékelt stílusú idézet"/>
        <w:style w:val="Normál"/>
        <w:category>
          <w:name w:val=" Jelentés"/>
          <w:gallery w:val="txtBox"/>
        </w:category>
        <w:behaviors>
          <w:behavior w:val="content"/>
        </w:behaviors>
        <w:guid w:val="{9D664E8E-D8FC-4E4D-91A9-AA79B4A8F620}"/>
      </w:docPartPr>
      <w:docPartBody>
        <w:p w:rsidR="00700CD5" w:rsidRDefault="00700CD5"/>
        <w:p w:rsidR="00700CD5" w:rsidRDefault="00700CD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16608" behindDoc="1" locked="0" layoutInCell="1" allowOverlap="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3024505" cy="2511425"/>
                    <wp:effectExtent l="0" t="0" r="4445" b="3810"/>
                    <wp:wrapSquare wrapText="bothSides"/>
                    <wp:docPr id="18" name="Téglala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24505" cy="2511425"/>
                            </a:xfrm>
                            <a:prstGeom prst="rect">
                              <a:avLst/>
                            </a:prstGeom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2DA7A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700CD5" w:rsidRDefault="00700CD5">
                                <w:pPr>
                                  <w:pStyle w:val="Nincstrkz"/>
                                  <w:pBdr>
                                    <w:top w:val="single" w:sz="6" w:space="10" w:color="ED7D31" w:themeColor="accent2"/>
                                    <w:left w:val="single" w:sz="48" w:space="10" w:color="ED7D31" w:themeColor="accent2"/>
                                    <w:bottom w:val="single" w:sz="6" w:space="10" w:color="ED7D31" w:themeColor="accent2"/>
                                    <w:right w:val="single" w:sz="6" w:space="10" w:color="ED7D31" w:themeColor="accent2"/>
                                  </w:pBd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ED7D31" w:themeColor="accent2"/>
                                    <w:sz w:val="32"/>
                                    <w:szCs w:val="3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ED7D31" w:themeColor="accent2"/>
                                      <w:sz w:val="32"/>
                                      <w:szCs w:val="32"/>
                                    </w:rPr>
                                    <w:id w:val="-1680811256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ED7D31" w:themeColor="accent2"/>
                                        <w:sz w:val="32"/>
                                        <w:szCs w:val="32"/>
                                      </w:rPr>
                                      <w:t xml:space="preserve">[Ide írhatja a dokumentumból idézett szöveget vagy egy érdekes kérdés összefoglalását. A szövegdoboz a 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ED7D31" w:themeColor="accent2"/>
                                        <w:sz w:val="32"/>
                                        <w:szCs w:val="32"/>
                                      </w:rPr>
                                      <w:t>dokumentum tetszőleges pontján elhelyezhető, és formázását a Rajzeszközök lapon adhatja meg.]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22860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_x0000_s1032" style="position:absolute;margin-left:0;margin-top:0;width:238.15pt;height:197.75pt;z-index:-2515998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" o:allowoverlap="f" filled="f" stroked="f" strokecolor="#d2da7a">
                    <v:textbox style="mso-fit-shape-to-text:t" inset="18pt,,14.4pt">
                      <w:txbxContent>
                        <w:p w:rsidR="00700CD5" w:rsidRDefault="00700CD5">
                          <w:pPr>
                            <w:pStyle w:val="Nincstrkz"/>
                            <w:pBdr>
                              <w:top w:val="single" w:sz="6" w:space="10" w:color="ED7D31" w:themeColor="accent2"/>
                              <w:left w:val="single" w:sz="48" w:space="10" w:color="ED7D31" w:themeColor="accent2"/>
                              <w:bottom w:val="single" w:sz="6" w:space="10" w:color="ED7D31" w:themeColor="accent2"/>
                              <w:right w:val="single" w:sz="6" w:space="10" w:color="ED7D31" w:themeColor="accent2"/>
                            </w:pBdr>
                            <w:jc w:val="center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ED7D31" w:themeColor="accent2"/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ED7D31" w:themeColor="accent2"/>
                                <w:sz w:val="32"/>
                                <w:szCs w:val="32"/>
                              </w:rPr>
                              <w:id w:val="-1680811256"/>
                              <w:temporary/>
                              <w:showingPlcHdr/>
                            </w:sdtPr>
                            <w:sdtEndPr/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ED7D31" w:themeColor="accent2"/>
                                  <w:sz w:val="32"/>
                                  <w:szCs w:val="32"/>
                                </w:rPr>
                                <w:t xml:space="preserve">[Ide írhatja a dokumentumból idézett szöveget vagy egy érdekes kérdés összefoglalását. A szövegdoboz a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ED7D31" w:themeColor="accent2"/>
                                  <w:sz w:val="32"/>
                                  <w:szCs w:val="32"/>
                                </w:rPr>
                                <w:t>dokumentum tetszőleges pontján elhelyezhető, és formázását a Rajzeszközök lapon adhatja meg.]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rect>
                </w:pict>
              </mc:Fallback>
            </mc:AlternateContent>
          </w:r>
        </w:p>
      </w:docPartBody>
    </w:docPart>
    <w:docPart>
      <w:docPartPr>
        <w:name w:val="Finom stílusú idézet"/>
        <w:style w:val="Normál"/>
        <w:category>
          <w:name w:val=" Jelentés"/>
          <w:gallery w:val="txtBox"/>
        </w:category>
        <w:behaviors>
          <w:behavior w:val="content"/>
        </w:behaviors>
        <w:guid w:val="{B25FBF22-1A9A-4C1C-A6EB-D217F26AE600}"/>
      </w:docPartPr>
      <w:docPartBody>
        <w:p w:rsidR="00700CD5" w:rsidRDefault="00700CD5"/>
        <w:p w:rsidR="00700CD5" w:rsidRDefault="00700CD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18656" behindDoc="1" locked="0" layoutInCell="1" allowOverlap="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3024505" cy="1624330"/>
                    <wp:effectExtent l="0" t="0" r="4445" b="1270"/>
                    <wp:wrapSquare wrapText="bothSides"/>
                    <wp:docPr id="20" name="Téglala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24505" cy="1999615"/>
                            </a:xfrm>
                            <a:prstGeom prst="rect">
                              <a:avLst/>
                            </a:prstGeom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2DA7A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700CD5" w:rsidRDefault="00700CD5">
                                <w:pPr>
                                  <w:pStyle w:val="Nincstrkz"/>
                                  <w:pBdr>
                                    <w:left w:val="single" w:sz="48" w:space="4" w:color="ED7D31" w:themeColor="accent2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ED7D31" w:themeColor="accent2"/>
                                    <w:sz w:val="32"/>
                                    <w:szCs w:val="3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ED7D31" w:themeColor="accent2"/>
                                      <w:sz w:val="32"/>
                                      <w:szCs w:val="32"/>
                                    </w:rPr>
                                    <w:id w:val="615492083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ED7D31" w:themeColor="accent2"/>
                                        <w:sz w:val="32"/>
                                        <w:szCs w:val="32"/>
                                      </w:rPr>
                                      <w:t>[Ide írhatja a dokumentumból idézett szöveget vagy egy érdekes kérdés összefoglalását. A szövegdoboz a dokumentum tetszőleges pontján elhelyezhető, és form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ED7D31" w:themeColor="accent2"/>
                                        <w:sz w:val="32"/>
                                        <w:szCs w:val="32"/>
                                      </w:rPr>
                                      <w:t>ázását a Rajzeszközök lapon adhatja meg.]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228600" tIns="45720" rIns="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_x0000_s1033" style="position:absolute;margin-left:0;margin-top:0;width:238.15pt;height:127.9pt;z-index:-2515978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" o:allowoverlap="f" filled="f" stroked="f" strokecolor="#d2da7a">
                    <v:textbox style="mso-fit-shape-to-text:t" inset="18pt,,0">
                      <w:txbxContent>
                        <w:p w:rsidR="00700CD5" w:rsidRDefault="00700CD5">
                          <w:pPr>
                            <w:pStyle w:val="Nincstrkz"/>
                            <w:pBdr>
                              <w:left w:val="single" w:sz="48" w:space="4" w:color="ED7D31" w:themeColor="accent2"/>
                            </w:pBd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ED7D31" w:themeColor="accent2"/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ED7D31" w:themeColor="accent2"/>
                                <w:sz w:val="32"/>
                                <w:szCs w:val="32"/>
                              </w:rPr>
                              <w:id w:val="615492083"/>
                              <w:temporary/>
                              <w:showingPlcHdr/>
                            </w:sdtPr>
                            <w:sdtEndPr/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ED7D31" w:themeColor="accent2"/>
                                  <w:sz w:val="32"/>
                                  <w:szCs w:val="32"/>
                                </w:rPr>
                                <w:t>[Ide írhatja a dokumentumból idézett szöveget vagy egy érdekes kérdés összefoglalását. A szövegdoboz a dokumentum tetszőleges pontján elhelyezhető, és form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ED7D31" w:themeColor="accent2"/>
                                  <w:sz w:val="32"/>
                                  <w:szCs w:val="32"/>
                                </w:rPr>
                                <w:t>ázását a Rajzeszközök lapon adhatja meg.]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rect>
                </w:pict>
              </mc:Fallback>
            </mc:AlternateContent>
          </w:r>
        </w:p>
      </w:docPartBody>
    </w:docPart>
    <w:docPart>
      <w:docPartPr>
        <w:name w:val="Kiemelt stílusú széljegyzet "/>
        <w:style w:val="Normál"/>
        <w:category>
          <w:name w:val=" Jelentés"/>
          <w:gallery w:val="txtBox"/>
        </w:category>
        <w:behaviors>
          <w:behavior w:val="content"/>
        </w:behaviors>
        <w:guid w:val="{318E0B50-86DD-4E4E-AFC9-41BDF9198C3B}"/>
      </w:docPartPr>
      <w:docPartBody>
        <w:p w:rsidR="00700CD5" w:rsidRDefault="00700CD5"/>
        <w:p w:rsidR="00700CD5" w:rsidRDefault="00700CD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20704" behindDoc="1" locked="0" layoutInCell="0" allowOverlap="0" wp14:editId="049849AD">
                    <wp:simplePos x="0" y="0"/>
                    <wp:positionH relativeFrom="margin">
                      <wp:align>right</wp:align>
                    </wp:positionH>
                    <wp:positionV relativeFrom="page">
                      <wp:align>center</wp:align>
                    </wp:positionV>
                    <wp:extent cx="1810385" cy="8229600"/>
                    <wp:effectExtent l="0" t="0" r="0" b="0"/>
                    <wp:wrapSquare wrapText="bothSides"/>
                    <wp:docPr id="22" name="Téglala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10385" cy="8229600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700CD5" w:rsidRDefault="00700CD5">
                                <w:pPr>
                                  <w:spacing w:line="360" w:lineRule="auto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id w:val="-342621922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 xml:space="preserve">[Ide írhatja a széljegyzet tartalmát. A széljegyzet a fődokumentum különálló kiegészítője. Általában az oldal bal vagy jobb szélén, illetve az alján vagy a tetején található. A széljegyzet-szövegdoboz formázását a Rajzeszközök lapon módosíthatja. 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 xml:space="preserve">Ide írhatja a széljegyzet tartalmát. A széljegyzet a fődokumentum különálló kiegészítője. Általában az oldal bal vagy jobb szélén, illetve az alján vagy a tetején található. A széljegyzet-szövegdoboz formázását a Rajzeszközök lapon módosíthatja.] </w:t>
                                    </w:r>
                                  </w:sdtContent>
                                </w:sdt>
                                <w: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182880" tIns="182880" rIns="182880" bIns="18288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33000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_x0000_s1034" style="position:absolute;margin-left:91.35pt;margin-top:0;width:142.55pt;height:9in;z-index:-251595776;visibility:visible;mso-wrap-style:square;mso-width-percent:330;mso-height-percent:1000;mso-wrap-distance-left:9pt;mso-wrap-distance-top:0;mso-wrap-distance-right:9pt;mso-wrap-distance-bottom:0;mso-position-horizontal:right;mso-position-horizontal-relative:margin;mso-position-vertical:center;mso-position-vertical-relative:page;mso-width-percent:33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" o:allowincell="f" o:allowoverlap="f" fillcolor="#ed7d31 [3205]" stroked="f">
                    <v:textbox inset="14.4pt,14.4pt,14.4pt,14.4pt">
                      <w:txbxContent>
                        <w:p w:rsidR="00700CD5" w:rsidRDefault="00700CD5">
                          <w:pPr>
                            <w:spacing w:line="360" w:lineRule="auto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id w:val="-342621922"/>
                              <w:temporary/>
                              <w:showingPlcHdr/>
                            </w:sdtPr>
                            <w:sdtEndPr/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[Ide írhatja a széljegyzet tartalmát. A széljegyzet a fődokumentum különálló kiegészítője. Általában az oldal bal vagy jobb szélén, illetve az alján vagy a tetején található. A széljegyzet-szövegdoboz formázását a Rajzeszközök lapon módosíthatja.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FFFFFF" w:themeColor="background1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FFFFFF" w:themeColor="background1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Ide írhatja a széljegyzet tartalmát. A széljegyzet a fődokumentum különálló kiegészítője. Általában az oldal bal vagy jobb szélén, illetve az alján vagy a tetején található. A széljegyzet-szövegdoboz formázását a Rajzeszközök lapon módosíthatja.] </w:t>
                              </w:r>
                            </w:sdtContent>
                          </w:sdt>
                          <w: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margin" anchory="page"/>
                  </v:rect>
                </w:pict>
              </mc:Fallback>
            </mc:AlternateContent>
          </w:r>
        </w:p>
      </w:docPartBody>
    </w:docPart>
    <w:docPart>
      <w:docPartPr>
        <w:name w:val="Mérsékelt stílusú széljegyzet"/>
        <w:style w:val="Normál"/>
        <w:category>
          <w:name w:val=" Jelentés"/>
          <w:gallery w:val="txtBox"/>
        </w:category>
        <w:behaviors>
          <w:behavior w:val="content"/>
        </w:behaviors>
        <w:guid w:val="{ECB5BF12-72A8-45FC-941C-D565E48F7C76}"/>
      </w:docPartPr>
      <w:docPartBody>
        <w:p w:rsidR="00700CD5" w:rsidRDefault="00700CD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22752" behindDoc="1" locked="0" layoutInCell="0" allowOverlap="0" wp14:editId="238AA36E">
                    <wp:simplePos x="0" y="0"/>
                    <wp:positionH relativeFrom="margin">
                      <wp:align>right</wp:align>
                    </wp:positionH>
                    <wp:positionV relativeFrom="page">
                      <wp:align>center</wp:align>
                    </wp:positionV>
                    <wp:extent cx="1810385" cy="8229600"/>
                    <wp:effectExtent l="0" t="0" r="0" b="0"/>
                    <wp:wrapSquare wrapText="bothSides"/>
                    <wp:docPr id="26" name="Téglala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10385" cy="8229600"/>
                            </a:xfrm>
                            <a:prstGeom prst="rect">
                              <a:avLst/>
                            </a:prstGeom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2DA7A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700CD5" w:rsidRDefault="00700CD5">
                                <w:pPr>
                                  <w:pBdr>
                                    <w:top w:val="single" w:sz="6" w:space="10" w:color="ED7D31" w:themeColor="accent2"/>
                                    <w:left w:val="single" w:sz="48" w:space="10" w:color="ED7D31" w:themeColor="accent2"/>
                                    <w:bottom w:val="single" w:sz="6" w:space="10" w:color="ED7D31" w:themeColor="accent2"/>
                                    <w:right w:val="single" w:sz="6" w:space="10" w:color="ED7D31" w:themeColor="accent2"/>
                                  </w:pBdr>
                                  <w:spacing w:line="360" w:lineRule="auto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ED7D31" w:themeColor="accent2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id w:val="92076946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ED7D31" w:themeColor="accent2"/>
                                        <w:sz w:val="18"/>
                                        <w:szCs w:val="18"/>
                                      </w:rPr>
                                      <w:t>[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ED7D31" w:themeColor="accent2"/>
                                        <w:sz w:val="18"/>
                                        <w:szCs w:val="18"/>
                                      </w:rPr>
                                      <w:t xml:space="preserve">Ide írhatja a széljegyzet tartalmát. A széljegyzet a fődokumentum különálló kiegészítője. Általában az oldal bal vagy jobb szélén, illetve az alján vagy a tetején található. A széljegyzet-szövegdoboz formázását a Rajzeszközök lapon módosíthatja. 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ED7D31" w:themeColor="accent2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ED7D31" w:themeColor="accent2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ED7D31" w:themeColor="accent2"/>
                                        <w:sz w:val="18"/>
                                        <w:szCs w:val="18"/>
                                      </w:rPr>
                                      <w:t>Ide írha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ED7D31" w:themeColor="accent2"/>
                                        <w:sz w:val="18"/>
                                        <w:szCs w:val="18"/>
                                      </w:rPr>
                                      <w:t xml:space="preserve">tja a széljegyzet tartalmát. A széljegyzet a fődokumentum különálló kiegészítője. Általában az oldal bal vagy jobb szélén, illetve az alján vagy a tetején található. A széljegyzet-szövegdoboz formázását a Rajzeszközök lapon módosíthatja.] </w:t>
                                    </w:r>
                                  </w:sdtContent>
                                </w:sdt>
                                <w: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ED7D31" w:themeColor="accent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22860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33000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_x0000_s1035" style="position:absolute;margin-left:91.35pt;margin-top:0;width:142.55pt;height:9in;z-index:-251593728;visibility:visible;mso-wrap-style:square;mso-width-percent:330;mso-height-percent:1000;mso-wrap-distance-left:9pt;mso-wrap-distance-top:0;mso-wrap-distance-right:9pt;mso-wrap-distance-bottom:0;mso-position-horizontal:right;mso-position-horizontal-relative:margin;mso-position-vertical:center;mso-position-vertical-relative:page;mso-width-percent:33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" o:allowincell="f" o:allowoverlap="f" filled="f" stroked="f" strokecolor="#d2da7a">
                    <v:textbox inset="18pt">
                      <w:txbxContent>
                        <w:p w:rsidR="00700CD5" w:rsidRDefault="00700CD5">
                          <w:pPr>
                            <w:pBdr>
                              <w:top w:val="single" w:sz="6" w:space="10" w:color="ED7D31" w:themeColor="accent2"/>
                              <w:left w:val="single" w:sz="48" w:space="10" w:color="ED7D31" w:themeColor="accent2"/>
                              <w:bottom w:val="single" w:sz="6" w:space="10" w:color="ED7D31" w:themeColor="accent2"/>
                              <w:right w:val="single" w:sz="6" w:space="10" w:color="ED7D31" w:themeColor="accent2"/>
                            </w:pBdr>
                            <w:spacing w:line="360" w:lineRule="auto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ED7D31" w:themeColor="accent2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ED7D31" w:themeColor="accent2"/>
                                <w:sz w:val="18"/>
                                <w:szCs w:val="18"/>
                              </w:rPr>
                              <w:id w:val="92076946"/>
                              <w:temporary/>
                              <w:showingPlcHdr/>
                            </w:sdtPr>
                            <w:sdtEndPr/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ED7D31" w:themeColor="accent2"/>
                                  <w:sz w:val="18"/>
                                  <w:szCs w:val="18"/>
                                </w:rPr>
                                <w:t>[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ED7D31" w:themeColor="accent2"/>
                                  <w:sz w:val="18"/>
                                  <w:szCs w:val="18"/>
                                </w:rPr>
                                <w:t xml:space="preserve">Ide írhatja a széljegyzet tartalmát. A széljegyzet a fődokumentum különálló kiegészítője. Általában az oldal bal vagy jobb szélén, illetve az alján vagy a tetején található. A széljegyzet-szövegdoboz formázását a Rajzeszközök lapon módosíthatja.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ED7D31" w:themeColor="accent2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ED7D31" w:themeColor="accent2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ED7D31" w:themeColor="accent2"/>
                                  <w:sz w:val="18"/>
                                  <w:szCs w:val="18"/>
                                </w:rPr>
                                <w:t>Ide írha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ED7D31" w:themeColor="accent2"/>
                                  <w:sz w:val="18"/>
                                  <w:szCs w:val="18"/>
                                </w:rPr>
                                <w:t xml:space="preserve">tja a széljegyzet tartalmát. A széljegyzet a fődokumentum különálló kiegészítője. Általában az oldal bal vagy jobb szélén, illetve az alján vagy a tetején található. A széljegyzet-szövegdoboz formázását a Rajzeszközök lapon módosíthatja.] </w:t>
                              </w:r>
                            </w:sdtContent>
                          </w:sdt>
                          <w: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ED7D31" w:themeColor="accent2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margin" anchory="page"/>
                  </v:rect>
                </w:pict>
              </mc:Fallback>
            </mc:AlternateContent>
          </w:r>
        </w:p>
        <w:p w:rsidR="00700CD5" w:rsidRDefault="00700CD5"/>
      </w:docPartBody>
    </w:docPart>
    <w:docPart>
      <w:docPartPr>
        <w:name w:val="Finom stílusú széljegyzet "/>
        <w:style w:val="Normál"/>
        <w:category>
          <w:name w:val=" Jelentés"/>
          <w:gallery w:val="txtBox"/>
        </w:category>
        <w:behaviors>
          <w:behavior w:val="content"/>
        </w:behaviors>
        <w:guid w:val="{AD2D37E9-BC97-4A0E-BB2A-8F6A81E77BB0}"/>
      </w:docPartPr>
      <w:docPartBody>
        <w:p w:rsidR="00700CD5" w:rsidRDefault="00700CD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24800" behindDoc="1" locked="0" layoutInCell="0" allowOverlap="0" wp14:editId="4FE32F60">
                    <wp:simplePos x="0" y="0"/>
                    <wp:positionH relativeFrom="margin">
                      <wp:align>right</wp:align>
                    </wp:positionH>
                    <wp:positionV relativeFrom="page">
                      <wp:align>center</wp:align>
                    </wp:positionV>
                    <wp:extent cx="1810385" cy="8229600"/>
                    <wp:effectExtent l="0" t="0" r="0" b="0"/>
                    <wp:wrapSquare wrapText="bothSides"/>
                    <wp:docPr id="27" name="Téglala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10385" cy="8229600"/>
                            </a:xfrm>
                            <a:prstGeom prst="rect">
                              <a:avLst/>
                            </a:prstGeom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2DA7A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700CD5" w:rsidRDefault="00700CD5">
                                <w:pPr>
                                  <w:pBdr>
                                    <w:left w:val="dashed" w:sz="6" w:space="10" w:color="808080" w:themeColor="background1" w:themeShade="80"/>
                                  </w:pBdr>
                                  <w:spacing w:line="360" w:lineRule="auto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ED7D31" w:themeColor="accent2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id w:val="614796535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ED7D31" w:themeColor="accent2"/>
                                        <w:sz w:val="18"/>
                                        <w:szCs w:val="18"/>
                                      </w:rPr>
                                      <w:t>[Ide írh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ED7D31" w:themeColor="accent2"/>
                                        <w:sz w:val="18"/>
                                        <w:szCs w:val="18"/>
                                      </w:rPr>
                                      <w:t xml:space="preserve">atja a széljegyzet tartalmát. A széljegyzet a fődokumentum különálló kiegészítője. Általában az oldal bal vagy jobb szélén, illetve az alján vagy a tetején található. A széljegyzet-szövegdoboz formázását a Rajzeszközök lapon módosíthatja. 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ED7D31" w:themeColor="accent2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ED7D31" w:themeColor="accent2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ED7D31" w:themeColor="accent2"/>
                                        <w:sz w:val="18"/>
                                        <w:szCs w:val="18"/>
                                      </w:rPr>
                                      <w:t>Ide írhatja a s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ED7D31" w:themeColor="accent2"/>
                                        <w:sz w:val="18"/>
                                        <w:szCs w:val="18"/>
                                      </w:rPr>
                                      <w:t xml:space="preserve">zéljegyzet tartalmát. A széljegyzet a fődokumentum különálló kiegészítője. Általában az oldal bal vagy jobb szélén, illetve az alján vagy a tetején található. A széljegyzet-szövegdoboz formázását a Rajzeszközök lapon módosíthatja.] </w:t>
                                    </w:r>
                                  </w:sdtContent>
                                </w:sdt>
                                <w: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ED7D31" w:themeColor="accent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22860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33000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_x0000_s1036" style="position:absolute;margin-left:91.35pt;margin-top:0;width:142.55pt;height:9in;z-index:-251591680;visibility:visible;mso-wrap-style:square;mso-width-percent:330;mso-height-percent:1000;mso-wrap-distance-left:9pt;mso-wrap-distance-top:0;mso-wrap-distance-right:9pt;mso-wrap-distance-bottom:0;mso-position-horizontal:right;mso-position-horizontal-relative:margin;mso-position-vertical:center;mso-position-vertical-relative:page;mso-width-percent:33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" o:allowincell="f" o:allowoverlap="f" filled="f" stroked="f" strokecolor="#d2da7a">
                    <v:textbox inset="18pt">
                      <w:txbxContent>
                        <w:p w:rsidR="00700CD5" w:rsidRDefault="00700CD5">
                          <w:pPr>
                            <w:pBdr>
                              <w:left w:val="dashed" w:sz="6" w:space="10" w:color="808080" w:themeColor="background1" w:themeShade="80"/>
                            </w:pBdr>
                            <w:spacing w:line="360" w:lineRule="auto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ED7D31" w:themeColor="accent2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ED7D31" w:themeColor="accent2"/>
                                <w:sz w:val="18"/>
                                <w:szCs w:val="18"/>
                              </w:rPr>
                              <w:id w:val="614796535"/>
                              <w:temporary/>
                              <w:showingPlcHdr/>
                            </w:sdtPr>
                            <w:sdtEndPr/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ED7D31" w:themeColor="accent2"/>
                                  <w:sz w:val="18"/>
                                  <w:szCs w:val="18"/>
                                </w:rPr>
                                <w:t>[Ide írh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ED7D31" w:themeColor="accent2"/>
                                  <w:sz w:val="18"/>
                                  <w:szCs w:val="18"/>
                                </w:rPr>
                                <w:t xml:space="preserve">atja a széljegyzet tartalmát. A széljegyzet a fődokumentum különálló kiegészítője. Általában az oldal bal vagy jobb szélén, illetve az alján vagy a tetején található. A széljegyzet-szövegdoboz formázását a Rajzeszközök lapon módosíthatja.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ED7D31" w:themeColor="accent2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ED7D31" w:themeColor="accent2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ED7D31" w:themeColor="accent2"/>
                                  <w:sz w:val="18"/>
                                  <w:szCs w:val="18"/>
                                </w:rPr>
                                <w:t>Ide írhatja a s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ED7D31" w:themeColor="accent2"/>
                                  <w:sz w:val="18"/>
                                  <w:szCs w:val="18"/>
                                </w:rPr>
                                <w:t xml:space="preserve">zéljegyzet tartalmát. A széljegyzet a fődokumentum különálló kiegészítője. Általában az oldal bal vagy jobb szélén, illetve az alján vagy a tetején található. A széljegyzet-szövegdoboz formázását a Rajzeszközök lapon módosíthatja.] </w:t>
                              </w:r>
                            </w:sdtContent>
                          </w:sdt>
                          <w: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ED7D31" w:themeColor="accent2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margin" anchory="page"/>
                  </v:rect>
                </w:pict>
              </mc:Fallback>
            </mc:AlternateContent>
          </w:r>
        </w:p>
        <w:p w:rsidR="00700CD5" w:rsidRDefault="00700CD5"/>
      </w:docPartBody>
    </w:docPart>
    <w:docPart>
      <w:docPartPr>
        <w:name w:val="7A29EA7E8C9F4FF3BE890B522ECA7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75E6F-4079-4D9A-AE71-5FD165BA3D92}"/>
      </w:docPartPr>
      <w:docPartBody>
        <w:p w:rsidR="00700CD5" w:rsidRDefault="00700CD5">
          <w:r>
            <w:t>[Dokumentum címe]</w:t>
          </w:r>
        </w:p>
      </w:docPartBody>
    </w:docPart>
    <w:docPart>
      <w:docPartPr>
        <w:name w:val="C6B67792D02143799DC83AF8823E3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4FCC2-C9AE-4792-8D44-EE6BE2BEF05E}"/>
      </w:docPartPr>
      <w:docPartBody>
        <w:p w:rsidR="00700CD5" w:rsidRDefault="00700CD5">
          <w:r>
            <w:rPr>
              <w:rFonts w:asciiTheme="majorHAnsi" w:eastAsiaTheme="majorEastAsia" w:hAnsiTheme="majorHAnsi" w:cstheme="majorBidi"/>
              <w:color w:val="2E74B5" w:themeColor="accent1" w:themeShade="BF"/>
              <w:sz w:val="52"/>
              <w:szCs w:val="52"/>
            </w:rPr>
            <w:t>[Ide írhatja a dokumentum címét]</w:t>
          </w:r>
        </w:p>
      </w:docPartBody>
    </w:docPart>
    <w:docPart>
      <w:docPartPr>
        <w:name w:val="0A601BE671824CF4A3DAD5A198C4A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78F4F-956B-4EEB-8CAA-1A5C7C105CCB}"/>
      </w:docPartPr>
      <w:docPartBody>
        <w:p w:rsidR="00700CD5" w:rsidRDefault="00700CD5">
          <w:r>
            <w:rPr>
              <w:rFonts w:asciiTheme="majorHAnsi" w:eastAsiaTheme="majorEastAsia" w:hAnsiTheme="majorHAnsi" w:cstheme="majorBidi"/>
              <w:color w:val="A6A6A6" w:themeColor="background1" w:themeShade="A6"/>
              <w:sz w:val="24"/>
            </w:rPr>
            <w:t>[Ide írhatja a dokumentum alcímét]</w:t>
          </w:r>
        </w:p>
      </w:docPartBody>
    </w:docPart>
    <w:docPart>
      <w:docPartPr>
        <w:name w:val="2E9E9A6DB00A46FBB0AA184131BC6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31CFE-4E53-473D-B0F7-EC9FEE841220}"/>
      </w:docPartPr>
      <w:docPartBody>
        <w:p w:rsidR="00700CD5" w:rsidRDefault="00700CD5">
          <w:r>
            <w:rPr>
              <w:color w:val="ED7D31" w:themeColor="accent2"/>
              <w:sz w:val="24"/>
            </w:rPr>
            <w:t>[Ide írhatja a szerző nevét]</w:t>
          </w:r>
        </w:p>
      </w:docPartBody>
    </w:docPart>
    <w:docPart>
      <w:docPartPr>
        <w:name w:val="26AB96F0A04B419FB1F92C8815FDF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92776-E01E-41E0-A779-FAE084EE8FF2}"/>
      </w:docPartPr>
      <w:docPartBody>
        <w:p w:rsidR="00700CD5" w:rsidRDefault="00700CD5">
          <w:r>
            <w:t>[Ide írhatja a cég nevét]</w:t>
          </w:r>
        </w:p>
      </w:docPartBody>
    </w:docPart>
    <w:docPart>
      <w:docPartPr>
        <w:name w:val="BFFCA4235AAC4D058FFA3AA2C5FF5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6FEAD-0E90-4925-A66F-81E671A056D5}"/>
      </w:docPartPr>
      <w:docPartBody>
        <w:p w:rsidR="00700CD5" w:rsidRDefault="00700CD5">
          <w:r>
            <w:t>[Válasszon dátumot]</w:t>
          </w:r>
        </w:p>
      </w:docPartBody>
    </w:docPart>
    <w:docPart>
      <w:docPartPr>
        <w:name w:val="6C9EA74D7C0E4337AC3F230CDAF9F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A33E3-0F13-46DA-B554-529C61A481CD}"/>
      </w:docPartPr>
      <w:docPartBody>
        <w:p w:rsidR="00700CD5" w:rsidRDefault="00700CD5">
          <w:r>
            <w:rPr>
              <w:rFonts w:asciiTheme="majorHAnsi" w:eastAsiaTheme="majorEastAsia" w:hAnsiTheme="majorHAnsi" w:cstheme="majorBidi"/>
              <w:b/>
              <w:bCs/>
              <w:color w:val="833C0B" w:themeColor="accent2" w:themeShade="80"/>
              <w:sz w:val="60"/>
              <w:szCs w:val="60"/>
            </w:rPr>
            <w:t>[Ide írhatja a dokumentum címét]</w:t>
          </w:r>
        </w:p>
      </w:docPartBody>
    </w:docPart>
    <w:docPart>
      <w:docPartPr>
        <w:name w:val="1275444B825E471DA4A00794838B8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E9DAD-444A-44C3-B51A-E96C13C74124}"/>
      </w:docPartPr>
      <w:docPartBody>
        <w:p w:rsidR="00700CD5" w:rsidRDefault="00700CD5">
          <w:r>
            <w:rPr>
              <w:rFonts w:asciiTheme="majorHAnsi" w:eastAsiaTheme="majorEastAsia" w:hAnsiTheme="majorHAnsi" w:cstheme="majorBidi"/>
              <w:color w:val="ED7D31" w:themeColor="accent2"/>
              <w:sz w:val="24"/>
            </w:rPr>
            <w:t>[Ide írhatja a dokumentum alcímét]</w:t>
          </w:r>
        </w:p>
      </w:docPartBody>
    </w:docPart>
    <w:docPart>
      <w:docPartPr>
        <w:name w:val="5E19E03D746A4592B8E02829BC746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ACCB9-E0B9-4F87-A755-BE68A6ED2001}"/>
      </w:docPartPr>
      <w:docPartBody>
        <w:p w:rsidR="00700CD5" w:rsidRDefault="00700CD5">
          <w:r>
            <w:rPr>
              <w:b/>
              <w:bCs/>
              <w:color w:val="FFFFFF" w:themeColor="background1"/>
              <w:sz w:val="24"/>
            </w:rPr>
            <w:t>[Ide írhatja a szerző nevét]</w:t>
          </w:r>
        </w:p>
      </w:docPartBody>
    </w:docPart>
    <w:docPart>
      <w:docPartPr>
        <w:name w:val="8AE6531955BE4AAC80D2423B16AF5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3CC3A-1986-4A01-BFC3-1B57C7C788EA}"/>
      </w:docPartPr>
      <w:docPartBody>
        <w:p w:rsidR="00700CD5" w:rsidRDefault="00700CD5">
          <w:r>
            <w:rPr>
              <w:color w:val="FFFFFF" w:themeColor="background1"/>
            </w:rPr>
            <w:t xml:space="preserve">[Ide írhatja a </w:t>
          </w:r>
          <w:r>
            <w:rPr>
              <w:color w:val="FFFFFF" w:themeColor="background1"/>
            </w:rPr>
            <w:t>cég nevét]</w:t>
          </w:r>
        </w:p>
      </w:docPartBody>
    </w:docPart>
    <w:docPart>
      <w:docPartPr>
        <w:name w:val="C7035C8BDE3D4CCF9272806CC2458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E2AB7-7A1C-4592-8CAE-6FC6BA81B6EE}"/>
      </w:docPartPr>
      <w:docPartBody>
        <w:p w:rsidR="00700CD5" w:rsidRDefault="00700CD5">
          <w:r>
            <w:rPr>
              <w:color w:val="ED7D31" w:themeColor="accent2"/>
              <w:sz w:val="16"/>
              <w:szCs w:val="16"/>
            </w:rPr>
            <w:t>[Válasszon dátumot]</w:t>
          </w:r>
        </w:p>
      </w:docPartBody>
    </w:docPart>
    <w:docPart>
      <w:docPartPr>
        <w:name w:val="8072750905E84B2BAB2C69C83422C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B62C-A14D-4240-960C-D319F35AF12A}"/>
      </w:docPartPr>
      <w:docPartBody>
        <w:p w:rsidR="00700CD5" w:rsidRDefault="00700CD5">
          <w:r>
            <w:rPr>
              <w:color w:val="808080" w:themeColor="background1" w:themeShade="80"/>
            </w:rPr>
            <w:t>[Ide írhatja a dokumentum kivonatát, amely rendszerint a dokumentum rövid összefoglalása. Ide írhatja a dokumentum kivonatát, amely rendszerint a dokumentum rövid összefoglalása.]</w:t>
          </w:r>
        </w:p>
      </w:docPartBody>
    </w:docPart>
    <w:docPart>
      <w:docPartPr>
        <w:name w:val="E221930052804EDEBDCB924AC3CFE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F8A17-FF48-4DAF-B852-7DB4420F5C19}"/>
      </w:docPartPr>
      <w:docPartBody>
        <w:p w:rsidR="00700CD5" w:rsidRDefault="00700CD5">
          <w:r>
            <w:t>[Válasszon dátumot]</w:t>
          </w:r>
        </w:p>
      </w:docPartBody>
    </w:docPart>
    <w:docPart>
      <w:docPartPr>
        <w:name w:val="91B7A37283B44AC0B3D011A7211A3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5DF56-D9D2-476F-BEBD-CDC5B5DA5F5D}"/>
      </w:docPartPr>
      <w:docPartBody>
        <w:p w:rsidR="00700CD5" w:rsidRDefault="00700CD5">
          <w:r>
            <w:t>[Ide írhatja a feladó nev</w:t>
          </w:r>
          <w:r>
            <w:t>ét]</w:t>
          </w:r>
        </w:p>
      </w:docPartBody>
    </w:docPart>
    <w:docPart>
      <w:docPartPr>
        <w:name w:val="9CA4A993DB944D26929D4EF9A76DE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D402A-50E1-4571-8D7E-9E81583593E9}"/>
      </w:docPartPr>
      <w:docPartBody>
        <w:p w:rsidR="00700CD5" w:rsidRDefault="00700CD5">
          <w:r>
            <w:t>[Ide írhatja a feladó telefonszámát]</w:t>
          </w:r>
        </w:p>
      </w:docPartBody>
    </w:docPart>
    <w:docPart>
      <w:docPartPr>
        <w:name w:val="2BEB914B71E84F8A89E007A5B21B9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291CB-6493-4E08-93DD-C8266E330E7A}"/>
      </w:docPartPr>
      <w:docPartBody>
        <w:p w:rsidR="00700CD5" w:rsidRDefault="00700CD5">
          <w:r>
            <w:t>[Ide írhatja a feladó faxszámát]</w:t>
          </w:r>
        </w:p>
      </w:docPartBody>
    </w:docPart>
    <w:docPart>
      <w:docPartPr>
        <w:name w:val="6F8E8F267D124B82BF47295BC2E98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D5D19-E559-4A2D-B83D-79B6738006E8}"/>
      </w:docPartPr>
      <w:docPartBody>
        <w:p w:rsidR="00700CD5" w:rsidRDefault="00700CD5">
          <w:r>
            <w:t>[Ide írhatja a feladó cégének nevét]</w:t>
          </w:r>
        </w:p>
      </w:docPartBody>
    </w:docPart>
    <w:docPart>
      <w:docPartPr>
        <w:name w:val="1D3B15F465524065B819E55BE549D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2665A-FFD0-4BB7-8582-A07ECF12276F}"/>
      </w:docPartPr>
      <w:docPartBody>
        <w:p w:rsidR="00700CD5" w:rsidRDefault="00700CD5">
          <w:r>
            <w:t>[Ide írhatja a címzett nevét]</w:t>
          </w:r>
        </w:p>
      </w:docPartBody>
    </w:docPart>
    <w:docPart>
      <w:docPartPr>
        <w:name w:val="660382CFAF85443A9E0B314F57ECC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9BF2D-52D0-493F-8C20-CF9D6E4DFD32}"/>
      </w:docPartPr>
      <w:docPartBody>
        <w:p w:rsidR="00700CD5" w:rsidRDefault="00700CD5">
          <w:r>
            <w:t>[Ide írhatja a címzett telefonszámát]</w:t>
          </w:r>
        </w:p>
      </w:docPartBody>
    </w:docPart>
    <w:docPart>
      <w:docPartPr>
        <w:name w:val="7497FCAE46744B779D5186A8D790F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D6064-A20A-4DFB-AACD-772FCF7598B1}"/>
      </w:docPartPr>
      <w:docPartBody>
        <w:p w:rsidR="00700CD5" w:rsidRDefault="00700CD5">
          <w:r>
            <w:t>[Ide írhatja a címzett faxszámát]</w:t>
          </w:r>
        </w:p>
      </w:docPartBody>
    </w:docPart>
    <w:docPart>
      <w:docPartPr>
        <w:name w:val="5AD93D6B9EB54958B0C82CC53493B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06520-6CD3-41D9-89EB-97911266ACBC}"/>
      </w:docPartPr>
      <w:docPartBody>
        <w:p w:rsidR="00700CD5" w:rsidRDefault="00700CD5">
          <w:r>
            <w:t>[Ide írhatja a címzett cégének nevét]</w:t>
          </w:r>
        </w:p>
      </w:docPartBody>
    </w:docPart>
    <w:docPart>
      <w:docPartPr>
        <w:name w:val="FA5E3F8B357C4130AE8D3755C4D91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4FC10-9A9A-4F65-A7AE-803A1BD84FA6}"/>
      </w:docPartPr>
      <w:docPartBody>
        <w:p w:rsidR="00700CD5" w:rsidRDefault="00700CD5">
          <w:r>
            <w:t xml:space="preserve">[Ide </w:t>
          </w:r>
          <w:r>
            <w:t>írhatja a címzett nevét]</w:t>
          </w:r>
        </w:p>
      </w:docPartBody>
    </w:docPart>
    <w:docPart>
      <w:docPartPr>
        <w:name w:val="3D2FE22142D6481FBBFCE601398A4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08D6E-FEC8-46F6-8293-808459F2D4BE}"/>
      </w:docPartPr>
      <w:docPartBody>
        <w:p w:rsidR="00700CD5" w:rsidRDefault="00700CD5">
          <w:r>
            <w:t>[Ide írhatja a címzett címét]</w:t>
          </w:r>
        </w:p>
      </w:docPartBody>
    </w:docPart>
    <w:docPart>
      <w:docPartPr>
        <w:name w:val="19CBC8CB923F42F1845188BA691B5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3E834-FC89-435C-8481-D0CB0969E226}"/>
      </w:docPartPr>
      <w:docPartBody>
        <w:p w:rsidR="00700CD5" w:rsidRDefault="00700CD5">
          <w:r>
            <w:rPr>
              <w:rStyle w:val="Helyrzszveg"/>
            </w:rPr>
            <w:t>Válasszon egy elemet.</w:t>
          </w:r>
        </w:p>
      </w:docPartBody>
    </w:docPart>
    <w:docPart>
      <w:docPartPr>
        <w:name w:val="911F2B82A03A436586B44A2116B04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AA08-CF6C-4A83-9500-1BB4466EF22C}"/>
      </w:docPartPr>
      <w:docPartBody>
        <w:p w:rsidR="00700CD5" w:rsidRDefault="00700CD5">
          <w:r>
            <w:rPr>
              <w:color w:val="808080" w:themeColor="background1" w:themeShade="80"/>
            </w:rPr>
            <w:t>[Ide írhatja az oldalak számát]</w:t>
          </w:r>
        </w:p>
      </w:docPartBody>
    </w:docPart>
    <w:docPart>
      <w:docPartPr>
        <w:name w:val="C1237BD2E6034C349C62AE44204B3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A9CD4-46C9-4BE4-A81D-F4670EC13F1B}"/>
      </w:docPartPr>
      <w:docPartBody>
        <w:p w:rsidR="00700CD5" w:rsidRDefault="00700CD5">
          <w:r>
            <w:t>[Ide írhatja a megjegyzéseket]</w:t>
          </w:r>
        </w:p>
      </w:docPartBody>
    </w:docPart>
    <w:docPart>
      <w:docPartPr>
        <w:name w:val="77F56D4AE8164685ADABC055D7CAA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20453-6E8C-4817-AFD9-CFE489A801D6}"/>
      </w:docPartPr>
      <w:docPartBody>
        <w:p w:rsidR="00700CD5" w:rsidRDefault="00700CD5">
          <w:r>
            <w:rPr>
              <w:color w:val="808080" w:themeColor="background1" w:themeShade="80"/>
            </w:rPr>
            <w:t>[Válasszon dátumot]</w:t>
          </w:r>
        </w:p>
      </w:docPartBody>
    </w:docPart>
    <w:docPart>
      <w:docPartPr>
        <w:name w:val="671977B370884105A11289C94464B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03945-EF55-4BFD-9E7D-BB36321001BE}"/>
      </w:docPartPr>
      <w:docPartBody>
        <w:p w:rsidR="00700CD5" w:rsidRDefault="00700CD5">
          <w:r>
            <w:t>[Ide írhatja a feliratot]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0CD5"/>
    <w:rsid w:val="0070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pPr>
      <w:pBdr>
        <w:top w:val="single" w:sz="6" w:space="1" w:color="ED7D31" w:themeColor="accent2"/>
        <w:left w:val="single" w:sz="6" w:space="1" w:color="ED7D31" w:themeColor="accent2"/>
        <w:bottom w:val="single" w:sz="6" w:space="1" w:color="ED7D31" w:themeColor="accent2"/>
        <w:right w:val="single" w:sz="6" w:space="1" w:color="ED7D31" w:themeColor="accent2"/>
      </w:pBdr>
      <w:shd w:val="clear" w:color="auto" w:fill="ED7D31" w:themeFill="accent2"/>
      <w:spacing w:before="300" w:after="40"/>
      <w:outlineLvl w:val="0"/>
    </w:pPr>
    <w:rPr>
      <w:rFonts w:asciiTheme="majorHAnsi" w:eastAsiaTheme="minorHAnsi" w:hAnsiTheme="majorHAnsi" w:cs="Times New Roman"/>
      <w:color w:val="FFFFFF" w:themeColor="background1"/>
      <w:spacing w:val="5"/>
      <w:sz w:val="20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pPr>
      <w:pBdr>
        <w:top w:val="single" w:sz="6" w:space="1" w:color="ED7D31" w:themeColor="accent2"/>
        <w:left w:val="single" w:sz="48" w:space="1" w:color="ED7D31" w:themeColor="accent2"/>
        <w:bottom w:val="single" w:sz="6" w:space="1" w:color="ED7D31" w:themeColor="accent2"/>
        <w:right w:val="single" w:sz="6" w:space="1" w:color="ED7D31" w:themeColor="accent2"/>
      </w:pBdr>
      <w:spacing w:before="240" w:after="80"/>
      <w:ind w:left="144"/>
      <w:outlineLvl w:val="1"/>
    </w:pPr>
    <w:rPr>
      <w:rFonts w:asciiTheme="majorHAnsi" w:eastAsiaTheme="minorHAnsi" w:hAnsiTheme="majorHAnsi" w:cs="Times New Roman"/>
      <w:color w:val="C45911" w:themeColor="accent2" w:themeShade="BF"/>
      <w:spacing w:val="5"/>
      <w:kern w:val="24"/>
      <w:sz w:val="20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eastAsiaTheme="minorHAnsi" w:hAnsiTheme="majorHAnsi" w:cs="Times New Roman"/>
      <w:color w:val="595959" w:themeColor="text1" w:themeTint="A6"/>
      <w:spacing w:val="5"/>
      <w:kern w:val="24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inorHAnsi" w:hAnsiTheme="majorHAnsi" w:cs="Times New Roman"/>
      <w:color w:val="FFFFFF" w:themeColor="background1"/>
      <w:spacing w:val="5"/>
      <w:sz w:val="20"/>
      <w:szCs w:val="32"/>
      <w:shd w:val="clear" w:color="auto" w:fill="ED7D31" w:themeFill="accent2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inorHAnsi" w:hAnsiTheme="majorHAnsi" w:cs="Times New Roman"/>
      <w:color w:val="C45911" w:themeColor="accent2" w:themeShade="BF"/>
      <w:spacing w:val="5"/>
      <w:kern w:val="24"/>
      <w:sz w:val="20"/>
      <w:szCs w:val="28"/>
    </w:rPr>
  </w:style>
  <w:style w:type="character" w:customStyle="1" w:styleId="Cmsor3Char">
    <w:name w:val="Címsor 3 Char"/>
    <w:basedOn w:val="Bekezdsalapbettpusa"/>
    <w:link w:val="Cmsor3"/>
    <w:uiPriority w:val="9"/>
    <w:rPr>
      <w:rFonts w:asciiTheme="majorHAnsi" w:eastAsiaTheme="minorHAnsi" w:hAnsiTheme="majorHAnsi" w:cs="Times New Roman"/>
      <w:color w:val="595959" w:themeColor="text1" w:themeTint="A6"/>
      <w:spacing w:val="5"/>
      <w:kern w:val="24"/>
      <w:sz w:val="20"/>
      <w:szCs w:val="24"/>
    </w:rPr>
  </w:style>
  <w:style w:type="paragraph" w:styleId="Kpalrs">
    <w:name w:val="caption"/>
    <w:basedOn w:val="Norml"/>
    <w:next w:val="Norml"/>
    <w:uiPriority w:val="35"/>
    <w:unhideWhenUsed/>
    <w:qFormat/>
    <w:pPr>
      <w:spacing w:after="0" w:line="240" w:lineRule="auto"/>
    </w:pPr>
    <w:rPr>
      <w:rFonts w:asciiTheme="majorHAnsi" w:eastAsiaTheme="minorHAnsi" w:hAnsiTheme="majorHAnsi" w:cs="Times New Roman"/>
      <w:bCs/>
      <w:color w:val="ED7D31" w:themeColor="accent2"/>
      <w:sz w:val="16"/>
      <w:szCs w:val="18"/>
    </w:r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styleId="Cm">
    <w:name w:val="Title"/>
    <w:basedOn w:val="Norml"/>
    <w:link w:val="CmChar"/>
    <w:uiPriority w:val="10"/>
    <w:qFormat/>
    <w:pPr>
      <w:spacing w:line="240" w:lineRule="auto"/>
    </w:pPr>
    <w:rPr>
      <w:rFonts w:asciiTheme="majorHAnsi" w:eastAsiaTheme="minorHAnsi" w:hAnsiTheme="majorHAnsi" w:cs="Times New Roman"/>
      <w:color w:val="ED7D31" w:themeColor="accent2"/>
      <w:sz w:val="52"/>
      <w:szCs w:val="48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inorHAnsi" w:hAnsiTheme="majorHAnsi" w:cs="Times New Roman"/>
      <w:color w:val="ED7D31" w:themeColor="accent2"/>
      <w:sz w:val="52"/>
      <w:szCs w:val="48"/>
    </w:rPr>
  </w:style>
  <w:style w:type="paragraph" w:customStyle="1" w:styleId="793E0D4ED2FF43289A513DCDF8B8AF0F">
    <w:name w:val="793E0D4ED2FF43289A513DCDF8B8AF0F"/>
    <w:pPr>
      <w:spacing w:after="720" w:line="240" w:lineRule="auto"/>
    </w:pPr>
    <w:rPr>
      <w:rFonts w:asciiTheme="majorHAnsi" w:eastAsiaTheme="minorHAnsi" w:hAnsiTheme="majorHAnsi" w:cstheme="minorHAnsi"/>
      <w:color w:val="ED7D31" w:themeColor="accent2"/>
      <w:kern w:val="24"/>
      <w:sz w:val="24"/>
      <w:szCs w:val="24"/>
    </w:rPr>
  </w:style>
  <w:style w:type="paragraph" w:styleId="Nincstrkz">
    <w:name w:val="No Spacing"/>
    <w:basedOn w:val="Norml"/>
    <w:uiPriority w:val="99"/>
    <w:qFormat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99"/>
    <w:unhideWhenUsed/>
    <w:qFormat/>
    <w:pPr>
      <w:tabs>
        <w:tab w:val="right" w:leader="dot" w:pos="8630"/>
      </w:tabs>
      <w:spacing w:after="40" w:line="240" w:lineRule="auto"/>
    </w:pPr>
    <w:rPr>
      <w:rFonts w:eastAsiaTheme="minorHAnsi" w:cs="Times New Roman"/>
      <w:smallCaps/>
      <w:noProof/>
      <w:color w:val="ED7D31" w:themeColor="accent2"/>
      <w:sz w:val="20"/>
      <w:szCs w:val="20"/>
    </w:rPr>
  </w:style>
  <w:style w:type="paragraph" w:styleId="TJ2">
    <w:name w:val="toc 2"/>
    <w:basedOn w:val="Norml"/>
    <w:next w:val="Norml"/>
    <w:autoRedefine/>
    <w:uiPriority w:val="99"/>
    <w:unhideWhenUsed/>
    <w:qFormat/>
    <w:pPr>
      <w:tabs>
        <w:tab w:val="right" w:leader="dot" w:pos="8630"/>
      </w:tabs>
      <w:spacing w:after="40" w:line="240" w:lineRule="auto"/>
      <w:ind w:left="216"/>
    </w:pPr>
    <w:rPr>
      <w:rFonts w:eastAsiaTheme="minorHAnsi" w:cs="Times New Roman"/>
      <w:smallCaps/>
      <w:noProof/>
      <w:color w:val="000000" w:themeColor="text1"/>
      <w:sz w:val="20"/>
      <w:szCs w:val="20"/>
    </w:rPr>
  </w:style>
  <w:style w:type="character" w:styleId="Hiperhivatkozs">
    <w:name w:val="Hyperlink"/>
    <w:basedOn w:val="Bekezdsalapbettpusa"/>
    <w:uiPriority w:val="99"/>
    <w:semiHidden/>
    <w:unhideWhenUsed/>
    <w:rPr>
      <w:color w:val="auto"/>
      <w:u w:val="single"/>
    </w:rPr>
  </w:style>
  <w:style w:type="paragraph" w:customStyle="1" w:styleId="lfejelsoldal">
    <w:name w:val="Élőfej – első oldal"/>
    <w:basedOn w:val="lfej"/>
    <w:qFormat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</w:pPr>
    <w:rPr>
      <w:rFonts w:eastAsiaTheme="minorHAnsi" w:cs="Times New Roman"/>
      <w:color w:val="7F7F7F" w:themeColor="text1" w:themeTint="80"/>
      <w:sz w:val="20"/>
      <w:szCs w:val="20"/>
    </w:rPr>
  </w:style>
  <w:style w:type="paragraph" w:customStyle="1" w:styleId="Feladcme">
    <w:name w:val="Feladó címe"/>
    <w:basedOn w:val="Nincstrkz"/>
    <w:uiPriority w:val="2"/>
    <w:qFormat/>
    <w:pPr>
      <w:spacing w:before="200" w:line="276" w:lineRule="auto"/>
      <w:contextualSpacing/>
      <w:jc w:val="right"/>
    </w:pPr>
    <w:rPr>
      <w:color w:val="ED7D31" w:themeColor="accent2"/>
      <w:sz w:val="18"/>
      <w:szCs w:val="18"/>
    </w:rPr>
  </w:style>
  <w:style w:type="paragraph" w:customStyle="1" w:styleId="Cmzettneve">
    <w:name w:val="Címzett neve"/>
    <w:basedOn w:val="Nincstrkz"/>
    <w:uiPriority w:val="1"/>
    <w:qFormat/>
    <w:pPr>
      <w:jc w:val="right"/>
    </w:pPr>
    <w:rPr>
      <w:rFonts w:asciiTheme="majorHAnsi" w:hAnsiTheme="majorHAnsi"/>
      <w:noProof/>
      <w:color w:val="2E74B5" w:themeColor="accent1" w:themeShade="BF"/>
      <w:sz w:val="36"/>
      <w:szCs w:val="36"/>
    </w:rPr>
  </w:style>
  <w:style w:type="paragraph" w:styleId="lfej">
    <w:name w:val="header"/>
    <w:basedOn w:val="Norml"/>
    <w:link w:val="lfej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</w:style>
  <w:style w:type="paragraph" w:customStyle="1" w:styleId="llbbal">
    <w:name w:val="Élőláb – bal"/>
    <w:basedOn w:val="llb"/>
    <w:uiPriority w:val="35"/>
    <w:qFormat/>
    <w:pPr>
      <w:pBdr>
        <w:top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</w:pPr>
    <w:rPr>
      <w:rFonts w:eastAsiaTheme="minorHAnsi" w:cs="Times New Roman"/>
      <w:color w:val="7F7F7F" w:themeColor="text1" w:themeTint="80"/>
      <w:sz w:val="20"/>
      <w:szCs w:val="18"/>
    </w:rPr>
  </w:style>
  <w:style w:type="paragraph" w:styleId="llb">
    <w:name w:val="footer"/>
    <w:basedOn w:val="Norml"/>
    <w:link w:val="llb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</w:style>
  <w:style w:type="paragraph" w:customStyle="1" w:styleId="llbjobb">
    <w:name w:val="Élőláb – jobb"/>
    <w:basedOn w:val="llb"/>
    <w:uiPriority w:val="35"/>
    <w:qFormat/>
    <w:pPr>
      <w:pBdr>
        <w:top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  <w:jc w:val="right"/>
    </w:pPr>
    <w:rPr>
      <w:rFonts w:eastAsiaTheme="minorHAnsi" w:cs="Times New Roman"/>
      <w:color w:val="7F7F7F" w:themeColor="text1" w:themeTint="80"/>
      <w:sz w:val="20"/>
      <w:szCs w:val="18"/>
    </w:rPr>
  </w:style>
  <w:style w:type="paragraph" w:customStyle="1" w:styleId="lfejbal">
    <w:name w:val="Élőfej – bal"/>
    <w:basedOn w:val="lfej"/>
    <w:uiPriority w:val="35"/>
    <w:qFormat/>
    <w:pPr>
      <w:pBdr>
        <w:bottom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</w:pPr>
    <w:rPr>
      <w:rFonts w:eastAsiaTheme="minorHAnsi" w:cs="Times New Roman"/>
      <w:color w:val="7F7F7F" w:themeColor="text1" w:themeTint="80"/>
      <w:sz w:val="20"/>
      <w:szCs w:val="20"/>
    </w:rPr>
  </w:style>
  <w:style w:type="paragraph" w:customStyle="1" w:styleId="lfejjobb">
    <w:name w:val="Élőfej – jobb"/>
    <w:basedOn w:val="lfej"/>
    <w:uiPriority w:val="35"/>
    <w:qFormat/>
    <w:pPr>
      <w:pBdr>
        <w:bottom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eastAsiaTheme="minorHAnsi" w:cs="Times New Roman"/>
      <w:color w:val="7F7F7F" w:themeColor="text1" w:themeTint="80"/>
      <w:sz w:val="20"/>
      <w:szCs w:val="20"/>
    </w:rPr>
  </w:style>
  <w:style w:type="paragraph" w:customStyle="1" w:styleId="Fedlap1">
    <w:name w:val="Fedőlap 1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Fedlap4">
    <w:name w:val="Fedőlap 4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Fedlap5">
    <w:name w:val="Fedőlap 5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5fce2081-f58c-44ad-b03c-4d426a1b6afa">english</DirectSourceMarket>
    <AssetType xmlns="5fce2081-f58c-44ad-b03c-4d426a1b6afa" xsi:nil="true"/>
    <Milestone xmlns="5fce2081-f58c-44ad-b03c-4d426a1b6afa" xsi:nil="true"/>
    <OriginAsset xmlns="5fce2081-f58c-44ad-b03c-4d426a1b6afa" xsi:nil="true"/>
    <TPComponent xmlns="5fce2081-f58c-44ad-b03c-4d426a1b6afa" xsi:nil="true"/>
    <AssetId xmlns="5fce2081-f58c-44ad-b03c-4d426a1b6afa">TP101808971</AssetId>
    <NumericId xmlns="5fce2081-f58c-44ad-b03c-4d426a1b6afa">101808971</NumericId>
    <TPFriendlyName xmlns="5fce2081-f58c-44ad-b03c-4d426a1b6afa" xsi:nil="true"/>
    <SourceTitle xmlns="5fce2081-f58c-44ad-b03c-4d426a1b6afa" xsi:nil="true"/>
    <TPApplication xmlns="5fce2081-f58c-44ad-b03c-4d426a1b6afa" xsi:nil="true"/>
    <TPLaunchHelpLink xmlns="5fce2081-f58c-44ad-b03c-4d426a1b6afa" xsi:nil="true"/>
    <OpenTemplate xmlns="5fce2081-f58c-44ad-b03c-4d426a1b6afa">true</OpenTemplate>
    <PlannedPubDate xmlns="5fce2081-f58c-44ad-b03c-4d426a1b6afa">2009-11-17T08:06:00+00:00</PlannedPubDate>
    <CrawlForDependencies xmlns="5fce2081-f58c-44ad-b03c-4d426a1b6afa">false</CrawlForDependencies>
    <ParentAssetId xmlns="5fce2081-f58c-44ad-b03c-4d426a1b6afa" xsi:nil="true"/>
    <TrustLevel xmlns="5fce2081-f58c-44ad-b03c-4d426a1b6afa">1 Microsoft Managed Content</TrustLevel>
    <PublishStatusLookup xmlns="5fce2081-f58c-44ad-b03c-4d426a1b6afa">
      <Value>216787</Value>
      <Value>323450</Value>
    </PublishStatusLookup>
    <TemplateTemplateType xmlns="5fce2081-f58c-44ad-b03c-4d426a1b6afa">Word Document Template</TemplateTemplateType>
    <IsSearchable xmlns="5fce2081-f58c-44ad-b03c-4d426a1b6afa">false</IsSearchable>
    <TPNamespace xmlns="5fce2081-f58c-44ad-b03c-4d426a1b6afa" xsi:nil="true"/>
    <Providers xmlns="5fce2081-f58c-44ad-b03c-4d426a1b6afa" xsi:nil="true"/>
    <Markets xmlns="5fce2081-f58c-44ad-b03c-4d426a1b6afa"/>
    <OriginalSourceMarket xmlns="5fce2081-f58c-44ad-b03c-4d426a1b6afa">english</OriginalSourceMarket>
    <TPInstallLocation xmlns="5fce2081-f58c-44ad-b03c-4d426a1b6afa" xsi:nil="true"/>
    <TPAppVersion xmlns="5fce2081-f58c-44ad-b03c-4d426a1b6afa" xsi:nil="true"/>
    <TPCommandLine xmlns="5fce2081-f58c-44ad-b03c-4d426a1b6afa" xsi:nil="true"/>
    <APAuthor xmlns="5fce2081-f58c-44ad-b03c-4d426a1b6afa">
      <UserInfo>
        <DisplayName/>
        <AccountId>1073741823</AccountId>
        <AccountType/>
      </UserInfo>
    </APAuthor>
    <EditorialStatus xmlns="5fce2081-f58c-44ad-b03c-4d426a1b6afa" xsi:nil="true"/>
    <PublishTargets xmlns="5fce2081-f58c-44ad-b03c-4d426a1b6afa">OfficeOnline</PublishTargets>
    <TPLaunchHelpLinkType xmlns="5fce2081-f58c-44ad-b03c-4d426a1b6afa">Template</TPLaunchHelpLinkType>
    <TPClientViewer xmlns="5fce2081-f58c-44ad-b03c-4d426a1b6afa" xsi:nil="true"/>
    <CSXHash xmlns="5fce2081-f58c-44ad-b03c-4d426a1b6afa" xsi:nil="true"/>
    <IsDeleted xmlns="5fce2081-f58c-44ad-b03c-4d426a1b6afa">false</IsDeleted>
    <ShowIn xmlns="5fce2081-f58c-44ad-b03c-4d426a1b6afa">Show everywhere</ShowIn>
    <UANotes xmlns="5fce2081-f58c-44ad-b03c-4d426a1b6afa" xsi:nil="true"/>
    <TemplateStatus xmlns="5fce2081-f58c-44ad-b03c-4d426a1b6afa" xsi:nil="true"/>
    <Downloads xmlns="5fce2081-f58c-44ad-b03c-4d426a1b6afa">0</Downloads>
    <EditorialTags xmlns="5fce2081-f58c-44ad-b03c-4d426a1b6afa" xsi:nil="true"/>
    <TPExecutable xmlns="5fce2081-f58c-44ad-b03c-4d426a1b6afa" xsi:nil="true"/>
    <SubmitterId xmlns="5fce2081-f58c-44ad-b03c-4d426a1b6afa" xsi:nil="true"/>
    <ApprovalLog xmlns="5fce2081-f58c-44ad-b03c-4d426a1b6afa" xsi:nil="true"/>
    <LastPublishResultLookup xmlns="5fce2081-f58c-44ad-b03c-4d426a1b6afa" xsi:nil="true"/>
    <LegacyData xmlns="5fce2081-f58c-44ad-b03c-4d426a1b6afa" xsi:nil="true"/>
    <VoteCount xmlns="5fce2081-f58c-44ad-b03c-4d426a1b6afa" xsi:nil="true"/>
    <ContentItem xmlns="5fce2081-f58c-44ad-b03c-4d426a1b6afa" xsi:nil="true"/>
    <UALocComments xmlns="5fce2081-f58c-44ad-b03c-4d426a1b6afa" xsi:nil="true"/>
    <DSATActionTaken xmlns="5fce2081-f58c-44ad-b03c-4d426a1b6afa" xsi:nil="true"/>
    <MachineTranslated xmlns="5fce2081-f58c-44ad-b03c-4d426a1b6afa">false</MachineTranslated>
    <OOCacheId xmlns="5fce2081-f58c-44ad-b03c-4d426a1b6afa" xsi:nil="true"/>
    <OutputCachingOn xmlns="5fce2081-f58c-44ad-b03c-4d426a1b6afa">false</OutputCachingOn>
    <CSXSubmissionDate xmlns="5fce2081-f58c-44ad-b03c-4d426a1b6afa" xsi:nil="true"/>
    <BlockPublish xmlns="5fce2081-f58c-44ad-b03c-4d426a1b6afa" xsi:nil="true"/>
    <BugNumber xmlns="5fce2081-f58c-44ad-b03c-4d426a1b6afa" xsi:nil="true"/>
    <MarketSpecific xmlns="5fce2081-f58c-44ad-b03c-4d426a1b6afa" xsi:nil="true"/>
    <LastHandOff xmlns="5fce2081-f58c-44ad-b03c-4d426a1b6afa" xsi:nil="true"/>
    <LastModifiedDateTime xmlns="5fce2081-f58c-44ad-b03c-4d426a1b6afa" xsi:nil="true"/>
    <AcquiredFrom xmlns="5fce2081-f58c-44ad-b03c-4d426a1b6afa">Internal MS</AcquiredFrom>
    <CSXSubmissionMarket xmlns="5fce2081-f58c-44ad-b03c-4d426a1b6afa" xsi:nil="true"/>
    <HandoffToMSDN xmlns="5fce2081-f58c-44ad-b03c-4d426a1b6afa" xsi:nil="true"/>
    <ThumbnailAssetId xmlns="5fce2081-f58c-44ad-b03c-4d426a1b6afa" xsi:nil="true"/>
    <AssetExpire xmlns="5fce2081-f58c-44ad-b03c-4d426a1b6afa">2100-01-01T00:00:00+00:00</AssetExpire>
    <PrimaryImageGen xmlns="5fce2081-f58c-44ad-b03c-4d426a1b6afa">false</PrimaryImageGen>
    <IntlLangReview xmlns="5fce2081-f58c-44ad-b03c-4d426a1b6afa" xsi:nil="true"/>
    <Manager xmlns="5fce2081-f58c-44ad-b03c-4d426a1b6afa" xsi:nil="true"/>
    <CSXUpdate xmlns="5fce2081-f58c-44ad-b03c-4d426a1b6afa">false</CSXUpdate>
    <APDescription xmlns="5fce2081-f58c-44ad-b03c-4d426a1b6afa" xsi:nil="true"/>
    <PolicheckWords xmlns="5fce2081-f58c-44ad-b03c-4d426a1b6afa" xsi:nil="true"/>
    <ApprovalStatus xmlns="5fce2081-f58c-44ad-b03c-4d426a1b6afa">InProgress</ApprovalStatus>
    <BusinessGroup xmlns="5fce2081-f58c-44ad-b03c-4d426a1b6afa" xsi:nil="true"/>
    <TimesCloned xmlns="5fce2081-f58c-44ad-b03c-4d426a1b6afa" xsi:nil="true"/>
    <UALocRecommendation xmlns="5fce2081-f58c-44ad-b03c-4d426a1b6afa">Localize</UALocRecommendation>
    <UACurrentWords xmlns="5fce2081-f58c-44ad-b03c-4d426a1b6afa" xsi:nil="true"/>
    <UAProjectedTotalWords xmlns="5fce2081-f58c-44ad-b03c-4d426a1b6afa" xsi:nil="true"/>
    <AssetStart xmlns="5fce2081-f58c-44ad-b03c-4d426a1b6afa">2010-11-05T15:04:05+00:00</AssetStart>
    <FriendlyTitle xmlns="5fce2081-f58c-44ad-b03c-4d426a1b6afa" xsi:nil="true"/>
    <ArtSampleDocs xmlns="5fce2081-f58c-44ad-b03c-4d426a1b6afa" xsi:nil="true"/>
    <IntlLangReviewDate xmlns="5fce2081-f58c-44ad-b03c-4d426a1b6afa" xsi:nil="true"/>
    <APEditor xmlns="5fce2081-f58c-44ad-b03c-4d426a1b6afa">
      <UserInfo>
        <DisplayName/>
        <AccountId xsi:nil="true"/>
        <AccountType/>
      </UserInfo>
    </APEditor>
    <ClipArtFilename xmlns="5fce2081-f58c-44ad-b03c-4d426a1b6afa" xsi:nil="true"/>
    <IntlLangReviewer xmlns="5fce2081-f58c-44ad-b03c-4d426a1b6afa" xsi:nil="true"/>
    <IntlLocPriority xmlns="5fce2081-f58c-44ad-b03c-4d426a1b6afa" xsi:nil="true"/>
    <Provider xmlns="5fce2081-f58c-44ad-b03c-4d426a1b6afa" xsi:nil="true"/>
    <LocComments xmlns="5fce2081-f58c-44ad-b03c-4d426a1b6afa" xsi:nil="true"/>
    <LocManualTestRequired xmlns="5fce2081-f58c-44ad-b03c-4d426a1b6afa">false</LocManualTestRequired>
    <ScenarioTagsTaxHTField0 xmlns="5fce2081-f58c-44ad-b03c-4d426a1b6afa">
      <Terms xmlns="http://schemas.microsoft.com/office/infopath/2007/PartnerControls"/>
    </ScenarioTagsTaxHTField0>
    <LocRecommendedHandoff xmlns="5fce2081-f58c-44ad-b03c-4d426a1b6afa" xsi:nil="true"/>
    <TaxCatchAll xmlns="5fce2081-f58c-44ad-b03c-4d426a1b6afa"/>
    <InternalTagsTaxHTField0 xmlns="5fce2081-f58c-44ad-b03c-4d426a1b6afa">
      <Terms xmlns="http://schemas.microsoft.com/office/infopath/2007/PartnerControls"/>
    </InternalTagsTaxHTField0>
    <OriginalRelease xmlns="5fce2081-f58c-44ad-b03c-4d426a1b6afa">14</OriginalRelease>
    <RecommendationsModifier xmlns="5fce2081-f58c-44ad-b03c-4d426a1b6afa" xsi:nil="true"/>
    <CampaignTagsTaxHTField0 xmlns="5fce2081-f58c-44ad-b03c-4d426a1b6afa">
      <Terms xmlns="http://schemas.microsoft.com/office/infopath/2007/PartnerControls"/>
    </CampaignTagsTaxHTField0>
    <FeatureTagsTaxHTField0 xmlns="5fce2081-f58c-44ad-b03c-4d426a1b6afa">
      <Terms xmlns="http://schemas.microsoft.com/office/infopath/2007/PartnerControls"/>
    </FeatureTagsTaxHTField0>
    <LocalizationTagsTaxHTField0 xmlns="5fce2081-f58c-44ad-b03c-4d426a1b6afa">
      <Terms xmlns="http://schemas.microsoft.com/office/infopath/2007/PartnerControls"/>
    </LocalizationTagsTaxHTField0>
    <LocLastLocAttemptVersionLookup xmlns="5fce2081-f58c-44ad-b03c-4d426a1b6afa">145601</LocLastLocAttemptVersionLookup>
    <LocMarketGroupTiers2 xmlns="5fce2081-f58c-44ad-b03c-4d426a1b6af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DEC13B5E4FA0F4BA72DC03E1FAE02FA04009372B5BAB9923946A28806341B445653" ma:contentTypeVersion="56" ma:contentTypeDescription="Create a new document." ma:contentTypeScope="" ma:versionID="788e4010be5eb75c22fb26f9e32efc14">
  <xsd:schema xmlns:xsd="http://www.w3.org/2001/XMLSchema" xmlns:xs="http://www.w3.org/2001/XMLSchema" xmlns:p="http://schemas.microsoft.com/office/2006/metadata/properties" xmlns:ns2="5fce2081-f58c-44ad-b03c-4d426a1b6afa" targetNamespace="http://schemas.microsoft.com/office/2006/metadata/properties" ma:root="true" ma:fieldsID="e1a322f982b748fa5b923752ff9272fa" ns2:_="">
    <xsd:import namespace="5fce2081-f58c-44ad-b03c-4d426a1b6af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e2081-f58c-44ad-b03c-4d426a1b6af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556446-c03a-4033-946b-cb9ccbb02fd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B6AA072-FC9A-44BC-A220-7FE368531D9A}" ma:internalName="CSXSubmissionMarket" ma:readOnly="false" ma:showField="MarketName" ma:web="5fce2081-f58c-44ad-b03c-4d426a1b6af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ee73785-37f7-4b73-a00a-ca4f7c469a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051C126-8B9F-47C3-8FEB-3CFCE0C8A330}" ma:internalName="InProjectListLookup" ma:readOnly="true" ma:showField="InProjectLis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e21a81-d98f-4677-a38c-6270deab923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051C126-8B9F-47C3-8FEB-3CFCE0C8A330}" ma:internalName="LastCompleteVersionLookup" ma:readOnly="true" ma:showField="LastComplete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051C126-8B9F-47C3-8FEB-3CFCE0C8A330}" ma:internalName="LastPreviewErrorLookup" ma:readOnly="true" ma:showField="LastPreview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051C126-8B9F-47C3-8FEB-3CFCE0C8A330}" ma:internalName="LastPreviewResultLookup" ma:readOnly="true" ma:showField="LastPreview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051C126-8B9F-47C3-8FEB-3CFCE0C8A330}" ma:internalName="LastPreviewAttemptDateLookup" ma:readOnly="true" ma:showField="LastPreview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051C126-8B9F-47C3-8FEB-3CFCE0C8A330}" ma:internalName="LastPreviewedByLookup" ma:readOnly="true" ma:showField="LastPreview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051C126-8B9F-47C3-8FEB-3CFCE0C8A330}" ma:internalName="LastPreviewTimeLookup" ma:readOnly="true" ma:showField="LastPreview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051C126-8B9F-47C3-8FEB-3CFCE0C8A330}" ma:internalName="LastPreviewVersionLookup" ma:readOnly="true" ma:showField="LastPreview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051C126-8B9F-47C3-8FEB-3CFCE0C8A330}" ma:internalName="LastPublishErrorLookup" ma:readOnly="true" ma:showField="LastPublish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051C126-8B9F-47C3-8FEB-3CFCE0C8A330}" ma:internalName="LastPublishResultLookup" ma:readOnly="true" ma:showField="LastPublish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051C126-8B9F-47C3-8FEB-3CFCE0C8A330}" ma:internalName="LastPublishAttemptDateLookup" ma:readOnly="true" ma:showField="LastPublish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051C126-8B9F-47C3-8FEB-3CFCE0C8A330}" ma:internalName="LastPublishedByLookup" ma:readOnly="true" ma:showField="LastPublish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051C126-8B9F-47C3-8FEB-3CFCE0C8A330}" ma:internalName="LastPublishTimeLookup" ma:readOnly="true" ma:showField="LastPublish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051C126-8B9F-47C3-8FEB-3CFCE0C8A330}" ma:internalName="LastPublishVersionLookup" ma:readOnly="true" ma:showField="LastPublish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4D4FBA-5CE4-4224-ABC6-110D704C5F08}" ma:internalName="LocLastLocAttemptVersionLookup" ma:readOnly="false" ma:showField="LastLocAttemptVersion" ma:web="5fce2081-f58c-44ad-b03c-4d426a1b6afa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4D4FBA-5CE4-4224-ABC6-110D704C5F08}" ma:internalName="LocLastLocAttemptVersionTypeLookup" ma:readOnly="true" ma:showField="LastLocAttemptVersionType" ma:web="5fce2081-f58c-44ad-b03c-4d426a1b6af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4D4FBA-5CE4-4224-ABC6-110D704C5F08}" ma:internalName="LocNewPublishedVersionLookup" ma:readOnly="true" ma:showField="NewPublishedVersion" ma:web="5fce2081-f58c-44ad-b03c-4d426a1b6afa">
      <xsd:simpleType>
        <xsd:restriction base="dms:Lookup"/>
      </xsd:simpleType>
    </xsd:element>
    <xsd:element name="LocOverallHandbackStatusLookup" ma:index="75" nillable="true" ma:displayName="Loc Overall Handback Status" ma:default="" ma:list="{6B4D4FBA-5CE4-4224-ABC6-110D704C5F08}" ma:internalName="LocOverallHandbackStatusLookup" ma:readOnly="true" ma:showField="OverallHandbackStatus" ma:web="5fce2081-f58c-44ad-b03c-4d426a1b6afa">
      <xsd:simpleType>
        <xsd:restriction base="dms:Lookup"/>
      </xsd:simpleType>
    </xsd:element>
    <xsd:element name="LocOverallLocStatusLookup" ma:index="76" nillable="true" ma:displayName="Loc Overall Localize Status" ma:default="" ma:list="{6B4D4FBA-5CE4-4224-ABC6-110D704C5F08}" ma:internalName="LocOverallLocStatusLookup" ma:readOnly="true" ma:showField="OverallLocStatus" ma:web="5fce2081-f58c-44ad-b03c-4d426a1b6afa">
      <xsd:simpleType>
        <xsd:restriction base="dms:Lookup"/>
      </xsd:simpleType>
    </xsd:element>
    <xsd:element name="LocOverallPreviewStatusLookup" ma:index="77" nillable="true" ma:displayName="Loc Overall Preview Status" ma:default="" ma:list="{6B4D4FBA-5CE4-4224-ABC6-110D704C5F08}" ma:internalName="LocOverallPreviewStatusLookup" ma:readOnly="true" ma:showField="OverallPreviewStatus" ma:web="5fce2081-f58c-44ad-b03c-4d426a1b6afa">
      <xsd:simpleType>
        <xsd:restriction base="dms:Lookup"/>
      </xsd:simpleType>
    </xsd:element>
    <xsd:element name="LocOverallPublishStatusLookup" ma:index="78" nillable="true" ma:displayName="Loc Overall Publish Status" ma:default="" ma:list="{6B4D4FBA-5CE4-4224-ABC6-110D704C5F08}" ma:internalName="LocOverallPublishStatusLookup" ma:readOnly="true" ma:showField="OverallPublishStatus" ma:web="5fce2081-f58c-44ad-b03c-4d426a1b6af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4D4FBA-5CE4-4224-ABC6-110D704C5F08}" ma:internalName="LocProcessedForHandoffsLookup" ma:readOnly="true" ma:showField="ProcessedForHandoffs" ma:web="5fce2081-f58c-44ad-b03c-4d426a1b6afa">
      <xsd:simpleType>
        <xsd:restriction base="dms:Lookup"/>
      </xsd:simpleType>
    </xsd:element>
    <xsd:element name="LocProcessedForMarketsLookup" ma:index="81" nillable="true" ma:displayName="Loc Processed For Markets" ma:default="" ma:list="{6B4D4FBA-5CE4-4224-ABC6-110D704C5F08}" ma:internalName="LocProcessedForMarketsLookup" ma:readOnly="true" ma:showField="ProcessedForMarkets" ma:web="5fce2081-f58c-44ad-b03c-4d426a1b6afa">
      <xsd:simpleType>
        <xsd:restriction base="dms:Lookup"/>
      </xsd:simpleType>
    </xsd:element>
    <xsd:element name="LocPublishedDependentAssetsLookup" ma:index="82" nillable="true" ma:displayName="Loc Published Dependent Assets" ma:default="" ma:list="{6B4D4FBA-5CE4-4224-ABC6-110D704C5F08}" ma:internalName="LocPublishedDependentAssetsLookup" ma:readOnly="true" ma:showField="PublishedDependentAssets" ma:web="5fce2081-f58c-44ad-b03c-4d426a1b6afa">
      <xsd:simpleType>
        <xsd:restriction base="dms:Lookup"/>
      </xsd:simpleType>
    </xsd:element>
    <xsd:element name="LocPublishedLinkedAssetsLookup" ma:index="83" nillable="true" ma:displayName="Loc Published Linked Assets" ma:default="" ma:list="{6B4D4FBA-5CE4-4224-ABC6-110D704C5F08}" ma:internalName="LocPublishedLinkedAssetsLookup" ma:readOnly="true" ma:showField="PublishedLinkedAssets" ma:web="5fce2081-f58c-44ad-b03c-4d426a1b6af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4cb862b-fdd7-4670-88fe-ab9665737180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B6AA072-FC9A-44BC-A220-7FE368531D9A}" ma:internalName="Markets" ma:readOnly="false" ma:showField="MarketNa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051C126-8B9F-47C3-8FEB-3CFCE0C8A330}" ma:internalName="NumOfRatingsLookup" ma:readOnly="true" ma:showField="NumOfRating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051C126-8B9F-47C3-8FEB-3CFCE0C8A330}" ma:internalName="PublishStatusLookup" ma:readOnly="false" ma:showField="PublishStatu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1cf64917-b2b4-4d34-8e71-8a46d6d3d69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b3d15c4-bc78-47c9-b183-c4b8645b278c}" ma:internalName="TaxCatchAll" ma:showField="CatchAllData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b3d15c4-bc78-47c9-b183-c4b8645b278c}" ma:internalName="TaxCatchAllLabel" ma:readOnly="true" ma:showField="CatchAllDataLabel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8CE65F9-6D1F-45BE-8AAF-04F59C177571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8D204532-3476-4561-9C79-BB66E7B9B20C}">
  <ds:schemaRefs>
    <ds:schemaRef ds:uri="http://schemas.microsoft.com/office/2006/metadata/properties"/>
    <ds:schemaRef ds:uri="http://schemas.microsoft.com/office/infopath/2007/PartnerControls"/>
    <ds:schemaRef ds:uri="5fce2081-f58c-44ad-b03c-4d426a1b6afa"/>
  </ds:schemaRefs>
</ds:datastoreItem>
</file>

<file path=customXml/itemProps3.xml><?xml version="1.0" encoding="utf-8"?>
<ds:datastoreItem xmlns:ds="http://schemas.openxmlformats.org/officeDocument/2006/customXml" ds:itemID="{87C93362-193B-44D0-9720-D7E530FE2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e2081-f58c-44ad-b03c-4d426a1b6a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3E2FB1-736F-4CCB-B64F-5A2876EF8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OriginReport</Template>
  <TotalTime>4</TotalTime>
  <Pages>2</Pages>
  <Words>274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2</cp:revision>
  <dcterms:created xsi:type="dcterms:W3CDTF">2009-05-16T00:22:00Z</dcterms:created>
  <dcterms:modified xsi:type="dcterms:W3CDTF">2013-02-07T10:28:00Z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0x010100ADEC13B5E4FA0F4BA72DC03E1FAE02FA04009372B5BAB9923946A28806341B445653</vt:lpwstr>
  </property>
</Properties>
</file>