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lica rasporeda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hr-HR"/>
              </w:rPr>
              <w:drawing>
                <wp:inline distT="0" distB="0" distL="0" distR="0" wp14:anchorId="453014D2" wp14:editId="0BF0AE70">
                  <wp:extent cx="671589" cy="36720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Unesite adresu, poštanski broj, grad:"/>
              <w:tag w:val="Unesite adresu, grad, poštanski broj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Podacizakontakt"/>
                </w:pPr>
                <w:r w:rsidRPr="00752FC4">
                  <w:rPr>
                    <w:lang w:bidi="hr-HR"/>
                  </w:rPr>
                  <w:t>Adresa, poštanski broj, grad</w:t>
                </w:r>
              </w:p>
            </w:sdtContent>
          </w:sdt>
          <w:sdt>
            <w:sdtPr>
              <w:alias w:val="Unesite telefonski broj:"/>
              <w:tag w:val="Unesite telefonski broj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Podacizakontakt"/>
                </w:pPr>
                <w:r w:rsidRPr="00752FC4">
                  <w:rPr>
                    <w:lang w:bidi="hr-HR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Podacizakontakt"/>
                </w:pPr>
                <w:r w:rsidRPr="00752FC4">
                  <w:rPr>
                    <w:lang w:bidi="hr-HR"/>
                  </w:rPr>
                  <w:t>E-pošta</w:t>
                </w:r>
              </w:p>
            </w:sdtContent>
          </w:sdt>
        </w:tc>
      </w:tr>
    </w:tbl>
    <w:p w14:paraId="182844D5" w14:textId="05557541" w:rsidR="00752FC4" w:rsidRPr="005125BB" w:rsidRDefault="00291690" w:rsidP="005125BB">
      <w:pPr>
        <w:pStyle w:val="Datum"/>
      </w:pPr>
      <w:sdt>
        <w:sdtPr>
          <w:alias w:val="Upišite datum:"/>
          <w:tag w:val="Unes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Tekstrezerviranogmjesta"/>
              <w:color w:val="212832" w:themeColor="text2" w:themeShade="BF"/>
              <w:lang w:bidi="hr-HR"/>
            </w:rPr>
            <w:t>Datum</w:t>
          </w:r>
        </w:sdtContent>
      </w:sdt>
    </w:p>
    <w:p w14:paraId="5BE553C1" w14:textId="512EFACF" w:rsidR="00752FC4" w:rsidRDefault="00752FC4" w:rsidP="008D0AA7">
      <w:pPr>
        <w:pStyle w:val="Pozdrav"/>
      </w:pPr>
      <w:r>
        <w:rPr>
          <w:lang w:bidi="hr-HR"/>
        </w:rPr>
        <w:t xml:space="preserve">Poštovani/a </w:t>
      </w:r>
      <w:sdt>
        <w:sdtPr>
          <w:alias w:val="Unesite ime i prezime primatelja:"/>
          <w:tag w:val="Unesite ime i prezime primatelj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hr-HR"/>
            </w:rPr>
            <w:t>primatelj</w:t>
          </w:r>
        </w:sdtContent>
      </w:sdt>
      <w:r>
        <w:rPr>
          <w:lang w:bidi="hr-HR"/>
        </w:rPr>
        <w:t>,</w:t>
      </w:r>
    </w:p>
    <w:sdt>
      <w:sdtPr>
        <w:alias w:val="Unesite tijelo pisma:"/>
        <w:tag w:val="Unesite tijelo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A7ED98B" w:rsidR="00752FC4" w:rsidRDefault="00752FC4" w:rsidP="005125BB">
          <w:r>
            <w:rPr>
              <w:lang w:bidi="hr-HR"/>
            </w:rPr>
            <w:t>Nama se ova tiskanica sviđa upravo takva kakva jest. No možete joj dodati vlastitu osobnu notu u</w:t>
          </w:r>
          <w:r w:rsidR="00FC016B">
            <w:rPr>
              <w:lang w:bidi="hr-HR"/>
            </w:rPr>
            <w:t> </w:t>
          </w:r>
          <w:r>
            <w:rPr>
              <w:lang w:bidi="hr-HR"/>
            </w:rPr>
            <w:t>trenu oka.</w:t>
          </w:r>
        </w:p>
        <w:p w14:paraId="0EC04084" w14:textId="77777777" w:rsidR="00752FC4" w:rsidRDefault="00752FC4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 biste primijenili onaj koji vam se sviđa.</w:t>
          </w:r>
        </w:p>
        <w:p w14:paraId="0077B451" w14:textId="300C7F37" w:rsidR="00752FC4" w:rsidRDefault="00752FC4" w:rsidP="005125BB">
          <w:r>
            <w:rPr>
              <w:lang w:bidi="hr-HR"/>
            </w:rPr>
            <w:t>Stvorili smo i stilove koji se podudaraju s oblikovanjem koje vidite na ovome pismu i koje možete primijeniti samo jednim klikom. Na kartici Polazno na vrpci pogledajte galeriju Stilovi da bi vam se</w:t>
          </w:r>
          <w:r w:rsidR="00FC016B">
            <w:rPr>
              <w:lang w:bidi="hr-HR"/>
            </w:rPr>
            <w:t> </w:t>
          </w:r>
          <w:r>
            <w:rPr>
              <w:lang w:bidi="hr-HR"/>
            </w:rPr>
            <w:t>prikazali svi stilovi upotrijebljeni u ovome pismu.</w:t>
          </w:r>
        </w:p>
        <w:p w14:paraId="0B4D28EC" w14:textId="36B879AC" w:rsidR="00752FC4" w:rsidRDefault="00752FC4" w:rsidP="005125BB">
          <w:r>
            <w:rPr>
              <w:lang w:bidi="hr-HR"/>
            </w:rPr>
            <w:t>Na kartici Umetanje dostupno je još jednostavnih alata, kao što su oni za dodavanje hiperveze i</w:t>
          </w:r>
          <w:r w:rsidR="00FC016B">
            <w:rPr>
              <w:lang w:bidi="hr-HR"/>
            </w:rPr>
            <w:t> </w:t>
          </w:r>
          <w:r>
            <w:rPr>
              <w:lang w:bidi="hr-HR"/>
            </w:rPr>
            <w:t>umetanje komentara.</w:t>
          </w:r>
        </w:p>
      </w:sdtContent>
    </w:sdt>
    <w:sdt>
      <w:sdtPr>
        <w:alias w:val="Srdačan pozdrav:"/>
        <w:tag w:val="Srdačan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Zavretak"/>
          </w:pPr>
          <w:r>
            <w:rPr>
              <w:lang w:bidi="hr-HR"/>
            </w:rPr>
            <w:t>Srdačan pozdrav,</w:t>
          </w:r>
        </w:p>
      </w:sdtContent>
    </w:sdt>
    <w:sdt>
      <w:sdtPr>
        <w:alias w:val="Vaše ime i prezime:"/>
        <w:tag w:val="Ime i prezi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Potpis"/>
          </w:pPr>
          <w:r>
            <w:rPr>
              <w:lang w:bidi="hr-HR"/>
            </w:rPr>
            <w:t>Vaše ime i prezime</w:t>
          </w:r>
        </w:p>
      </w:sdtContent>
    </w:sdt>
    <w:p w14:paraId="30E22723" w14:textId="48E72D73" w:rsidR="00254E0D" w:rsidRPr="00254E0D" w:rsidRDefault="00291690" w:rsidP="00254E0D">
      <w:pPr>
        <w:pStyle w:val="Potpi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kstrezerviranogmjesta"/>
              <w:color w:val="auto"/>
              <w:lang w:bidi="hr-HR"/>
            </w:rPr>
            <w:t>Funkcija</w:t>
          </w:r>
        </w:sdtContent>
      </w:sdt>
    </w:p>
    <w:p w14:paraId="7924B65C" w14:textId="64FB6545" w:rsidR="009468D3" w:rsidRDefault="00291690" w:rsidP="00254E0D">
      <w:pPr>
        <w:pStyle w:val="Potpi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kstrezerviranogmjesta"/>
              <w:color w:val="auto"/>
              <w:lang w:bidi="hr-HR"/>
            </w:rPr>
            <w:t>Adresa e-pošte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EA98" w14:textId="77777777" w:rsidR="00291690" w:rsidRDefault="00291690">
      <w:pPr>
        <w:spacing w:after="0" w:line="240" w:lineRule="auto"/>
      </w:pPr>
      <w:r>
        <w:separator/>
      </w:r>
    </w:p>
    <w:p w14:paraId="37CEBD49" w14:textId="77777777" w:rsidR="00291690" w:rsidRDefault="00291690"/>
  </w:endnote>
  <w:endnote w:type="continuationSeparator" w:id="0">
    <w:p w14:paraId="6CEA6C61" w14:textId="77777777" w:rsidR="00291690" w:rsidRDefault="00291690">
      <w:pPr>
        <w:spacing w:after="0" w:line="240" w:lineRule="auto"/>
      </w:pPr>
      <w:r>
        <w:continuationSeparator/>
      </w:r>
    </w:p>
    <w:p w14:paraId="784CC9DC" w14:textId="77777777" w:rsidR="00291690" w:rsidRDefault="00291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8C0B" w14:textId="77777777" w:rsidR="00291690" w:rsidRDefault="00291690">
      <w:pPr>
        <w:spacing w:after="0" w:line="240" w:lineRule="auto"/>
      </w:pPr>
      <w:r>
        <w:separator/>
      </w:r>
    </w:p>
    <w:p w14:paraId="6D5D3F96" w14:textId="77777777" w:rsidR="00291690" w:rsidRDefault="00291690"/>
  </w:footnote>
  <w:footnote w:type="continuationSeparator" w:id="0">
    <w:p w14:paraId="6DE6B531" w14:textId="77777777" w:rsidR="00291690" w:rsidRDefault="00291690">
      <w:pPr>
        <w:spacing w:after="0" w:line="240" w:lineRule="auto"/>
      </w:pPr>
      <w:r>
        <w:continuationSeparator/>
      </w:r>
    </w:p>
    <w:p w14:paraId="46C1FA35" w14:textId="77777777" w:rsidR="00291690" w:rsidRDefault="00291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učno: Oblik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ručno: Oblik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rostoručno: Oblik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ostoručno: Oblik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ruč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učno: Oblik 29" descr="Oblici podnožja u donjem desnom kutu dokument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rostoruč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7B77CFA" id="Grup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">
              <v:shape id="Prostoručni oblik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rostoručno: Oblik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rostoručno: Oblik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rostoručno: Oblik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Prostoručno: Oblik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Prostoručni oblik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rostoručno: Oblik 29" o:spid="_x0000_s1033" alt="Oblici podnožja u donjem desnom kutu dokumenta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rostoručni oblik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E666B"/>
    <w:rsid w:val="000F51EC"/>
    <w:rsid w:val="000F7122"/>
    <w:rsid w:val="00192FE5"/>
    <w:rsid w:val="001B4EEF"/>
    <w:rsid w:val="001B689C"/>
    <w:rsid w:val="00200635"/>
    <w:rsid w:val="002357D2"/>
    <w:rsid w:val="00254E0D"/>
    <w:rsid w:val="00291690"/>
    <w:rsid w:val="00297E5E"/>
    <w:rsid w:val="0038000D"/>
    <w:rsid w:val="00385ACF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763AE"/>
    <w:rsid w:val="00AC76B5"/>
    <w:rsid w:val="00B63133"/>
    <w:rsid w:val="00B863CA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71D73"/>
    <w:rsid w:val="00F763B1"/>
    <w:rsid w:val="00FA402E"/>
    <w:rsid w:val="00FB49C2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B6313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4E0D"/>
    <w:rPr>
      <w:color w:val="auto"/>
    </w:rPr>
  </w:style>
  <w:style w:type="paragraph" w:styleId="Podnoje">
    <w:name w:val="footer"/>
    <w:basedOn w:val="Normal"/>
    <w:link w:val="Podnoj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Tekstrezerviranogmjesta">
    <w:name w:val="Placeholder Text"/>
    <w:basedOn w:val="Zadanifontodlomka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Podacizakontakt">
    <w:name w:val="Podaci za kontakt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Normal"/>
    <w:next w:val="Pozdrav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  <w:uiPriority w:val="4"/>
    <w:rsid w:val="00752FC4"/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254E0D"/>
    <w:pPr>
      <w:spacing w:after="960" w:line="240" w:lineRule="auto"/>
    </w:pPr>
  </w:style>
  <w:style w:type="character" w:customStyle="1" w:styleId="ZavretakChar">
    <w:name w:val="Završetak Char"/>
    <w:basedOn w:val="Zadanifontodlomka"/>
    <w:link w:val="Zavretak"/>
    <w:uiPriority w:val="6"/>
    <w:rsid w:val="00254E0D"/>
    <w:rPr>
      <w:color w:val="auto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Reetkatablice">
    <w:name w:val="Table Grid"/>
    <w:basedOn w:val="Obinatablic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Blokteksta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7222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Zadanifontodlom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22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ipopis">
    <w:name w:val="Dark List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72222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staknuto">
    <w:name w:val="Emphasis"/>
    <w:basedOn w:val="Zadanifontodlomka"/>
    <w:uiPriority w:val="20"/>
    <w:semiHidden/>
    <w:qFormat/>
    <w:rsid w:val="00572222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omotnic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ijetlatablicareetke1">
    <w:name w:val="Grid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icareetke3">
    <w:name w:val="Grid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im">
    <w:name w:val="HTML Acronym"/>
    <w:basedOn w:val="Zadanifontodlomka"/>
    <w:uiPriority w:val="99"/>
    <w:semiHidden/>
    <w:unhideWhenUsed/>
    <w:rsid w:val="00572222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navod">
    <w:name w:val="HTML Cit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primjer">
    <w:name w:val="HTML Sample"/>
    <w:basedOn w:val="Zadanifontodlom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F51EC"/>
    <w:rPr>
      <w:i/>
      <w:iCs/>
      <w:color w:val="95B511" w:themeColor="accent1" w:themeShade="BF"/>
    </w:rPr>
  </w:style>
  <w:style w:type="character" w:styleId="Istaknutareferenca">
    <w:name w:val="Intense Reference"/>
    <w:basedOn w:val="Zadanifontodlomka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72222"/>
    <w:rPr>
      <w:sz w:val="22"/>
    </w:rPr>
  </w:style>
  <w:style w:type="paragraph" w:styleId="Popis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icapopisa2">
    <w:name w:val="List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icapopisa3">
    <w:name w:val="List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reetka1">
    <w:name w:val="Medium Grid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prored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Zadanifontodlomka"/>
    <w:uiPriority w:val="99"/>
    <w:semiHidden/>
    <w:unhideWhenUsed/>
    <w:rsid w:val="00572222"/>
    <w:rPr>
      <w:sz w:val="22"/>
    </w:rPr>
  </w:style>
  <w:style w:type="table" w:styleId="Obinatablica1">
    <w:name w:val="Plain Table 1"/>
    <w:basedOn w:val="Obinatablic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ozdrav">
    <w:name w:val="Salutation"/>
    <w:basedOn w:val="Normal"/>
    <w:next w:val="Normal"/>
    <w:link w:val="PozdravChar"/>
    <w:uiPriority w:val="5"/>
    <w:qFormat/>
    <w:rsid w:val="00572222"/>
  </w:style>
  <w:style w:type="character" w:customStyle="1" w:styleId="PozdravChar">
    <w:name w:val="Pozdrav Char"/>
    <w:basedOn w:val="Zadanifontodlomka"/>
    <w:link w:val="Pozdrav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254E0D"/>
    <w:pPr>
      <w:contextualSpacing/>
    </w:pPr>
  </w:style>
  <w:style w:type="character" w:customStyle="1" w:styleId="PotpisChar">
    <w:name w:val="Potpis Char"/>
    <w:basedOn w:val="Zadanifontodlomka"/>
    <w:link w:val="Potpis"/>
    <w:uiPriority w:val="7"/>
    <w:rsid w:val="00254E0D"/>
    <w:rPr>
      <w:color w:val="auto"/>
    </w:rPr>
  </w:style>
  <w:style w:type="character" w:styleId="Naglaeno">
    <w:name w:val="Strong"/>
    <w:basedOn w:val="Zadanifontodlom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upadljivoisticanje">
    <w:name w:val="Subtle Emphasis"/>
    <w:basedOn w:val="Zadanifontodlom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0D0DAE" w:rsidP="000D0DAE">
          <w:pPr>
            <w:pStyle w:val="E56DE996E51B43959AD0CB64F3A1E9AF9"/>
          </w:pPr>
          <w:r w:rsidRPr="005125BB">
            <w:rPr>
              <w:rStyle w:val="Tekstrezerviranogmjesta"/>
              <w:lang w:bidi="hr-HR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0D0DAE" w:rsidP="000D0DAE">
          <w:pPr>
            <w:pStyle w:val="B0625403E7BC4092B24BCA58C6709D9D2"/>
          </w:pPr>
          <w:r>
            <w:rPr>
              <w:lang w:bidi="hr-HR"/>
            </w:rPr>
            <w:t>primatelj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0D0DAE" w:rsidRDefault="000D0DAE" w:rsidP="005125BB">
          <w:r>
            <w:rPr>
              <w:lang w:bidi="hr-HR"/>
            </w:rPr>
            <w:t>Nama se ova tiskanica sviđa upravo takva kakva jest. No možete joj dodati vlastitu osobnu notu u trenu oka.</w:t>
          </w:r>
        </w:p>
        <w:p w:rsidR="000D0DAE" w:rsidRDefault="000D0DAE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 biste primijenili onaj koji vam se sviđa.</w:t>
          </w:r>
        </w:p>
        <w:p w:rsidR="000D0DAE" w:rsidRDefault="000D0DAE" w:rsidP="005125BB">
          <w:r>
            <w:rPr>
              <w:lang w:bidi="hr-HR"/>
            </w:rPr>
            <w:t>Stvorili smo i stilove koji se podudaraju s oblikovanjem koje vidite na ovome pismu i koje možete primijeniti samo jednim klikom. Na kartici Polazno na vrpci pogledajte galeriju Stilovi da bi vam se prikazali svi stilovi upotrijebljeni u ovome pismu.</w:t>
          </w:r>
        </w:p>
        <w:p w:rsidR="004D030B" w:rsidRDefault="000D0DAE" w:rsidP="000D0DAE">
          <w:pPr>
            <w:pStyle w:val="BEA67147CE724CAD885C9E3FE83014182"/>
          </w:pPr>
          <w:r>
            <w:rPr>
              <w:lang w:bidi="hr-HR"/>
            </w:rPr>
            <w:t>Na kartici Umetanje dostupno je još jednostavnih alata, kao što su oni za dodavanje hiperveze i umetanje komentara.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0D0DAE" w:rsidP="000D0DAE">
          <w:pPr>
            <w:pStyle w:val="39175B33642D4DED9D8926E4DF1AD2542"/>
          </w:pPr>
          <w:r>
            <w:rPr>
              <w:lang w:bidi="hr-HR"/>
            </w:rPr>
            <w:t>Srdačan pozdrav,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0D0DAE" w:rsidP="000D0DAE">
          <w:pPr>
            <w:pStyle w:val="306BE25450284E91B897AE5111EF75562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0D0DAE" w:rsidP="000D0DAE">
          <w:pPr>
            <w:pStyle w:val="C87EB2A6CD87429BB09A923DA820CA602"/>
          </w:pPr>
          <w:r w:rsidRPr="00752FC4">
            <w:rPr>
              <w:lang w:bidi="hr-HR"/>
            </w:rPr>
            <w:t>Adresa, poštanski broj, grad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0D0DAE" w:rsidP="000D0DAE">
          <w:pPr>
            <w:pStyle w:val="76F7AC7AC09F40EA8EB9200E6D5303182"/>
          </w:pPr>
          <w:r w:rsidRPr="00752FC4">
            <w:rPr>
              <w:lang w:bidi="hr-HR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0D0DAE" w:rsidP="000D0DAE">
          <w:pPr>
            <w:pStyle w:val="47985C53E7D4429C80FC496F4961C7592"/>
          </w:pPr>
          <w:r w:rsidRPr="00752FC4">
            <w:rPr>
              <w:lang w:bidi="hr-HR"/>
            </w:rPr>
            <w:t>E-pošta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0D0DAE" w:rsidP="000D0DAE">
          <w:pPr>
            <w:pStyle w:val="B743BDCAB65A4672BBB64718B1B7A7163"/>
          </w:pPr>
          <w:r w:rsidRPr="00254E0D">
            <w:rPr>
              <w:rStyle w:val="Tekstrezerviranogmjesta"/>
              <w:color w:val="auto"/>
              <w:lang w:bidi="hr-HR"/>
            </w:rPr>
            <w:t>Funkcija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0D0DAE" w:rsidP="000D0DAE">
          <w:pPr>
            <w:pStyle w:val="28CEFF436D72499A909EE2A55AB5ACE63"/>
          </w:pPr>
          <w:r w:rsidRPr="00254E0D">
            <w:rPr>
              <w:rStyle w:val="Tekstrezerviranogmjesta"/>
              <w:color w:val="auto"/>
              <w:lang w:bidi="hr-HR"/>
            </w:rPr>
            <w:t>Adresa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D0DAE"/>
    <w:rsid w:val="002378E6"/>
    <w:rsid w:val="002F6492"/>
    <w:rsid w:val="00443A6F"/>
    <w:rsid w:val="004D030B"/>
    <w:rsid w:val="004E2FCE"/>
    <w:rsid w:val="00610107"/>
    <w:rsid w:val="00622A5B"/>
    <w:rsid w:val="007177F1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E8666E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D0DAE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Zaglavlje">
    <w:name w:val="header"/>
    <w:basedOn w:val="Normal"/>
    <w:link w:val="Zaglavlje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aglavljeChar">
    <w:name w:val="Zaglavlje Char"/>
    <w:basedOn w:val="Zadanifontodlomka"/>
    <w:link w:val="Zaglavlj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licareetke2">
    <w:name w:val="Grid Table 2"/>
    <w:basedOn w:val="Obinatablic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Tablicareetke2-isticanje1">
    <w:name w:val="Grid Table 2 Accent 1"/>
    <w:basedOn w:val="Obinatablica"/>
    <w:uiPriority w:val="47"/>
    <w:rsid w:val="000D0DA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0D0DAE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1">
    <w:name w:val="76F7AC7AC09F40EA8EB9200E6D5303181"/>
    <w:rsid w:val="000D0DAE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1">
    <w:name w:val="47985C53E7D4429C80FC496F4961C7591"/>
    <w:rsid w:val="000D0DAE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8">
    <w:name w:val="E56DE996E51B43959AD0CB64F3A1E9AF8"/>
    <w:rsid w:val="000D0DAE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0D0DAE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0D0DAE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0D0DAE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0D0DAE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0D0DAE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0D0DAE"/>
    <w:pPr>
      <w:spacing w:after="300"/>
      <w:contextualSpacing/>
    </w:pPr>
    <w:rPr>
      <w:rFonts w:eastAsiaTheme="minorHAnsi"/>
    </w:rPr>
  </w:style>
  <w:style w:type="paragraph" w:customStyle="1" w:styleId="C87EB2A6CD87429BB09A923DA820CA602">
    <w:name w:val="C87EB2A6CD87429BB09A923DA820CA602"/>
    <w:rsid w:val="000D0DAE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2">
    <w:name w:val="76F7AC7AC09F40EA8EB9200E6D5303182"/>
    <w:rsid w:val="000D0DAE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2">
    <w:name w:val="47985C53E7D4429C80FC496F4961C7592"/>
    <w:rsid w:val="000D0DAE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9">
    <w:name w:val="E56DE996E51B43959AD0CB64F3A1E9AF9"/>
    <w:rsid w:val="000D0DAE"/>
    <w:pPr>
      <w:spacing w:before="720" w:after="960"/>
    </w:pPr>
    <w:rPr>
      <w:rFonts w:eastAsiaTheme="minorHAnsi"/>
    </w:rPr>
  </w:style>
  <w:style w:type="paragraph" w:customStyle="1" w:styleId="B0625403E7BC4092B24BCA58C6709D9D2">
    <w:name w:val="B0625403E7BC4092B24BCA58C6709D9D2"/>
    <w:rsid w:val="000D0DAE"/>
    <w:pPr>
      <w:spacing w:after="300"/>
    </w:pPr>
    <w:rPr>
      <w:rFonts w:eastAsiaTheme="minorHAnsi"/>
    </w:rPr>
  </w:style>
  <w:style w:type="table" w:styleId="ivopisnatablicareetke6-isticanje1">
    <w:name w:val="Grid Table 6 Colorful Accent 1"/>
    <w:basedOn w:val="Obinatablica"/>
    <w:uiPriority w:val="51"/>
    <w:rsid w:val="000D0DAE"/>
    <w:pPr>
      <w:spacing w:after="0" w:line="240" w:lineRule="auto"/>
    </w:pPr>
    <w:rPr>
      <w:rFonts w:eastAsiaTheme="minorHAnsi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EA67147CE724CAD885C9E3FE83014182">
    <w:name w:val="BEA67147CE724CAD885C9E3FE83014182"/>
    <w:rsid w:val="000D0DAE"/>
    <w:pPr>
      <w:spacing w:after="300"/>
    </w:pPr>
    <w:rPr>
      <w:rFonts w:eastAsiaTheme="minorHAnsi"/>
    </w:rPr>
  </w:style>
  <w:style w:type="paragraph" w:customStyle="1" w:styleId="39175B33642D4DED9D8926E4DF1AD2542">
    <w:name w:val="39175B33642D4DED9D8926E4DF1AD2542"/>
    <w:rsid w:val="000D0DAE"/>
    <w:pPr>
      <w:spacing w:after="960" w:line="240" w:lineRule="auto"/>
    </w:pPr>
    <w:rPr>
      <w:rFonts w:eastAsiaTheme="minorHAnsi"/>
    </w:rPr>
  </w:style>
  <w:style w:type="paragraph" w:customStyle="1" w:styleId="306BE25450284E91B897AE5111EF75562">
    <w:name w:val="306BE25450284E91B897AE5111EF75562"/>
    <w:rsid w:val="000D0DAE"/>
    <w:pPr>
      <w:spacing w:after="300"/>
      <w:contextualSpacing/>
    </w:pPr>
    <w:rPr>
      <w:rFonts w:eastAsiaTheme="minorHAnsi"/>
    </w:rPr>
  </w:style>
  <w:style w:type="paragraph" w:customStyle="1" w:styleId="B743BDCAB65A4672BBB64718B1B7A7163">
    <w:name w:val="B743BDCAB65A4672BBB64718B1B7A7163"/>
    <w:rsid w:val="000D0DAE"/>
    <w:pPr>
      <w:spacing w:after="300"/>
      <w:contextualSpacing/>
    </w:pPr>
    <w:rPr>
      <w:rFonts w:eastAsiaTheme="minorHAnsi"/>
    </w:rPr>
  </w:style>
  <w:style w:type="paragraph" w:customStyle="1" w:styleId="28CEFF436D72499A909EE2A55AB5ACE63">
    <w:name w:val="28CEFF436D72499A909EE2A55AB5ACE63"/>
    <w:rsid w:val="000D0DAE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7C266-CF01-4D50-97A9-F2C37F07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2019-02-19T16:23:00Z</dcterms:created>
  <dcterms:modified xsi:type="dcterms:W3CDTF">2019-02-19T16:23:00Z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