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ahoma" w:hAnsi="Tahoma" w:cs="Tahoma"/>
          <w:sz w:val="20"/>
          <w:szCs w:val="18"/>
          <w:rtl w:val="0"/>
        </w:rPr>
      </w:pPr>
      <w:r>
        <w:rPr>
          <w:rFonts w:ascii="Tahoma" w:hAnsi="Tahoma" w:cs="Tahoma"/>
          <w:noProof/>
          <w:sz w:val="20"/>
          <w:szCs w:val="18"/>
        </w:rPr>
        <mc:AlternateContent>
          <mc:Choice Requires="wps">
            <w:drawing>
              <wp:anchor distT="0" distB="0" distL="114300" distR="114300" simplePos="0" relativeHeight="251658240" behindDoc="0" locked="0" layoutInCell="0" allowOverlap="1">
                <wp:simplePos x="0" y="0"/>
                <wp:positionH relativeFrom="margin">
                  <wp:align>center</wp:align>
                </wp:positionH>
                <wp:positionV relativeFrom="margin">
                  <wp:align>top</wp:align>
                </wp:positionV>
                <wp:extent cx="7108825" cy="241935"/>
                <wp:effectExtent l="3175" t="0" r="0" b="0"/>
                <wp:wrapNone/>
                <wp:docPr id="3" name="מלבן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108825" cy="24193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tbl>
                            <w:tblPr>
                              <w:bidiVisual/>
                              <w:tblW w:w="5000" w:type="pct"/>
                              <w:jc w:val="center"/>
                              <w:tblCellMar>
                                <w:left w:w="0" w:type="dxa"/>
                                <w:right w:w="0" w:type="dxa"/>
                              </w:tblCellMar>
                              <w:tblLook w:val="04A0" w:firstRow="1" w:lastRow="0" w:firstColumn="1" w:lastColumn="0" w:noHBand="0" w:noVBand="1"/>
                            </w:tblPr>
                            <w:tblGrid>
                              <w:gridCol w:w="11210"/>
                            </w:tblGrid>
                            <w:tr>
                              <w:trPr>
                                <w:jc w:val="center"/>
                              </w:trPr>
                              <w:tc>
                                <w:tcPr>
                                  <w:tcW w:w="0" w:type="auto"/>
                                  <w:shd w:val="clear" w:color="auto" w:fill="F4B29B" w:themeFill="accent1" w:themeFillTint="66"/>
                                  <w:vAlign w:val="center"/>
                                </w:tcPr>
                                <w:p>
                                  <w:pPr>
                                    <w:pStyle w:val="NoSpacing"/>
                                    <w:rPr>
                                      <w:sz w:val="8"/>
                                      <w:szCs w:val="8"/>
                                      <w:rtl w:val="0"/>
                                    </w:rPr>
                                  </w:pPr>
                                </w:p>
                              </w:tc>
                            </w:tr>
                            <w:tr>
                              <w:trPr>
                                <w:jc w:val="center"/>
                              </w:trPr>
                              <w:tc>
                                <w:tcPr>
                                  <w:tcW w:w="0" w:type="auto"/>
                                  <w:shd w:val="clear" w:color="auto" w:fill="D34817" w:themeFill="accent1"/>
                                  <w:vAlign w:val="center"/>
                                </w:tcPr>
                                <w:p>
                                  <w:pPr>
                                    <w:pStyle w:val="NoSpacing"/>
                                    <w:rPr>
                                      <w:sz w:val="16"/>
                                      <w:szCs w:val="16"/>
                                      <w:rtl w:val="0"/>
                                    </w:rPr>
                                  </w:pPr>
                                </w:p>
                              </w:tc>
                            </w:tr>
                            <w:tr>
                              <w:trPr>
                                <w:jc w:val="center"/>
                              </w:trPr>
                              <w:tc>
                                <w:tcPr>
                                  <w:tcW w:w="0" w:type="auto"/>
                                  <w:shd w:val="clear" w:color="auto" w:fill="918485" w:themeFill="accent5"/>
                                  <w:vAlign w:val="center"/>
                                </w:tcPr>
                                <w:p>
                                  <w:pPr>
                                    <w:pStyle w:val="NoSpacing"/>
                                    <w:rPr>
                                      <w:sz w:val="8"/>
                                      <w:szCs w:val="8"/>
                                      <w:rtl w:val="0"/>
                                    </w:rPr>
                                  </w:pPr>
                                </w:p>
                              </w:tc>
                            </w:tr>
                          </w:tbl>
                          <w:p>
                            <w:pPr>
                              <w:spacing w:after="0" w:line="14" w:lineRule="exact"/>
                              <w:rPr>
                                <w:sz w:val="8"/>
                                <w:szCs w:val="8"/>
                                <w:rtl w:val="0"/>
                              </w:rPr>
                            </w:pPr>
                          </w:p>
                        </w:txbxContent>
                      </wps:txbx>
                      <wps:bodyPr rot="0" vert="horz" wrap="square" lIns="0" tIns="0" rIns="0" bIns="0" anchor="t" anchorCtr="0" upright="1">
                        <a:spAutoFit/>
                      </wps:bodyPr>
                    </wps:wsp>
                  </a:graphicData>
                </a:graphic>
                <wp14:sizeRelH relativeFrom="page">
                  <wp14:pctWidth>91500</wp14:pctWidth>
                </wp14:sizeRelH>
                <wp14:sizeRelV relativeFrom="page">
                  <wp14:pctHeight>0</wp14:pctHeight>
                </wp14:sizeRelV>
              </wp:anchor>
            </w:drawing>
          </mc:Choice>
          <mc:Fallback>
            <w:pict>
              <v:rect id="מלבן 4" o:spid="_x0000_s1026" style="position:absolute;left:0;text-align:left;margin-left:0;margin-top:0;width:559.75pt;height:19.05pt;flip:x;z-index:251658240;visibility:visible;mso-wrap-style:square;mso-width-percent:915;mso-height-percent:0;mso-wrap-distance-left:9pt;mso-wrap-distance-top:0;mso-wrap-distance-right:9pt;mso-wrap-distance-bottom:0;mso-position-horizontal:center;mso-position-horizontal-relative:margin;mso-position-vertical:top;mso-position-vertical-relative:margin;mso-width-percent:915;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" o:allowincell="f" filled="f" stroked="f">
                <v:textbox style="mso-fit-shape-to-text:t" inset="0,0,0,0">
                  <w:txbxContent>
                    <w:tbl>
                      <w:tblPr>
                        <w:bidiVisual/>
                        <w:tblW w:w="5000" w:type="pct"/>
                        <w:jc w:val="center"/>
                        <w:tblCellMar>
                          <w:left w:w="0" w:type="dxa"/>
                          <w:right w:w="0" w:type="dxa"/>
                        </w:tblCellMar>
                        <w:tblLook w:val="04A0" w:firstRow="1" w:lastRow="0" w:firstColumn="1" w:lastColumn="0" w:noHBand="0" w:noVBand="1"/>
                      </w:tblPr>
                      <w:tblGrid>
                        <w:gridCol w:w="11210"/>
                      </w:tblGrid>
                      <w:tr>
                        <w:trPr>
                          <w:jc w:val="center"/>
                        </w:trPr>
                        <w:tc>
                          <w:tcPr>
                            <w:tcW w:w="0" w:type="auto"/>
                            <w:shd w:val="clear" w:color="auto" w:fill="F4B29B" w:themeFill="accent1" w:themeFillTint="66"/>
                            <w:vAlign w:val="center"/>
                          </w:tcPr>
                          <w:p>
                            <w:pPr>
                              <w:pStyle w:val="NoSpacing"/>
                              <w:rPr>
                                <w:sz w:val="8"/>
                                <w:szCs w:val="8"/>
                                <w:rtl w:val="0"/>
                              </w:rPr>
                            </w:pPr>
                          </w:p>
                        </w:tc>
                      </w:tr>
                      <w:tr>
                        <w:trPr>
                          <w:jc w:val="center"/>
                        </w:trPr>
                        <w:tc>
                          <w:tcPr>
                            <w:tcW w:w="0" w:type="auto"/>
                            <w:shd w:val="clear" w:color="auto" w:fill="D34817" w:themeFill="accent1"/>
                            <w:vAlign w:val="center"/>
                          </w:tcPr>
                          <w:p>
                            <w:pPr>
                              <w:pStyle w:val="NoSpacing"/>
                              <w:rPr>
                                <w:sz w:val="16"/>
                                <w:szCs w:val="16"/>
                                <w:rtl w:val="0"/>
                              </w:rPr>
                            </w:pPr>
                          </w:p>
                        </w:tc>
                      </w:tr>
                      <w:tr>
                        <w:trPr>
                          <w:jc w:val="center"/>
                        </w:trPr>
                        <w:tc>
                          <w:tcPr>
                            <w:tcW w:w="0" w:type="auto"/>
                            <w:shd w:val="clear" w:color="auto" w:fill="918485" w:themeFill="accent5"/>
                            <w:vAlign w:val="center"/>
                          </w:tcPr>
                          <w:p>
                            <w:pPr>
                              <w:pStyle w:val="NoSpacing"/>
                              <w:rPr>
                                <w:sz w:val="8"/>
                                <w:szCs w:val="8"/>
                                <w:rtl w:val="0"/>
                              </w:rPr>
                            </w:pPr>
                          </w:p>
                        </w:tc>
                      </w:tr>
                    </w:tbl>
                    <w:p>
                      <w:pPr>
                        <w:spacing w:after="0" w:line="14" w:lineRule="exact"/>
                        <w:rPr>
                          <w:sz w:val="8"/>
                          <w:szCs w:val="8"/>
                          <w:rtl w:val="0"/>
                        </w:rPr>
                      </w:pPr>
                    </w:p>
                  </w:txbxContent>
                </v:textbox>
                <w10:wrap anchorx="margin" anchory="margin"/>
              </v:rect>
            </w:pict>
          </mc:Fallback>
        </mc:AlternateContent>
      </w:r>
    </w:p>
    <w:sdt>
      <w:sdtPr>
        <w:rPr>
          <w:rFonts w:ascii="Tahoma" w:hAnsi="Tahoma" w:cs="Tahoma"/>
          <w:sz w:val="20"/>
          <w:szCs w:val="18"/>
        </w:rPr>
        <w:id w:val="19890522"/>
        <w:placeholder>
          <w:docPart w:val="78251F3D61CA47B09626AC72E37B84F5"/>
        </w:placeholder>
        <w:showingPlcHdr/>
        <w:dataBinding w:prefixMappings="xmlns:ns0='http://schemas.microsoft.com/office/2006/coverPageProps'" w:xpath="/ns0:CoverPageProperties[1]/ns0:PublishDate[1]" w:storeItemID="{55AF091B-3C7A-41E3-B477-F2FDAA23CFDA}"/>
        <w:date>
          <w:dateFormat w:val="d/M/yyyy"/>
          <w:lid w:val="he-IL"/>
          <w:storeMappedDataAs w:val="dateTime"/>
          <w:calendar w:val="gregorian"/>
        </w:date>
      </w:sdtPr>
      <w:sdtContent>
        <w:p>
          <w:pPr>
            <w:pStyle w:val="a2"/>
            <w:rPr>
              <w:rFonts w:ascii="Tahoma" w:hAnsi="Tahoma" w:cs="Tahoma"/>
              <w:sz w:val="20"/>
              <w:szCs w:val="18"/>
              <w:rtl w:val="0"/>
            </w:rPr>
          </w:pPr>
          <w:r>
            <w:rPr>
              <w:rFonts w:ascii="Tahoma" w:hAnsi="Tahoma" w:cs="Tahoma"/>
              <w:sz w:val="20"/>
              <w:szCs w:val="18"/>
              <w:cs w:val="0"/>
              <w:lang w:val="he-IL" w:bidi="he-IL"/>
            </w:rPr>
            <w:t>[בחר בתאריך]</w:t>
          </w:r>
        </w:p>
      </w:sdtContent>
    </w:sdt>
    <w:sdt>
      <w:sdtPr>
        <w:rPr>
          <w:rFonts w:ascii="Tahoma" w:hAnsi="Tahoma" w:cs="Tahoma"/>
          <w:sz w:val="20"/>
          <w:szCs w:val="18"/>
        </w:rPr>
        <w:id w:val="212564916"/>
        <w:placeholder>
          <w:docPart w:val="CDE524F7262B496BB4251DACBF0F4A6E"/>
        </w:placeholder>
        <w:showingPlcHdr/>
        <w:dataBinding w:prefixMappings="xmlns:ns0='http://purl.org/dc/elements/1.1/' xmlns:ns1='http://schemas.openxmlformats.org/package/2006/metadata/core-properties' " w:xpath="/ns1:coreProperties[1]/ns0:creator[1]" w:storeItemID="{6C3C8BC8-F283-45AE-878A-BAB7291924A1}"/>
        <w:text/>
      </w:sdtPr>
      <w:sdtContent>
        <w:p>
          <w:pPr>
            <w:pStyle w:val="a1"/>
            <w:rPr>
              <w:rFonts w:ascii="Tahoma" w:hAnsi="Tahoma" w:cs="Tahoma"/>
              <w:sz w:val="20"/>
              <w:szCs w:val="18"/>
              <w:rtl w:val="0"/>
            </w:rPr>
          </w:pPr>
          <w:r>
            <w:rPr>
              <w:rFonts w:ascii="Tahoma" w:hAnsi="Tahoma" w:cs="Tahoma"/>
              <w:sz w:val="20"/>
              <w:szCs w:val="18"/>
              <w:cs w:val="0"/>
              <w:lang w:val="he-IL" w:bidi="he-IL"/>
            </w:rPr>
            <w:t>[הקלד את שם השולח]</w:t>
          </w:r>
        </w:p>
      </w:sdtContent>
    </w:sdt>
    <w:sdt>
      <w:sdtPr>
        <w:rPr>
          <w:rFonts w:ascii="Tahoma" w:hAnsi="Tahoma" w:cs="Tahoma"/>
          <w:sz w:val="20"/>
          <w:szCs w:val="18"/>
        </w:rPr>
        <w:id w:val="18534652"/>
        <w:placeholder>
          <w:docPart w:val="B0021B5E09DA45CDA9519F366A078FA2"/>
        </w:placeholder>
        <w:showingPlcHdr/>
        <w:dataBinding w:prefixMappings="xmlns:ns0='http://schemas.openxmlformats.org/officeDocument/2006/extended-properties' " w:xpath="/ns0:Properties[1]/ns0:Company[1]" w:storeItemID="{6668398D-A668-4E3E-A5EB-62B293D839F1}"/>
        <w:text/>
      </w:sdtPr>
      <w:sdtContent>
        <w:p>
          <w:pPr>
            <w:pStyle w:val="a1"/>
            <w:rPr>
              <w:rFonts w:ascii="Tahoma" w:hAnsi="Tahoma" w:cs="Tahoma"/>
              <w:sz w:val="20"/>
              <w:szCs w:val="18"/>
              <w:rtl w:val="0"/>
            </w:rPr>
          </w:pPr>
          <w:r>
            <w:rPr>
              <w:rFonts w:ascii="Tahoma" w:hAnsi="Tahoma" w:cs="Tahoma"/>
              <w:sz w:val="20"/>
              <w:szCs w:val="18"/>
              <w:cs w:val="0"/>
              <w:lang w:val="he-IL" w:bidi="he-IL"/>
            </w:rPr>
            <w:t>[הקלד את שם החברה של השולח]</w:t>
          </w:r>
        </w:p>
      </w:sdtContent>
    </w:sdt>
    <w:sdt>
      <w:sdtPr>
        <w:rPr>
          <w:rFonts w:ascii="Tahoma" w:hAnsi="Tahoma" w:cs="Tahoma"/>
          <w:sz w:val="20"/>
          <w:szCs w:val="18"/>
        </w:rPr>
        <w:id w:val="212564737"/>
        <w:placeholder>
          <w:docPart w:val="3AC4AE8EF70F4C1A80726E498016DFDE"/>
        </w:placeholder>
        <w:temporary/>
        <w:showingPlcHdr/>
      </w:sdtPr>
      <w:sdtContent>
        <w:p>
          <w:pPr>
            <w:pStyle w:val="a1"/>
            <w:rPr>
              <w:rFonts w:ascii="Tahoma" w:hAnsi="Tahoma" w:cs="Tahoma"/>
              <w:sz w:val="20"/>
              <w:szCs w:val="18"/>
              <w:rtl w:val="0"/>
            </w:rPr>
          </w:pPr>
          <w:r>
            <w:rPr>
              <w:rFonts w:ascii="Tahoma" w:hAnsi="Tahoma" w:cs="Tahoma"/>
              <w:sz w:val="20"/>
              <w:szCs w:val="18"/>
              <w:cs w:val="0"/>
              <w:lang w:val="he-IL" w:bidi="he-IL"/>
            </w:rPr>
            <w:t>[הקלד את כתובת החברה של השולח]</w:t>
          </w:r>
        </w:p>
      </w:sdtContent>
    </w:sdt>
    <w:p>
      <w:pPr>
        <w:pStyle w:val="a"/>
        <w:rPr>
          <w:rFonts w:ascii="Tahoma" w:hAnsi="Tahoma" w:cs="Tahoma"/>
          <w:sz w:val="20"/>
          <w:szCs w:val="18"/>
          <w:rtl w:val="0"/>
        </w:rPr>
      </w:pPr>
      <w:r>
        <w:rPr>
          <w:rFonts w:ascii="Tahoma" w:hAnsi="Tahoma" w:cs="Tahoma"/>
          <w:sz w:val="20"/>
          <w:szCs w:val="18"/>
        </w:rPr>
        <w:fldChar w:fldCharType="begin"/>
      </w:r>
      <w:r>
        <w:rPr>
          <w:rFonts w:ascii="Tahoma" w:hAnsi="Tahoma" w:cs="Tahoma"/>
          <w:sz w:val="20"/>
          <w:szCs w:val="18"/>
          <w:rtl w:val="0"/>
        </w:rPr>
        <w:instrText>ADDRESSBLOCK  "&lt;&lt;_FIRST0_&gt;&gt;&lt;&lt; _LAST0_&gt;&gt;&lt;&lt; _SUFFIX0_&gt;&gt;</w:instrText>
      </w:r>
    </w:p>
    <w:p>
      <w:pPr>
        <w:pStyle w:val="a"/>
        <w:rPr>
          <w:rFonts w:ascii="Tahoma" w:hAnsi="Tahoma" w:cs="Tahoma"/>
          <w:sz w:val="20"/>
          <w:szCs w:val="18"/>
          <w:rtl w:val="0"/>
        </w:rPr>
      </w:pPr>
      <w:r>
        <w:rPr>
          <w:rFonts w:ascii="Tahoma" w:hAnsi="Tahoma" w:cs="Tahoma"/>
          <w:sz w:val="20"/>
          <w:szCs w:val="18"/>
          <w:rtl w:val="0"/>
        </w:rPr>
        <w:instrText>&lt;&lt;_</w:instrText>
      </w:r>
      <w:r>
        <w:rPr>
          <w:rFonts w:ascii="Tahoma" w:hAnsi="Tahoma" w:cs="Tahoma"/>
          <w:sz w:val="20"/>
          <w:szCs w:val="18"/>
          <w:rtl w:val="0"/>
          <w:cs w:val="0"/>
          <w:lang w:bidi="he-IL"/>
        </w:rPr>
        <w:instrText>חברה</w:instrText>
      </w:r>
      <w:r>
        <w:rPr>
          <w:rFonts w:ascii="Tahoma" w:hAnsi="Tahoma" w:cs="Tahoma"/>
          <w:sz w:val="20"/>
          <w:szCs w:val="18"/>
          <w:rtl w:val="0"/>
        </w:rPr>
        <w:instrText>_</w:instrText>
      </w:r>
    </w:p>
    <w:p>
      <w:pPr>
        <w:pStyle w:val="a"/>
        <w:rPr>
          <w:rFonts w:ascii="Tahoma" w:hAnsi="Tahoma" w:cs="Tahoma"/>
          <w:sz w:val="20"/>
          <w:szCs w:val="18"/>
          <w:rtl w:val="0"/>
        </w:rPr>
      </w:pPr>
      <w:r>
        <w:rPr>
          <w:rFonts w:ascii="Tahoma" w:hAnsi="Tahoma" w:cs="Tahoma"/>
          <w:sz w:val="20"/>
          <w:szCs w:val="18"/>
          <w:rtl w:val="0"/>
        </w:rPr>
        <w:instrText>&gt;&gt;&lt;&lt;_</w:instrText>
      </w:r>
      <w:r>
        <w:rPr>
          <w:rFonts w:ascii="Tahoma" w:hAnsi="Tahoma" w:cs="Tahoma"/>
          <w:sz w:val="20"/>
          <w:szCs w:val="18"/>
          <w:rtl w:val="0"/>
          <w:cs w:val="0"/>
          <w:lang w:bidi="he-IL"/>
        </w:rPr>
        <w:instrText>רחוב</w:instrText>
      </w:r>
      <w:r>
        <w:rPr>
          <w:rFonts w:ascii="Tahoma" w:hAnsi="Tahoma" w:cs="Tahoma"/>
          <w:sz w:val="20"/>
          <w:szCs w:val="18"/>
          <w:rtl w:val="0"/>
        </w:rPr>
        <w:instrText>1_</w:instrText>
      </w:r>
    </w:p>
    <w:p>
      <w:pPr>
        <w:pStyle w:val="a"/>
        <w:rPr>
          <w:rFonts w:ascii="Tahoma" w:hAnsi="Tahoma" w:cs="Tahoma"/>
          <w:sz w:val="20"/>
          <w:szCs w:val="18"/>
          <w:rtl w:val="0"/>
        </w:rPr>
      </w:pPr>
      <w:r>
        <w:rPr>
          <w:rFonts w:ascii="Tahoma" w:hAnsi="Tahoma" w:cs="Tahoma"/>
          <w:sz w:val="20"/>
          <w:szCs w:val="18"/>
          <w:rtl w:val="0"/>
        </w:rPr>
        <w:instrText>&gt;&gt;&lt;&lt;_</w:instrText>
      </w:r>
      <w:r>
        <w:rPr>
          <w:rFonts w:ascii="Tahoma" w:hAnsi="Tahoma" w:cs="Tahoma"/>
          <w:sz w:val="20"/>
          <w:szCs w:val="18"/>
          <w:rtl w:val="0"/>
          <w:cs w:val="0"/>
          <w:lang w:bidi="he-IL"/>
        </w:rPr>
        <w:instrText>רחוב</w:instrText>
      </w:r>
      <w:r>
        <w:rPr>
          <w:rFonts w:ascii="Tahoma" w:hAnsi="Tahoma" w:cs="Tahoma"/>
          <w:sz w:val="20"/>
          <w:szCs w:val="18"/>
          <w:rtl w:val="0"/>
        </w:rPr>
        <w:instrText>2_</w:instrText>
      </w:r>
    </w:p>
    <w:p>
      <w:pPr>
        <w:pStyle w:val="a"/>
        <w:rPr>
          <w:rFonts w:ascii="Tahoma" w:hAnsi="Tahoma" w:cs="Tahoma"/>
          <w:sz w:val="20"/>
          <w:szCs w:val="18"/>
          <w:rtl w:val="0"/>
        </w:rPr>
      </w:pPr>
      <w:r>
        <w:rPr>
          <w:rFonts w:ascii="Tahoma" w:hAnsi="Tahoma" w:cs="Tahoma"/>
          <w:sz w:val="20"/>
          <w:szCs w:val="18"/>
          <w:rtl w:val="0"/>
        </w:rPr>
        <w:instrText>&gt;&gt;&lt;&lt;_CITY_&gt;&gt;&lt;&lt;, _STATE_&gt;&gt;&lt;&lt; _POSTAL_&gt;&gt;" \l 1037 \c 0 \e ""</w:instrText>
      </w:r>
      <w:r>
        <w:rPr>
          <w:rFonts w:ascii="Tahoma" w:hAnsi="Tahoma" w:cs="Tahoma"/>
          <w:sz w:val="20"/>
          <w:szCs w:val="18"/>
        </w:rPr>
        <w:fldChar w:fldCharType="separate"/>
      </w:r>
      <w:r>
        <w:rPr>
          <w:rFonts w:ascii="Tahoma" w:hAnsi="Tahoma" w:cs="Tahoma"/>
          <w:sz w:val="20"/>
          <w:szCs w:val="18"/>
          <w:cs w:val="0"/>
          <w:lang w:val="he-IL" w:bidi="he-IL"/>
        </w:rPr>
        <w:t>«בלוק כתובת»</w:t>
      </w:r>
      <w:r>
        <w:rPr>
          <w:rFonts w:ascii="Tahoma" w:hAnsi="Tahoma" w:cs="Tahoma"/>
          <w:sz w:val="20"/>
          <w:szCs w:val="18"/>
        </w:rPr>
        <w:fldChar w:fldCharType="end"/>
      </w:r>
    </w:p>
    <w:p>
      <w:pPr>
        <w:pStyle w:val="Salutation"/>
        <w:rPr>
          <w:rFonts w:ascii="Tahoma" w:hAnsi="Tahoma" w:cs="Tahoma"/>
          <w:sz w:val="20"/>
          <w:szCs w:val="18"/>
          <w:rtl w:val="0"/>
        </w:rPr>
      </w:pPr>
      <w:r>
        <w:rPr>
          <w:rFonts w:ascii="Tahoma" w:hAnsi="Tahoma" w:cs="Tahoma"/>
          <w:sz w:val="20"/>
          <w:szCs w:val="18"/>
        </w:rPr>
        <w:fldChar w:fldCharType="begin"/>
      </w:r>
      <w:r>
        <w:rPr>
          <w:rFonts w:ascii="Tahoma" w:hAnsi="Tahoma" w:cs="Tahoma"/>
          <w:sz w:val="20"/>
          <w:szCs w:val="18"/>
          <w:cs w:val="0"/>
          <w:lang w:bidi="ar-SA"/>
        </w:rPr>
        <w:instrText xml:space="preserve"> </w:instrText>
      </w:r>
      <w:r>
        <w:rPr>
          <w:rFonts w:ascii="Tahoma" w:hAnsi="Tahoma" w:cs="Tahoma"/>
          <w:sz w:val="20"/>
          <w:szCs w:val="18"/>
          <w:rtl w:val="0"/>
          <w:cs w:val="0"/>
        </w:rPr>
        <w:instrText>GREETINGLINE \f "&lt;&lt;_FIRST</w:instrText>
      </w:r>
      <w:r>
        <w:rPr>
          <w:rFonts w:ascii="Tahoma" w:hAnsi="Tahoma" w:cs="Tahoma"/>
          <w:sz w:val="20"/>
          <w:szCs w:val="18"/>
          <w:rtl w:val="0"/>
        </w:rPr>
        <w:instrText>0</w:instrText>
      </w:r>
      <w:r>
        <w:rPr>
          <w:rFonts w:ascii="Tahoma" w:hAnsi="Tahoma" w:cs="Tahoma"/>
          <w:sz w:val="20"/>
          <w:szCs w:val="18"/>
          <w:rtl w:val="0"/>
          <w:cs w:val="0"/>
        </w:rPr>
        <w:instrText xml:space="preserve">_&gt;&gt; &lt;&lt;_AFTER_ ,&gt;&gt;" \l </w:instrText>
      </w:r>
      <w:r>
        <w:rPr>
          <w:rFonts w:ascii="Tahoma" w:hAnsi="Tahoma" w:cs="Tahoma"/>
          <w:sz w:val="20"/>
          <w:szCs w:val="18"/>
          <w:rtl w:val="0"/>
        </w:rPr>
        <w:instrText xml:space="preserve">1037 </w:instrText>
      </w:r>
      <w:r>
        <w:rPr>
          <w:rFonts w:ascii="Tahoma" w:hAnsi="Tahoma" w:cs="Tahoma"/>
          <w:sz w:val="20"/>
          <w:szCs w:val="18"/>
          <w:rtl w:val="0"/>
          <w:cs w:val="0"/>
        </w:rPr>
        <w:instrText>\e</w:instrText>
      </w:r>
      <w:r>
        <w:rPr>
          <w:rFonts w:ascii="Tahoma" w:hAnsi="Tahoma" w:cs="Tahoma"/>
          <w:sz w:val="20"/>
          <w:szCs w:val="18"/>
          <w:cs w:val="0"/>
          <w:lang w:bidi="ar-SA"/>
        </w:rPr>
        <w:instrText xml:space="preserve"> "</w:instrText>
      </w:r>
      <w:r>
        <w:rPr>
          <w:rFonts w:ascii="Tahoma" w:hAnsi="Tahoma" w:cs="Tahoma"/>
          <w:sz w:val="20"/>
          <w:szCs w:val="18"/>
          <w:cs w:val="0"/>
          <w:lang w:bidi="he-IL"/>
        </w:rPr>
        <w:instrText xml:space="preserve">אדון או גברת נכבדים:" </w:instrText>
      </w:r>
      <w:r>
        <w:rPr>
          <w:rFonts w:ascii="Tahoma" w:hAnsi="Tahoma" w:cs="Tahoma"/>
          <w:sz w:val="20"/>
          <w:szCs w:val="18"/>
        </w:rPr>
        <w:fldChar w:fldCharType="separate"/>
      </w:r>
      <w:r>
        <w:rPr>
          <w:rFonts w:ascii="Tahoma" w:hAnsi="Tahoma" w:cs="Tahoma"/>
          <w:sz w:val="20"/>
          <w:szCs w:val="18"/>
          <w:cs w:val="0"/>
          <w:lang w:val="he-IL" w:bidi="he-IL"/>
        </w:rPr>
        <w:t>«שורת ברכה»</w:t>
      </w:r>
      <w:r>
        <w:rPr>
          <w:rFonts w:ascii="Tahoma" w:hAnsi="Tahoma" w:cs="Tahoma"/>
          <w:sz w:val="20"/>
          <w:szCs w:val="18"/>
          <w:lang w:val="he-IL" w:bidi="he-IL"/>
        </w:rPr>
        <w:fldChar w:fldCharType="end"/>
      </w:r>
    </w:p>
    <w:sdt>
      <w:sdtPr>
        <w:rPr>
          <w:rFonts w:ascii="Tahoma" w:hAnsi="Tahoma" w:cs="Tahoma"/>
          <w:sz w:val="20"/>
          <w:szCs w:val="18"/>
        </w:rPr>
        <w:alias w:val="הקלד את גוף המכתב"/>
        <w:tag w:val="הקלד את גוף המכתב"/>
        <w:id w:val="18966910"/>
        <w:placeholder>
          <w:docPart w:val="A21CF2FED2E34FA1A75BE0110141C892"/>
        </w:placeholder>
        <w:temporary/>
        <w:showingPlcHdr/>
      </w:sdtPr>
      <w:sdtContent>
        <w:bookmarkStart w:id="0" w:name="_GoBack" w:displacedByCustomXml="prev"/>
        <w:p>
          <w:pPr>
            <w:rPr>
              <w:rFonts w:ascii="Tahoma" w:hAnsi="Tahoma" w:cs="Tahoma"/>
              <w:sz w:val="18"/>
              <w:szCs w:val="18"/>
              <w:rtl w:val="0"/>
            </w:rPr>
          </w:pPr>
          <w:r>
            <w:rPr>
              <w:rFonts w:ascii="Tahoma" w:hAnsi="Tahoma" w:cs="Tahoma"/>
              <w:sz w:val="18"/>
              <w:szCs w:val="18"/>
              <w:cs w:val="0"/>
              <w:lang w:val="he-IL" w:bidi="he-IL"/>
            </w:rPr>
            <w:t>בכרטיסיה 'הוספה', הגלריות כוללות פריטים המיועדים להתאים את עצמם למראה הכללי של המסמך שלך. באפשרותך להשתמש בגלריות אלה להוספת טבלאות, כותרות עליונות, כותרות תחתונות, רשימות, עמודי שער ואבני בניין אחרות של מסמך. בעת יצירת תמונות, תרשימים או דיאגרמות, גם הם מתאימים את עצמם למראה הנוכחי של המסמך שלך.</w:t>
          </w:r>
        </w:p>
        <w:p>
          <w:pPr>
            <w:rPr>
              <w:rFonts w:ascii="Tahoma" w:hAnsi="Tahoma" w:cs="Tahoma"/>
              <w:sz w:val="18"/>
              <w:szCs w:val="18"/>
              <w:rtl w:val="0"/>
            </w:rPr>
          </w:pPr>
          <w:r>
            <w:rPr>
              <w:rFonts w:ascii="Tahoma" w:hAnsi="Tahoma" w:cs="Tahoma"/>
              <w:sz w:val="18"/>
              <w:szCs w:val="18"/>
              <w:cs w:val="0"/>
              <w:lang w:val="he-IL" w:bidi="he-IL"/>
            </w:rPr>
            <w:t>באפשרותך לשנות בקלות עיצוב טקסט שנבחר בטקסט המסמך על-ידי בחירת מראה עבור הטקסט שנבחר מגלריית הסגנונות המהירים בכרטיסיה כתיבה. באפשרותך אף לעצב טקסט ישירות באמצעות הפקדים האחרים בכרטיסיה כתיבה. רוב הפקדים מציעים אפשרות בחירה בין שימוש במראה של ערכת הנושא הנוכחית או שימוש בתבנית שתציין ישירות.</w:t>
          </w:r>
        </w:p>
        <w:p>
          <w:pPr>
            <w:rPr>
              <w:rFonts w:ascii="Tahoma" w:hAnsi="Tahoma" w:cs="Tahoma"/>
              <w:b/>
              <w:bCs/>
              <w:sz w:val="20"/>
              <w:szCs w:val="18"/>
              <w:rtl w:val="0"/>
            </w:rPr>
          </w:pPr>
          <w:r>
            <w:rPr>
              <w:rFonts w:ascii="Tahoma" w:hAnsi="Tahoma" w:cs="Tahoma"/>
              <w:sz w:val="18"/>
              <w:szCs w:val="18"/>
              <w:cs w:val="0"/>
              <w:lang w:val="he-IL" w:bidi="he-IL"/>
            </w:rPr>
            <w:t>כדי לשנות את המראה הכולל של המסמך שלך, בחר ברכיבים חדשים של ערכת נושא בכרטיסיה פריסת עמוד. כדי לשנות את המראות הזמינים בגלריית הסגנונות המהירים, השתמש בפקודה 'שנה ערכת סגנון מהיר נוכחית'. גלריית ערכות הנושא וגלריית הסגנונות המהירים מספקות פקודות איפוס כך שתמיד תוכל לשחזר את מראה המסמך שלך למראה המקורי הכלול בתבנית הנוכחית.</w:t>
          </w:r>
        </w:p>
        <w:bookmarkEnd w:id="0" w:displacedByCustomXml="next"/>
      </w:sdtContent>
    </w:sdt>
    <w:sdt>
      <w:sdtPr>
        <w:rPr>
          <w:rFonts w:ascii="Tahoma" w:hAnsi="Tahoma" w:cs="Tahoma"/>
          <w:sz w:val="20"/>
          <w:szCs w:val="18"/>
        </w:rPr>
        <w:id w:val="18966911"/>
        <w:placeholder>
          <w:docPart w:val="6130DAD20AFE465EAD83E430C9F9D052"/>
        </w:placeholder>
        <w:temporary/>
        <w:showingPlcHdr/>
      </w:sdtPr>
      <w:sdtContent>
        <w:p>
          <w:pPr>
            <w:pStyle w:val="Closing"/>
            <w:rPr>
              <w:rFonts w:ascii="Tahoma" w:hAnsi="Tahoma" w:cs="Tahoma"/>
              <w:sz w:val="20"/>
              <w:szCs w:val="18"/>
              <w:rtl w:val="0"/>
            </w:rPr>
          </w:pPr>
          <w:r>
            <w:rPr>
              <w:rFonts w:ascii="Tahoma" w:hAnsi="Tahoma" w:cs="Tahoma"/>
              <w:sz w:val="20"/>
              <w:szCs w:val="18"/>
              <w:cs w:val="0"/>
              <w:lang w:val="he-IL" w:bidi="he-IL"/>
            </w:rPr>
            <w:t>[הקלד את משפט הסיום]</w:t>
          </w:r>
        </w:p>
      </w:sdtContent>
    </w:sdt>
    <w:sdt>
      <w:sdtPr>
        <w:rPr>
          <w:rFonts w:ascii="Tahoma" w:hAnsi="Tahoma" w:cs="Tahoma"/>
          <w:sz w:val="20"/>
          <w:szCs w:val="18"/>
        </w:rPr>
        <w:id w:val="260286289"/>
        <w:placeholder>
          <w:docPart w:val="CDE524F7262B496BB4251DACBF0F4A6E"/>
        </w:placeholder>
        <w:showingPlcHdr/>
        <w:dataBinding w:prefixMappings="xmlns:ns0='http://purl.org/dc/elements/1.1/' xmlns:ns1='http://schemas.openxmlformats.org/package/2006/metadata/core-properties' " w:xpath="/ns1:coreProperties[1]/ns0:creator[1]" w:storeItemID="{6C3C8BC8-F283-45AE-878A-BAB7291924A1}"/>
        <w:text/>
      </w:sdtPr>
      <w:sdtContent>
        <w:p>
          <w:pPr>
            <w:pStyle w:val="Signature"/>
            <w:rPr>
              <w:rFonts w:ascii="Tahoma" w:hAnsi="Tahoma" w:cs="Tahoma"/>
              <w:sz w:val="20"/>
              <w:szCs w:val="18"/>
              <w:rtl w:val="0"/>
            </w:rPr>
          </w:pPr>
          <w:r>
            <w:rPr>
              <w:rFonts w:ascii="Tahoma" w:hAnsi="Tahoma" w:cs="Tahoma"/>
              <w:sz w:val="20"/>
              <w:szCs w:val="18"/>
              <w:cs w:val="0"/>
              <w:lang w:val="he-IL" w:bidi="he-IL"/>
            </w:rPr>
            <w:t>[הקלד את שם השולח]</w:t>
          </w:r>
        </w:p>
      </w:sdtContent>
    </w:sdt>
    <w:p>
      <w:pPr>
        <w:pStyle w:val="Signature"/>
        <w:rPr>
          <w:rFonts w:ascii="Tahoma" w:hAnsi="Tahoma" w:cs="Tahoma"/>
          <w:sz w:val="20"/>
          <w:szCs w:val="18"/>
          <w:rtl w:val="0"/>
        </w:rPr>
      </w:pPr>
      <w:sdt>
        <w:sdtPr>
          <w:rPr>
            <w:rFonts w:ascii="Tahoma" w:hAnsi="Tahoma" w:cs="Tahoma"/>
            <w:sz w:val="20"/>
            <w:szCs w:val="18"/>
          </w:rPr>
          <w:id w:val="18966912"/>
          <w:placeholder>
            <w:docPart w:val="088C4273597B4D809A8E8CA4495243C7"/>
          </w:placeholder>
          <w:temporary/>
          <w:showingPlcHdr/>
        </w:sdtPr>
        <w:sdtContent>
          <w:r>
            <w:rPr>
              <w:rStyle w:val="PlaceholderText"/>
              <w:rFonts w:ascii="Tahoma" w:hAnsi="Tahoma" w:cs="Tahoma"/>
              <w:color w:val="000000"/>
              <w:sz w:val="20"/>
              <w:szCs w:val="18"/>
              <w:cs w:val="0"/>
              <w:lang w:val="he-IL" w:bidi="he-IL"/>
            </w:rPr>
            <w:t>[הקלד את תואר השולח]</w:t>
          </w:r>
        </w:sdtContent>
      </w:sdt>
    </w:p>
    <w:sdt>
      <w:sdtPr>
        <w:rPr>
          <w:rFonts w:ascii="Tahoma" w:hAnsi="Tahoma" w:cs="Tahoma"/>
          <w:sz w:val="20"/>
          <w:szCs w:val="18"/>
        </w:rPr>
        <w:id w:val="18534714"/>
        <w:placeholder>
          <w:docPart w:val="B0021B5E09DA45CDA9519F366A078FA2"/>
        </w:placeholder>
        <w:showingPlcHdr/>
        <w:dataBinding w:prefixMappings="xmlns:ns0='http://schemas.openxmlformats.org/officeDocument/2006/extended-properties' " w:xpath="/ns0:Properties[1]/ns0:Company[1]" w:storeItemID="{6668398D-A668-4E3E-A5EB-62B293D839F1}"/>
        <w:text/>
      </w:sdtPr>
      <w:sdtContent>
        <w:p>
          <w:pPr>
            <w:pStyle w:val="Signature"/>
            <w:rPr>
              <w:rFonts w:ascii="Tahoma" w:hAnsi="Tahoma" w:cs="Tahoma"/>
              <w:sz w:val="20"/>
              <w:szCs w:val="18"/>
              <w:rtl w:val="0"/>
            </w:rPr>
          </w:pPr>
          <w:r>
            <w:rPr>
              <w:rFonts w:ascii="Tahoma" w:hAnsi="Tahoma" w:cs="Tahoma"/>
              <w:sz w:val="20"/>
              <w:szCs w:val="18"/>
              <w:cs w:val="0"/>
              <w:lang w:val="he-IL" w:bidi="he-IL"/>
            </w:rPr>
            <w:t>[הקלד את שם החברה של השולח]</w:t>
          </w:r>
        </w:p>
      </w:sdtContent>
    </w:sdt>
    <w:sectPr>
      <w:footerReference w:type="even" r:id="rId8"/>
      <w:footerReference w:type="default" r:id="rId9"/>
      <w:headerReference w:type="first" r:id="rId10"/>
      <w:pgSz w:w="11907" w:h="16839" w:code="1"/>
      <w:pgMar w:top="1440" w:right="1418" w:bottom="1440" w:left="1418" w:header="709" w:footer="709"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rPr>
          <w:rtl w:val="0"/>
        </w:rPr>
      </w:pPr>
      <w:r>
        <w:separator/>
      </w:r>
    </w:p>
  </w:endnote>
  <w:endnote w:type="continuationSeparator" w:id="0">
    <w:p>
      <w:pPr>
        <w:spacing w:after="0" w:line="240" w:lineRule="auto"/>
        <w:rPr>
          <w:rtl w:val="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tl w:val="0"/>
      </w:rPr>
    </w:pPr>
    <w:r>
      <w:rPr>
        <w:noProof/>
      </w:rPr>
      <mc:AlternateContent>
        <mc:Choice Requires="wps">
          <w:drawing>
            <wp:anchor distT="0" distB="0" distL="114300" distR="114300" simplePos="0" relativeHeight="251666432" behindDoc="0" locked="0" layoutInCell="0" allowOverlap="1">
              <wp:simplePos x="0" y="0"/>
              <wp:positionH relativeFrom="leftMargin">
                <wp:align>right</wp:align>
              </wp:positionH>
              <wp:positionV relativeFrom="margin">
                <wp:align>bottom</wp:align>
              </wp:positionV>
              <wp:extent cx="531495" cy="8229600"/>
              <wp:effectExtent l="1905" t="0" r="0" b="0"/>
              <wp:wrapNone/>
              <wp:docPr id="4" name="מלבן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314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pPr>
                            <w:pStyle w:val="a3"/>
                            <w:rPr>
                              <w:rtl w:val="0"/>
                            </w:rPr>
                          </w:pPr>
                          <w:sdt>
                            <w:sdtPr>
                              <w:id w:val="23888244"/>
                              <w:showingPlcHdr/>
                              <w:dataBinding w:prefixMappings="xmlns:ns0='http://schemas.openxmlformats.org/officeDocument/2006/extended-properties' " w:xpath="/ns0:Properties[1]/ns0:Company[1]" w:storeItemID="{6668398D-A668-4E3E-A5EB-62B293D839F1}"/>
                              <w:text/>
                            </w:sdtPr>
                            <w:sdtContent>
                              <w:r>
                                <w:rPr>
                                  <w:rStyle w:val="PlaceholderText"/>
                                  <w:cs w:val="0"/>
                                  <w:lang w:val="he-IL" w:bidi="he-IL"/>
                                </w:rPr>
                                <w:t>[הקלד את שם החברה]</w:t>
                              </w:r>
                            </w:sdtContent>
                          </w:sdt>
                          <w:r>
                            <w:rPr>
                              <w:cs w:val="0"/>
                              <w:lang w:val="he-IL" w:bidi="he-IL"/>
                            </w:rPr>
                            <w:t xml:space="preserve">  </w:t>
                          </w:r>
                        </w:p>
                      </w:txbxContent>
                    </wps:txbx>
                    <wps:bodyPr rot="0" vert="vert"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xmlns:a14="http://schemas.microsoft.com/office/drawing/2010/main" xmlns:a="http://schemas.openxmlformats.org/drawingml/2006/main">
          <w:pict>
            <v:rect id="Rectangle 22" style="position:absolute;margin-left:0;margin-top:0;width:41.85pt;height:9in;z-index:251666432;visibility:visible;mso-wrap-style:square;mso-width-percent:500;mso-height-percent:1000;mso-wrap-distance-left:9pt;mso-wrap-distance-top:0;mso-wrap-distance-right:9pt;mso-wrap-distance-bottom:0;mso-position-horizontal:right;mso-position-horizontal-relative:left-margin-area;mso-position-vertical:bottom;mso-position-vertical-relative:margin;mso-width-percent:500;mso-height-percent:1000;mso-width-relative:margin;mso-height-relative:margin;v-text-anchor:middle;flip:x" o:spid="_x0000_s1027" o:allowincell="f"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">
              <v:textbox style="layout-flow:vertical;flip:x" inset=",,8.64pt,10.8pt">
                <w:txbxContent>
                  <w:p>
                    <w:pPr>
                      <w:pStyle w:val="GrayText"/>
                    </w:pPr>
                    <w:sdt>
                      <w:sdtPr>
                        <w:id w:val="23888244"/>
                        <w:showingPlcHdr/>
                        <w:dataBinding w:prefixMappings="xmlns:ns0='http://schemas.openxmlformats.org/officeDocument/2006/extended-properties' " w:xpath="/ns0:Properties[1]/ns0:Company[1]" w:storeItemID="{6668398D-A668-4E3E-A5EB-62B293D839F1}"/>
                        <w:text/>
                      </w:sdtPr>
                      <w:sdtContent>
                        <w:r>
                          <w:rPr>
                            <w:rStyle w:val="PlaceholderText"/>
                          </w:rPr>
                          <w:rPr>
                            <w:lang w:bidi="he-IL" w:val="he-IL"/>
                            <w:rtl/>
                          </w:rPr>
                          <w:t>[הקלד את שם החברה]</w:t>
                        </w:r>
                      </w:sdtContent>
                    </w:sdt>
                    <w:r>
                      <w:rPr>
                        <w:lang w:bidi="he-IL" w:val="he-IL"/>
                        <w:rtl/>
                      </w:rPr>
                      <w:t xml:space="preserve">  </w:t>
                    </w:r>
                  </w:p>
                </w:txbxContent>
              </v:textbox>
              <w10:wrap anchorx="margin" anchory="margin"/>
            </v:rect>
          </w:pict>
        </mc:Fallback>
      </mc:AlternateContent>
    </w:r>
    <w:r>
      <w:rPr>
        <w:noProof/>
      </w:rPr>
      <mc:AlternateContent>
        <mc:Choice Requires="wps">
          <w:drawing>
            <wp:anchor distT="0" distB="0" distL="114300" distR="114300" simplePos="0" relativeHeight="251667456" behindDoc="0" locked="0" layoutInCell="0" allowOverlap="1">
              <wp:simplePos x="0" y="0"/>
              <wp:positionH relativeFrom="page">
                <wp:align>center</wp:align>
              </wp:positionH>
              <wp:positionV relativeFrom="page">
                <wp:align>center</wp:align>
              </wp:positionV>
              <wp:extent cx="7126605" cy="9434195"/>
              <wp:effectExtent l="14605" t="9525" r="9525" b="11430"/>
              <wp:wrapNone/>
              <wp:docPr id="5" name="צורה אוטומטית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xmlns:wps="http://schemas.microsoft.com/office/word/2008/6/28/wordprocessingShape" xmlns:wpc="http://schemas.microsoft.com/office/word/2008/6/28/wordprocessingCanvas" xmlns:wp14="http://schemas.microsoft.com/office/word/2008/9/16/wordprocessingDrawing" xmlns:wpg="http://schemas.microsoft.com/office/word/2008/6/28/wordprocessingGroup" xmlns:wpi="http://schemas.microsoft.com/office/word/2008/6/28/wordprocessingInk" xmlns:a14="http://schemas.microsoft.com/office/drawing/2010/main" xmlns:a="http://schemas.openxmlformats.org/drawingml/2006/main">
          <w:pict>
            <v:roundrect id="AutoShape 24" style="position:absolute;margin-left:0;margin-top:0;width:561.15pt;height:742.85pt;z-index:251667456;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flip:x" o:spid="_x0000_s1026" o:allowincell="f" filled="f" fillcolor="black" strokeweight="1pt"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">
              <w10:wrap anchorx="page" anchory="page"/>
            </v:roundrect>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leftMargin">
                <wp:align>right</wp:align>
              </wp:positionH>
              <wp:positionV relativeFrom="bottomMargin">
                <wp:align>top</wp:align>
              </wp:positionV>
              <wp:extent cx="520700" cy="520700"/>
              <wp:effectExtent l="3175" t="0" r="0" b="3175"/>
              <wp:wrapNone/>
              <wp:docPr id="6" name="אליפסה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20700" cy="520700"/>
                      </a:xfrm>
                      <a:prstGeom prst="ellipse">
                        <a:avLst/>
                      </a:prstGeom>
                      <a:solidFill>
                        <a:srgbClr val="D34817"/>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pPr>
                            <w:pStyle w:val="NoSpacing"/>
                            <w:jc w:val="center"/>
                            <w:rPr>
                              <w:color w:val="FFFFFF" w:themeColor="background1"/>
                              <w:sz w:val="40"/>
                              <w:szCs w:val="40"/>
                              <w:rtl w:val="0"/>
                            </w:rPr>
                          </w:pPr>
                          <w:r>
                            <w:fldChar w:fldCharType="begin"/>
                          </w:r>
                          <w:r>
                            <w:rPr>
                              <w:rtl w:val="0"/>
                            </w:rPr>
                            <w:instrText>PAGE  \* Arabic  \* MERGEFORMAT</w:instrText>
                          </w:r>
                          <w:r>
                            <w:fldChar w:fldCharType="separate"/>
                          </w:r>
                          <w:r>
                            <w:rPr>
                              <w:color w:val="FFFFFF" w:themeColor="background1"/>
                              <w:sz w:val="40"/>
                              <w:szCs w:val="40"/>
                              <w:cs w:val="0"/>
                              <w:lang w:val="he-IL" w:bidi="he-IL"/>
                            </w:rPr>
                            <w:t>2</w:t>
                          </w:r>
                          <w:r>
                            <w:rPr>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oval id="Oval 21" style="position:absolute;margin-left:0;margin-top:0;width:41pt;height:41pt;z-index:251665408;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page;mso-height-relative:page;v-text-anchor:middle;flip:x" o:spid="_x0000_s1028" o:allowincell="f" fillcolor="#d34817"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">
              <v:textbox inset="0,0,0,0">
                <w:txbxContent>
                  <w:p>
                    <w:pPr>
                      <w:pStyle w:val="NoSpacing"/>
                      <w:jc w:val="center"/>
                      <w:rPr>
                        <w:color w:val="FFFFFF" w:themeColor="background1"/>
                        <w:sz w:val="40"/>
                        <w:szCs w:val="40"/>
                      </w:rPr>
                    </w:pPr>
                    <w:r>
                      <w:fldChar w:fldCharType="begin"/>
                    </w:r>
                    <w:r>
                      <w:instrText>PAGE  \* Arabic  \* MERGEFORMAT</w:instrText>
                    </w:r>
                    <w:r>
                      <w:fldChar w:fldCharType="separate"/>
                    </w:r>
                    <w:r>
                      <w:rPr>
                        <w:color w:val="FFFFFF" w:themeColor="background1"/>
                        <w:sz w:val="40"/>
                        <w:szCs w:val="40"/>
                      </w:rPr>
                      <w:rPr>
                        <w:lang w:bidi="he-IL" w:val="he-IL"/>
                        <w:rtl/>
                      </w:rPr>
                      <w:t>2</w:t>
                    </w:r>
                    <w:r>
                      <w:rPr>
                        <w:color w:val="FFFFFF" w:themeColor="background1"/>
                        <w:sz w:val="40"/>
                        <w:szCs w:val="40"/>
                      </w:rPr>
                      <w:fldChar w:fldCharType="end"/>
                    </w:r>
                  </w:p>
                </w:txbxContent>
              </v:textbox>
              <w10:wrap anchorx="margin" anchory="margin"/>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sz w:val="20"/>
        <w:rtl w:val="0"/>
      </w:rPr>
    </w:pPr>
    <w:r>
      <w:rPr>
        <w:noProof/>
        <w:sz w:val="10"/>
        <w:szCs w:val="10"/>
      </w:rPr>
      <mc:AlternateContent>
        <mc:Choice Requires="wps">
          <w:drawing>
            <wp:anchor distT="0" distB="0" distL="114300" distR="114300" simplePos="0" relativeHeight="251663360" behindDoc="0" locked="0" layoutInCell="0" allowOverlap="1">
              <wp:simplePos x="0" y="0"/>
              <wp:positionH relativeFrom="rightMargin">
                <wp:align>left</wp:align>
              </wp:positionH>
              <wp:positionV relativeFrom="margin">
                <wp:align>bottom</wp:align>
              </wp:positionV>
              <wp:extent cx="594995" cy="8229600"/>
              <wp:effectExtent l="0" t="0" r="0" b="0"/>
              <wp:wrapNone/>
              <wp:docPr id="7" name="מלבן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49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pPr>
                            <w:pStyle w:val="a3"/>
                            <w:rPr>
                              <w:rtl w:val="0"/>
                            </w:rPr>
                          </w:pPr>
                          <w:sdt>
                            <w:sdtPr>
                              <w:id w:val="-59562174"/>
                              <w:showingPlcHdr/>
                              <w:dataBinding w:prefixMappings="xmlns:ns0='http://schemas.openxmlformats.org/officeDocument/2006/extended-properties' " w:xpath="/ns0:Properties[1]/ns0:Company[1]" w:storeItemID="{6668398D-A668-4E3E-A5EB-62B293D839F1}"/>
                              <w:text/>
                            </w:sdtPr>
                            <w:sdtContent>
                              <w:r>
                                <w:rPr>
                                  <w:cs w:val="0"/>
                                  <w:lang w:val="he-IL" w:bidi="he-IL"/>
                                </w:rPr>
                                <w:t>[הקלד את שם החברה]</w:t>
                              </w:r>
                            </w:sdtContent>
                          </w:sdt>
                        </w:p>
                      </w:txbxContent>
                    </wps:txbx>
                    <wps:bodyPr rot="0" vert="vert"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xmlns:a14="http://schemas.microsoft.com/office/drawing/2010/main" xmlns:a="http://schemas.openxmlformats.org/drawingml/2006/main">
          <w:pict>
            <v:rect id="Rectangle 24" style="position:absolute;margin-left:-4.35pt;margin-top:0;width:46.85pt;height:9in;z-index:251663360;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flip:x" o:spid="_x0000_s1029" o:allowincell="f"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">
              <v:textbox style="layout-flow:vertical;flip:x" inset=",,8.64pt,10.8pt">
                <w:txbxContent>
                  <w:p>
                    <w:pPr>
                      <w:pStyle w:val="GrayText"/>
                    </w:pPr>
                    <w:sdt>
                      <w:sdtPr>
                        <w:id w:val="-59562174"/>
                        <w:showingPlcHdr/>
                        <w:dataBinding w:prefixMappings="xmlns:ns0='http://schemas.openxmlformats.org/officeDocument/2006/extended-properties' " w:xpath="/ns0:Properties[1]/ns0:Company[1]" w:storeItemID="{6668398D-A668-4E3E-A5EB-62B293D839F1}"/>
                        <w:text/>
                      </w:sdtPr>
                      <w:sdtContent>
                        <w:r>
                          <w:rPr>
                            <w:lang w:bidi="he-IL" w:val="he-IL"/>
                            <w:rtl/>
                          </w:rPr>
                          <w:t>[הקלד את שם החברה]</w:t>
                        </w:r>
                      </w:sdtContent>
                    </w:sdt>
                  </w:p>
                </w:txbxContent>
              </v:textbox>
              <w10:wrap anchorx="margin" anchory="margin"/>
            </v:rect>
          </w:pict>
        </mc:Fallback>
      </mc:AlternateContent>
    </w:r>
    <w:r>
      <w:rPr>
        <w:noProof/>
        <w:sz w:val="20"/>
      </w:rPr>
      <mc:AlternateContent>
        <mc:Choice Requires="wps">
          <w:drawing>
            <wp:anchor distT="0" distB="0" distL="114300" distR="114300" simplePos="0" relativeHeight="251662336" behindDoc="0" locked="0" layoutInCell="0" allowOverlap="1">
              <wp:simplePos x="0" y="0"/>
              <wp:positionH relativeFrom="page">
                <wp:align>center</wp:align>
              </wp:positionH>
              <wp:positionV relativeFrom="page">
                <wp:align>center</wp:align>
              </wp:positionV>
              <wp:extent cx="7126605" cy="9434195"/>
              <wp:effectExtent l="14605" t="9525" r="9525" b="11430"/>
              <wp:wrapNone/>
              <wp:docPr id="11" name="צורה אוטומטית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xmlns:wps="http://schemas.microsoft.com/office/word/2008/6/28/wordprocessingShape" xmlns:wpc="http://schemas.microsoft.com/office/word/2008/6/28/wordprocessingCanvas" xmlns:wp14="http://schemas.microsoft.com/office/word/2008/9/16/wordprocessingDrawing" xmlns:wpg="http://schemas.microsoft.com/office/word/2008/6/28/wordprocessingGroup" xmlns:wpi="http://schemas.microsoft.com/office/word/2008/6/28/wordprocessingInk" xmlns:a14="http://schemas.microsoft.com/office/drawing/2010/main" xmlns:a="http://schemas.openxmlformats.org/drawingml/2006/main">
          <w:pict>
            <v:roundrect id="AutoShape 21" style="position:absolute;margin-left:0;margin-top:0;width:561.15pt;height:742.85pt;z-index:251662336;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flip:x" o:spid="_x0000_s1026" o:allowincell="f" filled="f" fillcolor="black" strokeweight="1pt"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">
              <w10:wrap anchorx="page" anchory="page"/>
            </v:roundrect>
          </w:pict>
        </mc:Fallback>
      </mc:AlternateContent>
    </w:r>
    <w:r>
      <w:rPr>
        <w:noProof/>
        <w:sz w:val="20"/>
      </w:rPr>
      <mc:AlternateContent>
        <mc:Choice Requires="wps">
          <w:drawing>
            <wp:anchor distT="0" distB="0" distL="114300" distR="114300" simplePos="0" relativeHeight="251661312" behindDoc="0" locked="0" layoutInCell="0" allowOverlap="1">
              <wp:simplePos x="0" y="0"/>
              <wp:positionH relativeFrom="rightMargin">
                <wp:align>left</wp:align>
              </wp:positionH>
              <wp:positionV relativeFrom="bottomMargin">
                <wp:align>top</wp:align>
              </wp:positionV>
              <wp:extent cx="520700" cy="520700"/>
              <wp:effectExtent l="635" t="0" r="2540" b="3175"/>
              <wp:wrapNone/>
              <wp:docPr id="12" name="אליפסה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20700" cy="520700"/>
                      </a:xfrm>
                      <a:prstGeom prst="ellipse">
                        <a:avLst/>
                      </a:prstGeom>
                      <a:solidFill>
                        <a:srgbClr val="D34817"/>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pPr>
                            <w:pStyle w:val="NoSpacing"/>
                            <w:jc w:val="center"/>
                            <w:rPr>
                              <w:color w:val="FFFFFF" w:themeColor="background1"/>
                              <w:sz w:val="40"/>
                              <w:szCs w:val="40"/>
                              <w:rtl w:val="0"/>
                            </w:rPr>
                          </w:pPr>
                          <w:r>
                            <w:fldChar w:fldCharType="begin"/>
                          </w:r>
                          <w:r>
                            <w:rPr>
                              <w:rtl w:val="0"/>
                            </w:rPr>
                            <w:instrText>PAGE  \* Arabic  \* MERGEFORMAT</w:instrText>
                          </w:r>
                          <w:r>
                            <w:fldChar w:fldCharType="separate"/>
                          </w:r>
                          <w:r>
                            <w:rPr>
                              <w:color w:val="FFFFFF" w:themeColor="background1"/>
                              <w:sz w:val="40"/>
                              <w:szCs w:val="40"/>
                              <w:cs w:val="0"/>
                              <w:lang w:val="he-IL" w:bidi="he-IL"/>
                            </w:rPr>
                            <w:t>3</w:t>
                          </w:r>
                          <w:r>
                            <w:rPr>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oval id="Oval 18" style="position:absolute;margin-left:-10.2pt;margin-top:0;width:41pt;height:41pt;z-index:251661312;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flip:x" o:spid="_x0000_s1030" o:allowincell="f" fillcolor="#d34817"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">
              <v:textbox inset="0,0,0,0">
                <w:txbxContent>
                  <w:p>
                    <w:pPr>
                      <w:pStyle w:val="NoSpacing"/>
                      <w:jc w:val="center"/>
                      <w:rPr>
                        <w:color w:val="FFFFFF" w:themeColor="background1"/>
                        <w:sz w:val="40"/>
                        <w:szCs w:val="40"/>
                      </w:rPr>
                    </w:pPr>
                    <w:r>
                      <w:fldChar w:fldCharType="begin"/>
                    </w:r>
                    <w:r>
                      <w:instrText>PAGE  \* Arabic  \* MERGEFORMAT</w:instrText>
                    </w:r>
                    <w:r>
                      <w:fldChar w:fldCharType="separate"/>
                    </w:r>
                    <w:r>
                      <w:rPr>
                        <w:color w:val="FFFFFF" w:themeColor="background1"/>
                        <w:sz w:val="40"/>
                        <w:szCs w:val="40"/>
                      </w:rPr>
                      <w:rPr>
                        <w:lang w:bidi="he-IL" w:val="he-IL"/>
                        <w:rtl/>
                      </w:rPr>
                      <w:t>3</w:t>
                    </w:r>
                    <w:r>
                      <w:rPr>
                        <w:color w:val="FFFFFF" w:themeColor="background1"/>
                        <w:sz w:val="40"/>
                        <w:szCs w:val="40"/>
                      </w:rPr>
                      <w:fldChar w:fldCharType="end"/>
                    </w:r>
                  </w:p>
                </w:txbxContent>
              </v:textbox>
              <w10:wrap anchorx="margin" anchory="margin"/>
            </v:oval>
          </w:pict>
        </mc:Fallback>
      </mc:AlternateContent>
    </w:r>
  </w:p>
  <w:p>
    <w:pPr>
      <w:pStyle w:val="Footer"/>
      <w:rPr>
        <w:sz w:val="2"/>
        <w:szCs w:val="2"/>
        <w:rtl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rPr>
          <w:rtl w:val="0"/>
        </w:rPr>
      </w:pPr>
      <w:r>
        <w:separator/>
      </w:r>
    </w:p>
  </w:footnote>
  <w:footnote w:type="continuationSeparator" w:id="0">
    <w:p>
      <w:pPr>
        <w:spacing w:after="0" w:line="240" w:lineRule="auto"/>
        <w:rPr>
          <w:rtl w:val="0"/>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rtl w:val="0"/>
      </w:rPr>
    </w:pPr>
    <w:r>
      <w:rPr>
        <w:noProof/>
      </w:rPr>
      <mc:AlternateContent>
        <mc:Choice Requires="wps">
          <w:drawing>
            <wp:anchor distT="0" distB="0" distL="114300" distR="114300" simplePos="0" relativeHeight="251669504" behindDoc="0" locked="0" layoutInCell="0" allowOverlap="1">
              <wp:simplePos x="0" y="0"/>
              <wp:positionH relativeFrom="page">
                <wp:align>center</wp:align>
              </wp:positionH>
              <wp:positionV relativeFrom="page">
                <wp:align>center</wp:align>
              </wp:positionV>
              <wp:extent cx="7150735" cy="9455150"/>
              <wp:effectExtent l="0" t="0" r="0" b="0"/>
              <wp:wrapNone/>
              <wp:docPr id="9" name="צורה אוטומטית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150735" cy="945515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xmlns:a14="http://schemas.microsoft.com/office/drawing/2010/main" xmlns:a="http://schemas.openxmlformats.org/drawingml/2006/main">
          <w:pict>
            <v:roundrect id="AutoShape 24" style="position:absolute;margin-left:0;margin-top:0;width:563.05pt;height:744.5pt;z-index:251669504;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flip:x" o:spid="_x0000_s1026" o:allowincell="f" filled="f" fillcolor="black" strokeweight="1pt"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">
              <w10:wrap anchorx="page" anchory="page"/>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0C0C54A"/>
    <w:lvl w:ilvl="0">
      <w:start w:val="1"/>
      <w:numFmt w:val="bullet"/>
      <w:pStyle w:val="ListBullet5"/>
      <w:lvlText w:val="○"/>
      <w:lvlJc w:val="left"/>
      <w:pPr>
        <w:ind w:left="1800" w:hanging="360"/>
      </w:pPr>
      <w:rPr>
        <w:rFonts w:ascii="Monotype Corsiva" w:hAnsi="Monotype Corsiva" w:cs="Monotype Corsiva" w:hint="default"/>
        <w:color w:val="A28E6A" w:themeColor="accent3"/>
      </w:rPr>
    </w:lvl>
  </w:abstractNum>
  <w:abstractNum w:abstractNumId="1">
    <w:nsid w:val="FFFFFF81"/>
    <w:multiLevelType w:val="singleLevel"/>
    <w:tmpl w:val="9A8A1DFA"/>
    <w:lvl w:ilvl="0">
      <w:start w:val="1"/>
      <w:numFmt w:val="bullet"/>
      <w:pStyle w:val="ListBullet4"/>
      <w:lvlText w:val=""/>
      <w:lvlJc w:val="left"/>
      <w:pPr>
        <w:ind w:left="1440" w:hanging="360"/>
      </w:pPr>
      <w:rPr>
        <w:rFonts w:ascii="Symbol" w:hAnsi="Symbol" w:cs="Symbol" w:hint="default"/>
        <w:color w:val="A28E6A" w:themeColor="accent3"/>
      </w:rPr>
    </w:lvl>
  </w:abstractNum>
  <w:abstractNum w:abstractNumId="2">
    <w:nsid w:val="FFFFFF82"/>
    <w:multiLevelType w:val="singleLevel"/>
    <w:tmpl w:val="4AAC3C4A"/>
    <w:lvl w:ilvl="0">
      <w:start w:val="1"/>
      <w:numFmt w:val="bullet"/>
      <w:pStyle w:val="ListBullet3"/>
      <w:lvlText w:val=""/>
      <w:lvlJc w:val="left"/>
      <w:pPr>
        <w:ind w:left="1080" w:hanging="360"/>
      </w:pPr>
      <w:rPr>
        <w:rFonts w:ascii="Symbol" w:hAnsi="Symbol" w:cs="Symbol" w:hint="default"/>
        <w:color w:val="EE8C69" w:themeColor="accent1" w:themeTint="99"/>
      </w:rPr>
    </w:lvl>
  </w:abstractNum>
  <w:abstractNum w:abstractNumId="3">
    <w:nsid w:val="FFFFFF83"/>
    <w:multiLevelType w:val="singleLevel"/>
    <w:tmpl w:val="3EFA84BC"/>
    <w:lvl w:ilvl="0">
      <w:start w:val="1"/>
      <w:numFmt w:val="bullet"/>
      <w:pStyle w:val="ListBullet2"/>
      <w:lvlText w:val=""/>
      <w:lvlJc w:val="left"/>
      <w:pPr>
        <w:ind w:left="720" w:hanging="360"/>
      </w:pPr>
      <w:rPr>
        <w:rFonts w:ascii="Symbol" w:hAnsi="Symbol" w:cs="Symbol" w:hint="default"/>
        <w:color w:val="D34817" w:themeColor="accent1"/>
      </w:rPr>
    </w:lvl>
  </w:abstractNum>
  <w:abstractNum w:abstractNumId="4">
    <w:nsid w:val="FFFFFF89"/>
    <w:multiLevelType w:val="singleLevel"/>
    <w:tmpl w:val="3932A106"/>
    <w:lvl w:ilvl="0">
      <w:start w:val="1"/>
      <w:numFmt w:val="bullet"/>
      <w:pStyle w:val="ListBullet"/>
      <w:lvlText w:val=""/>
      <w:lvlJc w:val="left"/>
      <w:pPr>
        <w:ind w:left="360" w:hanging="360"/>
      </w:pPr>
      <w:rPr>
        <w:rFonts w:ascii="Symbol" w:hAnsi="Symbol" w:cs="Symbol" w:hint="default"/>
        <w:color w:val="9D3511" w:themeColor="accent1" w:themeShade="BF"/>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attachedTemplate r:id="rId1"/>
  <w:defaultTabStop w:val="720"/>
  <w:evenAndOddHeader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undOvr"/>
    <m:naryLim m:val="subSup"/>
  </m:mathPr>
  <w:themeFontLang w:val="en-US" w:eastAsia="x-none"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rtl/>
        <w:cs/>
        <w:lang w:val="en-US" w:eastAsia="en-US" w:bidi="th-TH"/>
      </w:rPr>
    </w:rPrDefault>
    <w:pPrDefault>
      <w:pPr>
        <w:bidi/>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7" w:qFormat="1"/>
    <w:lsdException w:name="List Bullet 2" w:uiPriority="37" w:qFormat="1"/>
    <w:lsdException w:name="List Bullet 3" w:uiPriority="37" w:qFormat="1"/>
    <w:lsdException w:name="List Bullet 4" w:uiPriority="37" w:qFormat="1"/>
    <w:lsdException w:name="List Bullet 5" w:uiPriority="37" w:qFormat="1"/>
    <w:lsdException w:name="Title" w:semiHidden="0" w:uiPriority="10" w:unhideWhenUsed="0" w:qFormat="1"/>
    <w:lsdException w:name="Closing" w:uiPriority="7" w:qFormat="1"/>
    <w:lsdException w:name="Default Paragraph Font" w:uiPriority="1"/>
    <w:lsdException w:name="Subtitle" w:semiHidden="0" w:uiPriority="11" w:unhideWhenUsed="0" w:qFormat="1"/>
    <w:lsdException w:name="Salutation" w:uiPriority="6"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qFormat="1"/>
    <w:lsdException w:name="Placeholder Text" w:unhideWhenUsed="0" w:qFormat="1"/>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pPr>
    <w:rPr>
      <w:rFonts w:cs="Times New Roman"/>
      <w:color w:val="000000" w:themeColor="text1"/>
      <w:szCs w:val="20"/>
    </w:rPr>
  </w:style>
  <w:style w:type="paragraph" w:styleId="Heading1">
    <w:name w:val="heading 1"/>
    <w:basedOn w:val="Normal"/>
    <w:next w:val="Normal"/>
    <w:link w:val="Heading1Char"/>
    <w:uiPriority w:val="9"/>
    <w:semiHidden/>
    <w:unhideWhenUsed/>
    <w:pPr>
      <w:spacing w:before="300" w:after="40" w:line="240" w:lineRule="auto"/>
      <w:outlineLvl w:val="0"/>
    </w:pPr>
    <w:rPr>
      <w:rFonts w:asciiTheme="majorHAnsi" w:hAnsiTheme="majorHAnsi" w:cstheme="majorBidi"/>
      <w:b/>
      <w:bCs/>
      <w:color w:val="9D3511" w:themeColor="accent1" w:themeShade="BF"/>
      <w:spacing w:val="20"/>
      <w:sz w:val="28"/>
      <w:szCs w:val="28"/>
    </w:rPr>
  </w:style>
  <w:style w:type="paragraph" w:styleId="Heading2">
    <w:name w:val="heading 2"/>
    <w:basedOn w:val="Normal"/>
    <w:next w:val="Normal"/>
    <w:link w:val="Heading2Char"/>
    <w:uiPriority w:val="9"/>
    <w:semiHidden/>
    <w:unhideWhenUsed/>
    <w:pPr>
      <w:spacing w:before="240" w:after="40" w:line="240" w:lineRule="auto"/>
      <w:outlineLvl w:val="1"/>
    </w:pPr>
    <w:rPr>
      <w:rFonts w:asciiTheme="majorHAnsi" w:hAnsiTheme="majorHAnsi" w:cstheme="majorBidi"/>
      <w:b/>
      <w:bCs/>
      <w:color w:val="9D3511" w:themeColor="accent1" w:themeShade="BF"/>
      <w:spacing w:val="20"/>
      <w:sz w:val="24"/>
      <w:szCs w:val="24"/>
    </w:rPr>
  </w:style>
  <w:style w:type="paragraph" w:styleId="Heading3">
    <w:name w:val="heading 3"/>
    <w:basedOn w:val="Normal"/>
    <w:next w:val="Normal"/>
    <w:link w:val="Heading3Char"/>
    <w:uiPriority w:val="9"/>
    <w:semiHidden/>
    <w:unhideWhenUsed/>
    <w:qFormat/>
    <w:pPr>
      <w:spacing w:before="200" w:after="40" w:line="240" w:lineRule="auto"/>
      <w:outlineLvl w:val="2"/>
    </w:pPr>
    <w:rPr>
      <w:rFonts w:asciiTheme="majorHAnsi" w:hAnsiTheme="majorHAnsi" w:cstheme="majorBidi"/>
      <w:b/>
      <w:bCs/>
      <w:color w:val="D34817" w:themeColor="accent1"/>
      <w:spacing w:val="20"/>
      <w:sz w:val="24"/>
      <w:szCs w:val="24"/>
    </w:rPr>
  </w:style>
  <w:style w:type="paragraph" w:styleId="Heading4">
    <w:name w:val="heading 4"/>
    <w:basedOn w:val="Normal"/>
    <w:next w:val="Normal"/>
    <w:link w:val="Heading4Char"/>
    <w:uiPriority w:val="9"/>
    <w:semiHidden/>
    <w:unhideWhenUsed/>
    <w:qFormat/>
    <w:pPr>
      <w:spacing w:before="240" w:after="0"/>
      <w:outlineLvl w:val="3"/>
    </w:pPr>
    <w:rPr>
      <w:rFonts w:asciiTheme="majorHAnsi" w:hAnsiTheme="majorHAnsi" w:cstheme="majorBidi"/>
      <w:b/>
      <w:bCs/>
      <w:color w:val="7B6A4D" w:themeColor="accent3" w:themeShade="BF"/>
      <w:spacing w:val="20"/>
      <w:sz w:val="24"/>
      <w:szCs w:val="24"/>
    </w:rPr>
  </w:style>
  <w:style w:type="paragraph" w:styleId="Heading5">
    <w:name w:val="heading 5"/>
    <w:basedOn w:val="Normal"/>
    <w:next w:val="Normal"/>
    <w:link w:val="Heading5Char"/>
    <w:uiPriority w:val="9"/>
    <w:semiHidden/>
    <w:unhideWhenUsed/>
    <w:qFormat/>
    <w:pPr>
      <w:spacing w:before="200" w:after="0"/>
      <w:outlineLvl w:val="4"/>
    </w:pPr>
    <w:rPr>
      <w:rFonts w:asciiTheme="majorHAnsi" w:hAnsiTheme="majorHAnsi" w:cstheme="majorBidi"/>
      <w:b/>
      <w:bCs/>
      <w:i/>
      <w:iCs/>
      <w:color w:val="7B6A4D" w:themeColor="accent3" w:themeShade="BF"/>
      <w:spacing w:val="20"/>
      <w:szCs w:val="26"/>
    </w:rPr>
  </w:style>
  <w:style w:type="paragraph" w:styleId="Heading6">
    <w:name w:val="heading 6"/>
    <w:basedOn w:val="Normal"/>
    <w:next w:val="Normal"/>
    <w:link w:val="Heading6Char"/>
    <w:uiPriority w:val="9"/>
    <w:semiHidden/>
    <w:unhideWhenUsed/>
    <w:qFormat/>
    <w:pPr>
      <w:spacing w:before="200" w:after="0"/>
      <w:outlineLvl w:val="5"/>
    </w:pPr>
    <w:rPr>
      <w:rFonts w:asciiTheme="majorHAnsi" w:hAnsiTheme="majorHAnsi" w:cstheme="majorBidi"/>
      <w:color w:val="524733" w:themeColor="accent3" w:themeShade="80"/>
      <w:spacing w:val="10"/>
      <w:sz w:val="24"/>
      <w:szCs w:val="24"/>
    </w:rPr>
  </w:style>
  <w:style w:type="paragraph" w:styleId="Heading7">
    <w:name w:val="heading 7"/>
    <w:basedOn w:val="Normal"/>
    <w:next w:val="Normal"/>
    <w:link w:val="Heading7Char"/>
    <w:uiPriority w:val="9"/>
    <w:semiHidden/>
    <w:unhideWhenUsed/>
    <w:qFormat/>
    <w:pPr>
      <w:spacing w:before="200" w:after="0"/>
      <w:outlineLvl w:val="6"/>
    </w:pPr>
    <w:rPr>
      <w:rFonts w:asciiTheme="majorHAnsi" w:hAnsiTheme="majorHAnsi" w:cstheme="majorBidi"/>
      <w:i/>
      <w:iCs/>
      <w:color w:val="524733" w:themeColor="accent3" w:themeShade="80"/>
      <w:spacing w:val="10"/>
      <w:sz w:val="24"/>
      <w:szCs w:val="24"/>
    </w:rPr>
  </w:style>
  <w:style w:type="paragraph" w:styleId="Heading8">
    <w:name w:val="heading 8"/>
    <w:basedOn w:val="Normal"/>
    <w:next w:val="Normal"/>
    <w:link w:val="Heading8Char"/>
    <w:uiPriority w:val="9"/>
    <w:semiHidden/>
    <w:unhideWhenUsed/>
    <w:qFormat/>
    <w:pPr>
      <w:spacing w:before="200" w:after="0"/>
      <w:outlineLvl w:val="7"/>
    </w:pPr>
    <w:rPr>
      <w:rFonts w:asciiTheme="majorHAnsi" w:hAnsiTheme="majorHAnsi" w:cstheme="majorBidi"/>
      <w:color w:val="D34817" w:themeColor="accent1"/>
      <w:spacing w:val="10"/>
    </w:rPr>
  </w:style>
  <w:style w:type="paragraph" w:styleId="Heading9">
    <w:name w:val="heading 9"/>
    <w:basedOn w:val="Normal"/>
    <w:next w:val="Normal"/>
    <w:link w:val="Heading9Char"/>
    <w:uiPriority w:val="9"/>
    <w:semiHidden/>
    <w:unhideWhenUsed/>
    <w:qFormat/>
    <w:pPr>
      <w:spacing w:before="200" w:after="0"/>
      <w:outlineLvl w:val="8"/>
    </w:pPr>
    <w:rPr>
      <w:rFonts w:asciiTheme="majorHAnsi" w:hAnsiTheme="majorHAnsi" w:cstheme="majorBidi"/>
      <w:i/>
      <w:iCs/>
      <w:color w:val="D34817"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qFormat/>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Cs w:val="20"/>
    </w:rPr>
  </w:style>
  <w:style w:type="paragraph" w:styleId="NoSpacing">
    <w:name w:val="No Spacing"/>
    <w:basedOn w:val="Normal"/>
    <w:uiPriority w:val="1"/>
    <w:qFormat/>
    <w:pPr>
      <w:spacing w:after="0" w:line="240" w:lineRule="auto"/>
    </w:pPr>
  </w:style>
  <w:style w:type="paragraph" w:styleId="Closing">
    <w:name w:val="Closing"/>
    <w:basedOn w:val="Normal"/>
    <w:link w:val="ClosingChar"/>
    <w:uiPriority w:val="7"/>
    <w:unhideWhenUsed/>
    <w:qFormat/>
    <w:pPr>
      <w:spacing w:before="480" w:after="960"/>
      <w:contextualSpacing/>
    </w:pPr>
  </w:style>
  <w:style w:type="character" w:customStyle="1" w:styleId="ClosingChar">
    <w:name w:val="Closing Char"/>
    <w:basedOn w:val="DefaultParagraphFont"/>
    <w:link w:val="Closing"/>
    <w:uiPriority w:val="7"/>
    <w:rPr>
      <w:rFonts w:cs="Times New Roman"/>
      <w:color w:val="000000" w:themeColor="text1"/>
      <w:szCs w:val="20"/>
    </w:rPr>
  </w:style>
  <w:style w:type="paragraph" w:customStyle="1" w:styleId="a">
    <w:name w:val="כתובת למשלוח"/>
    <w:basedOn w:val="NoSpacing"/>
    <w:link w:val="a0"/>
    <w:uiPriority w:val="5"/>
    <w:qFormat/>
    <w:pPr>
      <w:spacing w:after="360"/>
      <w:contextualSpacing/>
    </w:pPr>
  </w:style>
  <w:style w:type="paragraph" w:styleId="Salutation">
    <w:name w:val="Salutation"/>
    <w:basedOn w:val="NoSpacing"/>
    <w:next w:val="Normal"/>
    <w:link w:val="SalutationChar"/>
    <w:uiPriority w:val="6"/>
    <w:unhideWhenUsed/>
    <w:qFormat/>
    <w:pPr>
      <w:spacing w:before="480" w:after="320"/>
      <w:contextualSpacing/>
    </w:pPr>
    <w:rPr>
      <w:b/>
      <w:bCs/>
    </w:rPr>
  </w:style>
  <w:style w:type="character" w:customStyle="1" w:styleId="SalutationChar">
    <w:name w:val="Salutation Char"/>
    <w:basedOn w:val="DefaultParagraphFont"/>
    <w:link w:val="Salutation"/>
    <w:uiPriority w:val="6"/>
    <w:rPr>
      <w:rFonts w:cs="Times New Roman"/>
      <w:b/>
      <w:bCs/>
      <w:color w:val="000000" w:themeColor="text1"/>
      <w:szCs w:val="20"/>
    </w:rPr>
  </w:style>
  <w:style w:type="paragraph" w:customStyle="1" w:styleId="a1">
    <w:name w:val="כתובת השולח"/>
    <w:basedOn w:val="NoSpacing"/>
    <w:uiPriority w:val="3"/>
    <w:qFormat/>
    <w:pPr>
      <w:spacing w:after="360"/>
      <w:contextualSpacing/>
    </w:pPr>
  </w:style>
  <w:style w:type="character" w:styleId="PlaceholderText">
    <w:name w:val="Placeholder Text"/>
    <w:basedOn w:val="DefaultParagraphFont"/>
    <w:uiPriority w:val="99"/>
    <w:unhideWhenUsed/>
    <w:qFormat/>
    <w:rPr>
      <w:color w:val="808080"/>
    </w:rPr>
  </w:style>
  <w:style w:type="paragraph" w:styleId="Signature">
    <w:name w:val="Signature"/>
    <w:basedOn w:val="Normal"/>
    <w:link w:val="SignatureChar"/>
    <w:uiPriority w:val="99"/>
    <w:unhideWhenUsed/>
    <w:pPr>
      <w:spacing w:after="200"/>
      <w:contextualSpacing/>
    </w:pPr>
  </w:style>
  <w:style w:type="character" w:customStyle="1" w:styleId="SignatureChar">
    <w:name w:val="Signature Char"/>
    <w:basedOn w:val="DefaultParagraphFont"/>
    <w:link w:val="Signature"/>
    <w:uiPriority w:val="99"/>
    <w:rPr>
      <w:rFonts w:cs="Times New Roman"/>
      <w:color w:val="000000" w:themeColor="text1"/>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rPr>
  </w:style>
  <w:style w:type="paragraph" w:styleId="BlockText">
    <w:name w:val="Block Text"/>
    <w:aliases w:val="בלוק ציטוט"/>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808080" w:themeColor="background1" w:themeShade="80"/>
      <w:sz w:val="28"/>
      <w:szCs w:val="28"/>
    </w:rPr>
  </w:style>
  <w:style w:type="character" w:styleId="BookTitle">
    <w:name w:val="Book Title"/>
    <w:basedOn w:val="DefaultParagraphFont"/>
    <w:uiPriority w:val="33"/>
    <w:qFormat/>
    <w:rPr>
      <w:rFonts w:asciiTheme="majorHAnsi" w:hAnsiTheme="majorHAnsi" w:cstheme="majorBidi"/>
      <w:i/>
      <w:iCs/>
      <w:color w:val="855D5D" w:themeColor="accent6"/>
      <w:sz w:val="20"/>
      <w:szCs w:val="20"/>
    </w:rPr>
  </w:style>
  <w:style w:type="paragraph" w:styleId="Caption">
    <w:name w:val="caption"/>
    <w:basedOn w:val="Normal"/>
    <w:next w:val="Normal"/>
    <w:uiPriority w:val="35"/>
    <w:unhideWhenUsed/>
    <w:qFormat/>
    <w:pPr>
      <w:spacing w:after="0" w:line="240" w:lineRule="auto"/>
    </w:pPr>
    <w:rPr>
      <w:bCs/>
      <w:smallCaps/>
      <w:color w:val="732117" w:themeColor="accent2" w:themeShade="BF"/>
      <w:spacing w:val="10"/>
      <w:sz w:val="18"/>
      <w:szCs w:val="18"/>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000000" w:themeColor="text1"/>
      <w:szCs w:val="20"/>
    </w:rPr>
  </w:style>
  <w:style w:type="character" w:styleId="Emphasis">
    <w:name w:val="Emphasis"/>
    <w:uiPriority w:val="20"/>
    <w:qFormat/>
    <w:rPr>
      <w:b/>
      <w:bCs/>
      <w:i/>
      <w:iCs/>
      <w:color w:val="404040" w:themeColor="text1" w:themeTint="BF"/>
      <w:spacing w:val="2"/>
      <w:w w:val="10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Cs w:val="20"/>
    </w:rPr>
  </w:style>
  <w:style w:type="character" w:customStyle="1" w:styleId="Heading1Char">
    <w:name w:val="Heading 1 Char"/>
    <w:basedOn w:val="DefaultParagraphFont"/>
    <w:link w:val="Heading1"/>
    <w:uiPriority w:val="9"/>
    <w:semiHidden/>
    <w:rPr>
      <w:rFonts w:asciiTheme="majorHAnsi" w:hAnsiTheme="majorHAnsi" w:cstheme="majorBidi"/>
      <w:b/>
      <w:bCs/>
      <w:color w:val="9D3511" w:themeColor="accent1" w:themeShade="BF"/>
      <w:spacing w:val="20"/>
      <w:sz w:val="28"/>
      <w:szCs w:val="28"/>
    </w:rPr>
  </w:style>
  <w:style w:type="character" w:customStyle="1" w:styleId="Heading2Char">
    <w:name w:val="Heading 2 Char"/>
    <w:basedOn w:val="DefaultParagraphFont"/>
    <w:link w:val="Heading2"/>
    <w:uiPriority w:val="9"/>
    <w:semiHidden/>
    <w:rPr>
      <w:rFonts w:asciiTheme="majorHAnsi" w:hAnsiTheme="majorHAnsi" w:cstheme="majorBidi"/>
      <w:b/>
      <w:bCs/>
      <w:color w:val="9D3511" w:themeColor="accent1" w:themeShade="BF"/>
      <w:spacing w:val="20"/>
      <w:sz w:val="24"/>
      <w:szCs w:val="24"/>
    </w:rPr>
  </w:style>
  <w:style w:type="character" w:customStyle="1" w:styleId="Heading3Char">
    <w:name w:val="Heading 3 Char"/>
    <w:basedOn w:val="DefaultParagraphFont"/>
    <w:link w:val="Heading3"/>
    <w:uiPriority w:val="9"/>
    <w:semiHidden/>
    <w:rPr>
      <w:rFonts w:asciiTheme="majorHAnsi" w:hAnsiTheme="majorHAnsi" w:cstheme="majorBidi"/>
      <w:b/>
      <w:bCs/>
      <w:color w:val="D34817" w:themeColor="accent1"/>
      <w:spacing w:val="20"/>
      <w:sz w:val="24"/>
      <w:szCs w:val="24"/>
    </w:rPr>
  </w:style>
  <w:style w:type="character" w:customStyle="1" w:styleId="Heading4Char">
    <w:name w:val="Heading 4 Char"/>
    <w:basedOn w:val="DefaultParagraphFont"/>
    <w:link w:val="Heading4"/>
    <w:uiPriority w:val="9"/>
    <w:semiHidden/>
    <w:rPr>
      <w:rFonts w:asciiTheme="majorHAnsi" w:hAnsiTheme="majorHAnsi" w:cstheme="majorBidi"/>
      <w:b/>
      <w:bCs/>
      <w:color w:val="7B6A4D" w:themeColor="accent3" w:themeShade="BF"/>
      <w:spacing w:val="20"/>
      <w:sz w:val="24"/>
      <w:szCs w:val="24"/>
    </w:rPr>
  </w:style>
  <w:style w:type="character" w:customStyle="1" w:styleId="Heading5Char">
    <w:name w:val="Heading 5 Char"/>
    <w:basedOn w:val="DefaultParagraphFont"/>
    <w:link w:val="Heading5"/>
    <w:uiPriority w:val="9"/>
    <w:semiHidden/>
    <w:rPr>
      <w:rFonts w:asciiTheme="majorHAnsi" w:hAnsiTheme="majorHAnsi" w:cstheme="majorBidi"/>
      <w:b/>
      <w:bCs/>
      <w:i/>
      <w:iCs/>
      <w:color w:val="7B6A4D" w:themeColor="accent3" w:themeShade="BF"/>
      <w:spacing w:val="20"/>
      <w:szCs w:val="26"/>
    </w:rPr>
  </w:style>
  <w:style w:type="character" w:customStyle="1" w:styleId="Heading6Char">
    <w:name w:val="Heading 6 Char"/>
    <w:basedOn w:val="DefaultParagraphFont"/>
    <w:link w:val="Heading6"/>
    <w:uiPriority w:val="9"/>
    <w:semiHidden/>
    <w:rPr>
      <w:rFonts w:asciiTheme="majorHAnsi" w:hAnsiTheme="majorHAnsi" w:cstheme="majorBidi"/>
      <w:color w:val="524733" w:themeColor="accent3" w:themeShade="80"/>
      <w:spacing w:val="10"/>
      <w:sz w:val="24"/>
      <w:szCs w:val="24"/>
    </w:rPr>
  </w:style>
  <w:style w:type="character" w:customStyle="1" w:styleId="Heading7Char">
    <w:name w:val="Heading 7 Char"/>
    <w:basedOn w:val="DefaultParagraphFont"/>
    <w:link w:val="Heading7"/>
    <w:uiPriority w:val="9"/>
    <w:semiHidden/>
    <w:rPr>
      <w:rFonts w:asciiTheme="majorHAnsi" w:hAnsiTheme="majorHAnsi" w:cstheme="majorBidi"/>
      <w:i/>
      <w:iCs/>
      <w:color w:val="524733" w:themeColor="accent3" w:themeShade="80"/>
      <w:spacing w:val="10"/>
      <w:sz w:val="24"/>
      <w:szCs w:val="24"/>
    </w:rPr>
  </w:style>
  <w:style w:type="character" w:customStyle="1" w:styleId="Heading8Char">
    <w:name w:val="Heading 8 Char"/>
    <w:basedOn w:val="DefaultParagraphFont"/>
    <w:link w:val="Heading8"/>
    <w:uiPriority w:val="9"/>
    <w:semiHidden/>
    <w:rPr>
      <w:rFonts w:asciiTheme="majorHAnsi" w:hAnsiTheme="majorHAnsi" w:cstheme="majorBidi"/>
      <w:color w:val="D34817" w:themeColor="accent1"/>
      <w:spacing w:val="10"/>
      <w:szCs w:val="20"/>
    </w:rPr>
  </w:style>
  <w:style w:type="character" w:customStyle="1" w:styleId="Heading9Char">
    <w:name w:val="Heading 9 Char"/>
    <w:basedOn w:val="DefaultParagraphFont"/>
    <w:link w:val="Heading9"/>
    <w:uiPriority w:val="9"/>
    <w:semiHidden/>
    <w:rPr>
      <w:rFonts w:asciiTheme="majorHAnsi" w:hAnsiTheme="majorHAnsi" w:cstheme="majorBidi"/>
      <w:i/>
      <w:iCs/>
      <w:color w:val="D34817" w:themeColor="accent1"/>
      <w:spacing w:val="10"/>
      <w:szCs w:val="20"/>
    </w:rPr>
  </w:style>
  <w:style w:type="character" w:styleId="Hyperlink">
    <w:name w:val="Hyperlink"/>
    <w:basedOn w:val="DefaultParagraphFont"/>
    <w:uiPriority w:val="99"/>
    <w:semiHidden/>
    <w:unhideWhenUsed/>
    <w:rPr>
      <w:color w:val="CC9900" w:themeColor="hyperlink"/>
      <w:u w:val="single"/>
    </w:rPr>
  </w:style>
  <w:style w:type="character" w:styleId="IntenseEmphasis">
    <w:name w:val="Intense Emphasis"/>
    <w:basedOn w:val="DefaultParagraphFont"/>
    <w:uiPriority w:val="21"/>
    <w:qFormat/>
    <w:rPr>
      <w:rFonts w:asciiTheme="minorHAnsi" w:hAnsiTheme="minorHAnsi" w:cstheme="minorBidi"/>
      <w:b/>
      <w:bCs/>
      <w:i/>
      <w:iCs/>
      <w:smallCaps/>
      <w:color w:val="9B2D1F" w:themeColor="accent2"/>
      <w:spacing w:val="2"/>
      <w:w w:val="100"/>
      <w:sz w:val="20"/>
      <w:szCs w:val="20"/>
    </w:rPr>
  </w:style>
  <w:style w:type="paragraph" w:styleId="IntenseQuote">
    <w:name w:val="Intense Quote"/>
    <w:basedOn w:val="Normal"/>
    <w:link w:val="IntenseQuoteChar"/>
    <w:uiPriority w:val="30"/>
    <w:qFormat/>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cstheme="majorBidi"/>
      <w:i/>
      <w:iCs/>
      <w:color w:val="FFFFFF" w:themeColor="background1"/>
      <w:sz w:val="32"/>
      <w:szCs w:val="32"/>
    </w:rPr>
  </w:style>
  <w:style w:type="character" w:customStyle="1" w:styleId="IntenseQuoteChar">
    <w:name w:val="Intense Quote Char"/>
    <w:basedOn w:val="DefaultParagraphFont"/>
    <w:link w:val="IntenseQuote"/>
    <w:uiPriority w:val="30"/>
    <w:rPr>
      <w:rFonts w:asciiTheme="majorHAnsi" w:hAnsiTheme="majorHAnsi" w:cstheme="majorBidi"/>
      <w:i/>
      <w:iCs/>
      <w:color w:val="FFFFFF" w:themeColor="background1"/>
      <w:sz w:val="32"/>
      <w:szCs w:val="32"/>
      <w:shd w:val="clear" w:color="auto" w:fill="D34817" w:themeFill="accent1"/>
    </w:rPr>
  </w:style>
  <w:style w:type="character" w:styleId="IntenseReference">
    <w:name w:val="Intense Reference"/>
    <w:basedOn w:val="DefaultParagraphFont"/>
    <w:uiPriority w:val="32"/>
    <w:qFormat/>
    <w:rPr>
      <w:rFonts w:cs="Times New Roman"/>
      <w:b/>
      <w:bCs/>
      <w:color w:val="D34817" w:themeColor="accent1"/>
      <w:sz w:val="22"/>
      <w:szCs w:val="22"/>
      <w:u w:val="single"/>
    </w:rPr>
  </w:style>
  <w:style w:type="paragraph" w:styleId="ListBullet">
    <w:name w:val="List Bullet"/>
    <w:basedOn w:val="Normal"/>
    <w:uiPriority w:val="37"/>
    <w:unhideWhenUsed/>
    <w:qFormat/>
    <w:pPr>
      <w:numPr>
        <w:numId w:val="11"/>
      </w:numPr>
      <w:spacing w:after="0"/>
      <w:contextualSpacing/>
    </w:pPr>
  </w:style>
  <w:style w:type="paragraph" w:styleId="ListBullet2">
    <w:name w:val="List Bullet 2"/>
    <w:basedOn w:val="Normal"/>
    <w:uiPriority w:val="37"/>
    <w:unhideWhenUsed/>
    <w:qFormat/>
    <w:pPr>
      <w:numPr>
        <w:numId w:val="12"/>
      </w:numPr>
      <w:spacing w:after="0"/>
    </w:pPr>
  </w:style>
  <w:style w:type="paragraph" w:styleId="ListBullet3">
    <w:name w:val="List Bullet 3"/>
    <w:basedOn w:val="Normal"/>
    <w:uiPriority w:val="37"/>
    <w:unhideWhenUsed/>
    <w:qFormat/>
    <w:pPr>
      <w:numPr>
        <w:numId w:val="13"/>
      </w:numPr>
      <w:spacing w:after="0"/>
    </w:pPr>
  </w:style>
  <w:style w:type="paragraph" w:styleId="ListBullet4">
    <w:name w:val="List Bullet 4"/>
    <w:basedOn w:val="Normal"/>
    <w:uiPriority w:val="37"/>
    <w:unhideWhenUsed/>
    <w:qFormat/>
    <w:pPr>
      <w:numPr>
        <w:numId w:val="14"/>
      </w:numPr>
      <w:spacing w:after="0"/>
    </w:pPr>
  </w:style>
  <w:style w:type="paragraph" w:styleId="ListBullet5">
    <w:name w:val="List Bullet 5"/>
    <w:basedOn w:val="Normal"/>
    <w:uiPriority w:val="37"/>
    <w:unhideWhenUsed/>
    <w:qFormat/>
    <w:pPr>
      <w:numPr>
        <w:numId w:val="15"/>
      </w:numPr>
      <w:spacing w:after="0"/>
    </w:pPr>
  </w:style>
  <w:style w:type="paragraph" w:styleId="Quote">
    <w:name w:val="Quote"/>
    <w:basedOn w:val="Normal"/>
    <w:link w:val="QuoteChar"/>
    <w:uiPriority w:val="29"/>
    <w:qFormat/>
    <w:rPr>
      <w:i/>
      <w:iCs/>
      <w:color w:val="808080" w:themeColor="background1" w:themeShade="80"/>
      <w:sz w:val="24"/>
      <w:szCs w:val="24"/>
    </w:rPr>
  </w:style>
  <w:style w:type="character" w:customStyle="1" w:styleId="QuoteChar">
    <w:name w:val="Quote Char"/>
    <w:basedOn w:val="DefaultParagraphFont"/>
    <w:link w:val="Quote"/>
    <w:uiPriority w:val="29"/>
    <w:rPr>
      <w:rFonts w:cs="Times New Roman"/>
      <w:i/>
      <w:iCs/>
      <w:color w:val="808080" w:themeColor="background1" w:themeShade="80"/>
      <w:sz w:val="24"/>
      <w:szCs w:val="24"/>
    </w:rPr>
  </w:style>
  <w:style w:type="character" w:styleId="Strong">
    <w:name w:val="Strong"/>
    <w:uiPriority w:val="22"/>
    <w:qFormat/>
    <w:rPr>
      <w:rFonts w:asciiTheme="minorHAnsi" w:hAnsiTheme="minorHAnsi" w:cstheme="minorBidi"/>
      <w:b/>
      <w:bCs/>
      <w:color w:val="9B2D1F" w:themeColor="accent2"/>
    </w:rPr>
  </w:style>
  <w:style w:type="paragraph" w:styleId="Subtitle">
    <w:name w:val="Subtitle"/>
    <w:basedOn w:val="Normal"/>
    <w:link w:val="SubtitleChar"/>
    <w:uiPriority w:val="11"/>
    <w:pPr>
      <w:spacing w:after="480" w:line="240" w:lineRule="auto"/>
      <w:jc w:val="center"/>
    </w:pPr>
    <w:rPr>
      <w:rFonts w:asciiTheme="majorHAnsi" w:hAnsiTheme="majorHAnsi" w:cstheme="minorBidi"/>
      <w:color w:val="000000"/>
      <w:sz w:val="28"/>
      <w:szCs w:val="28"/>
    </w:rPr>
  </w:style>
  <w:style w:type="character" w:customStyle="1" w:styleId="SubtitleChar">
    <w:name w:val="Subtitle Char"/>
    <w:basedOn w:val="DefaultParagraphFont"/>
    <w:link w:val="Subtitle"/>
    <w:uiPriority w:val="11"/>
    <w:rPr>
      <w:rFonts w:asciiTheme="majorHAnsi" w:hAnsiTheme="majorHAnsi" w:cstheme="minorBidi"/>
      <w:sz w:val="28"/>
      <w:szCs w:val="28"/>
    </w:rPr>
  </w:style>
  <w:style w:type="character" w:styleId="SubtleEmphasis">
    <w:name w:val="Subtle Emphasis"/>
    <w:basedOn w:val="DefaultParagraphFont"/>
    <w:uiPriority w:val="19"/>
    <w:qFormat/>
    <w:rPr>
      <w:rFonts w:asciiTheme="minorHAnsi" w:hAnsiTheme="minorHAnsi" w:cstheme="minorBidi"/>
      <w:i/>
      <w:iCs/>
      <w:color w:val="737373" w:themeColor="text1" w:themeTint="8C"/>
      <w:spacing w:val="2"/>
      <w:w w:val="100"/>
      <w:kern w:val="0"/>
      <w:sz w:val="22"/>
      <w:szCs w:val="22"/>
    </w:rPr>
  </w:style>
  <w:style w:type="character" w:styleId="SubtleReference">
    <w:name w:val="Subtle Reference"/>
    <w:basedOn w:val="DefaultParagraphFont"/>
    <w:uiPriority w:val="31"/>
    <w:qFormat/>
    <w:rPr>
      <w:rFonts w:cs="Times New Roman"/>
      <w:color w:val="737373" w:themeColor="text1" w:themeTint="8C"/>
      <w:sz w:val="22"/>
      <w:szCs w:val="22"/>
      <w:u w:val="single"/>
    </w:rPr>
  </w:style>
  <w:style w:type="paragraph" w:styleId="Title">
    <w:name w:val="Title"/>
    <w:basedOn w:val="Normal"/>
    <w:link w:val="TitleChar"/>
    <w:uiPriority w:val="10"/>
    <w:pPr>
      <w:pBdr>
        <w:bottom w:val="single" w:sz="8" w:space="4" w:color="D34817" w:themeColor="accent1"/>
      </w:pBdr>
      <w:spacing w:line="240" w:lineRule="auto"/>
      <w:contextualSpacing/>
      <w:jc w:val="center"/>
    </w:pPr>
    <w:rPr>
      <w:rFonts w:asciiTheme="majorHAnsi" w:hAnsiTheme="majorHAnsi" w:cstheme="majorBidi"/>
      <w:b/>
      <w:bCs/>
      <w:smallCaps/>
      <w:color w:val="D34817" w:themeColor="accent1"/>
      <w:sz w:val="48"/>
      <w:szCs w:val="48"/>
    </w:rPr>
  </w:style>
  <w:style w:type="character" w:customStyle="1" w:styleId="TitleChar">
    <w:name w:val="Title Char"/>
    <w:basedOn w:val="DefaultParagraphFont"/>
    <w:link w:val="Title"/>
    <w:uiPriority w:val="10"/>
    <w:rPr>
      <w:rFonts w:asciiTheme="majorHAnsi" w:hAnsiTheme="majorHAnsi" w:cstheme="majorBidi"/>
      <w:b/>
      <w:bCs/>
      <w:smallCaps/>
      <w:color w:val="D34817" w:themeColor="accent1"/>
      <w:sz w:val="48"/>
      <w:szCs w:val="48"/>
    </w:rPr>
  </w:style>
  <w:style w:type="paragraph" w:styleId="TOC1">
    <w:name w:val="toc 1"/>
    <w:basedOn w:val="Normal"/>
    <w:next w:val="Normal"/>
    <w:autoRedefine/>
    <w:uiPriority w:val="99"/>
    <w:semiHidden/>
    <w:unhideWhenUsed/>
    <w:qFormat/>
    <w:pPr>
      <w:tabs>
        <w:tab w:val="right" w:leader="dot" w:pos="8630"/>
      </w:tabs>
      <w:spacing w:after="40" w:line="240" w:lineRule="auto"/>
    </w:pPr>
    <w:rPr>
      <w:smallCaps/>
      <w:color w:val="9B2D1F" w:themeColor="accent2"/>
    </w:rPr>
  </w:style>
  <w:style w:type="paragraph" w:styleId="TOC2">
    <w:name w:val="toc 2"/>
    <w:basedOn w:val="Normal"/>
    <w:next w:val="Normal"/>
    <w:autoRedefine/>
    <w:uiPriority w:val="99"/>
    <w:semiHidden/>
    <w:unhideWhenUsed/>
    <w:qFormat/>
    <w:pPr>
      <w:tabs>
        <w:tab w:val="right" w:leader="dot" w:pos="8630"/>
      </w:tabs>
      <w:spacing w:after="40" w:line="240" w:lineRule="auto"/>
      <w:ind w:left="216"/>
    </w:pPr>
    <w:rPr>
      <w:smallCaps/>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rPr>
  </w:style>
  <w:style w:type="paragraph" w:customStyle="1" w:styleId="a2">
    <w:name w:val="טקסט תאריך"/>
    <w:basedOn w:val="Normal"/>
    <w:uiPriority w:val="35"/>
    <w:pPr>
      <w:spacing w:before="720" w:after="200"/>
      <w:contextualSpacing/>
    </w:pPr>
  </w:style>
  <w:style w:type="paragraph" w:customStyle="1" w:styleId="a3">
    <w:name w:val="טקסט אפור"/>
    <w:basedOn w:val="NoSpacing"/>
    <w:uiPriority w:val="35"/>
    <w:qFormat/>
    <w:rPr>
      <w:rFonts w:asciiTheme="majorHAnsi" w:hAnsiTheme="majorHAnsi" w:cstheme="majorBidi"/>
      <w:sz w:val="20"/>
    </w:rPr>
  </w:style>
  <w:style w:type="character" w:customStyle="1" w:styleId="a0">
    <w:name w:val="תו כתובת למשלוח"/>
    <w:basedOn w:val="DefaultParagraphFont"/>
    <w:link w:val="a"/>
    <w:uiPriority w:val="5"/>
    <w:locked/>
    <w:rPr>
      <w:rFonts w:cs="Times New Roman"/>
      <w:color w:val="000000" w:themeColor="text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rtl/>
        <w:cs/>
        <w:lang w:val="en-US" w:eastAsia="en-US" w:bidi="th-TH"/>
      </w:rPr>
    </w:rPrDefault>
    <w:pPrDefault>
      <w:pPr>
        <w:bidi/>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7" w:qFormat="1"/>
    <w:lsdException w:name="List Bullet 2" w:uiPriority="37" w:qFormat="1"/>
    <w:lsdException w:name="List Bullet 3" w:uiPriority="37" w:qFormat="1"/>
    <w:lsdException w:name="List Bullet 4" w:uiPriority="37" w:qFormat="1"/>
    <w:lsdException w:name="List Bullet 5" w:uiPriority="37" w:qFormat="1"/>
    <w:lsdException w:name="Title" w:semiHidden="0" w:uiPriority="10" w:unhideWhenUsed="0" w:qFormat="1"/>
    <w:lsdException w:name="Closing" w:uiPriority="7" w:qFormat="1"/>
    <w:lsdException w:name="Default Paragraph Font" w:uiPriority="1"/>
    <w:lsdException w:name="Subtitle" w:semiHidden="0" w:uiPriority="11" w:unhideWhenUsed="0" w:qFormat="1"/>
    <w:lsdException w:name="Salutation" w:uiPriority="6"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qFormat="1"/>
    <w:lsdException w:name="Placeholder Text" w:unhideWhenUsed="0" w:qFormat="1"/>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pPr>
    <w:rPr>
      <w:rFonts w:cs="Times New Roman"/>
      <w:color w:val="000000" w:themeColor="text1"/>
      <w:szCs w:val="20"/>
    </w:rPr>
  </w:style>
  <w:style w:type="paragraph" w:styleId="Heading1">
    <w:name w:val="heading 1"/>
    <w:basedOn w:val="Normal"/>
    <w:next w:val="Normal"/>
    <w:link w:val="Heading1Char"/>
    <w:uiPriority w:val="9"/>
    <w:semiHidden/>
    <w:unhideWhenUsed/>
    <w:pPr>
      <w:spacing w:before="300" w:after="40" w:line="240" w:lineRule="auto"/>
      <w:outlineLvl w:val="0"/>
    </w:pPr>
    <w:rPr>
      <w:rFonts w:asciiTheme="majorHAnsi" w:hAnsiTheme="majorHAnsi" w:cstheme="majorBidi"/>
      <w:b/>
      <w:bCs/>
      <w:color w:val="9D3511" w:themeColor="accent1" w:themeShade="BF"/>
      <w:spacing w:val="20"/>
      <w:sz w:val="28"/>
      <w:szCs w:val="28"/>
    </w:rPr>
  </w:style>
  <w:style w:type="paragraph" w:styleId="Heading2">
    <w:name w:val="heading 2"/>
    <w:basedOn w:val="Normal"/>
    <w:next w:val="Normal"/>
    <w:link w:val="Heading2Char"/>
    <w:uiPriority w:val="9"/>
    <w:semiHidden/>
    <w:unhideWhenUsed/>
    <w:pPr>
      <w:spacing w:before="240" w:after="40" w:line="240" w:lineRule="auto"/>
      <w:outlineLvl w:val="1"/>
    </w:pPr>
    <w:rPr>
      <w:rFonts w:asciiTheme="majorHAnsi" w:hAnsiTheme="majorHAnsi" w:cstheme="majorBidi"/>
      <w:b/>
      <w:bCs/>
      <w:color w:val="9D3511" w:themeColor="accent1" w:themeShade="BF"/>
      <w:spacing w:val="20"/>
      <w:sz w:val="24"/>
      <w:szCs w:val="24"/>
    </w:rPr>
  </w:style>
  <w:style w:type="paragraph" w:styleId="Heading3">
    <w:name w:val="heading 3"/>
    <w:basedOn w:val="Normal"/>
    <w:next w:val="Normal"/>
    <w:link w:val="Heading3Char"/>
    <w:uiPriority w:val="9"/>
    <w:semiHidden/>
    <w:unhideWhenUsed/>
    <w:qFormat/>
    <w:pPr>
      <w:spacing w:before="200" w:after="40" w:line="240" w:lineRule="auto"/>
      <w:outlineLvl w:val="2"/>
    </w:pPr>
    <w:rPr>
      <w:rFonts w:asciiTheme="majorHAnsi" w:hAnsiTheme="majorHAnsi" w:cstheme="majorBidi"/>
      <w:b/>
      <w:bCs/>
      <w:color w:val="D34817" w:themeColor="accent1"/>
      <w:spacing w:val="20"/>
      <w:sz w:val="24"/>
      <w:szCs w:val="24"/>
    </w:rPr>
  </w:style>
  <w:style w:type="paragraph" w:styleId="Heading4">
    <w:name w:val="heading 4"/>
    <w:basedOn w:val="Normal"/>
    <w:next w:val="Normal"/>
    <w:link w:val="Heading4Char"/>
    <w:uiPriority w:val="9"/>
    <w:semiHidden/>
    <w:unhideWhenUsed/>
    <w:qFormat/>
    <w:pPr>
      <w:spacing w:before="240" w:after="0"/>
      <w:outlineLvl w:val="3"/>
    </w:pPr>
    <w:rPr>
      <w:rFonts w:asciiTheme="majorHAnsi" w:hAnsiTheme="majorHAnsi" w:cstheme="majorBidi"/>
      <w:b/>
      <w:bCs/>
      <w:color w:val="7B6A4D" w:themeColor="accent3" w:themeShade="BF"/>
      <w:spacing w:val="20"/>
      <w:sz w:val="24"/>
      <w:szCs w:val="24"/>
    </w:rPr>
  </w:style>
  <w:style w:type="paragraph" w:styleId="Heading5">
    <w:name w:val="heading 5"/>
    <w:basedOn w:val="Normal"/>
    <w:next w:val="Normal"/>
    <w:link w:val="Heading5Char"/>
    <w:uiPriority w:val="9"/>
    <w:semiHidden/>
    <w:unhideWhenUsed/>
    <w:qFormat/>
    <w:pPr>
      <w:spacing w:before="200" w:after="0"/>
      <w:outlineLvl w:val="4"/>
    </w:pPr>
    <w:rPr>
      <w:rFonts w:asciiTheme="majorHAnsi" w:hAnsiTheme="majorHAnsi" w:cstheme="majorBidi"/>
      <w:b/>
      <w:bCs/>
      <w:i/>
      <w:iCs/>
      <w:color w:val="7B6A4D" w:themeColor="accent3" w:themeShade="BF"/>
      <w:spacing w:val="20"/>
      <w:szCs w:val="26"/>
    </w:rPr>
  </w:style>
  <w:style w:type="paragraph" w:styleId="Heading6">
    <w:name w:val="heading 6"/>
    <w:basedOn w:val="Normal"/>
    <w:next w:val="Normal"/>
    <w:link w:val="Heading6Char"/>
    <w:uiPriority w:val="9"/>
    <w:semiHidden/>
    <w:unhideWhenUsed/>
    <w:qFormat/>
    <w:pPr>
      <w:spacing w:before="200" w:after="0"/>
      <w:outlineLvl w:val="5"/>
    </w:pPr>
    <w:rPr>
      <w:rFonts w:asciiTheme="majorHAnsi" w:hAnsiTheme="majorHAnsi" w:cstheme="majorBidi"/>
      <w:color w:val="524733" w:themeColor="accent3" w:themeShade="80"/>
      <w:spacing w:val="10"/>
      <w:sz w:val="24"/>
      <w:szCs w:val="24"/>
    </w:rPr>
  </w:style>
  <w:style w:type="paragraph" w:styleId="Heading7">
    <w:name w:val="heading 7"/>
    <w:basedOn w:val="Normal"/>
    <w:next w:val="Normal"/>
    <w:link w:val="Heading7Char"/>
    <w:uiPriority w:val="9"/>
    <w:semiHidden/>
    <w:unhideWhenUsed/>
    <w:qFormat/>
    <w:pPr>
      <w:spacing w:before="200" w:after="0"/>
      <w:outlineLvl w:val="6"/>
    </w:pPr>
    <w:rPr>
      <w:rFonts w:asciiTheme="majorHAnsi" w:hAnsiTheme="majorHAnsi" w:cstheme="majorBidi"/>
      <w:i/>
      <w:iCs/>
      <w:color w:val="524733" w:themeColor="accent3" w:themeShade="80"/>
      <w:spacing w:val="10"/>
      <w:sz w:val="24"/>
      <w:szCs w:val="24"/>
    </w:rPr>
  </w:style>
  <w:style w:type="paragraph" w:styleId="Heading8">
    <w:name w:val="heading 8"/>
    <w:basedOn w:val="Normal"/>
    <w:next w:val="Normal"/>
    <w:link w:val="Heading8Char"/>
    <w:uiPriority w:val="9"/>
    <w:semiHidden/>
    <w:unhideWhenUsed/>
    <w:qFormat/>
    <w:pPr>
      <w:spacing w:before="200" w:after="0"/>
      <w:outlineLvl w:val="7"/>
    </w:pPr>
    <w:rPr>
      <w:rFonts w:asciiTheme="majorHAnsi" w:hAnsiTheme="majorHAnsi" w:cstheme="majorBidi"/>
      <w:color w:val="D34817" w:themeColor="accent1"/>
      <w:spacing w:val="10"/>
    </w:rPr>
  </w:style>
  <w:style w:type="paragraph" w:styleId="Heading9">
    <w:name w:val="heading 9"/>
    <w:basedOn w:val="Normal"/>
    <w:next w:val="Normal"/>
    <w:link w:val="Heading9Char"/>
    <w:uiPriority w:val="9"/>
    <w:semiHidden/>
    <w:unhideWhenUsed/>
    <w:qFormat/>
    <w:pPr>
      <w:spacing w:before="200" w:after="0"/>
      <w:outlineLvl w:val="8"/>
    </w:pPr>
    <w:rPr>
      <w:rFonts w:asciiTheme="majorHAnsi" w:hAnsiTheme="majorHAnsi" w:cstheme="majorBidi"/>
      <w:i/>
      <w:iCs/>
      <w:color w:val="D34817"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qFormat/>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Cs w:val="20"/>
    </w:rPr>
  </w:style>
  <w:style w:type="paragraph" w:styleId="NoSpacing">
    <w:name w:val="No Spacing"/>
    <w:basedOn w:val="Normal"/>
    <w:uiPriority w:val="1"/>
    <w:qFormat/>
    <w:pPr>
      <w:spacing w:after="0" w:line="240" w:lineRule="auto"/>
    </w:pPr>
  </w:style>
  <w:style w:type="paragraph" w:styleId="Closing">
    <w:name w:val="Closing"/>
    <w:basedOn w:val="Normal"/>
    <w:link w:val="ClosingChar"/>
    <w:uiPriority w:val="7"/>
    <w:unhideWhenUsed/>
    <w:qFormat/>
    <w:pPr>
      <w:spacing w:before="480" w:after="960"/>
      <w:contextualSpacing/>
    </w:pPr>
  </w:style>
  <w:style w:type="character" w:customStyle="1" w:styleId="ClosingChar">
    <w:name w:val="Closing Char"/>
    <w:basedOn w:val="DefaultParagraphFont"/>
    <w:link w:val="Closing"/>
    <w:uiPriority w:val="7"/>
    <w:rPr>
      <w:rFonts w:cs="Times New Roman"/>
      <w:color w:val="000000" w:themeColor="text1"/>
      <w:szCs w:val="20"/>
    </w:rPr>
  </w:style>
  <w:style w:type="paragraph" w:customStyle="1" w:styleId="a">
    <w:name w:val="כתובת למשלוח"/>
    <w:basedOn w:val="NoSpacing"/>
    <w:link w:val="a0"/>
    <w:uiPriority w:val="5"/>
    <w:qFormat/>
    <w:pPr>
      <w:spacing w:after="360"/>
      <w:contextualSpacing/>
    </w:pPr>
  </w:style>
  <w:style w:type="paragraph" w:styleId="Salutation">
    <w:name w:val="Salutation"/>
    <w:basedOn w:val="NoSpacing"/>
    <w:next w:val="Normal"/>
    <w:link w:val="SalutationChar"/>
    <w:uiPriority w:val="6"/>
    <w:unhideWhenUsed/>
    <w:qFormat/>
    <w:pPr>
      <w:spacing w:before="480" w:after="320"/>
      <w:contextualSpacing/>
    </w:pPr>
    <w:rPr>
      <w:b/>
      <w:bCs/>
    </w:rPr>
  </w:style>
  <w:style w:type="character" w:customStyle="1" w:styleId="SalutationChar">
    <w:name w:val="Salutation Char"/>
    <w:basedOn w:val="DefaultParagraphFont"/>
    <w:link w:val="Salutation"/>
    <w:uiPriority w:val="6"/>
    <w:rPr>
      <w:rFonts w:cs="Times New Roman"/>
      <w:b/>
      <w:bCs/>
      <w:color w:val="000000" w:themeColor="text1"/>
      <w:szCs w:val="20"/>
    </w:rPr>
  </w:style>
  <w:style w:type="paragraph" w:customStyle="1" w:styleId="a1">
    <w:name w:val="כתובת השולח"/>
    <w:basedOn w:val="NoSpacing"/>
    <w:uiPriority w:val="3"/>
    <w:qFormat/>
    <w:pPr>
      <w:spacing w:after="360"/>
      <w:contextualSpacing/>
    </w:pPr>
  </w:style>
  <w:style w:type="character" w:styleId="PlaceholderText">
    <w:name w:val="Placeholder Text"/>
    <w:basedOn w:val="DefaultParagraphFont"/>
    <w:uiPriority w:val="99"/>
    <w:unhideWhenUsed/>
    <w:qFormat/>
    <w:rPr>
      <w:color w:val="808080"/>
    </w:rPr>
  </w:style>
  <w:style w:type="paragraph" w:styleId="Signature">
    <w:name w:val="Signature"/>
    <w:basedOn w:val="Normal"/>
    <w:link w:val="SignatureChar"/>
    <w:uiPriority w:val="99"/>
    <w:unhideWhenUsed/>
    <w:pPr>
      <w:spacing w:after="200"/>
      <w:contextualSpacing/>
    </w:pPr>
  </w:style>
  <w:style w:type="character" w:customStyle="1" w:styleId="SignatureChar">
    <w:name w:val="Signature Char"/>
    <w:basedOn w:val="DefaultParagraphFont"/>
    <w:link w:val="Signature"/>
    <w:uiPriority w:val="99"/>
    <w:rPr>
      <w:rFonts w:cs="Times New Roman"/>
      <w:color w:val="000000" w:themeColor="text1"/>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rPr>
  </w:style>
  <w:style w:type="paragraph" w:styleId="BlockText">
    <w:name w:val="Block Text"/>
    <w:aliases w:val="בלוק ציטוט"/>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808080" w:themeColor="background1" w:themeShade="80"/>
      <w:sz w:val="28"/>
      <w:szCs w:val="28"/>
    </w:rPr>
  </w:style>
  <w:style w:type="character" w:styleId="BookTitle">
    <w:name w:val="Book Title"/>
    <w:basedOn w:val="DefaultParagraphFont"/>
    <w:uiPriority w:val="33"/>
    <w:qFormat/>
    <w:rPr>
      <w:rFonts w:asciiTheme="majorHAnsi" w:hAnsiTheme="majorHAnsi" w:cstheme="majorBidi"/>
      <w:i/>
      <w:iCs/>
      <w:color w:val="855D5D" w:themeColor="accent6"/>
      <w:sz w:val="20"/>
      <w:szCs w:val="20"/>
    </w:rPr>
  </w:style>
  <w:style w:type="paragraph" w:styleId="Caption">
    <w:name w:val="caption"/>
    <w:basedOn w:val="Normal"/>
    <w:next w:val="Normal"/>
    <w:uiPriority w:val="35"/>
    <w:unhideWhenUsed/>
    <w:qFormat/>
    <w:pPr>
      <w:spacing w:after="0" w:line="240" w:lineRule="auto"/>
    </w:pPr>
    <w:rPr>
      <w:bCs/>
      <w:smallCaps/>
      <w:color w:val="732117" w:themeColor="accent2" w:themeShade="BF"/>
      <w:spacing w:val="10"/>
      <w:sz w:val="18"/>
      <w:szCs w:val="18"/>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000000" w:themeColor="text1"/>
      <w:szCs w:val="20"/>
    </w:rPr>
  </w:style>
  <w:style w:type="character" w:styleId="Emphasis">
    <w:name w:val="Emphasis"/>
    <w:uiPriority w:val="20"/>
    <w:qFormat/>
    <w:rPr>
      <w:b/>
      <w:bCs/>
      <w:i/>
      <w:iCs/>
      <w:color w:val="404040" w:themeColor="text1" w:themeTint="BF"/>
      <w:spacing w:val="2"/>
      <w:w w:val="10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Cs w:val="20"/>
    </w:rPr>
  </w:style>
  <w:style w:type="character" w:customStyle="1" w:styleId="Heading1Char">
    <w:name w:val="Heading 1 Char"/>
    <w:basedOn w:val="DefaultParagraphFont"/>
    <w:link w:val="Heading1"/>
    <w:uiPriority w:val="9"/>
    <w:semiHidden/>
    <w:rPr>
      <w:rFonts w:asciiTheme="majorHAnsi" w:hAnsiTheme="majorHAnsi" w:cstheme="majorBidi"/>
      <w:b/>
      <w:bCs/>
      <w:color w:val="9D3511" w:themeColor="accent1" w:themeShade="BF"/>
      <w:spacing w:val="20"/>
      <w:sz w:val="28"/>
      <w:szCs w:val="28"/>
    </w:rPr>
  </w:style>
  <w:style w:type="character" w:customStyle="1" w:styleId="Heading2Char">
    <w:name w:val="Heading 2 Char"/>
    <w:basedOn w:val="DefaultParagraphFont"/>
    <w:link w:val="Heading2"/>
    <w:uiPriority w:val="9"/>
    <w:semiHidden/>
    <w:rPr>
      <w:rFonts w:asciiTheme="majorHAnsi" w:hAnsiTheme="majorHAnsi" w:cstheme="majorBidi"/>
      <w:b/>
      <w:bCs/>
      <w:color w:val="9D3511" w:themeColor="accent1" w:themeShade="BF"/>
      <w:spacing w:val="20"/>
      <w:sz w:val="24"/>
      <w:szCs w:val="24"/>
    </w:rPr>
  </w:style>
  <w:style w:type="character" w:customStyle="1" w:styleId="Heading3Char">
    <w:name w:val="Heading 3 Char"/>
    <w:basedOn w:val="DefaultParagraphFont"/>
    <w:link w:val="Heading3"/>
    <w:uiPriority w:val="9"/>
    <w:semiHidden/>
    <w:rPr>
      <w:rFonts w:asciiTheme="majorHAnsi" w:hAnsiTheme="majorHAnsi" w:cstheme="majorBidi"/>
      <w:b/>
      <w:bCs/>
      <w:color w:val="D34817" w:themeColor="accent1"/>
      <w:spacing w:val="20"/>
      <w:sz w:val="24"/>
      <w:szCs w:val="24"/>
    </w:rPr>
  </w:style>
  <w:style w:type="character" w:customStyle="1" w:styleId="Heading4Char">
    <w:name w:val="Heading 4 Char"/>
    <w:basedOn w:val="DefaultParagraphFont"/>
    <w:link w:val="Heading4"/>
    <w:uiPriority w:val="9"/>
    <w:semiHidden/>
    <w:rPr>
      <w:rFonts w:asciiTheme="majorHAnsi" w:hAnsiTheme="majorHAnsi" w:cstheme="majorBidi"/>
      <w:b/>
      <w:bCs/>
      <w:color w:val="7B6A4D" w:themeColor="accent3" w:themeShade="BF"/>
      <w:spacing w:val="20"/>
      <w:sz w:val="24"/>
      <w:szCs w:val="24"/>
    </w:rPr>
  </w:style>
  <w:style w:type="character" w:customStyle="1" w:styleId="Heading5Char">
    <w:name w:val="Heading 5 Char"/>
    <w:basedOn w:val="DefaultParagraphFont"/>
    <w:link w:val="Heading5"/>
    <w:uiPriority w:val="9"/>
    <w:semiHidden/>
    <w:rPr>
      <w:rFonts w:asciiTheme="majorHAnsi" w:hAnsiTheme="majorHAnsi" w:cstheme="majorBidi"/>
      <w:b/>
      <w:bCs/>
      <w:i/>
      <w:iCs/>
      <w:color w:val="7B6A4D" w:themeColor="accent3" w:themeShade="BF"/>
      <w:spacing w:val="20"/>
      <w:szCs w:val="26"/>
    </w:rPr>
  </w:style>
  <w:style w:type="character" w:customStyle="1" w:styleId="Heading6Char">
    <w:name w:val="Heading 6 Char"/>
    <w:basedOn w:val="DefaultParagraphFont"/>
    <w:link w:val="Heading6"/>
    <w:uiPriority w:val="9"/>
    <w:semiHidden/>
    <w:rPr>
      <w:rFonts w:asciiTheme="majorHAnsi" w:hAnsiTheme="majorHAnsi" w:cstheme="majorBidi"/>
      <w:color w:val="524733" w:themeColor="accent3" w:themeShade="80"/>
      <w:spacing w:val="10"/>
      <w:sz w:val="24"/>
      <w:szCs w:val="24"/>
    </w:rPr>
  </w:style>
  <w:style w:type="character" w:customStyle="1" w:styleId="Heading7Char">
    <w:name w:val="Heading 7 Char"/>
    <w:basedOn w:val="DefaultParagraphFont"/>
    <w:link w:val="Heading7"/>
    <w:uiPriority w:val="9"/>
    <w:semiHidden/>
    <w:rPr>
      <w:rFonts w:asciiTheme="majorHAnsi" w:hAnsiTheme="majorHAnsi" w:cstheme="majorBidi"/>
      <w:i/>
      <w:iCs/>
      <w:color w:val="524733" w:themeColor="accent3" w:themeShade="80"/>
      <w:spacing w:val="10"/>
      <w:sz w:val="24"/>
      <w:szCs w:val="24"/>
    </w:rPr>
  </w:style>
  <w:style w:type="character" w:customStyle="1" w:styleId="Heading8Char">
    <w:name w:val="Heading 8 Char"/>
    <w:basedOn w:val="DefaultParagraphFont"/>
    <w:link w:val="Heading8"/>
    <w:uiPriority w:val="9"/>
    <w:semiHidden/>
    <w:rPr>
      <w:rFonts w:asciiTheme="majorHAnsi" w:hAnsiTheme="majorHAnsi" w:cstheme="majorBidi"/>
      <w:color w:val="D34817" w:themeColor="accent1"/>
      <w:spacing w:val="10"/>
      <w:szCs w:val="20"/>
    </w:rPr>
  </w:style>
  <w:style w:type="character" w:customStyle="1" w:styleId="Heading9Char">
    <w:name w:val="Heading 9 Char"/>
    <w:basedOn w:val="DefaultParagraphFont"/>
    <w:link w:val="Heading9"/>
    <w:uiPriority w:val="9"/>
    <w:semiHidden/>
    <w:rPr>
      <w:rFonts w:asciiTheme="majorHAnsi" w:hAnsiTheme="majorHAnsi" w:cstheme="majorBidi"/>
      <w:i/>
      <w:iCs/>
      <w:color w:val="D34817" w:themeColor="accent1"/>
      <w:spacing w:val="10"/>
      <w:szCs w:val="20"/>
    </w:rPr>
  </w:style>
  <w:style w:type="character" w:styleId="Hyperlink">
    <w:name w:val="Hyperlink"/>
    <w:basedOn w:val="DefaultParagraphFont"/>
    <w:uiPriority w:val="99"/>
    <w:semiHidden/>
    <w:unhideWhenUsed/>
    <w:rPr>
      <w:color w:val="CC9900" w:themeColor="hyperlink"/>
      <w:u w:val="single"/>
    </w:rPr>
  </w:style>
  <w:style w:type="character" w:styleId="IntenseEmphasis">
    <w:name w:val="Intense Emphasis"/>
    <w:basedOn w:val="DefaultParagraphFont"/>
    <w:uiPriority w:val="21"/>
    <w:qFormat/>
    <w:rPr>
      <w:rFonts w:asciiTheme="minorHAnsi" w:hAnsiTheme="minorHAnsi" w:cstheme="minorBidi"/>
      <w:b/>
      <w:bCs/>
      <w:i/>
      <w:iCs/>
      <w:smallCaps/>
      <w:color w:val="9B2D1F" w:themeColor="accent2"/>
      <w:spacing w:val="2"/>
      <w:w w:val="100"/>
      <w:sz w:val="20"/>
      <w:szCs w:val="20"/>
    </w:rPr>
  </w:style>
  <w:style w:type="paragraph" w:styleId="IntenseQuote">
    <w:name w:val="Intense Quote"/>
    <w:basedOn w:val="Normal"/>
    <w:link w:val="IntenseQuoteChar"/>
    <w:uiPriority w:val="30"/>
    <w:qFormat/>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cstheme="majorBidi"/>
      <w:i/>
      <w:iCs/>
      <w:color w:val="FFFFFF" w:themeColor="background1"/>
      <w:sz w:val="32"/>
      <w:szCs w:val="32"/>
    </w:rPr>
  </w:style>
  <w:style w:type="character" w:customStyle="1" w:styleId="IntenseQuoteChar">
    <w:name w:val="Intense Quote Char"/>
    <w:basedOn w:val="DefaultParagraphFont"/>
    <w:link w:val="IntenseQuote"/>
    <w:uiPriority w:val="30"/>
    <w:rPr>
      <w:rFonts w:asciiTheme="majorHAnsi" w:hAnsiTheme="majorHAnsi" w:cstheme="majorBidi"/>
      <w:i/>
      <w:iCs/>
      <w:color w:val="FFFFFF" w:themeColor="background1"/>
      <w:sz w:val="32"/>
      <w:szCs w:val="32"/>
      <w:shd w:val="clear" w:color="auto" w:fill="D34817" w:themeFill="accent1"/>
    </w:rPr>
  </w:style>
  <w:style w:type="character" w:styleId="IntenseReference">
    <w:name w:val="Intense Reference"/>
    <w:basedOn w:val="DefaultParagraphFont"/>
    <w:uiPriority w:val="32"/>
    <w:qFormat/>
    <w:rPr>
      <w:rFonts w:cs="Times New Roman"/>
      <w:b/>
      <w:bCs/>
      <w:color w:val="D34817" w:themeColor="accent1"/>
      <w:sz w:val="22"/>
      <w:szCs w:val="22"/>
      <w:u w:val="single"/>
    </w:rPr>
  </w:style>
  <w:style w:type="paragraph" w:styleId="ListBullet">
    <w:name w:val="List Bullet"/>
    <w:basedOn w:val="Normal"/>
    <w:uiPriority w:val="37"/>
    <w:unhideWhenUsed/>
    <w:qFormat/>
    <w:pPr>
      <w:numPr>
        <w:numId w:val="11"/>
      </w:numPr>
      <w:spacing w:after="0"/>
      <w:contextualSpacing/>
    </w:pPr>
  </w:style>
  <w:style w:type="paragraph" w:styleId="ListBullet2">
    <w:name w:val="List Bullet 2"/>
    <w:basedOn w:val="Normal"/>
    <w:uiPriority w:val="37"/>
    <w:unhideWhenUsed/>
    <w:qFormat/>
    <w:pPr>
      <w:numPr>
        <w:numId w:val="12"/>
      </w:numPr>
      <w:spacing w:after="0"/>
    </w:pPr>
  </w:style>
  <w:style w:type="paragraph" w:styleId="ListBullet3">
    <w:name w:val="List Bullet 3"/>
    <w:basedOn w:val="Normal"/>
    <w:uiPriority w:val="37"/>
    <w:unhideWhenUsed/>
    <w:qFormat/>
    <w:pPr>
      <w:numPr>
        <w:numId w:val="13"/>
      </w:numPr>
      <w:spacing w:after="0"/>
    </w:pPr>
  </w:style>
  <w:style w:type="paragraph" w:styleId="ListBullet4">
    <w:name w:val="List Bullet 4"/>
    <w:basedOn w:val="Normal"/>
    <w:uiPriority w:val="37"/>
    <w:unhideWhenUsed/>
    <w:qFormat/>
    <w:pPr>
      <w:numPr>
        <w:numId w:val="14"/>
      </w:numPr>
      <w:spacing w:after="0"/>
    </w:pPr>
  </w:style>
  <w:style w:type="paragraph" w:styleId="ListBullet5">
    <w:name w:val="List Bullet 5"/>
    <w:basedOn w:val="Normal"/>
    <w:uiPriority w:val="37"/>
    <w:unhideWhenUsed/>
    <w:qFormat/>
    <w:pPr>
      <w:numPr>
        <w:numId w:val="15"/>
      </w:numPr>
      <w:spacing w:after="0"/>
    </w:pPr>
  </w:style>
  <w:style w:type="paragraph" w:styleId="Quote">
    <w:name w:val="Quote"/>
    <w:basedOn w:val="Normal"/>
    <w:link w:val="QuoteChar"/>
    <w:uiPriority w:val="29"/>
    <w:qFormat/>
    <w:rPr>
      <w:i/>
      <w:iCs/>
      <w:color w:val="808080" w:themeColor="background1" w:themeShade="80"/>
      <w:sz w:val="24"/>
      <w:szCs w:val="24"/>
    </w:rPr>
  </w:style>
  <w:style w:type="character" w:customStyle="1" w:styleId="QuoteChar">
    <w:name w:val="Quote Char"/>
    <w:basedOn w:val="DefaultParagraphFont"/>
    <w:link w:val="Quote"/>
    <w:uiPriority w:val="29"/>
    <w:rPr>
      <w:rFonts w:cs="Times New Roman"/>
      <w:i/>
      <w:iCs/>
      <w:color w:val="808080" w:themeColor="background1" w:themeShade="80"/>
      <w:sz w:val="24"/>
      <w:szCs w:val="24"/>
    </w:rPr>
  </w:style>
  <w:style w:type="character" w:styleId="Strong">
    <w:name w:val="Strong"/>
    <w:uiPriority w:val="22"/>
    <w:qFormat/>
    <w:rPr>
      <w:rFonts w:asciiTheme="minorHAnsi" w:hAnsiTheme="minorHAnsi" w:cstheme="minorBidi"/>
      <w:b/>
      <w:bCs/>
      <w:color w:val="9B2D1F" w:themeColor="accent2"/>
    </w:rPr>
  </w:style>
  <w:style w:type="paragraph" w:styleId="Subtitle">
    <w:name w:val="Subtitle"/>
    <w:basedOn w:val="Normal"/>
    <w:link w:val="SubtitleChar"/>
    <w:uiPriority w:val="11"/>
    <w:pPr>
      <w:spacing w:after="480" w:line="240" w:lineRule="auto"/>
      <w:jc w:val="center"/>
    </w:pPr>
    <w:rPr>
      <w:rFonts w:asciiTheme="majorHAnsi" w:hAnsiTheme="majorHAnsi" w:cstheme="minorBidi"/>
      <w:color w:val="000000"/>
      <w:sz w:val="28"/>
      <w:szCs w:val="28"/>
    </w:rPr>
  </w:style>
  <w:style w:type="character" w:customStyle="1" w:styleId="SubtitleChar">
    <w:name w:val="Subtitle Char"/>
    <w:basedOn w:val="DefaultParagraphFont"/>
    <w:link w:val="Subtitle"/>
    <w:uiPriority w:val="11"/>
    <w:rPr>
      <w:rFonts w:asciiTheme="majorHAnsi" w:hAnsiTheme="majorHAnsi" w:cstheme="minorBidi"/>
      <w:sz w:val="28"/>
      <w:szCs w:val="28"/>
    </w:rPr>
  </w:style>
  <w:style w:type="character" w:styleId="SubtleEmphasis">
    <w:name w:val="Subtle Emphasis"/>
    <w:basedOn w:val="DefaultParagraphFont"/>
    <w:uiPriority w:val="19"/>
    <w:qFormat/>
    <w:rPr>
      <w:rFonts w:asciiTheme="minorHAnsi" w:hAnsiTheme="minorHAnsi" w:cstheme="minorBidi"/>
      <w:i/>
      <w:iCs/>
      <w:color w:val="737373" w:themeColor="text1" w:themeTint="8C"/>
      <w:spacing w:val="2"/>
      <w:w w:val="100"/>
      <w:kern w:val="0"/>
      <w:sz w:val="22"/>
      <w:szCs w:val="22"/>
    </w:rPr>
  </w:style>
  <w:style w:type="character" w:styleId="SubtleReference">
    <w:name w:val="Subtle Reference"/>
    <w:basedOn w:val="DefaultParagraphFont"/>
    <w:uiPriority w:val="31"/>
    <w:qFormat/>
    <w:rPr>
      <w:rFonts w:cs="Times New Roman"/>
      <w:color w:val="737373" w:themeColor="text1" w:themeTint="8C"/>
      <w:sz w:val="22"/>
      <w:szCs w:val="22"/>
      <w:u w:val="single"/>
    </w:rPr>
  </w:style>
  <w:style w:type="paragraph" w:styleId="Title">
    <w:name w:val="Title"/>
    <w:basedOn w:val="Normal"/>
    <w:link w:val="TitleChar"/>
    <w:uiPriority w:val="10"/>
    <w:pPr>
      <w:pBdr>
        <w:bottom w:val="single" w:sz="8" w:space="4" w:color="D34817" w:themeColor="accent1"/>
      </w:pBdr>
      <w:spacing w:line="240" w:lineRule="auto"/>
      <w:contextualSpacing/>
      <w:jc w:val="center"/>
    </w:pPr>
    <w:rPr>
      <w:rFonts w:asciiTheme="majorHAnsi" w:hAnsiTheme="majorHAnsi" w:cstheme="majorBidi"/>
      <w:b/>
      <w:bCs/>
      <w:smallCaps/>
      <w:color w:val="D34817" w:themeColor="accent1"/>
      <w:sz w:val="48"/>
      <w:szCs w:val="48"/>
    </w:rPr>
  </w:style>
  <w:style w:type="character" w:customStyle="1" w:styleId="TitleChar">
    <w:name w:val="Title Char"/>
    <w:basedOn w:val="DefaultParagraphFont"/>
    <w:link w:val="Title"/>
    <w:uiPriority w:val="10"/>
    <w:rPr>
      <w:rFonts w:asciiTheme="majorHAnsi" w:hAnsiTheme="majorHAnsi" w:cstheme="majorBidi"/>
      <w:b/>
      <w:bCs/>
      <w:smallCaps/>
      <w:color w:val="D34817" w:themeColor="accent1"/>
      <w:sz w:val="48"/>
      <w:szCs w:val="48"/>
    </w:rPr>
  </w:style>
  <w:style w:type="paragraph" w:styleId="TOC1">
    <w:name w:val="toc 1"/>
    <w:basedOn w:val="Normal"/>
    <w:next w:val="Normal"/>
    <w:autoRedefine/>
    <w:uiPriority w:val="99"/>
    <w:semiHidden/>
    <w:unhideWhenUsed/>
    <w:qFormat/>
    <w:pPr>
      <w:tabs>
        <w:tab w:val="right" w:leader="dot" w:pos="8630"/>
      </w:tabs>
      <w:spacing w:after="40" w:line="240" w:lineRule="auto"/>
    </w:pPr>
    <w:rPr>
      <w:smallCaps/>
      <w:color w:val="9B2D1F" w:themeColor="accent2"/>
    </w:rPr>
  </w:style>
  <w:style w:type="paragraph" w:styleId="TOC2">
    <w:name w:val="toc 2"/>
    <w:basedOn w:val="Normal"/>
    <w:next w:val="Normal"/>
    <w:autoRedefine/>
    <w:uiPriority w:val="99"/>
    <w:semiHidden/>
    <w:unhideWhenUsed/>
    <w:qFormat/>
    <w:pPr>
      <w:tabs>
        <w:tab w:val="right" w:leader="dot" w:pos="8630"/>
      </w:tabs>
      <w:spacing w:after="40" w:line="240" w:lineRule="auto"/>
      <w:ind w:left="216"/>
    </w:pPr>
    <w:rPr>
      <w:smallCaps/>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rPr>
  </w:style>
  <w:style w:type="paragraph" w:customStyle="1" w:styleId="a2">
    <w:name w:val="טקסט תאריך"/>
    <w:basedOn w:val="Normal"/>
    <w:uiPriority w:val="35"/>
    <w:pPr>
      <w:spacing w:before="720" w:after="200"/>
      <w:contextualSpacing/>
    </w:pPr>
  </w:style>
  <w:style w:type="paragraph" w:customStyle="1" w:styleId="a3">
    <w:name w:val="טקסט אפור"/>
    <w:basedOn w:val="NoSpacing"/>
    <w:uiPriority w:val="35"/>
    <w:qFormat/>
    <w:rPr>
      <w:rFonts w:asciiTheme="majorHAnsi" w:hAnsiTheme="majorHAnsi" w:cstheme="majorBidi"/>
      <w:sz w:val="20"/>
    </w:rPr>
  </w:style>
  <w:style w:type="character" w:customStyle="1" w:styleId="a0">
    <w:name w:val="תו כתובת למשלוח"/>
    <w:basedOn w:val="DefaultParagraphFont"/>
    <w:link w:val="a"/>
    <w:uiPriority w:val="5"/>
    <w:locked/>
    <w:rPr>
      <w:rFonts w:cs="Times New Roman"/>
      <w:color w:val="000000" w:themeColor="text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2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D:\Windows\system32\Equity%20Letter%20Mer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8251F3D61CA47B09626AC72E37B84F5"/>
        <w:category>
          <w:name w:val="General"/>
          <w:gallery w:val="placeholder"/>
        </w:category>
        <w:types>
          <w:type w:val="bbPlcHdr"/>
        </w:types>
        <w:behaviors>
          <w:behavior w:val="content"/>
        </w:behaviors>
        <w:guid w:val="{8774958F-D7A9-4BE3-B83A-F48FC95E0D57}"/>
      </w:docPartPr>
      <w:docPartBody>
        <w:p>
          <w:pPr>
            <w:rPr>
              <w:rtl w:val="0"/>
            </w:rPr>
          </w:pPr>
          <w:r>
            <w:rPr>
              <w:cs w:val="0"/>
              <w:lang w:val="he-IL" w:bidi="he-IL"/>
            </w:rPr>
            <w:t>[בחר בתאריך]</w:t>
          </w:r>
        </w:p>
      </w:docPartBody>
    </w:docPart>
    <w:docPart>
      <w:docPartPr>
        <w:name w:val="CDE524F7262B496BB4251DACBF0F4A6E"/>
        <w:category>
          <w:name w:val="General"/>
          <w:gallery w:val="placeholder"/>
        </w:category>
        <w:types>
          <w:type w:val="bbPlcHdr"/>
        </w:types>
        <w:behaviors>
          <w:behavior w:val="content"/>
        </w:behaviors>
        <w:guid w:val="{F9B3A47B-6B73-4EDB-9500-C78C56A76597}"/>
      </w:docPartPr>
      <w:docPartBody>
        <w:p>
          <w:pPr>
            <w:rPr>
              <w:rtl w:val="0"/>
            </w:rPr>
          </w:pPr>
          <w:r>
            <w:rPr>
              <w:cs w:val="0"/>
              <w:lang w:val="he-IL" w:bidi="he-IL"/>
            </w:rPr>
            <w:t>[הקלד את שם השולח]</w:t>
          </w:r>
        </w:p>
      </w:docPartBody>
    </w:docPart>
    <w:docPart>
      <w:docPartPr>
        <w:name w:val="B0021B5E09DA45CDA9519F366A078FA2"/>
        <w:category>
          <w:name w:val="General"/>
          <w:gallery w:val="placeholder"/>
        </w:category>
        <w:types>
          <w:type w:val="bbPlcHdr"/>
        </w:types>
        <w:behaviors>
          <w:behavior w:val="content"/>
        </w:behaviors>
        <w:guid w:val="{D4C4E99C-207C-45BC-BA1F-B2BE91B388B7}"/>
      </w:docPartPr>
      <w:docPartBody>
        <w:p>
          <w:pPr>
            <w:rPr>
              <w:rtl w:val="0"/>
            </w:rPr>
          </w:pPr>
          <w:r>
            <w:rPr>
              <w:cs w:val="0"/>
              <w:lang w:val="he-IL" w:bidi="he-IL"/>
            </w:rPr>
            <w:t>[הקלד את שם החברה של השולח]</w:t>
          </w:r>
        </w:p>
      </w:docPartBody>
    </w:docPart>
    <w:docPart>
      <w:docPartPr>
        <w:name w:val="3AC4AE8EF70F4C1A80726E498016DFDE"/>
        <w:category>
          <w:name w:val="General"/>
          <w:gallery w:val="placeholder"/>
        </w:category>
        <w:types>
          <w:type w:val="bbPlcHdr"/>
        </w:types>
        <w:behaviors>
          <w:behavior w:val="content"/>
        </w:behaviors>
        <w:guid w:val="{B3C52C8B-B2F2-4D7B-A02A-C784F8317D98}"/>
      </w:docPartPr>
      <w:docPartBody>
        <w:p>
          <w:pPr>
            <w:rPr>
              <w:rtl w:val="0"/>
            </w:rPr>
          </w:pPr>
          <w:r>
            <w:rPr>
              <w:cs w:val="0"/>
              <w:lang w:val="he-IL" w:bidi="he-IL"/>
            </w:rPr>
            <w:t>[הקלד את כתובת החברה של השולח]</w:t>
          </w:r>
        </w:p>
      </w:docPartBody>
    </w:docPart>
    <w:docPart>
      <w:docPartPr>
        <w:name w:val="A21CF2FED2E34FA1A75BE0110141C892"/>
        <w:category>
          <w:name w:val="General"/>
          <w:gallery w:val="placeholder"/>
        </w:category>
        <w:types>
          <w:type w:val="bbPlcHdr"/>
        </w:types>
        <w:behaviors>
          <w:behavior w:val="content"/>
        </w:behaviors>
        <w:guid w:val="{B35141AE-687E-4987-9FB4-46248028CA4E}"/>
      </w:docPartPr>
      <w:docPartBody>
        <w:p>
          <w:pPr>
            <w:spacing w:before="100" w:beforeAutospacing="1" w:after="100" w:afterAutospacing="1"/>
            <w:rPr>
              <w:rtl w:val="0"/>
            </w:rPr>
          </w:pPr>
          <w:r>
            <w:rPr>
              <w:cs w:val="0"/>
              <w:lang w:val="he-IL" w:bidi="he-IL"/>
            </w:rPr>
            <w:t>בכרטיסיה 'הוספה', הגלריות כוללות פריטים המיועדים להתאים את עצמם למראה הכללי של המסמך שלך. באפשרותך להשתמש בגלריות אלה להוספת טבלאות, כותרות עליונות, כותרות תחתונות, רשימות, עמודי שער ואבני בניין אחרות של מסמך. בעת יצירת תמונות, תרשימים או דיאגרמות, גם הם מתאימים את עצמם למראה הנוכחי של המסמך שלך.</w:t>
          </w:r>
        </w:p>
        <w:p>
          <w:pPr>
            <w:spacing w:before="100" w:beforeAutospacing="1" w:after="100" w:afterAutospacing="1"/>
            <w:rPr>
              <w:rtl w:val="0"/>
            </w:rPr>
          </w:pPr>
          <w:r>
            <w:rPr>
              <w:cs w:val="0"/>
              <w:lang w:val="he-IL" w:bidi="he-IL"/>
            </w:rPr>
            <w:t>באפשרותך לשנות בקלות עיצוב טקסט שנבחר בטקסט המסמך על-ידי בחירת מראה עבור הטקסט שנבחר מגלריית הסגנונות המהירים בכרטיסיה כתיבה. באפשרותך אף לעצב טקסט ישירות באמצעות הפקדים האחרים בכרטיסיה כתיבה. רוב הפקדים מציעים אפשרות בחירה בין שימוש במראה של ערכת הנושא הנוכחית או שימוש בתבנית שתציין ישירות.</w:t>
          </w:r>
        </w:p>
        <w:p>
          <w:pPr>
            <w:rPr>
              <w:rtl w:val="0"/>
            </w:rPr>
          </w:pPr>
          <w:r>
            <w:rPr>
              <w:cs w:val="0"/>
              <w:lang w:val="he-IL" w:bidi="he-IL"/>
            </w:rPr>
            <w:t>כדי לשנות את המראה הכולל של המסמך שלך, בחר ברכיבים חדשים של ערכת נושא בכרטיסיה פריסת עמוד. כדי לשנות את המראות הזמינים בגלריית הסגנונות המהירים, השתמש בפקודה 'שנה ערכת סגנון מהיר נוכחית'. גלריית ערכות הנושא וגלריית הסגנונות המהירים מספקות פקודות איפוס כך שתמיד תוכל לשחזר את מראה המסמך שלך למראה המקורי הכלול בתבנית הנוכחית.</w:t>
          </w:r>
        </w:p>
      </w:docPartBody>
    </w:docPart>
    <w:docPart>
      <w:docPartPr>
        <w:name w:val="6130DAD20AFE465EAD83E430C9F9D052"/>
        <w:category>
          <w:name w:val="General"/>
          <w:gallery w:val="placeholder"/>
        </w:category>
        <w:types>
          <w:type w:val="bbPlcHdr"/>
        </w:types>
        <w:behaviors>
          <w:behavior w:val="content"/>
        </w:behaviors>
        <w:guid w:val="{FCE2DBC7-4E15-44EE-A7B7-9703E3A7E516}"/>
      </w:docPartPr>
      <w:docPartBody>
        <w:p>
          <w:pPr>
            <w:rPr>
              <w:rtl w:val="0"/>
            </w:rPr>
          </w:pPr>
          <w:r>
            <w:rPr>
              <w:cs w:val="0"/>
              <w:lang w:val="he-IL" w:bidi="he-IL"/>
            </w:rPr>
            <w:t>[הקלד את משפט הסיום]</w:t>
          </w:r>
        </w:p>
      </w:docPartBody>
    </w:docPart>
    <w:docPart>
      <w:docPartPr>
        <w:name w:val="088C4273597B4D809A8E8CA4495243C7"/>
        <w:category>
          <w:name w:val="General"/>
          <w:gallery w:val="placeholder"/>
        </w:category>
        <w:types>
          <w:type w:val="bbPlcHdr"/>
        </w:types>
        <w:behaviors>
          <w:behavior w:val="content"/>
        </w:behaviors>
        <w:guid w:val="{41DD84A3-1BE4-41FD-99E2-247972F48BC4}"/>
      </w:docPartPr>
      <w:docPartBody>
        <w:p>
          <w:pPr>
            <w:rPr>
              <w:rtl w:val="0"/>
            </w:rPr>
          </w:pPr>
          <w:r>
            <w:rPr>
              <w:rStyle w:val="PlaceholderText"/>
              <w:cs w:val="0"/>
              <w:lang w:val="he-IL" w:bidi="he-IL"/>
            </w:rPr>
            <w:t>[הקלד את תואר השולח]</w:t>
          </w:r>
        </w:p>
      </w:docPartBody>
    </w:docPart>
    <w:docPart>
      <w:docPartPr>
        <w:name w:val="עמוד שער של פקס 1"/>
        <w:style w:val="ללא מרווח"/>
        <w:category>
          <w:name w:val=" מכתב"/>
          <w:gallery w:val="coverPg"/>
        </w:category>
        <w:behaviors>
          <w:behavior w:val="pg"/>
        </w:behaviors>
        <w:guid w:val="{7F6D56F1-56AD-4465-90E1-D64923B223D6}"/>
      </w:docPartPr>
      <w:docPartBody>
        <w:p>
          <w:pPr>
            <w:pStyle w:val="NoSpacing"/>
            <w:rPr>
              <w:rFonts w:asciiTheme="majorHAnsi" w:eastAsiaTheme="majorEastAsia" w:hAnsiTheme="majorHAnsi" w:cstheme="majorBidi"/>
              <w:b/>
              <w:bCs/>
              <w:color w:val="000000"/>
              <w:szCs w:val="22"/>
              <w:rtl w:val="0"/>
            </w:rPr>
          </w:pPr>
          <w:r>
            <w:rPr>
              <w:rFonts w:asciiTheme="majorHAnsi" w:eastAsiaTheme="majorEastAsia" w:hAnsiTheme="majorHAnsi" w:cstheme="majorBidi"/>
              <w:b/>
              <w:bCs/>
              <w:noProof/>
              <w:color w:val="000000"/>
              <w:szCs w:val="22"/>
            </w:rPr>
            <mc:AlternateContent>
              <mc:Choice Requires="wps">
                <w:drawing>
                  <wp:anchor distT="0" distB="0" distL="114300" distR="114300" simplePos="0" relativeHeight="251683840" behindDoc="0" locked="0" layoutInCell="0" allowOverlap="1">
                    <wp:simplePos x="0" y="0"/>
                    <wp:positionH relativeFrom="rightMargin">
                      <wp:align>left</wp:align>
                    </wp:positionH>
                    <wp:positionV relativeFrom="margin">
                      <wp:align>bottom</wp:align>
                    </wp:positionV>
                    <wp:extent cx="659130" cy="8229600"/>
                    <wp:effectExtent l="0" t="0" r="0" b="0"/>
                    <wp:wrapNone/>
                    <wp:docPr id="17" name="מלבן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59130"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pPr>
                                  <w:pStyle w:val="NoSpacing"/>
                                  <w:rPr>
                                    <w:rFonts w:asciiTheme="majorHAnsi" w:eastAsiaTheme="majorEastAsia" w:hAnsiTheme="majorHAnsi" w:cstheme="majorBidi"/>
                                    <w:sz w:val="18"/>
                                    <w:szCs w:val="18"/>
                                    <w:rtl w:val="0"/>
                                  </w:rPr>
                                </w:pPr>
                                <w:sdt>
                                  <w:sdtPr>
                                    <w:rPr>
                                      <w:rFonts w:asciiTheme="majorHAnsi" w:eastAsiaTheme="majorEastAsia" w:hAnsiTheme="majorHAnsi" w:cstheme="majorBidi"/>
                                      <w:sz w:val="18"/>
                                      <w:szCs w:val="18"/>
                                    </w:rPr>
                                    <w:id w:val="19367319"/>
                                    <w:placeholder>
                                      <w:docPart w:val="B24CC1DDF3F74C0EAA66A6F6C0687243"/>
                                    </w:placeholder>
                                    <w:showingPlcHdr/>
                                    <w:dataBinding w:prefixMappings="xmlns:ns0='http://schemas.microsoft.com/office/2006/coverPageProps'" w:xpath="/ns0:CoverPageProperties[1]/ns0:PublishDate[1]" w:storeItemID="{55AF091B-3C7A-41E3-B477-F2FDAA23CFDA}"/>
                                    <w:date>
                                      <w:dateFormat w:val="d.M.yyyy"/>
                                      <w:lid w:val="he-IL"/>
                                      <w:storeMappedDataAs w:val="dateTime"/>
                                      <w:calendar w:val="gregorian"/>
                                    </w:date>
                                  </w:sdtPr>
                                  <w:sdtContent>
                                    <w:r>
                                      <w:rPr>
                                        <w:cs w:val="0"/>
                                        <w:lang w:val="he-IL" w:bidi="he-IL"/>
                                      </w:rPr>
                                      <w:t>[בחר בתאריך]</w:t>
                                    </w:r>
                                  </w:sdtContent>
                                </w:sdt>
                              </w:p>
                            </w:txbxContent>
                          </wps:txbx>
                          <wps:bodyPr rot="0" vert="vert" wrap="square" lIns="182880" tIns="45720" rIns="45720" bIns="91440" anchor="ctr" anchorCtr="0" upright="1">
                            <a:noAutofit/>
                          </wps:bodyPr>
                        </wps:wsp>
                      </a:graphicData>
                    </a:graphic>
                    <wp14:sizeRelH relativeFrom="margin">
                      <wp14:pctWidth>50000</wp14:pctWidth>
                    </wp14:sizeRelH>
                    <wp14:sizeRelV relativeFrom="margin">
                      <wp14:pctHeight>100000</wp14:pctHeight>
                    </wp14:sizeRelV>
                  </wp:anchor>
                </w:drawing>
              </mc:Choice>
              <mc:Fallback xmlns:a14="http://schemas.microsoft.com/office/drawing/2010/main" xmlns:a="http://schemas.openxmlformats.org/drawingml/2006/main">
                <w:pict>
                  <v:rect id="Rectangle 4" style="position:absolute;margin-left:.7pt;margin-top:0;width:51.9pt;height:9in;z-index:251683840;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flip:x" o:spid="_x0000_s1026" o:allowincell="f"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">
                    <v:textbox style="layout-flow:vertical;flip:x" inset="14.4pt,,3.6pt,7.2pt">
                      <w:txbxContent>
                        <w:p>
                          <w:pPr>
                            <w:pStyle w:val="NoSpacing"/>
                            <w:rPr>
                              <w:rFonts w:asciiTheme="majorAscii" w:hAnsiTheme="majorHAnsi" w:eastAsiaTheme="majorEastAsia" w:cstheme="majorBidi"/>
                              <w:sz w:val="18"/>
                              <w:szCs w:val="18"/>
                            </w:rPr>
                          </w:pPr>
                          <w:sdt>
                            <w:sdtPr>
                              <w:rPr>
                                <w:rFonts w:asciiTheme="majorAscii" w:hAnsiTheme="majorHAnsi" w:eastAsiaTheme="majorEastAsia" w:cstheme="majorBidi"/>
                                <w:sz w:val="18"/>
                                <w:szCs w:val="18"/>
                              </w:rPr>
                              <w:id w:val="19367319"/>
                              <w:placeholder>
                                <w:docPart w:val="B24CC1DDF3F74C0EAA66A6F6C0687243"/>
                              </w:placeholder>
                              <w:showingPlcHdr/>
                              <w:dataBinding w:prefixMappings="xmlns:ns0='http://schemas.microsoft.com/office/2006/coverPageProps'" w:xpath="/ns0:CoverPageProperties[1]/ns0:PublishDate[1]" w:storeItemID="{55AF091B-3C7A-41E3-B477-F2FDAA23CFDA}"/>
                              <w:date>
                                <w:dateFormat w:val="d.M.yyyy"/>
                                <w:lid w:val="he-IL"/>
                                <w:storeMappedDataAs w:val="dateTime"/>
                                <w:calendar w:val="gregorian"/>
                              </w:date>
                            </w:sdtPr>
                            <w:sdtContent>
                              <w:r>
                                <w:rPr>
                                  <w:lang w:bidi="he-IL" w:val="he-IL"/>
                                  <w:rtl/>
                                </w:rPr>
                                <w:t>[בחר בתאריך]</w:t>
                              </w:r>
                            </w:sdtContent>
                          </w:sdt>
                        </w:p>
                      </w:txbxContent>
                    </v:textbox>
                    <w10:wrap anchorx="margin" anchory="margin"/>
                  </v:rect>
                </w:pict>
              </mc:Fallback>
            </mc:AlternateContent>
          </w:r>
          <w:r>
            <w:rPr>
              <w:rFonts w:asciiTheme="majorHAnsi" w:eastAsiaTheme="majorEastAsia" w:hAnsiTheme="majorHAnsi" w:cstheme="majorBidi"/>
              <w:b/>
              <w:bCs/>
              <w:noProof/>
              <w:color w:val="000000"/>
              <w:szCs w:val="22"/>
            </w:rPr>
            <mc:AlternateContent>
              <mc:Choice Requires="wps">
                <w:drawing>
                  <wp:anchor distT="0" distB="0" distL="114300" distR="114300" simplePos="0" relativeHeight="251682816" behindDoc="0" locked="0" layoutInCell="0" allowOverlap="1">
                    <wp:simplePos x="0" y="0"/>
                    <wp:positionH relativeFrom="rightMargin">
                      <wp:align>left</wp:align>
                    </wp:positionH>
                    <wp:positionV relativeFrom="bottomMargin">
                      <wp:align>top</wp:align>
                    </wp:positionV>
                    <wp:extent cx="520700" cy="520700"/>
                    <wp:effectExtent l="5715" t="9525" r="6985" b="12700"/>
                    <wp:wrapNone/>
                    <wp:docPr id="18" name="אליפסה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20700" cy="520700"/>
                            </a:xfrm>
                            <a:prstGeom prst="ellipse">
                              <a:avLst/>
                            </a:prstGeom>
                            <a:solidFill>
                              <a:srgbClr val="FFFFFF"/>
                            </a:solidFill>
                            <a:ln w="9525">
                              <a:solidFill>
                                <a:srgbClr val="000000"/>
                              </a:solidFill>
                              <a:round/>
                              <a:headEnd/>
                              <a:tailEnd/>
                            </a:ln>
                            <a:extLst>
                              <a:ext uri="{53640926-AAD7-44D8-BBD7-CCE9431645EC}">
                                <a14:shadowObscured xmlns:a14="http://schemas.microsoft.com/office/drawing/2010/main" val="1"/>
                              </a:ext>
                            </a:extLst>
                          </wps:spPr>
                          <wps:txbx>
                            <w:txbxContent>
                              <w:p>
                                <w:pPr>
                                  <w:pStyle w:val="NoSpacing"/>
                                  <w:jc w:val="center"/>
                                  <w:rPr>
                                    <w:color w:val="FFFFFF" w:themeColor="background1"/>
                                    <w:sz w:val="40"/>
                                    <w:szCs w:val="40"/>
                                    <w:rtl w:val="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oval id="Oval 3" style="position:absolute;margin-left:-10.2pt;margin-top:0;width:41pt;height:41pt;z-index:251682816;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flip:x" o:spid="_x0000_s1027"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">
                    <v:textbox inset="0,0,0,0">
                      <w:txbxContent>
                        <w:p>
                          <w:pPr>
                            <w:pStyle w:val="NoSpacing"/>
                            <w:jc w:val="center"/>
                            <w:rPr>
                              <w:color w:val="FFFFFF" w:themeColor="background1"/>
                              <w:sz w:val="40"/>
                              <w:szCs w:val="40"/>
                            </w:rPr>
                          </w:pPr>
                        </w:p>
                      </w:txbxContent>
                    </v:textbox>
                    <w10:wrap anchorx="margin" anchory="margin"/>
                  </v:oval>
                </w:pict>
              </mc:Fallback>
            </mc:AlternateContent>
          </w:r>
          <w:r>
            <w:rPr>
              <w:rFonts w:asciiTheme="majorHAnsi" w:eastAsiaTheme="majorEastAsia" w:hAnsiTheme="majorHAnsi" w:cstheme="majorBidi"/>
              <w:b/>
              <w:bCs/>
              <w:noProof/>
              <w:color w:val="000000"/>
              <w:szCs w:val="22"/>
            </w:rPr>
            <mc:AlternateContent>
              <mc:Choice Requires="wps">
                <w:drawing>
                  <wp:anchor distT="0" distB="0" distL="114300" distR="114300" simplePos="0" relativeHeight="251681792" behindDoc="0" locked="0" layoutInCell="0" allowOverlap="1">
                    <wp:simplePos x="0" y="0"/>
                    <wp:positionH relativeFrom="page">
                      <wp:align>center</wp:align>
                    </wp:positionH>
                    <wp:positionV relativeFrom="page">
                      <wp:align>center</wp:align>
                    </wp:positionV>
                    <wp:extent cx="7126605" cy="9434195"/>
                    <wp:effectExtent l="14605" t="9525" r="9525" b="11430"/>
                    <wp:wrapNone/>
                    <wp:docPr id="19" name="צורה אוטומטית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xmlns:a14="http://schemas.microsoft.com/office/drawing/2010/main" xmlns:a="http://schemas.openxmlformats.org/drawingml/2006/main">
                <w:pict>
                  <v:roundrect id="AutoShape 2" style="position:absolute;margin-left:0;margin-top:0;width:561.15pt;height:742.85pt;z-index:251681792;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flip:x" o:spid="_x0000_s1026" o:allowincell="f" filled="f" fillcolor="black" strokeweight="1pt"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">
                    <w10:wrap anchorx="page" anchory="page"/>
                  </v:roundrect>
                </w:pict>
              </mc:Fallback>
            </mc:AlternateContent>
          </w:r>
        </w:p>
        <w:tbl>
          <w:tblPr>
            <w:bidiVisual/>
            <w:tblW w:w="5000" w:type="pct"/>
            <w:jc w:val="center"/>
            <w:tblCellMar>
              <w:left w:w="0" w:type="dxa"/>
              <w:right w:w="0" w:type="dxa"/>
            </w:tblCellMar>
            <w:tblLook w:val="04A0" w:firstRow="1" w:lastRow="0" w:firstColumn="1" w:lastColumn="0" w:noHBand="0" w:noVBand="1"/>
          </w:tblPr>
          <w:tblGrid>
            <w:gridCol w:w="1300"/>
            <w:gridCol w:w="3610"/>
            <w:gridCol w:w="1122"/>
            <w:gridCol w:w="3328"/>
          </w:tblGrid>
          <w:tr>
            <w:trPr>
              <w:trHeight w:val="504"/>
              <w:jc w:val="center"/>
            </w:trPr>
            <w:tc>
              <w:tcPr>
                <w:tcW w:w="4910" w:type="dxa"/>
                <w:gridSpan w:val="2"/>
                <w:tcBorders>
                  <w:top w:val="nil"/>
                  <w:bottom w:val="nil"/>
                </w:tcBorders>
                <w:shd w:val="clear" w:color="auto" w:fill="auto"/>
                <w:vAlign w:val="center"/>
              </w:tcPr>
              <w:p>
                <w:pPr>
                  <w:pStyle w:val="NoSpacing"/>
                  <w:rPr>
                    <w:rFonts w:asciiTheme="majorHAnsi" w:eastAsiaTheme="majorEastAsia" w:hAnsiTheme="majorHAnsi" w:cstheme="majorBidi"/>
                    <w:b/>
                    <w:bCs/>
                    <w:color w:val="000000"/>
                    <w:sz w:val="144"/>
                    <w:szCs w:val="144"/>
                    <w:rtl w:val="0"/>
                  </w:rPr>
                </w:pPr>
                <w:r>
                  <w:rPr>
                    <w:rFonts w:asciiTheme="majorHAnsi" w:eastAsiaTheme="majorEastAsia" w:hAnsiTheme="majorHAnsi" w:cstheme="majorBidi"/>
                    <w:b/>
                    <w:bCs/>
                    <w:color w:val="000000"/>
                    <w:sz w:val="144"/>
                    <w:szCs w:val="144"/>
                    <w:cs w:val="0"/>
                    <w:lang w:val="he-IL" w:bidi="he-IL"/>
                  </w:rPr>
                  <w:t>פקס</w:t>
                </w:r>
              </w:p>
            </w:tc>
            <w:tc>
              <w:tcPr>
                <w:tcW w:w="1122" w:type="dxa"/>
                <w:tcBorders>
                  <w:top w:val="nil"/>
                  <w:bottom w:val="nil"/>
                </w:tcBorders>
                <w:shd w:val="clear" w:color="auto" w:fill="auto"/>
                <w:vAlign w:val="center"/>
              </w:tcPr>
              <w:p>
                <w:pPr>
                  <w:pStyle w:val="NoSpacing"/>
                  <w:rPr>
                    <w:b/>
                    <w:bCs/>
                    <w:color w:val="FFFFFF" w:themeColor="background1"/>
                    <w:rtl w:val="0"/>
                  </w:rPr>
                </w:pPr>
              </w:p>
            </w:tc>
            <w:tc>
              <w:tcPr>
                <w:tcW w:w="3328" w:type="dxa"/>
                <w:tcBorders>
                  <w:top w:val="nil"/>
                  <w:bottom w:val="nil"/>
                </w:tcBorders>
                <w:shd w:val="clear" w:color="auto" w:fill="auto"/>
                <w:vAlign w:val="center"/>
              </w:tcPr>
              <w:p>
                <w:pPr>
                  <w:pStyle w:val="NoSpacing"/>
                  <w:rPr>
                    <w:color w:val="FFFFFF" w:themeColor="background1"/>
                    <w:rtl w:val="0"/>
                  </w:rPr>
                </w:pPr>
              </w:p>
            </w:tc>
          </w:tr>
          <w:tr>
            <w:trPr>
              <w:trHeight w:val="504"/>
              <w:jc w:val="center"/>
            </w:trPr>
            <w:tc>
              <w:tcPr>
                <w:tcW w:w="1300" w:type="dxa"/>
                <w:tcBorders>
                  <w:top w:val="nil"/>
                  <w:bottom w:val="single" w:sz="6" w:space="0" w:color="auto"/>
                </w:tcBorders>
                <w:shd w:val="clear" w:color="auto" w:fill="auto"/>
                <w:vAlign w:val="bottom"/>
              </w:tcPr>
              <w:p>
                <w:pPr>
                  <w:pStyle w:val="NoSpacing"/>
                  <w:rPr>
                    <w:b/>
                    <w:bCs/>
                    <w:color w:val="000000"/>
                    <w:szCs w:val="22"/>
                    <w:rtl w:val="0"/>
                  </w:rPr>
                </w:pPr>
                <w:r>
                  <w:rPr>
                    <w:b/>
                    <w:bCs/>
                    <w:color w:val="000000"/>
                    <w:szCs w:val="22"/>
                    <w:cs w:val="0"/>
                    <w:lang w:val="he-IL" w:bidi="he-IL"/>
                  </w:rPr>
                  <w:t>אל:</w:t>
                </w:r>
              </w:p>
            </w:tc>
            <w:tc>
              <w:tcPr>
                <w:tcW w:w="3610" w:type="dxa"/>
                <w:tcBorders>
                  <w:top w:val="nil"/>
                  <w:bottom w:val="single" w:sz="6" w:space="0" w:color="auto"/>
                </w:tcBorders>
                <w:shd w:val="clear" w:color="auto" w:fill="auto"/>
                <w:vAlign w:val="bottom"/>
              </w:tcPr>
              <w:p>
                <w:pPr>
                  <w:pStyle w:val="NoSpacing"/>
                  <w:rPr>
                    <w:color w:val="000000"/>
                    <w:szCs w:val="22"/>
                    <w:rtl w:val="0"/>
                  </w:rPr>
                </w:pPr>
                <w:sdt>
                  <w:sdtPr>
                    <w:rPr>
                      <w:rFonts w:eastAsiaTheme="minorEastAsia" w:cstheme="minorBidi"/>
                      <w:color w:val="000000"/>
                      <w:szCs w:val="22"/>
                    </w:rPr>
                    <w:id w:val="420132611"/>
                    <w:placeholder>
                      <w:docPart w:val="3B9FA8F77CEB450AA05BD465A733441F"/>
                    </w:placeholder>
                    <w:temporary/>
                    <w:showingPlcHdr/>
                  </w:sdtPr>
                  <w:sdtContent>
                    <w:r>
                      <w:rPr>
                        <w:color w:val="000000"/>
                        <w:szCs w:val="22"/>
                        <w:cs w:val="0"/>
                        <w:lang w:val="he-IL" w:bidi="he-IL"/>
                      </w:rPr>
                      <w:t>[הקלד את שם הנמען]</w:t>
                    </w:r>
                  </w:sdtContent>
                </w:sdt>
              </w:p>
            </w:tc>
            <w:tc>
              <w:tcPr>
                <w:tcW w:w="1122" w:type="dxa"/>
                <w:tcBorders>
                  <w:top w:val="nil"/>
                  <w:bottom w:val="single" w:sz="6" w:space="0" w:color="auto"/>
                </w:tcBorders>
                <w:shd w:val="clear" w:color="auto" w:fill="auto"/>
                <w:vAlign w:val="bottom"/>
              </w:tcPr>
              <w:p>
                <w:pPr>
                  <w:pStyle w:val="NoSpacing"/>
                  <w:rPr>
                    <w:b/>
                    <w:bCs/>
                    <w:color w:val="000000"/>
                    <w:szCs w:val="22"/>
                    <w:rtl w:val="0"/>
                  </w:rPr>
                </w:pPr>
                <w:r>
                  <w:rPr>
                    <w:b/>
                    <w:bCs/>
                    <w:color w:val="000000"/>
                    <w:szCs w:val="22"/>
                    <w:cs w:val="0"/>
                    <w:lang w:val="he-IL" w:bidi="he-IL"/>
                  </w:rPr>
                  <w:t>מאת:</w:t>
                </w:r>
              </w:p>
            </w:tc>
            <w:tc>
              <w:tcPr>
                <w:tcW w:w="3328" w:type="dxa"/>
                <w:tcBorders>
                  <w:top w:val="nil"/>
                  <w:bottom w:val="single" w:sz="6" w:space="0" w:color="auto"/>
                </w:tcBorders>
                <w:shd w:val="clear" w:color="auto" w:fill="auto"/>
                <w:vAlign w:val="bottom"/>
              </w:tcPr>
              <w:p>
                <w:pPr>
                  <w:pStyle w:val="NoSpacing"/>
                  <w:rPr>
                    <w:color w:val="000000"/>
                    <w:szCs w:val="22"/>
                    <w:rtl w:val="0"/>
                  </w:rPr>
                </w:pPr>
                <w:sdt>
                  <w:sdtPr>
                    <w:rPr>
                      <w:color w:val="000000"/>
                      <w:szCs w:val="22"/>
                    </w:rPr>
                    <w:id w:val="19042087"/>
                    <w:placeholder>
                      <w:docPart w:val="CDE524F7262B496BB4251DACBF0F4A6E"/>
                    </w:placeholder>
                    <w:showingPlcHdr/>
                    <w:dataBinding w:prefixMappings="xmlns:ns0='http://purl.org/dc/elements/1.1/' xmlns:ns1='http://schemas.openxmlformats.org/package/2006/metadata/core-properties' " w:xpath="/ns1:coreProperties[1]/ns0:creator[1]" w:storeItemID="{6C3C8BC8-F283-45AE-878A-BAB7291924A1}"/>
                    <w:text/>
                  </w:sdtPr>
                  <w:sdtContent>
                    <w:r>
                      <w:rPr>
                        <w:cs w:val="0"/>
                        <w:lang w:val="he-IL" w:bidi="he-IL"/>
                      </w:rPr>
                      <w:t>[הקלד את שם השולח]</w:t>
                    </w:r>
                  </w:sdtContent>
                </w:sdt>
              </w:p>
            </w:tc>
          </w:tr>
          <w:tr>
            <w:trPr>
              <w:trHeight w:val="504"/>
              <w:jc w:val="center"/>
            </w:trPr>
            <w:tc>
              <w:tcPr>
                <w:tcW w:w="1300" w:type="dxa"/>
                <w:tcBorders>
                  <w:top w:val="single" w:sz="6" w:space="0" w:color="auto"/>
                  <w:bottom w:val="single" w:sz="6" w:space="0" w:color="auto"/>
                </w:tcBorders>
                <w:shd w:val="clear" w:color="auto" w:fill="auto"/>
                <w:vAlign w:val="bottom"/>
              </w:tcPr>
              <w:p>
                <w:pPr>
                  <w:pStyle w:val="NoSpacing"/>
                  <w:rPr>
                    <w:b/>
                    <w:bCs/>
                    <w:color w:val="000000"/>
                    <w:szCs w:val="22"/>
                    <w:rtl w:val="0"/>
                  </w:rPr>
                </w:pPr>
                <w:r>
                  <w:rPr>
                    <w:b/>
                    <w:bCs/>
                    <w:color w:val="000000"/>
                    <w:szCs w:val="22"/>
                    <w:cs w:val="0"/>
                    <w:lang w:val="he-IL" w:bidi="he-IL"/>
                  </w:rPr>
                  <w:t>פקס:</w:t>
                </w:r>
              </w:p>
            </w:tc>
            <w:sdt>
              <w:sdtPr>
                <w:rPr>
                  <w:color w:val="000000"/>
                  <w:szCs w:val="22"/>
                </w:rPr>
                <w:id w:val="19367425"/>
                <w:placeholder>
                  <w:docPart w:val="D97FE69AA1E14399A53DF3249BAF40A6"/>
                </w:placeholder>
                <w:temporary/>
                <w:showingPlcHdr/>
              </w:sdtPr>
              <w:sdtContent>
                <w:tc>
                  <w:tcPr>
                    <w:tcW w:w="3610" w:type="dxa"/>
                    <w:tcBorders>
                      <w:top w:val="single" w:sz="6" w:space="0" w:color="auto"/>
                      <w:bottom w:val="single" w:sz="6" w:space="0" w:color="auto"/>
                    </w:tcBorders>
                    <w:shd w:val="clear" w:color="auto" w:fill="auto"/>
                    <w:vAlign w:val="bottom"/>
                  </w:tcPr>
                  <w:p>
                    <w:pPr>
                      <w:pStyle w:val="NoSpacing"/>
                      <w:rPr>
                        <w:color w:val="000000"/>
                        <w:szCs w:val="22"/>
                        <w:rtl w:val="0"/>
                      </w:rPr>
                    </w:pPr>
                    <w:r>
                      <w:rPr>
                        <w:cs w:val="0"/>
                        <w:lang w:val="he-IL" w:bidi="he-IL"/>
                      </w:rPr>
                      <w:t>[הקלד את מספר הפקס של הנמען]</w:t>
                    </w:r>
                  </w:p>
                </w:tc>
              </w:sdtContent>
            </w:sdt>
            <w:tc>
              <w:tcPr>
                <w:tcW w:w="1122" w:type="dxa"/>
                <w:tcBorders>
                  <w:top w:val="single" w:sz="6" w:space="0" w:color="auto"/>
                  <w:bottom w:val="single" w:sz="6" w:space="0" w:color="auto"/>
                </w:tcBorders>
                <w:shd w:val="clear" w:color="auto" w:fill="auto"/>
                <w:vAlign w:val="bottom"/>
              </w:tcPr>
              <w:p>
                <w:pPr>
                  <w:pStyle w:val="NoSpacing"/>
                  <w:rPr>
                    <w:b/>
                    <w:bCs/>
                    <w:color w:val="000000"/>
                    <w:szCs w:val="22"/>
                    <w:rtl w:val="0"/>
                  </w:rPr>
                </w:pPr>
                <w:r>
                  <w:rPr>
                    <w:b/>
                    <w:bCs/>
                    <w:color w:val="000000"/>
                    <w:szCs w:val="22"/>
                    <w:cs w:val="0"/>
                    <w:lang w:val="he-IL" w:bidi="he-IL"/>
                  </w:rPr>
                  <w:t>עמודים:</w:t>
                </w:r>
              </w:p>
            </w:tc>
            <w:sdt>
              <w:sdtPr>
                <w:rPr>
                  <w:color w:val="000000"/>
                  <w:szCs w:val="22"/>
                </w:rPr>
                <w:id w:val="19367411"/>
                <w:placeholder>
                  <w:docPart w:val="785E59139C494B64A42A9E6643CCCE5A"/>
                </w:placeholder>
                <w:temporary/>
                <w:showingPlcHdr/>
              </w:sdtPr>
              <w:sdtContent>
                <w:tc>
                  <w:tcPr>
                    <w:tcW w:w="3328" w:type="dxa"/>
                    <w:tcBorders>
                      <w:top w:val="single" w:sz="6" w:space="0" w:color="auto"/>
                      <w:bottom w:val="single" w:sz="6" w:space="0" w:color="auto"/>
                    </w:tcBorders>
                    <w:shd w:val="clear" w:color="auto" w:fill="auto"/>
                    <w:vAlign w:val="bottom"/>
                  </w:tcPr>
                  <w:p>
                    <w:pPr>
                      <w:pStyle w:val="NoSpacing"/>
                      <w:rPr>
                        <w:color w:val="000000"/>
                        <w:szCs w:val="22"/>
                        <w:rtl w:val="0"/>
                      </w:rPr>
                    </w:pPr>
                    <w:r>
                      <w:rPr>
                        <w:cs w:val="0"/>
                        <w:lang w:val="he-IL" w:bidi="he-IL"/>
                      </w:rPr>
                      <w:t>[הקלד מספר עמודים]</w:t>
                    </w:r>
                  </w:p>
                </w:tc>
              </w:sdtContent>
            </w:sdt>
          </w:tr>
          <w:tr>
            <w:trPr>
              <w:trHeight w:val="504"/>
              <w:jc w:val="center"/>
            </w:trPr>
            <w:tc>
              <w:tcPr>
                <w:tcW w:w="1300" w:type="dxa"/>
                <w:tcBorders>
                  <w:top w:val="single" w:sz="6" w:space="0" w:color="auto"/>
                  <w:bottom w:val="single" w:sz="6" w:space="0" w:color="auto"/>
                </w:tcBorders>
                <w:shd w:val="clear" w:color="auto" w:fill="auto"/>
                <w:vAlign w:val="bottom"/>
              </w:tcPr>
              <w:p>
                <w:pPr>
                  <w:pStyle w:val="NoSpacing"/>
                  <w:rPr>
                    <w:b/>
                    <w:bCs/>
                    <w:color w:val="000000"/>
                    <w:szCs w:val="22"/>
                    <w:rtl w:val="0"/>
                  </w:rPr>
                </w:pPr>
                <w:r>
                  <w:rPr>
                    <w:b/>
                    <w:bCs/>
                    <w:color w:val="000000"/>
                    <w:szCs w:val="22"/>
                    <w:cs w:val="0"/>
                    <w:lang w:val="he-IL" w:bidi="he-IL"/>
                  </w:rPr>
                  <w:t>טלפון:</w:t>
                </w:r>
              </w:p>
            </w:tc>
            <w:sdt>
              <w:sdtPr>
                <w:rPr>
                  <w:color w:val="000000"/>
                  <w:szCs w:val="22"/>
                </w:rPr>
                <w:id w:val="19367418"/>
                <w:placeholder>
                  <w:docPart w:val="65A2DD5F18E84775B657CE7D6F1CF699"/>
                </w:placeholder>
                <w:temporary/>
                <w:showingPlcHdr/>
              </w:sdtPr>
              <w:sdtContent>
                <w:tc>
                  <w:tcPr>
                    <w:tcW w:w="3610" w:type="dxa"/>
                    <w:tcBorders>
                      <w:top w:val="single" w:sz="6" w:space="0" w:color="auto"/>
                      <w:bottom w:val="single" w:sz="6" w:space="0" w:color="auto"/>
                    </w:tcBorders>
                    <w:shd w:val="clear" w:color="auto" w:fill="auto"/>
                    <w:vAlign w:val="bottom"/>
                  </w:tcPr>
                  <w:p>
                    <w:pPr>
                      <w:pStyle w:val="NoSpacing"/>
                      <w:rPr>
                        <w:color w:val="000000"/>
                        <w:szCs w:val="22"/>
                        <w:rtl w:val="0"/>
                      </w:rPr>
                    </w:pPr>
                    <w:r>
                      <w:rPr>
                        <w:cs w:val="0"/>
                        <w:lang w:val="he-IL" w:bidi="he-IL"/>
                      </w:rPr>
                      <w:t>[הקלד את מספר הטלפון של הנמען]</w:t>
                    </w:r>
                  </w:p>
                </w:tc>
              </w:sdtContent>
            </w:sdt>
            <w:tc>
              <w:tcPr>
                <w:tcW w:w="1122" w:type="dxa"/>
                <w:tcBorders>
                  <w:top w:val="single" w:sz="6" w:space="0" w:color="auto"/>
                  <w:bottom w:val="single" w:sz="6" w:space="0" w:color="auto"/>
                </w:tcBorders>
                <w:shd w:val="clear" w:color="auto" w:fill="auto"/>
                <w:vAlign w:val="bottom"/>
              </w:tcPr>
              <w:p>
                <w:pPr>
                  <w:pStyle w:val="NoSpacing"/>
                  <w:rPr>
                    <w:b/>
                    <w:bCs/>
                    <w:color w:val="000000"/>
                    <w:szCs w:val="22"/>
                    <w:rtl w:val="0"/>
                  </w:rPr>
                </w:pPr>
                <w:r>
                  <w:rPr>
                    <w:b/>
                    <w:bCs/>
                    <w:color w:val="000000"/>
                    <w:szCs w:val="22"/>
                    <w:cs w:val="0"/>
                    <w:lang w:val="he-IL" w:bidi="he-IL"/>
                  </w:rPr>
                  <w:t>תאריך:</w:t>
                </w:r>
              </w:p>
            </w:tc>
            <w:tc>
              <w:tcPr>
                <w:tcW w:w="3328" w:type="dxa"/>
                <w:tcBorders>
                  <w:top w:val="single" w:sz="6" w:space="0" w:color="auto"/>
                  <w:bottom w:val="single" w:sz="6" w:space="0" w:color="auto"/>
                </w:tcBorders>
                <w:shd w:val="clear" w:color="auto" w:fill="auto"/>
                <w:vAlign w:val="bottom"/>
              </w:tcPr>
              <w:p>
                <w:pPr>
                  <w:pStyle w:val="NoSpacing"/>
                  <w:rPr>
                    <w:color w:val="000000"/>
                    <w:szCs w:val="22"/>
                    <w:rtl w:val="0"/>
                  </w:rPr>
                </w:pPr>
                <w:sdt>
                  <w:sdtPr>
                    <w:id w:val="19367323"/>
                    <w:placeholder>
                      <w:docPart w:val="78251F3D61CA47B09626AC72E37B84F5"/>
                    </w:placeholder>
                    <w:showingPlcHdr/>
                    <w:dataBinding w:prefixMappings="xmlns:ns0='http://schemas.microsoft.com/office/2006/coverPageProps'" w:xpath="/ns0:CoverPageProperties[1]/ns0:PublishDate[1]" w:storeItemID="{55AF091B-3C7A-41E3-B477-F2FDAA23CFDA}"/>
                    <w:date>
                      <w:dateFormat w:val="d.M.yyyy"/>
                      <w:lid w:val="he-IL"/>
                      <w:storeMappedDataAs w:val="dateTime"/>
                      <w:calendar w:val="gregorian"/>
                    </w:date>
                  </w:sdtPr>
                  <w:sdtContent>
                    <w:r>
                      <w:rPr>
                        <w:cs w:val="0"/>
                        <w:lang w:val="he-IL" w:bidi="he-IL"/>
                      </w:rPr>
                      <w:t>[בחר בתאריך]</w:t>
                    </w:r>
                  </w:sdtContent>
                </w:sdt>
              </w:p>
            </w:tc>
          </w:tr>
          <w:tr>
            <w:trPr>
              <w:trHeight w:val="504"/>
              <w:jc w:val="center"/>
            </w:trPr>
            <w:tc>
              <w:tcPr>
                <w:tcW w:w="1300" w:type="dxa"/>
                <w:tcBorders>
                  <w:top w:val="single" w:sz="6" w:space="0" w:color="auto"/>
                  <w:bottom w:val="single" w:sz="6" w:space="0" w:color="auto"/>
                </w:tcBorders>
                <w:shd w:val="clear" w:color="auto" w:fill="auto"/>
                <w:vAlign w:val="bottom"/>
              </w:tcPr>
              <w:p>
                <w:pPr>
                  <w:pStyle w:val="NoSpacing"/>
                  <w:rPr>
                    <w:b/>
                    <w:bCs/>
                    <w:color w:val="000000"/>
                    <w:szCs w:val="22"/>
                    <w:rtl w:val="0"/>
                  </w:rPr>
                </w:pPr>
                <w:r>
                  <w:rPr>
                    <w:b/>
                    <w:bCs/>
                    <w:color w:val="000000"/>
                    <w:szCs w:val="22"/>
                    <w:cs w:val="0"/>
                    <w:lang w:val="he-IL" w:bidi="he-IL"/>
                  </w:rPr>
                  <w:t>הנדון:</w:t>
                </w:r>
              </w:p>
            </w:tc>
            <w:sdt>
              <w:sdtPr>
                <w:rPr>
                  <w:rFonts w:eastAsiaTheme="minorEastAsia" w:cstheme="minorBidi"/>
                  <w:color w:val="000000"/>
                  <w:szCs w:val="22"/>
                </w:rPr>
                <w:id w:val="337482267"/>
                <w:placeholder>
                  <w:docPart w:val="DDC18D2CAE524E6BB538A3C81EF9EC71"/>
                </w:placeholder>
                <w:temporary/>
                <w:showingPlcHdr/>
              </w:sdtPr>
              <w:sdtContent>
                <w:tc>
                  <w:tcPr>
                    <w:tcW w:w="3610" w:type="dxa"/>
                    <w:tcBorders>
                      <w:top w:val="single" w:sz="6" w:space="0" w:color="auto"/>
                      <w:bottom w:val="single" w:sz="6" w:space="0" w:color="auto"/>
                    </w:tcBorders>
                    <w:shd w:val="clear" w:color="auto" w:fill="auto"/>
                    <w:vAlign w:val="bottom"/>
                  </w:tcPr>
                  <w:p>
                    <w:pPr>
                      <w:pStyle w:val="NoSpacing"/>
                      <w:rPr>
                        <w:color w:val="000000"/>
                        <w:szCs w:val="22"/>
                        <w:rtl w:val="0"/>
                      </w:rPr>
                    </w:pPr>
                    <w:r>
                      <w:rPr>
                        <w:rStyle w:val="PlaceholderText"/>
                        <w:color w:val="000000"/>
                        <w:cs w:val="0"/>
                        <w:lang w:val="he-IL" w:bidi="he-IL"/>
                      </w:rPr>
                      <w:t>[הקלד טקסט]</w:t>
                    </w:r>
                  </w:p>
                </w:tc>
              </w:sdtContent>
            </w:sdt>
            <w:tc>
              <w:tcPr>
                <w:tcW w:w="1122" w:type="dxa"/>
                <w:tcBorders>
                  <w:top w:val="single" w:sz="6" w:space="0" w:color="auto"/>
                  <w:bottom w:val="single" w:sz="6" w:space="0" w:color="auto"/>
                </w:tcBorders>
                <w:shd w:val="clear" w:color="auto" w:fill="auto"/>
                <w:vAlign w:val="bottom"/>
              </w:tcPr>
              <w:p>
                <w:pPr>
                  <w:pStyle w:val="NoSpacing"/>
                  <w:rPr>
                    <w:b/>
                    <w:bCs/>
                    <w:color w:val="000000"/>
                    <w:szCs w:val="22"/>
                    <w:rtl w:val="0"/>
                  </w:rPr>
                </w:pPr>
                <w:r>
                  <w:rPr>
                    <w:b/>
                    <w:bCs/>
                    <w:color w:val="000000"/>
                    <w:szCs w:val="22"/>
                    <w:cs w:val="0"/>
                    <w:lang w:val="he-IL" w:bidi="he-IL"/>
                  </w:rPr>
                  <w:t>עותק:</w:t>
                </w:r>
              </w:p>
            </w:tc>
            <w:sdt>
              <w:sdtPr>
                <w:rPr>
                  <w:rFonts w:eastAsiaTheme="minorEastAsia" w:cstheme="minorBidi"/>
                  <w:color w:val="000000"/>
                  <w:szCs w:val="22"/>
                </w:rPr>
                <w:id w:val="420267833"/>
                <w:placeholder>
                  <w:docPart w:val="DDC18D2CAE524E6BB538A3C81EF9EC71"/>
                </w:placeholder>
                <w:temporary/>
                <w:showingPlcHdr/>
              </w:sdtPr>
              <w:sdtContent>
                <w:tc>
                  <w:tcPr>
                    <w:tcW w:w="3328" w:type="dxa"/>
                    <w:tcBorders>
                      <w:top w:val="single" w:sz="6" w:space="0" w:color="auto"/>
                      <w:bottom w:val="single" w:sz="6" w:space="0" w:color="auto"/>
                    </w:tcBorders>
                    <w:shd w:val="clear" w:color="auto" w:fill="auto"/>
                    <w:vAlign w:val="bottom"/>
                  </w:tcPr>
                  <w:p>
                    <w:pPr>
                      <w:pStyle w:val="NoSpacing"/>
                      <w:rPr>
                        <w:color w:val="000000"/>
                        <w:szCs w:val="22"/>
                        <w:rtl w:val="0"/>
                      </w:rPr>
                    </w:pPr>
                    <w:r>
                      <w:rPr>
                        <w:rStyle w:val="PlaceholderText"/>
                        <w:color w:val="000000"/>
                        <w:cs w:val="0"/>
                        <w:lang w:val="he-IL" w:bidi="he-IL"/>
                      </w:rPr>
                      <w:t>[הקלד טקסט]</w:t>
                    </w:r>
                  </w:p>
                </w:tc>
              </w:sdtContent>
            </w:sdt>
          </w:tr>
        </w:tbl>
        <w:p>
          <w:pPr>
            <w:pStyle w:val="NoSpacing"/>
            <w:rPr>
              <w:sz w:val="40"/>
              <w:szCs w:val="40"/>
              <w:rtl w:val="0"/>
            </w:rPr>
          </w:pPr>
        </w:p>
        <w:tbl>
          <w:tblPr>
            <w:bidiVisual/>
            <w:tblW w:w="5000" w:type="pct"/>
            <w:jc w:val="center"/>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4A0" w:firstRow="1" w:lastRow="0" w:firstColumn="1" w:lastColumn="0" w:noHBand="0" w:noVBand="1"/>
          </w:tblPr>
          <w:tblGrid>
            <w:gridCol w:w="265"/>
            <w:gridCol w:w="1116"/>
            <w:gridCol w:w="265"/>
            <w:gridCol w:w="1516"/>
            <w:gridCol w:w="265"/>
            <w:gridCol w:w="2052"/>
            <w:gridCol w:w="265"/>
            <w:gridCol w:w="1566"/>
            <w:gridCol w:w="265"/>
            <w:gridCol w:w="1785"/>
          </w:tblGrid>
          <w:tr>
            <w:trPr>
              <w:trHeight w:val="144"/>
              <w:jc w:val="center"/>
            </w:trPr>
            <w:tc>
              <w:tcPr>
                <w:tcW w:w="265" w:type="dxa"/>
                <w:tcBorders>
                  <w:top w:val="nil"/>
                  <w:left w:val="nil"/>
                  <w:bottom w:val="nil"/>
                  <w:right w:val="nil"/>
                </w:tcBorders>
              </w:tcPr>
              <w:tbl>
                <w:tblPr>
                  <w:tblStyle w:val="TableGrid"/>
                  <w:bidiVisual/>
                  <w:tblW w:w="0" w:type="auto"/>
                  <w:tblLook w:val="04A0" w:firstRow="1" w:lastRow="0" w:firstColumn="1" w:lastColumn="0" w:noHBand="0" w:noVBand="1"/>
                </w:tblPr>
                <w:tblGrid>
                  <w:gridCol w:w="255"/>
                </w:tblGrid>
                <w:tr>
                  <w:tc>
                    <w:tcPr>
                      <w:tcW w:w="360" w:type="dxa"/>
                    </w:tcPr>
                    <w:p>
                      <w:pPr>
                        <w:pStyle w:val="NoSpacing"/>
                        <w:jc w:val="center"/>
                        <w:rPr>
                          <w:rtl w:val="0"/>
                        </w:rPr>
                      </w:pPr>
                    </w:p>
                  </w:tc>
                </w:tr>
              </w:tbl>
              <w:p>
                <w:pPr>
                  <w:pStyle w:val="NoSpacing"/>
                  <w:jc w:val="center"/>
                  <w:rPr>
                    <w:rtl w:val="0"/>
                  </w:rPr>
                </w:pPr>
              </w:p>
            </w:tc>
            <w:tc>
              <w:tcPr>
                <w:tcW w:w="1117" w:type="dxa"/>
                <w:tcBorders>
                  <w:top w:val="nil"/>
                  <w:left w:val="nil"/>
                  <w:bottom w:val="nil"/>
                  <w:right w:val="nil"/>
                </w:tcBorders>
              </w:tcPr>
              <w:p>
                <w:pPr>
                  <w:pStyle w:val="NoSpacing"/>
                  <w:ind w:left="144"/>
                  <w:rPr>
                    <w:rtl w:val="0"/>
                  </w:rPr>
                </w:pPr>
                <w:r>
                  <w:rPr>
                    <w:cs w:val="0"/>
                    <w:lang w:val="he-IL" w:bidi="he-IL"/>
                  </w:rPr>
                  <w:t>דחוף</w:t>
                </w:r>
              </w:p>
            </w:tc>
            <w:tc>
              <w:tcPr>
                <w:tcW w:w="265" w:type="dxa"/>
                <w:tcBorders>
                  <w:top w:val="nil"/>
                  <w:left w:val="nil"/>
                  <w:bottom w:val="nil"/>
                  <w:right w:val="nil"/>
                </w:tcBorders>
              </w:tcPr>
              <w:tbl>
                <w:tblPr>
                  <w:tblStyle w:val="TableGrid"/>
                  <w:bidiVisual/>
                  <w:tblW w:w="0" w:type="auto"/>
                  <w:tblLook w:val="04A0" w:firstRow="1" w:lastRow="0" w:firstColumn="1" w:lastColumn="0" w:noHBand="0" w:noVBand="1"/>
                </w:tblPr>
                <w:tblGrid>
                  <w:gridCol w:w="255"/>
                </w:tblGrid>
                <w:tr>
                  <w:tc>
                    <w:tcPr>
                      <w:tcW w:w="360" w:type="dxa"/>
                    </w:tcPr>
                    <w:p>
                      <w:pPr>
                        <w:pStyle w:val="NoSpacing"/>
                        <w:jc w:val="center"/>
                        <w:rPr>
                          <w:rtl w:val="0"/>
                        </w:rPr>
                      </w:pPr>
                    </w:p>
                  </w:tc>
                </w:tr>
              </w:tbl>
              <w:p>
                <w:pPr>
                  <w:pStyle w:val="NoSpacing"/>
                  <w:jc w:val="center"/>
                  <w:rPr>
                    <w:rtl w:val="0"/>
                  </w:rPr>
                </w:pPr>
              </w:p>
            </w:tc>
            <w:tc>
              <w:tcPr>
                <w:tcW w:w="1517" w:type="dxa"/>
                <w:tcBorders>
                  <w:top w:val="nil"/>
                  <w:left w:val="nil"/>
                  <w:bottom w:val="nil"/>
                  <w:right w:val="nil"/>
                </w:tcBorders>
              </w:tcPr>
              <w:p>
                <w:pPr>
                  <w:pStyle w:val="NoSpacing"/>
                  <w:ind w:left="144"/>
                  <w:rPr>
                    <w:rtl w:val="0"/>
                  </w:rPr>
                </w:pPr>
                <w:r>
                  <w:rPr>
                    <w:cs w:val="0"/>
                    <w:lang w:val="he-IL" w:bidi="he-IL"/>
                  </w:rPr>
                  <w:t>לסקירה</w:t>
                </w:r>
              </w:p>
            </w:tc>
            <w:tc>
              <w:tcPr>
                <w:tcW w:w="265" w:type="dxa"/>
                <w:tcBorders>
                  <w:top w:val="nil"/>
                  <w:left w:val="nil"/>
                  <w:bottom w:val="nil"/>
                  <w:right w:val="nil"/>
                </w:tcBorders>
              </w:tcPr>
              <w:tbl>
                <w:tblPr>
                  <w:tblStyle w:val="TableGrid"/>
                  <w:bidiVisual/>
                  <w:tblW w:w="0" w:type="auto"/>
                  <w:tblLook w:val="04A0" w:firstRow="1" w:lastRow="0" w:firstColumn="1" w:lastColumn="0" w:noHBand="0" w:noVBand="1"/>
                </w:tblPr>
                <w:tblGrid>
                  <w:gridCol w:w="255"/>
                </w:tblGrid>
                <w:tr>
                  <w:tc>
                    <w:tcPr>
                      <w:tcW w:w="360" w:type="dxa"/>
                    </w:tcPr>
                    <w:p>
                      <w:pPr>
                        <w:pStyle w:val="NoSpacing"/>
                        <w:jc w:val="center"/>
                        <w:rPr>
                          <w:rtl w:val="0"/>
                        </w:rPr>
                      </w:pPr>
                    </w:p>
                  </w:tc>
                </w:tr>
              </w:tbl>
              <w:p>
                <w:pPr>
                  <w:pStyle w:val="NoSpacing"/>
                  <w:jc w:val="center"/>
                  <w:rPr>
                    <w:rtl w:val="0"/>
                  </w:rPr>
                </w:pPr>
              </w:p>
            </w:tc>
            <w:tc>
              <w:tcPr>
                <w:tcW w:w="2053" w:type="dxa"/>
                <w:tcBorders>
                  <w:top w:val="nil"/>
                  <w:left w:val="nil"/>
                  <w:bottom w:val="nil"/>
                  <w:right w:val="nil"/>
                </w:tcBorders>
              </w:tcPr>
              <w:p>
                <w:pPr>
                  <w:pStyle w:val="NoSpacing"/>
                  <w:ind w:left="144"/>
                  <w:rPr>
                    <w:rtl w:val="0"/>
                  </w:rPr>
                </w:pPr>
                <w:r>
                  <w:rPr>
                    <w:cs w:val="0"/>
                    <w:lang w:val="he-IL" w:bidi="he-IL"/>
                  </w:rPr>
                  <w:t>נא הער הערות</w:t>
                </w:r>
              </w:p>
            </w:tc>
            <w:tc>
              <w:tcPr>
                <w:tcW w:w="265" w:type="dxa"/>
                <w:tcBorders>
                  <w:top w:val="nil"/>
                  <w:left w:val="nil"/>
                  <w:bottom w:val="nil"/>
                  <w:right w:val="nil"/>
                </w:tcBorders>
              </w:tcPr>
              <w:tbl>
                <w:tblPr>
                  <w:tblStyle w:val="TableGrid"/>
                  <w:bidiVisual/>
                  <w:tblW w:w="0" w:type="auto"/>
                  <w:tblLook w:val="04A0" w:firstRow="1" w:lastRow="0" w:firstColumn="1" w:lastColumn="0" w:noHBand="0" w:noVBand="1"/>
                </w:tblPr>
                <w:tblGrid>
                  <w:gridCol w:w="255"/>
                </w:tblGrid>
                <w:tr>
                  <w:tc>
                    <w:tcPr>
                      <w:tcW w:w="360" w:type="dxa"/>
                    </w:tcPr>
                    <w:p>
                      <w:pPr>
                        <w:pStyle w:val="NoSpacing"/>
                        <w:jc w:val="center"/>
                        <w:rPr>
                          <w:rtl w:val="0"/>
                        </w:rPr>
                      </w:pPr>
                    </w:p>
                  </w:tc>
                </w:tr>
              </w:tbl>
              <w:p>
                <w:pPr>
                  <w:pStyle w:val="NoSpacing"/>
                  <w:jc w:val="center"/>
                  <w:rPr>
                    <w:rtl w:val="0"/>
                  </w:rPr>
                </w:pPr>
              </w:p>
            </w:tc>
            <w:tc>
              <w:tcPr>
                <w:tcW w:w="1567" w:type="dxa"/>
                <w:tcBorders>
                  <w:top w:val="nil"/>
                  <w:left w:val="nil"/>
                  <w:bottom w:val="nil"/>
                  <w:right w:val="nil"/>
                </w:tcBorders>
              </w:tcPr>
              <w:p>
                <w:pPr>
                  <w:pStyle w:val="NoSpacing"/>
                  <w:ind w:left="144"/>
                  <w:rPr>
                    <w:rtl w:val="0"/>
                  </w:rPr>
                </w:pPr>
                <w:r>
                  <w:rPr>
                    <w:cs w:val="0"/>
                    <w:lang w:val="he-IL" w:bidi="he-IL"/>
                  </w:rPr>
                  <w:t>נא השב</w:t>
                </w:r>
              </w:p>
            </w:tc>
            <w:tc>
              <w:tcPr>
                <w:tcW w:w="265" w:type="dxa"/>
                <w:tcBorders>
                  <w:top w:val="nil"/>
                  <w:left w:val="nil"/>
                  <w:bottom w:val="nil"/>
                  <w:right w:val="nil"/>
                </w:tcBorders>
              </w:tcPr>
              <w:tbl>
                <w:tblPr>
                  <w:tblStyle w:val="TableGrid"/>
                  <w:bidiVisual/>
                  <w:tblW w:w="0" w:type="auto"/>
                  <w:tblLook w:val="04A0" w:firstRow="1" w:lastRow="0" w:firstColumn="1" w:lastColumn="0" w:noHBand="0" w:noVBand="1"/>
                </w:tblPr>
                <w:tblGrid>
                  <w:gridCol w:w="255"/>
                </w:tblGrid>
                <w:tr>
                  <w:tc>
                    <w:tcPr>
                      <w:tcW w:w="360" w:type="dxa"/>
                    </w:tcPr>
                    <w:p>
                      <w:pPr>
                        <w:pStyle w:val="NoSpacing"/>
                        <w:jc w:val="center"/>
                        <w:rPr>
                          <w:rtl w:val="0"/>
                        </w:rPr>
                      </w:pPr>
                    </w:p>
                  </w:tc>
                </w:tr>
              </w:tbl>
              <w:p>
                <w:pPr>
                  <w:pStyle w:val="NoSpacing"/>
                  <w:jc w:val="center"/>
                  <w:rPr>
                    <w:rtl w:val="0"/>
                  </w:rPr>
                </w:pPr>
              </w:p>
            </w:tc>
            <w:tc>
              <w:tcPr>
                <w:tcW w:w="1786" w:type="dxa"/>
                <w:tcBorders>
                  <w:top w:val="nil"/>
                  <w:left w:val="nil"/>
                  <w:bottom w:val="nil"/>
                  <w:right w:val="nil"/>
                </w:tcBorders>
              </w:tcPr>
              <w:p>
                <w:pPr>
                  <w:pStyle w:val="NoSpacing"/>
                  <w:ind w:left="144"/>
                  <w:rPr>
                    <w:rtl w:val="0"/>
                  </w:rPr>
                </w:pPr>
                <w:r>
                  <w:rPr>
                    <w:cs w:val="0"/>
                    <w:lang w:val="he-IL" w:bidi="he-IL"/>
                  </w:rPr>
                  <w:t>נא מחזר</w:t>
                </w:r>
              </w:p>
            </w:tc>
          </w:tr>
          <w:tr>
            <w:trPr>
              <w:trHeight w:val="288"/>
              <w:jc w:val="center"/>
            </w:trPr>
            <w:tc>
              <w:tcPr>
                <w:tcW w:w="9365" w:type="dxa"/>
                <w:gridSpan w:val="10"/>
                <w:tcBorders>
                  <w:top w:val="nil"/>
                  <w:left w:val="nil"/>
                  <w:bottom w:val="single" w:sz="6" w:space="0" w:color="auto"/>
                  <w:right w:val="nil"/>
                </w:tcBorders>
                <w:vAlign w:val="center"/>
              </w:tcPr>
              <w:p>
                <w:pPr>
                  <w:pStyle w:val="NoSpacing"/>
                  <w:ind w:left="144"/>
                  <w:rPr>
                    <w:sz w:val="80"/>
                    <w:szCs w:val="80"/>
                    <w:rtl w:val="0"/>
                  </w:rPr>
                </w:pPr>
              </w:p>
            </w:tc>
          </w:tr>
          <w:tr>
            <w:trPr>
              <w:trHeight w:val="288"/>
              <w:jc w:val="center"/>
            </w:trPr>
            <w:tc>
              <w:tcPr>
                <w:tcW w:w="9365" w:type="dxa"/>
                <w:gridSpan w:val="10"/>
                <w:tcBorders>
                  <w:top w:val="single" w:sz="6" w:space="0" w:color="auto"/>
                  <w:left w:val="nil"/>
                  <w:bottom w:val="nil"/>
                  <w:right w:val="nil"/>
                </w:tcBorders>
                <w:vAlign w:val="center"/>
              </w:tcPr>
              <w:p>
                <w:pPr>
                  <w:pStyle w:val="NoSpacing"/>
                  <w:rPr>
                    <w:b/>
                    <w:bCs/>
                    <w:rtl w:val="0"/>
                  </w:rPr>
                </w:pPr>
                <w:r>
                  <w:rPr>
                    <w:b/>
                    <w:bCs/>
                    <w:cs w:val="0"/>
                    <w:lang w:val="he-IL" w:bidi="he-IL"/>
                  </w:rPr>
                  <w:t>הערות:</w:t>
                </w:r>
              </w:p>
              <w:p>
                <w:pPr>
                  <w:pStyle w:val="NoSpacing"/>
                  <w:rPr>
                    <w:b/>
                    <w:bCs/>
                    <w:rtl w:val="0"/>
                  </w:rPr>
                </w:pPr>
              </w:p>
            </w:tc>
          </w:tr>
        </w:tbl>
        <w:p>
          <w:pPr>
            <w:rPr>
              <w:rtl w:val="0"/>
            </w:rPr>
          </w:pPr>
          <w:sdt>
            <w:sdtPr>
              <w:id w:val="26081636"/>
              <w:placeholder>
                <w:docPart w:val="6DB760E91E644211945C31AB32016472"/>
              </w:placeholder>
              <w:temporary/>
              <w:showingPlcHdr/>
            </w:sdtPr>
            <w:sdtContent>
              <w:r>
                <w:rPr>
                  <w:cs w:val="0"/>
                  <w:lang w:val="he-IL" w:bidi="he-IL"/>
                </w:rPr>
                <w:t>[הקלד הערות]</w:t>
              </w:r>
            </w:sdtContent>
          </w:sdt>
        </w:p>
        <w:p>
          <w:pPr>
            <w:rPr>
              <w:rtl w:val="0"/>
            </w:rPr>
          </w:pPr>
        </w:p>
      </w:docPartBody>
    </w:docPart>
    <w:docPart>
      <w:docPartPr>
        <w:name w:val="עמוד שער של פקס 2"/>
        <w:style w:val="ללא מרווח"/>
        <w:category>
          <w:name w:val=" מכתב"/>
          <w:gallery w:val="coverPg"/>
        </w:category>
        <w:behaviors>
          <w:behavior w:val="pg"/>
        </w:behaviors>
        <w:guid w:val="{B601B38B-4800-4EB5-8122-87DFCDAA2AFC}"/>
      </w:docPartPr>
      <w:docPartBody>
        <w:tbl>
          <w:tblPr>
            <w:bidiVisual/>
            <w:tblW w:w="6000" w:type="pct"/>
            <w:jc w:val="center"/>
            <w:tblCellMar>
              <w:left w:w="0" w:type="dxa"/>
              <w:right w:w="0" w:type="dxa"/>
            </w:tblCellMar>
            <w:tblLook w:val="04A0" w:firstRow="1" w:lastRow="0" w:firstColumn="1" w:lastColumn="0" w:noHBand="0" w:noVBand="1"/>
          </w:tblPr>
          <w:tblGrid>
            <w:gridCol w:w="864"/>
            <w:gridCol w:w="9504"/>
            <w:gridCol w:w="864"/>
          </w:tblGrid>
          <w:tr>
            <w:trPr>
              <w:jc w:val="center"/>
            </w:trPr>
            <w:tc>
              <w:tcPr>
                <w:tcW w:w="864" w:type="dxa"/>
                <w:tcBorders>
                  <w:top w:val="nil"/>
                  <w:bottom w:val="nil"/>
                </w:tcBorders>
                <w:shd w:val="clear" w:color="auto" w:fill="auto"/>
                <w:vAlign w:val="center"/>
              </w:tcPr>
              <w:p>
                <w:pPr>
                  <w:pStyle w:val="NoSpacing"/>
                  <w:rPr>
                    <w:rtl w:val="0"/>
                  </w:rPr>
                </w:pPr>
                <w:r>
                  <w:rPr>
                    <w:b/>
                    <w:bCs/>
                    <w:noProof/>
                  </w:rPr>
                  <mc:AlternateContent>
                    <mc:Choice Requires="wps">
                      <w:drawing>
                        <wp:anchor distT="0" distB="0" distL="114300" distR="114300" simplePos="0" relativeHeight="251687936" behindDoc="0" locked="0" layoutInCell="0" allowOverlap="1">
                          <wp:simplePos x="0" y="0"/>
                          <wp:positionH relativeFrom="rightMargin">
                            <wp:align>left</wp:align>
                          </wp:positionH>
                          <wp:positionV relativeFrom="margin">
                            <wp:align>bottom</wp:align>
                          </wp:positionV>
                          <wp:extent cx="659130" cy="8229600"/>
                          <wp:effectExtent l="0" t="0" r="0" b="0"/>
                          <wp:wrapNone/>
                          <wp:docPr id="20" name="מלבן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59130"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pPr>
                                        <w:pStyle w:val="NoSpacing"/>
                                        <w:rPr>
                                          <w:rFonts w:asciiTheme="majorHAnsi" w:eastAsiaTheme="majorEastAsia" w:hAnsiTheme="majorHAnsi" w:cstheme="majorBidi"/>
                                          <w:sz w:val="18"/>
                                          <w:szCs w:val="18"/>
                                          <w:rtl w:val="0"/>
                                        </w:rPr>
                                      </w:pPr>
                                      <w:sdt>
                                        <w:sdtPr>
                                          <w:rPr>
                                            <w:rFonts w:asciiTheme="majorHAnsi" w:eastAsiaTheme="majorEastAsia" w:hAnsiTheme="majorHAnsi" w:cstheme="majorBidi"/>
                                            <w:sz w:val="18"/>
                                            <w:szCs w:val="18"/>
                                          </w:rPr>
                                          <w:id w:val="-621307009"/>
                                          <w:showingPlcHdr/>
                                          <w:dataBinding w:prefixMappings="xmlns:ns0='http://schemas.microsoft.com/office/2006/coverPageProps'" w:xpath="/ns0:CoverPageProperties[1]/ns0:PublishDate[1]" w:storeItemID="{55AF091B-3C7A-41E3-B477-F2FDAA23CFDA}"/>
                                          <w:date>
                                            <w:dateFormat w:val="d.M.yyyy"/>
                                            <w:lid w:val="he-IL"/>
                                            <w:storeMappedDataAs w:val="dateTime"/>
                                            <w:calendar w:val="gregorian"/>
                                          </w:date>
                                        </w:sdtPr>
                                        <w:sdtContent>
                                          <w:r>
                                            <w:rPr>
                                              <w:cs w:val="0"/>
                                              <w:lang w:val="he-IL" w:bidi="he-IL"/>
                                            </w:rPr>
                                            <w:t>[בחר בתאריך]</w:t>
                                          </w:r>
                                        </w:sdtContent>
                                      </w:sdt>
                                    </w:p>
                                  </w:txbxContent>
                                </wps:txbx>
                                <wps:bodyPr rot="0" vert="vert" wrap="square" lIns="182880" tIns="45720" rIns="45720" bIns="91440" anchor="ctr" anchorCtr="0" upright="1">
                                  <a:noAutofit/>
                                </wps:bodyPr>
                              </wps:wsp>
                            </a:graphicData>
                          </a:graphic>
                          <wp14:sizeRelH relativeFrom="margin">
                            <wp14:pctWidth>50000</wp14:pctWidth>
                          </wp14:sizeRelH>
                          <wp14:sizeRelV relativeFrom="margin">
                            <wp14:pctHeight>100000</wp14:pctHeight>
                          </wp14:sizeRelV>
                        </wp:anchor>
                      </w:drawing>
                    </mc:Choice>
                    <mc:Fallback xmlns:a14="http://schemas.microsoft.com/office/drawing/2010/main" xmlns:a="http://schemas.openxmlformats.org/drawingml/2006/main">
                      <w:pict>
                        <v:rect id="Rectangle 5" style="position:absolute;margin-left:.7pt;margin-top:0;width:51.9pt;height:9in;z-index:251687936;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flip:x" o:spid="_x0000_s1028" o:allowincell="f"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">
                          <v:textbox style="layout-flow:vertical;flip:x" inset="14.4pt,,3.6pt,7.2pt">
                            <w:txbxContent>
                              <w:p>
                                <w:pPr>
                                  <w:pStyle w:val="NoSpacing"/>
                                  <w:rPr>
                                    <w:rFonts w:asciiTheme="majorAscii" w:hAnsiTheme="majorHAnsi" w:eastAsiaTheme="majorEastAsia" w:cstheme="majorBidi"/>
                                    <w:sz w:val="18"/>
                                    <w:szCs w:val="18"/>
                                  </w:rPr>
                                </w:pPr>
                                <w:sdt>
                                  <w:sdtPr>
                                    <w:rPr>
                                      <w:rFonts w:asciiTheme="majorAscii" w:hAnsiTheme="majorHAnsi" w:eastAsiaTheme="majorEastAsia" w:cstheme="majorBidi"/>
                                      <w:sz w:val="18"/>
                                      <w:szCs w:val="18"/>
                                    </w:rPr>
                                    <w:id w:val="-621307009"/>
                                    <w:showingPlcHdr/>
                                    <w:dataBinding w:prefixMappings="xmlns:ns0='http://schemas.microsoft.com/office/2006/coverPageProps'" w:xpath="/ns0:CoverPageProperties[1]/ns0:PublishDate[1]" w:storeItemID="{55AF091B-3C7A-41E3-B477-F2FDAA23CFDA}"/>
                                    <w:date>
                                      <w:dateFormat w:val="d.M.yyyy"/>
                                      <w:lid w:val="he-IL"/>
                                      <w:storeMappedDataAs w:val="dateTime"/>
                                      <w:calendar w:val="gregorian"/>
                                    </w:date>
                                  </w:sdtPr>
                                  <w:sdtContent>
                                    <w:r>
                                      <w:rPr>
                                        <w:lang w:bidi="he-IL" w:val="he-IL"/>
                                        <w:rtl/>
                                      </w:rPr>
                                      <w:t>[בחר בתאריך]</w:t>
                                    </w:r>
                                  </w:sdtContent>
                                </w:sdt>
                              </w:p>
                            </w:txbxContent>
                          </v:textbox>
                          <w10:wrap anchorx="margin" anchory="margin"/>
                        </v:rect>
                      </w:pict>
                    </mc:Fallback>
                  </mc:AlternateContent>
                </w:r>
                <w:r>
                  <w:rPr>
                    <w:b/>
                    <w:bCs/>
                    <w:noProof/>
                  </w:rPr>
                  <mc:AlternateContent>
                    <mc:Choice Requires="wps">
                      <w:drawing>
                        <wp:anchor distT="0" distB="0" distL="114300" distR="114300" simplePos="0" relativeHeight="251686912" behindDoc="0" locked="0" layoutInCell="0" allowOverlap="1">
                          <wp:simplePos x="0" y="0"/>
                          <wp:positionH relativeFrom="rightMargin">
                            <wp:align>left</wp:align>
                          </wp:positionH>
                          <wp:positionV relativeFrom="bottomMargin">
                            <wp:align>top</wp:align>
                          </wp:positionV>
                          <wp:extent cx="520700" cy="520700"/>
                          <wp:effectExtent l="2540" t="0" r="635" b="3175"/>
                          <wp:wrapNone/>
                          <wp:docPr id="21" name="אליפסה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20700" cy="520700"/>
                                  </a:xfrm>
                                  <a:prstGeom prst="ellipse">
                                    <a:avLst/>
                                  </a:prstGeom>
                                  <a:solidFill>
                                    <a:srgbClr val="D34817"/>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pPr>
                                        <w:pStyle w:val="NoSpacing"/>
                                        <w:jc w:val="center"/>
                                        <w:rPr>
                                          <w:color w:val="FFFFFF" w:themeColor="background1"/>
                                          <w:sz w:val="40"/>
                                          <w:szCs w:val="40"/>
                                          <w:rtl w:val="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oval id="Oval 4" style="position:absolute;margin-left:-10.2pt;margin-top:0;width:41pt;height:41pt;z-index:251686912;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flip:x" o:spid="_x0000_s1029" o:allowincell="f" fillcolor="#d34817"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">
                          <v:textbox inset="0,0,0,0">
                            <w:txbxContent>
                              <w:p>
                                <w:pPr>
                                  <w:pStyle w:val="NoSpacing"/>
                                  <w:jc w:val="center"/>
                                  <w:rPr>
                                    <w:color w:val="FFFFFF" w:themeColor="background1"/>
                                    <w:sz w:val="40"/>
                                    <w:szCs w:val="40"/>
                                  </w:rPr>
                                </w:pPr>
                              </w:p>
                            </w:txbxContent>
                          </v:textbox>
                          <w10:wrap anchorx="margin" anchory="margin"/>
                        </v:oval>
                      </w:pict>
                    </mc:Fallback>
                  </mc:AlternateContent>
                </w:r>
                <w:r>
                  <w:rPr>
                    <w:b/>
                    <w:bCs/>
                    <w:noProof/>
                  </w:rPr>
                  <mc:AlternateContent>
                    <mc:Choice Requires="wps">
                      <w:drawing>
                        <wp:anchor distT="0" distB="0" distL="114300" distR="114300" simplePos="0" relativeHeight="251685888" behindDoc="0" locked="0" layoutInCell="0" allowOverlap="1">
                          <wp:simplePos x="0" y="0"/>
                          <wp:positionH relativeFrom="page">
                            <wp:align>center</wp:align>
                          </wp:positionH>
                          <wp:positionV relativeFrom="page">
                            <wp:align>center</wp:align>
                          </wp:positionV>
                          <wp:extent cx="7126605" cy="9434195"/>
                          <wp:effectExtent l="14605" t="9525" r="9525" b="11430"/>
                          <wp:wrapNone/>
                          <wp:docPr id="22" name="צורה אוטומטית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xmlns:a14="http://schemas.microsoft.com/office/drawing/2010/main" xmlns:a="http://schemas.openxmlformats.org/drawingml/2006/main">
                      <w:pict>
                        <v:roundrect id="AutoShape 3" style="position:absolute;margin-left:0;margin-top:0;width:561.15pt;height:742.85pt;z-index:25168588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flip:x" o:spid="_x0000_s1026" o:allowincell="f" filled="f" fillcolor="black" strokeweight="1pt"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">
                          <w10:wrap anchorx="page" anchory="page"/>
                        </v:roundrect>
                      </w:pict>
                    </mc:Fallback>
                  </mc:AlternateContent>
                </w:r>
              </w:p>
            </w:tc>
            <w:tc>
              <w:tcPr>
                <w:tcW w:w="0" w:type="auto"/>
                <w:tcBorders>
                  <w:top w:val="nil"/>
                  <w:bottom w:val="nil"/>
                </w:tcBorders>
                <w:shd w:val="clear" w:color="auto" w:fill="auto"/>
                <w:vAlign w:val="bottom"/>
              </w:tcPr>
              <w:p>
                <w:pPr>
                  <w:pStyle w:val="NoSpacing"/>
                  <w:rPr>
                    <w:rFonts w:asciiTheme="majorHAnsi" w:eastAsiaTheme="majorEastAsia" w:hAnsiTheme="majorHAnsi" w:cstheme="majorBidi"/>
                    <w:b/>
                    <w:bCs/>
                    <w:color w:val="000000"/>
                    <w:sz w:val="96"/>
                    <w:szCs w:val="96"/>
                    <w:rtl w:val="0"/>
                  </w:rPr>
                </w:pPr>
                <w:r>
                  <w:rPr>
                    <w:rFonts w:asciiTheme="majorHAnsi" w:eastAsiaTheme="majorEastAsia" w:hAnsiTheme="majorHAnsi" w:cstheme="majorBidi"/>
                    <w:b/>
                    <w:bCs/>
                    <w:color w:val="000000"/>
                    <w:sz w:val="96"/>
                    <w:szCs w:val="96"/>
                    <w:cs w:val="0"/>
                    <w:lang w:val="he-IL" w:bidi="he-IL"/>
                  </w:rPr>
                  <w:t>פקס</w:t>
                </w:r>
              </w:p>
            </w:tc>
            <w:tc>
              <w:tcPr>
                <w:tcW w:w="864" w:type="dxa"/>
                <w:tcBorders>
                  <w:top w:val="nil"/>
                  <w:bottom w:val="nil"/>
                </w:tcBorders>
                <w:shd w:val="clear" w:color="auto" w:fill="auto"/>
                <w:vAlign w:val="center"/>
              </w:tcPr>
              <w:p>
                <w:pPr>
                  <w:pStyle w:val="NoSpacing"/>
                  <w:rPr>
                    <w:rtl w:val="0"/>
                  </w:rPr>
                </w:pPr>
              </w:p>
            </w:tc>
          </w:tr>
          <w:tr>
            <w:trPr>
              <w:jc w:val="center"/>
            </w:trPr>
            <w:tc>
              <w:tcPr>
                <w:tcW w:w="864" w:type="dxa"/>
                <w:tcBorders>
                  <w:top w:val="nil"/>
                  <w:bottom w:val="nil"/>
                </w:tcBorders>
                <w:shd w:val="clear" w:color="auto" w:fill="B8CCE4" w:themeFill="accent1" w:themeFillTint="66"/>
                <w:vAlign w:val="center"/>
              </w:tcPr>
              <w:p>
                <w:pPr>
                  <w:pStyle w:val="NoSpacing"/>
                  <w:rPr>
                    <w:sz w:val="8"/>
                    <w:szCs w:val="8"/>
                    <w:rtl w:val="0"/>
                  </w:rPr>
                </w:pPr>
              </w:p>
            </w:tc>
            <w:tc>
              <w:tcPr>
                <w:tcW w:w="0" w:type="auto"/>
                <w:tcBorders>
                  <w:top w:val="nil"/>
                  <w:bottom w:val="nil"/>
                </w:tcBorders>
                <w:shd w:val="clear" w:color="auto" w:fill="B8CCE4" w:themeFill="accent1" w:themeFillTint="66"/>
                <w:vAlign w:val="center"/>
              </w:tcPr>
              <w:p>
                <w:pPr>
                  <w:pStyle w:val="NoSpacing"/>
                  <w:rPr>
                    <w:sz w:val="8"/>
                    <w:szCs w:val="8"/>
                    <w:rtl w:val="0"/>
                  </w:rPr>
                </w:pPr>
              </w:p>
            </w:tc>
            <w:tc>
              <w:tcPr>
                <w:tcW w:w="864" w:type="dxa"/>
                <w:tcBorders>
                  <w:top w:val="nil"/>
                  <w:bottom w:val="nil"/>
                </w:tcBorders>
                <w:shd w:val="clear" w:color="auto" w:fill="B8CCE4" w:themeFill="accent1" w:themeFillTint="66"/>
                <w:vAlign w:val="center"/>
              </w:tcPr>
              <w:p>
                <w:pPr>
                  <w:pStyle w:val="NoSpacing"/>
                  <w:rPr>
                    <w:color w:val="FFFFFF" w:themeColor="background1"/>
                    <w:sz w:val="8"/>
                    <w:szCs w:val="8"/>
                    <w:rtl w:val="0"/>
                  </w:rPr>
                </w:pPr>
              </w:p>
            </w:tc>
          </w:tr>
          <w:tr>
            <w:trPr>
              <w:jc w:val="center"/>
            </w:trPr>
            <w:tc>
              <w:tcPr>
                <w:tcW w:w="864" w:type="dxa"/>
                <w:tcBorders>
                  <w:top w:val="nil"/>
                  <w:bottom w:val="nil"/>
                </w:tcBorders>
                <w:shd w:val="clear" w:color="auto" w:fill="4F81BD" w:themeFill="accent1"/>
                <w:vAlign w:val="center"/>
              </w:tcPr>
              <w:p>
                <w:pPr>
                  <w:pStyle w:val="NoSpacing"/>
                  <w:rPr>
                    <w:sz w:val="16"/>
                    <w:szCs w:val="16"/>
                    <w:rtl w:val="0"/>
                  </w:rPr>
                </w:pPr>
              </w:p>
            </w:tc>
            <w:tc>
              <w:tcPr>
                <w:tcW w:w="0" w:type="auto"/>
                <w:tcBorders>
                  <w:top w:val="nil"/>
                  <w:bottom w:val="nil"/>
                </w:tcBorders>
                <w:shd w:val="clear" w:color="auto" w:fill="4F81BD" w:themeFill="accent1"/>
                <w:vAlign w:val="center"/>
              </w:tcPr>
              <w:p>
                <w:pPr>
                  <w:pStyle w:val="NoSpacing"/>
                  <w:rPr>
                    <w:sz w:val="16"/>
                    <w:szCs w:val="16"/>
                    <w:rtl w:val="0"/>
                  </w:rPr>
                </w:pPr>
              </w:p>
            </w:tc>
            <w:tc>
              <w:tcPr>
                <w:tcW w:w="864" w:type="dxa"/>
                <w:tcBorders>
                  <w:top w:val="nil"/>
                  <w:bottom w:val="nil"/>
                </w:tcBorders>
                <w:shd w:val="clear" w:color="auto" w:fill="4F81BD" w:themeFill="accent1"/>
                <w:vAlign w:val="center"/>
              </w:tcPr>
              <w:p>
                <w:pPr>
                  <w:pStyle w:val="NoSpacing"/>
                  <w:rPr>
                    <w:color w:val="FFFFFF" w:themeColor="background1"/>
                    <w:sz w:val="16"/>
                    <w:szCs w:val="16"/>
                    <w:rtl w:val="0"/>
                  </w:rPr>
                </w:pPr>
              </w:p>
            </w:tc>
          </w:tr>
          <w:tr>
            <w:trPr>
              <w:jc w:val="center"/>
            </w:trPr>
            <w:tc>
              <w:tcPr>
                <w:tcW w:w="864" w:type="dxa"/>
                <w:tcBorders>
                  <w:top w:val="nil"/>
                  <w:bottom w:val="nil"/>
                </w:tcBorders>
                <w:shd w:val="clear" w:color="auto" w:fill="4BACC6" w:themeFill="accent5"/>
                <w:vAlign w:val="center"/>
              </w:tcPr>
              <w:p>
                <w:pPr>
                  <w:pStyle w:val="NoSpacing"/>
                  <w:rPr>
                    <w:sz w:val="8"/>
                    <w:szCs w:val="8"/>
                    <w:rtl w:val="0"/>
                  </w:rPr>
                </w:pPr>
              </w:p>
            </w:tc>
            <w:tc>
              <w:tcPr>
                <w:tcW w:w="0" w:type="auto"/>
                <w:tcBorders>
                  <w:top w:val="nil"/>
                  <w:bottom w:val="nil"/>
                </w:tcBorders>
                <w:shd w:val="clear" w:color="auto" w:fill="4BACC6" w:themeFill="accent5"/>
                <w:vAlign w:val="center"/>
              </w:tcPr>
              <w:p>
                <w:pPr>
                  <w:pStyle w:val="NoSpacing"/>
                  <w:rPr>
                    <w:sz w:val="8"/>
                    <w:szCs w:val="8"/>
                    <w:rtl w:val="0"/>
                  </w:rPr>
                </w:pPr>
              </w:p>
            </w:tc>
            <w:tc>
              <w:tcPr>
                <w:tcW w:w="864" w:type="dxa"/>
                <w:tcBorders>
                  <w:top w:val="nil"/>
                  <w:bottom w:val="nil"/>
                </w:tcBorders>
                <w:shd w:val="clear" w:color="auto" w:fill="4BACC6" w:themeFill="accent5"/>
                <w:vAlign w:val="center"/>
              </w:tcPr>
              <w:p>
                <w:pPr>
                  <w:pStyle w:val="NoSpacing"/>
                  <w:rPr>
                    <w:color w:val="FFFFFF" w:themeColor="background1"/>
                    <w:sz w:val="8"/>
                    <w:szCs w:val="8"/>
                    <w:rtl w:val="0"/>
                  </w:rPr>
                </w:pPr>
              </w:p>
            </w:tc>
          </w:tr>
        </w:tbl>
        <w:p>
          <w:pPr>
            <w:pStyle w:val="NoSpacing"/>
            <w:rPr>
              <w:sz w:val="40"/>
              <w:szCs w:val="40"/>
              <w:rtl w:val="0"/>
            </w:rPr>
          </w:pPr>
        </w:p>
        <w:tbl>
          <w:tblPr>
            <w:bidiVisual/>
            <w:tblW w:w="5000" w:type="pct"/>
            <w:jc w:val="center"/>
            <w:tblCellMar>
              <w:left w:w="0" w:type="dxa"/>
              <w:right w:w="0" w:type="dxa"/>
            </w:tblCellMar>
            <w:tblLook w:val="04A0" w:firstRow="1" w:lastRow="0" w:firstColumn="1" w:lastColumn="0" w:noHBand="0" w:noVBand="1"/>
          </w:tblPr>
          <w:tblGrid>
            <w:gridCol w:w="1367"/>
            <w:gridCol w:w="3627"/>
            <w:gridCol w:w="1141"/>
            <w:gridCol w:w="3225"/>
          </w:tblGrid>
          <w:tr>
            <w:trPr>
              <w:trHeight w:val="504"/>
              <w:jc w:val="center"/>
            </w:trPr>
            <w:tc>
              <w:tcPr>
                <w:tcW w:w="1367" w:type="dxa"/>
                <w:tcBorders>
                  <w:top w:val="nil"/>
                  <w:bottom w:val="single" w:sz="6" w:space="0" w:color="auto"/>
                </w:tcBorders>
                <w:shd w:val="clear" w:color="auto" w:fill="auto"/>
                <w:vAlign w:val="bottom"/>
              </w:tcPr>
              <w:p>
                <w:pPr>
                  <w:pStyle w:val="NoSpacing"/>
                  <w:rPr>
                    <w:b/>
                    <w:bCs/>
                    <w:color w:val="000000"/>
                    <w:szCs w:val="22"/>
                    <w:rtl w:val="0"/>
                  </w:rPr>
                </w:pPr>
                <w:r>
                  <w:rPr>
                    <w:b/>
                    <w:bCs/>
                    <w:color w:val="000000"/>
                    <w:szCs w:val="22"/>
                    <w:cs w:val="0"/>
                    <w:lang w:val="he-IL" w:bidi="he-IL"/>
                  </w:rPr>
                  <w:t>אל:</w:t>
                </w:r>
              </w:p>
            </w:tc>
            <w:sdt>
              <w:sdtPr>
                <w:rPr>
                  <w:rFonts w:eastAsiaTheme="minorEastAsia" w:cstheme="minorBidi"/>
                </w:rPr>
                <w:id w:val="46790510"/>
                <w:placeholder>
                  <w:docPart w:val="3B9FA8F77CEB450AA05BD465A733441F"/>
                </w:placeholder>
                <w:temporary/>
                <w:showingPlcHdr/>
              </w:sdtPr>
              <w:sdtContent>
                <w:tc>
                  <w:tcPr>
                    <w:tcW w:w="3627" w:type="dxa"/>
                    <w:tcBorders>
                      <w:top w:val="nil"/>
                      <w:bottom w:val="single" w:sz="6" w:space="0" w:color="auto"/>
                    </w:tcBorders>
                    <w:shd w:val="clear" w:color="auto" w:fill="auto"/>
                    <w:vAlign w:val="bottom"/>
                  </w:tcPr>
                  <w:p>
                    <w:pPr>
                      <w:pStyle w:val="NoSpacing"/>
                      <w:rPr>
                        <w:color w:val="000000"/>
                        <w:szCs w:val="22"/>
                        <w:rtl w:val="0"/>
                      </w:rPr>
                    </w:pPr>
                    <w:r>
                      <w:rPr>
                        <w:cs w:val="0"/>
                        <w:lang w:val="he-IL" w:bidi="he-IL"/>
                      </w:rPr>
                      <w:t>[הקלד את שם הנמען]</w:t>
                    </w:r>
                  </w:p>
                </w:tc>
              </w:sdtContent>
            </w:sdt>
            <w:tc>
              <w:tcPr>
                <w:tcW w:w="1141" w:type="dxa"/>
                <w:tcBorders>
                  <w:top w:val="nil"/>
                  <w:bottom w:val="single" w:sz="6" w:space="0" w:color="auto"/>
                </w:tcBorders>
                <w:shd w:val="clear" w:color="auto" w:fill="auto"/>
                <w:vAlign w:val="bottom"/>
              </w:tcPr>
              <w:p>
                <w:pPr>
                  <w:pStyle w:val="NoSpacing"/>
                  <w:rPr>
                    <w:b/>
                    <w:bCs/>
                    <w:color w:val="000000"/>
                    <w:szCs w:val="22"/>
                    <w:rtl w:val="0"/>
                  </w:rPr>
                </w:pPr>
                <w:r>
                  <w:rPr>
                    <w:b/>
                    <w:bCs/>
                    <w:color w:val="000000"/>
                    <w:szCs w:val="22"/>
                    <w:cs w:val="0"/>
                    <w:lang w:val="he-IL" w:bidi="he-IL"/>
                  </w:rPr>
                  <w:t>מאת:</w:t>
                </w:r>
              </w:p>
            </w:tc>
            <w:sdt>
              <w:sdtPr>
                <w:rPr>
                  <w:color w:val="000000"/>
                  <w:szCs w:val="22"/>
                </w:rPr>
                <w:id w:val="19367244"/>
                <w:placeholder>
                  <w:docPart w:val="CDE524F7262B496BB4251DACBF0F4A6E"/>
                </w:placeholder>
                <w:showingPlcHdr/>
                <w:dataBinding w:prefixMappings="xmlns:ns0='http://purl.org/dc/elements/1.1/' xmlns:ns1='http://schemas.openxmlformats.org/package/2006/metadata/core-properties' " w:xpath="/ns1:coreProperties[1]/ns0:creator[1]" w:storeItemID="{6C3C8BC8-F283-45AE-878A-BAB7291924A1}"/>
                <w:text/>
              </w:sdtPr>
              <w:sdtContent>
                <w:tc>
                  <w:tcPr>
                    <w:tcW w:w="3225" w:type="dxa"/>
                    <w:tcBorders>
                      <w:top w:val="nil"/>
                      <w:bottom w:val="single" w:sz="6" w:space="0" w:color="auto"/>
                    </w:tcBorders>
                    <w:shd w:val="clear" w:color="auto" w:fill="auto"/>
                    <w:vAlign w:val="bottom"/>
                  </w:tcPr>
                  <w:p>
                    <w:pPr>
                      <w:pStyle w:val="NoSpacing"/>
                      <w:rPr>
                        <w:color w:val="000000"/>
                        <w:szCs w:val="22"/>
                        <w:rtl w:val="0"/>
                      </w:rPr>
                    </w:pPr>
                    <w:r>
                      <w:rPr>
                        <w:cs w:val="0"/>
                        <w:lang w:val="he-IL" w:bidi="he-IL"/>
                      </w:rPr>
                      <w:t>[הקלד את שם השולח]</w:t>
                    </w:r>
                  </w:p>
                </w:tc>
              </w:sdtContent>
            </w:sdt>
          </w:tr>
          <w:tr>
            <w:trPr>
              <w:trHeight w:val="504"/>
              <w:jc w:val="center"/>
            </w:trPr>
            <w:tc>
              <w:tcPr>
                <w:tcW w:w="1367" w:type="dxa"/>
                <w:tcBorders>
                  <w:top w:val="single" w:sz="6" w:space="0" w:color="auto"/>
                  <w:bottom w:val="single" w:sz="6" w:space="0" w:color="auto"/>
                </w:tcBorders>
                <w:shd w:val="clear" w:color="auto" w:fill="auto"/>
                <w:vAlign w:val="bottom"/>
              </w:tcPr>
              <w:p>
                <w:pPr>
                  <w:pStyle w:val="NoSpacing"/>
                  <w:rPr>
                    <w:b/>
                    <w:bCs/>
                    <w:color w:val="000000"/>
                    <w:szCs w:val="22"/>
                    <w:rtl w:val="0"/>
                  </w:rPr>
                </w:pPr>
                <w:r>
                  <w:rPr>
                    <w:b/>
                    <w:bCs/>
                    <w:color w:val="000000"/>
                    <w:szCs w:val="22"/>
                    <w:cs w:val="0"/>
                    <w:lang w:val="he-IL" w:bidi="he-IL"/>
                  </w:rPr>
                  <w:t>פקס:</w:t>
                </w:r>
              </w:p>
            </w:tc>
            <w:sdt>
              <w:sdtPr>
                <w:rPr>
                  <w:rFonts w:eastAsiaTheme="minorEastAsia" w:cstheme="minorBidi"/>
                </w:rPr>
                <w:id w:val="46790511"/>
                <w:placeholder>
                  <w:docPart w:val="D97FE69AA1E14399A53DF3249BAF40A6"/>
                </w:placeholder>
                <w:temporary/>
                <w:showingPlcHdr/>
              </w:sdtPr>
              <w:sdtContent>
                <w:tc>
                  <w:tcPr>
                    <w:tcW w:w="3627" w:type="dxa"/>
                    <w:tcBorders>
                      <w:top w:val="single" w:sz="6" w:space="0" w:color="auto"/>
                      <w:bottom w:val="single" w:sz="6" w:space="0" w:color="auto"/>
                    </w:tcBorders>
                    <w:shd w:val="clear" w:color="auto" w:fill="auto"/>
                    <w:vAlign w:val="bottom"/>
                  </w:tcPr>
                  <w:p>
                    <w:pPr>
                      <w:pStyle w:val="NoSpacing"/>
                      <w:rPr>
                        <w:color w:val="000000"/>
                        <w:szCs w:val="22"/>
                        <w:rtl w:val="0"/>
                      </w:rPr>
                    </w:pPr>
                    <w:r>
                      <w:rPr>
                        <w:cs w:val="0"/>
                        <w:lang w:val="he-IL" w:bidi="he-IL"/>
                      </w:rPr>
                      <w:t>[הקלד את מספר הפקס של הנמען]</w:t>
                    </w:r>
                  </w:p>
                </w:tc>
              </w:sdtContent>
            </w:sdt>
            <w:tc>
              <w:tcPr>
                <w:tcW w:w="1141" w:type="dxa"/>
                <w:tcBorders>
                  <w:top w:val="single" w:sz="6" w:space="0" w:color="auto"/>
                  <w:bottom w:val="single" w:sz="6" w:space="0" w:color="auto"/>
                </w:tcBorders>
                <w:shd w:val="clear" w:color="auto" w:fill="auto"/>
                <w:vAlign w:val="bottom"/>
              </w:tcPr>
              <w:p>
                <w:pPr>
                  <w:pStyle w:val="NoSpacing"/>
                  <w:rPr>
                    <w:b/>
                    <w:bCs/>
                    <w:color w:val="000000"/>
                    <w:szCs w:val="22"/>
                    <w:rtl w:val="0"/>
                  </w:rPr>
                </w:pPr>
                <w:r>
                  <w:rPr>
                    <w:b/>
                    <w:bCs/>
                    <w:color w:val="000000"/>
                    <w:szCs w:val="22"/>
                    <w:cs w:val="0"/>
                    <w:lang w:val="he-IL" w:bidi="he-IL"/>
                  </w:rPr>
                  <w:t>עמודים:</w:t>
                </w:r>
              </w:p>
            </w:tc>
            <w:sdt>
              <w:sdtPr>
                <w:rPr>
                  <w:rFonts w:eastAsiaTheme="minorEastAsia" w:cstheme="minorBidi"/>
                </w:rPr>
                <w:id w:val="46790512"/>
                <w:placeholder>
                  <w:docPart w:val="785E59139C494B64A42A9E6643CCCE5A"/>
                </w:placeholder>
                <w:temporary/>
                <w:showingPlcHdr/>
              </w:sdtPr>
              <w:sdtContent>
                <w:tc>
                  <w:tcPr>
                    <w:tcW w:w="3225" w:type="dxa"/>
                    <w:tcBorders>
                      <w:top w:val="single" w:sz="6" w:space="0" w:color="auto"/>
                      <w:bottom w:val="single" w:sz="6" w:space="0" w:color="auto"/>
                    </w:tcBorders>
                    <w:shd w:val="clear" w:color="auto" w:fill="auto"/>
                    <w:vAlign w:val="bottom"/>
                  </w:tcPr>
                  <w:p>
                    <w:pPr>
                      <w:pStyle w:val="NoSpacing"/>
                      <w:rPr>
                        <w:color w:val="000000"/>
                        <w:szCs w:val="22"/>
                        <w:rtl w:val="0"/>
                      </w:rPr>
                    </w:pPr>
                    <w:r>
                      <w:rPr>
                        <w:cs w:val="0"/>
                        <w:lang w:val="he-IL" w:bidi="he-IL"/>
                      </w:rPr>
                      <w:t>[הקלד מספר עמודים]</w:t>
                    </w:r>
                  </w:p>
                </w:tc>
              </w:sdtContent>
            </w:sdt>
          </w:tr>
          <w:tr>
            <w:trPr>
              <w:trHeight w:val="504"/>
              <w:jc w:val="center"/>
            </w:trPr>
            <w:tc>
              <w:tcPr>
                <w:tcW w:w="1367" w:type="dxa"/>
                <w:tcBorders>
                  <w:top w:val="single" w:sz="6" w:space="0" w:color="auto"/>
                  <w:bottom w:val="single" w:sz="6" w:space="0" w:color="auto"/>
                </w:tcBorders>
                <w:shd w:val="clear" w:color="auto" w:fill="auto"/>
                <w:vAlign w:val="bottom"/>
              </w:tcPr>
              <w:p>
                <w:pPr>
                  <w:pStyle w:val="NoSpacing"/>
                  <w:rPr>
                    <w:b/>
                    <w:bCs/>
                    <w:color w:val="000000"/>
                    <w:szCs w:val="22"/>
                    <w:rtl w:val="0"/>
                  </w:rPr>
                </w:pPr>
                <w:r>
                  <w:rPr>
                    <w:b/>
                    <w:bCs/>
                    <w:color w:val="000000"/>
                    <w:szCs w:val="22"/>
                    <w:cs w:val="0"/>
                    <w:lang w:val="he-IL" w:bidi="he-IL"/>
                  </w:rPr>
                  <w:t>טלפון:</w:t>
                </w:r>
              </w:p>
            </w:tc>
            <w:sdt>
              <w:sdtPr>
                <w:rPr>
                  <w:rFonts w:eastAsiaTheme="minorEastAsia" w:cstheme="minorBidi"/>
                </w:rPr>
                <w:id w:val="46790513"/>
                <w:placeholder>
                  <w:docPart w:val="65A2DD5F18E84775B657CE7D6F1CF699"/>
                </w:placeholder>
                <w:temporary/>
                <w:showingPlcHdr/>
              </w:sdtPr>
              <w:sdtContent>
                <w:tc>
                  <w:tcPr>
                    <w:tcW w:w="3627" w:type="dxa"/>
                    <w:tcBorders>
                      <w:top w:val="single" w:sz="6" w:space="0" w:color="auto"/>
                      <w:bottom w:val="single" w:sz="6" w:space="0" w:color="auto"/>
                    </w:tcBorders>
                    <w:shd w:val="clear" w:color="auto" w:fill="auto"/>
                    <w:vAlign w:val="bottom"/>
                  </w:tcPr>
                  <w:p>
                    <w:pPr>
                      <w:pStyle w:val="NoSpacing"/>
                      <w:rPr>
                        <w:color w:val="000000"/>
                        <w:szCs w:val="22"/>
                        <w:rtl w:val="0"/>
                      </w:rPr>
                    </w:pPr>
                    <w:r>
                      <w:rPr>
                        <w:cs w:val="0"/>
                        <w:lang w:val="he-IL" w:bidi="he-IL"/>
                      </w:rPr>
                      <w:t>[הקלד את מספר הטלפון של הנמען]</w:t>
                    </w:r>
                  </w:p>
                </w:tc>
              </w:sdtContent>
            </w:sdt>
            <w:tc>
              <w:tcPr>
                <w:tcW w:w="1141" w:type="dxa"/>
                <w:tcBorders>
                  <w:top w:val="single" w:sz="6" w:space="0" w:color="auto"/>
                  <w:bottom w:val="single" w:sz="6" w:space="0" w:color="auto"/>
                </w:tcBorders>
                <w:shd w:val="clear" w:color="auto" w:fill="auto"/>
                <w:vAlign w:val="bottom"/>
              </w:tcPr>
              <w:p>
                <w:pPr>
                  <w:pStyle w:val="NoSpacing"/>
                  <w:rPr>
                    <w:b/>
                    <w:bCs/>
                    <w:color w:val="000000"/>
                    <w:szCs w:val="22"/>
                    <w:rtl w:val="0"/>
                  </w:rPr>
                </w:pPr>
                <w:r>
                  <w:rPr>
                    <w:b/>
                    <w:bCs/>
                    <w:color w:val="000000"/>
                    <w:szCs w:val="22"/>
                    <w:cs w:val="0"/>
                    <w:lang w:val="he-IL" w:bidi="he-IL"/>
                  </w:rPr>
                  <w:t>תאריך:</w:t>
                </w:r>
              </w:p>
            </w:tc>
            <w:tc>
              <w:tcPr>
                <w:tcW w:w="3225" w:type="dxa"/>
                <w:tcBorders>
                  <w:top w:val="single" w:sz="6" w:space="0" w:color="auto"/>
                  <w:bottom w:val="single" w:sz="6" w:space="0" w:color="auto"/>
                </w:tcBorders>
                <w:shd w:val="clear" w:color="auto" w:fill="auto"/>
                <w:vAlign w:val="bottom"/>
              </w:tcPr>
              <w:p>
                <w:pPr>
                  <w:pStyle w:val="NoSpacing"/>
                  <w:rPr>
                    <w:color w:val="000000"/>
                    <w:szCs w:val="22"/>
                    <w:rtl w:val="0"/>
                  </w:rPr>
                </w:pPr>
                <w:sdt>
                  <w:sdtPr>
                    <w:id w:val="-2027707084"/>
                    <w:placeholder>
                      <w:docPart w:val="78251F3D61CA47B09626AC72E37B84F5"/>
                    </w:placeholder>
                    <w:showingPlcHdr/>
                    <w:dataBinding w:prefixMappings="xmlns:ns0='http://schemas.microsoft.com/office/2006/coverPageProps'" w:xpath="/ns0:CoverPageProperties[1]/ns0:PublishDate[1]" w:storeItemID="{55AF091B-3C7A-41E3-B477-F2FDAA23CFDA}"/>
                    <w:date>
                      <w:dateFormat w:val="d.M.yyyy"/>
                      <w:lid w:val="he-IL"/>
                      <w:storeMappedDataAs w:val="dateTime"/>
                      <w:calendar w:val="gregorian"/>
                    </w:date>
                  </w:sdtPr>
                  <w:sdtContent>
                    <w:r>
                      <w:rPr>
                        <w:cs w:val="0"/>
                        <w:lang w:val="he-IL" w:bidi="he-IL"/>
                      </w:rPr>
                      <w:t>[בחר בתאריך]</w:t>
                    </w:r>
                  </w:sdtContent>
                </w:sdt>
              </w:p>
            </w:tc>
          </w:tr>
          <w:tr>
            <w:trPr>
              <w:trHeight w:val="504"/>
              <w:jc w:val="center"/>
            </w:trPr>
            <w:tc>
              <w:tcPr>
                <w:tcW w:w="1367" w:type="dxa"/>
                <w:tcBorders>
                  <w:top w:val="single" w:sz="6" w:space="0" w:color="auto"/>
                  <w:bottom w:val="single" w:sz="6" w:space="0" w:color="auto"/>
                </w:tcBorders>
                <w:shd w:val="clear" w:color="auto" w:fill="auto"/>
                <w:vAlign w:val="bottom"/>
              </w:tcPr>
              <w:p>
                <w:pPr>
                  <w:pStyle w:val="NoSpacing"/>
                  <w:rPr>
                    <w:b/>
                    <w:bCs/>
                    <w:color w:val="000000"/>
                    <w:szCs w:val="22"/>
                    <w:rtl w:val="0"/>
                  </w:rPr>
                </w:pPr>
                <w:r>
                  <w:rPr>
                    <w:b/>
                    <w:bCs/>
                    <w:color w:val="000000"/>
                    <w:szCs w:val="22"/>
                    <w:cs w:val="0"/>
                    <w:lang w:val="he-IL" w:bidi="he-IL"/>
                  </w:rPr>
                  <w:t>הנדון:</w:t>
                </w:r>
              </w:p>
            </w:tc>
            <w:sdt>
              <w:sdtPr>
                <w:rPr>
                  <w:rFonts w:eastAsiaTheme="minorEastAsia" w:cstheme="minorBidi"/>
                  <w:color w:val="000000"/>
                </w:rPr>
                <w:id w:val="46790515"/>
                <w:placeholder>
                  <w:docPart w:val="DDC18D2CAE524E6BB538A3C81EF9EC71"/>
                </w:placeholder>
                <w:temporary/>
                <w:showingPlcHdr/>
              </w:sdtPr>
              <w:sdtContent>
                <w:tc>
                  <w:tcPr>
                    <w:tcW w:w="3627" w:type="dxa"/>
                    <w:tcBorders>
                      <w:top w:val="single" w:sz="6" w:space="0" w:color="auto"/>
                      <w:bottom w:val="single" w:sz="6" w:space="0" w:color="auto"/>
                    </w:tcBorders>
                    <w:shd w:val="clear" w:color="auto" w:fill="auto"/>
                    <w:vAlign w:val="bottom"/>
                  </w:tcPr>
                  <w:p>
                    <w:pPr>
                      <w:pStyle w:val="NoSpacing"/>
                      <w:rPr>
                        <w:color w:val="000000"/>
                        <w:szCs w:val="22"/>
                        <w:rtl w:val="0"/>
                      </w:rPr>
                    </w:pPr>
                    <w:r>
                      <w:rPr>
                        <w:rStyle w:val="PlaceholderText"/>
                        <w:color w:val="000000"/>
                        <w:cs w:val="0"/>
                        <w:lang w:val="he-IL" w:bidi="he-IL"/>
                      </w:rPr>
                      <w:t>[הקלד טקסט]</w:t>
                    </w:r>
                  </w:p>
                </w:tc>
              </w:sdtContent>
            </w:sdt>
            <w:tc>
              <w:tcPr>
                <w:tcW w:w="1141" w:type="dxa"/>
                <w:tcBorders>
                  <w:top w:val="single" w:sz="6" w:space="0" w:color="auto"/>
                  <w:bottom w:val="single" w:sz="6" w:space="0" w:color="auto"/>
                </w:tcBorders>
                <w:shd w:val="clear" w:color="auto" w:fill="auto"/>
                <w:vAlign w:val="bottom"/>
              </w:tcPr>
              <w:p>
                <w:pPr>
                  <w:pStyle w:val="NoSpacing"/>
                  <w:rPr>
                    <w:b/>
                    <w:bCs/>
                    <w:color w:val="000000"/>
                    <w:szCs w:val="22"/>
                    <w:rtl w:val="0"/>
                  </w:rPr>
                </w:pPr>
                <w:r>
                  <w:rPr>
                    <w:b/>
                    <w:bCs/>
                    <w:color w:val="000000"/>
                    <w:szCs w:val="22"/>
                    <w:cs w:val="0"/>
                    <w:lang w:val="he-IL" w:bidi="he-IL"/>
                  </w:rPr>
                  <w:t>עותק:</w:t>
                </w:r>
              </w:p>
            </w:tc>
            <w:sdt>
              <w:sdtPr>
                <w:rPr>
                  <w:rFonts w:eastAsiaTheme="minorEastAsia" w:cstheme="minorBidi"/>
                  <w:color w:val="000000"/>
                </w:rPr>
                <w:id w:val="46790516"/>
                <w:placeholder>
                  <w:docPart w:val="DDC18D2CAE524E6BB538A3C81EF9EC71"/>
                </w:placeholder>
                <w:temporary/>
                <w:showingPlcHdr/>
              </w:sdtPr>
              <w:sdtContent>
                <w:tc>
                  <w:tcPr>
                    <w:tcW w:w="3225" w:type="dxa"/>
                    <w:tcBorders>
                      <w:top w:val="single" w:sz="6" w:space="0" w:color="auto"/>
                      <w:bottom w:val="single" w:sz="6" w:space="0" w:color="auto"/>
                    </w:tcBorders>
                    <w:shd w:val="clear" w:color="auto" w:fill="auto"/>
                    <w:vAlign w:val="bottom"/>
                  </w:tcPr>
                  <w:p>
                    <w:pPr>
                      <w:pStyle w:val="NoSpacing"/>
                      <w:rPr>
                        <w:color w:val="000000"/>
                        <w:szCs w:val="22"/>
                        <w:rtl w:val="0"/>
                      </w:rPr>
                    </w:pPr>
                    <w:r>
                      <w:rPr>
                        <w:rStyle w:val="PlaceholderText"/>
                        <w:color w:val="000000"/>
                        <w:cs w:val="0"/>
                        <w:lang w:val="he-IL" w:bidi="he-IL"/>
                      </w:rPr>
                      <w:t>[הקלד טקסט]</w:t>
                    </w:r>
                  </w:p>
                </w:tc>
              </w:sdtContent>
            </w:sdt>
          </w:tr>
        </w:tbl>
        <w:p>
          <w:pPr>
            <w:pStyle w:val="NoSpacing"/>
            <w:rPr>
              <w:sz w:val="40"/>
              <w:szCs w:val="40"/>
              <w:rtl w:val="0"/>
            </w:rPr>
          </w:pPr>
        </w:p>
        <w:tbl>
          <w:tblPr>
            <w:bidiVisual/>
            <w:tblW w:w="5000" w:type="pct"/>
            <w:jc w:val="center"/>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4A0" w:firstRow="1" w:lastRow="0" w:firstColumn="1" w:lastColumn="0" w:noHBand="0" w:noVBand="1"/>
          </w:tblPr>
          <w:tblGrid>
            <w:gridCol w:w="265"/>
            <w:gridCol w:w="1116"/>
            <w:gridCol w:w="265"/>
            <w:gridCol w:w="1516"/>
            <w:gridCol w:w="265"/>
            <w:gridCol w:w="2052"/>
            <w:gridCol w:w="265"/>
            <w:gridCol w:w="1566"/>
            <w:gridCol w:w="265"/>
            <w:gridCol w:w="1785"/>
          </w:tblGrid>
          <w:tr>
            <w:trPr>
              <w:trHeight w:val="144"/>
              <w:jc w:val="center"/>
            </w:trPr>
            <w:tc>
              <w:tcPr>
                <w:tcW w:w="265" w:type="dxa"/>
                <w:tcBorders>
                  <w:top w:val="nil"/>
                  <w:left w:val="nil"/>
                  <w:bottom w:val="nil"/>
                  <w:right w:val="nil"/>
                </w:tcBorders>
              </w:tcPr>
              <w:tbl>
                <w:tblPr>
                  <w:tblStyle w:val="TableGrid"/>
                  <w:bidiVisual/>
                  <w:tblW w:w="0" w:type="auto"/>
                  <w:tblLook w:val="04A0" w:firstRow="1" w:lastRow="0" w:firstColumn="1" w:lastColumn="0" w:noHBand="0" w:noVBand="1"/>
                </w:tblPr>
                <w:tblGrid>
                  <w:gridCol w:w="255"/>
                </w:tblGrid>
                <w:tr>
                  <w:tc>
                    <w:tcPr>
                      <w:tcW w:w="360" w:type="dxa"/>
                    </w:tcPr>
                    <w:p>
                      <w:pPr>
                        <w:pStyle w:val="NoSpacing"/>
                        <w:jc w:val="center"/>
                        <w:rPr>
                          <w:rtl w:val="0"/>
                        </w:rPr>
                      </w:pPr>
                    </w:p>
                  </w:tc>
                </w:tr>
              </w:tbl>
              <w:p>
                <w:pPr>
                  <w:pStyle w:val="NoSpacing"/>
                  <w:jc w:val="center"/>
                  <w:rPr>
                    <w:rtl w:val="0"/>
                  </w:rPr>
                </w:pPr>
              </w:p>
            </w:tc>
            <w:tc>
              <w:tcPr>
                <w:tcW w:w="1117" w:type="dxa"/>
                <w:tcBorders>
                  <w:top w:val="nil"/>
                  <w:left w:val="nil"/>
                  <w:bottom w:val="nil"/>
                  <w:right w:val="nil"/>
                </w:tcBorders>
              </w:tcPr>
              <w:p>
                <w:pPr>
                  <w:pStyle w:val="NoSpacing"/>
                  <w:ind w:left="144"/>
                  <w:rPr>
                    <w:rtl w:val="0"/>
                  </w:rPr>
                </w:pPr>
                <w:r>
                  <w:rPr>
                    <w:cs w:val="0"/>
                    <w:lang w:val="he-IL" w:bidi="he-IL"/>
                  </w:rPr>
                  <w:t>דחוף</w:t>
                </w:r>
              </w:p>
            </w:tc>
            <w:tc>
              <w:tcPr>
                <w:tcW w:w="265" w:type="dxa"/>
                <w:tcBorders>
                  <w:top w:val="nil"/>
                  <w:left w:val="nil"/>
                  <w:bottom w:val="nil"/>
                  <w:right w:val="nil"/>
                </w:tcBorders>
              </w:tcPr>
              <w:tbl>
                <w:tblPr>
                  <w:tblStyle w:val="TableGrid"/>
                  <w:bidiVisual/>
                  <w:tblW w:w="0" w:type="auto"/>
                  <w:tblLook w:val="04A0" w:firstRow="1" w:lastRow="0" w:firstColumn="1" w:lastColumn="0" w:noHBand="0" w:noVBand="1"/>
                </w:tblPr>
                <w:tblGrid>
                  <w:gridCol w:w="255"/>
                </w:tblGrid>
                <w:tr>
                  <w:tc>
                    <w:tcPr>
                      <w:tcW w:w="360" w:type="dxa"/>
                    </w:tcPr>
                    <w:p>
                      <w:pPr>
                        <w:pStyle w:val="NoSpacing"/>
                        <w:jc w:val="center"/>
                        <w:rPr>
                          <w:rtl w:val="0"/>
                        </w:rPr>
                      </w:pPr>
                    </w:p>
                  </w:tc>
                </w:tr>
              </w:tbl>
              <w:p>
                <w:pPr>
                  <w:pStyle w:val="NoSpacing"/>
                  <w:jc w:val="center"/>
                  <w:rPr>
                    <w:rtl w:val="0"/>
                  </w:rPr>
                </w:pPr>
              </w:p>
            </w:tc>
            <w:tc>
              <w:tcPr>
                <w:tcW w:w="1517" w:type="dxa"/>
                <w:tcBorders>
                  <w:top w:val="nil"/>
                  <w:left w:val="nil"/>
                  <w:bottom w:val="nil"/>
                  <w:right w:val="nil"/>
                </w:tcBorders>
              </w:tcPr>
              <w:p>
                <w:pPr>
                  <w:pStyle w:val="NoSpacing"/>
                  <w:ind w:left="144"/>
                  <w:rPr>
                    <w:rtl w:val="0"/>
                  </w:rPr>
                </w:pPr>
                <w:r>
                  <w:rPr>
                    <w:cs w:val="0"/>
                    <w:lang w:val="he-IL" w:bidi="he-IL"/>
                  </w:rPr>
                  <w:t>לסקירה</w:t>
                </w:r>
              </w:p>
            </w:tc>
            <w:tc>
              <w:tcPr>
                <w:tcW w:w="265" w:type="dxa"/>
                <w:tcBorders>
                  <w:top w:val="nil"/>
                  <w:left w:val="nil"/>
                  <w:bottom w:val="nil"/>
                  <w:right w:val="nil"/>
                </w:tcBorders>
              </w:tcPr>
              <w:tbl>
                <w:tblPr>
                  <w:tblStyle w:val="TableGrid"/>
                  <w:bidiVisual/>
                  <w:tblW w:w="0" w:type="auto"/>
                  <w:tblLook w:val="04A0" w:firstRow="1" w:lastRow="0" w:firstColumn="1" w:lastColumn="0" w:noHBand="0" w:noVBand="1"/>
                </w:tblPr>
                <w:tblGrid>
                  <w:gridCol w:w="255"/>
                </w:tblGrid>
                <w:tr>
                  <w:tc>
                    <w:tcPr>
                      <w:tcW w:w="360" w:type="dxa"/>
                    </w:tcPr>
                    <w:p>
                      <w:pPr>
                        <w:pStyle w:val="NoSpacing"/>
                        <w:jc w:val="center"/>
                        <w:rPr>
                          <w:rtl w:val="0"/>
                        </w:rPr>
                      </w:pPr>
                    </w:p>
                  </w:tc>
                </w:tr>
              </w:tbl>
              <w:p>
                <w:pPr>
                  <w:pStyle w:val="NoSpacing"/>
                  <w:jc w:val="center"/>
                  <w:rPr>
                    <w:rtl w:val="0"/>
                  </w:rPr>
                </w:pPr>
              </w:p>
            </w:tc>
            <w:tc>
              <w:tcPr>
                <w:tcW w:w="2053" w:type="dxa"/>
                <w:tcBorders>
                  <w:top w:val="nil"/>
                  <w:left w:val="nil"/>
                  <w:bottom w:val="nil"/>
                  <w:right w:val="nil"/>
                </w:tcBorders>
              </w:tcPr>
              <w:p>
                <w:pPr>
                  <w:pStyle w:val="NoSpacing"/>
                  <w:ind w:left="144"/>
                  <w:rPr>
                    <w:rtl w:val="0"/>
                  </w:rPr>
                </w:pPr>
                <w:r>
                  <w:rPr>
                    <w:cs w:val="0"/>
                    <w:lang w:val="he-IL" w:bidi="he-IL"/>
                  </w:rPr>
                  <w:t>נא הער הערות</w:t>
                </w:r>
              </w:p>
            </w:tc>
            <w:tc>
              <w:tcPr>
                <w:tcW w:w="265" w:type="dxa"/>
                <w:tcBorders>
                  <w:top w:val="nil"/>
                  <w:left w:val="nil"/>
                  <w:bottom w:val="nil"/>
                  <w:right w:val="nil"/>
                </w:tcBorders>
              </w:tcPr>
              <w:tbl>
                <w:tblPr>
                  <w:tblStyle w:val="TableGrid"/>
                  <w:bidiVisual/>
                  <w:tblW w:w="0" w:type="auto"/>
                  <w:tblLook w:val="04A0" w:firstRow="1" w:lastRow="0" w:firstColumn="1" w:lastColumn="0" w:noHBand="0" w:noVBand="1"/>
                </w:tblPr>
                <w:tblGrid>
                  <w:gridCol w:w="255"/>
                </w:tblGrid>
                <w:tr>
                  <w:tc>
                    <w:tcPr>
                      <w:tcW w:w="360" w:type="dxa"/>
                    </w:tcPr>
                    <w:p>
                      <w:pPr>
                        <w:pStyle w:val="NoSpacing"/>
                        <w:jc w:val="center"/>
                        <w:rPr>
                          <w:rtl w:val="0"/>
                        </w:rPr>
                      </w:pPr>
                    </w:p>
                  </w:tc>
                </w:tr>
              </w:tbl>
              <w:p>
                <w:pPr>
                  <w:pStyle w:val="NoSpacing"/>
                  <w:jc w:val="center"/>
                  <w:rPr>
                    <w:rtl w:val="0"/>
                  </w:rPr>
                </w:pPr>
              </w:p>
            </w:tc>
            <w:tc>
              <w:tcPr>
                <w:tcW w:w="1567" w:type="dxa"/>
                <w:tcBorders>
                  <w:top w:val="nil"/>
                  <w:left w:val="nil"/>
                  <w:bottom w:val="nil"/>
                  <w:right w:val="nil"/>
                </w:tcBorders>
              </w:tcPr>
              <w:p>
                <w:pPr>
                  <w:pStyle w:val="NoSpacing"/>
                  <w:ind w:left="144"/>
                  <w:rPr>
                    <w:rtl w:val="0"/>
                  </w:rPr>
                </w:pPr>
                <w:r>
                  <w:rPr>
                    <w:cs w:val="0"/>
                    <w:lang w:val="he-IL" w:bidi="he-IL"/>
                  </w:rPr>
                  <w:t>נא השב</w:t>
                </w:r>
              </w:p>
            </w:tc>
            <w:tc>
              <w:tcPr>
                <w:tcW w:w="265" w:type="dxa"/>
                <w:tcBorders>
                  <w:top w:val="nil"/>
                  <w:left w:val="nil"/>
                  <w:bottom w:val="nil"/>
                  <w:right w:val="nil"/>
                </w:tcBorders>
              </w:tcPr>
              <w:tbl>
                <w:tblPr>
                  <w:tblStyle w:val="TableGrid"/>
                  <w:bidiVisual/>
                  <w:tblW w:w="0" w:type="auto"/>
                  <w:tblLook w:val="04A0" w:firstRow="1" w:lastRow="0" w:firstColumn="1" w:lastColumn="0" w:noHBand="0" w:noVBand="1"/>
                </w:tblPr>
                <w:tblGrid>
                  <w:gridCol w:w="255"/>
                </w:tblGrid>
                <w:tr>
                  <w:tc>
                    <w:tcPr>
                      <w:tcW w:w="360" w:type="dxa"/>
                    </w:tcPr>
                    <w:p>
                      <w:pPr>
                        <w:pStyle w:val="NoSpacing"/>
                        <w:jc w:val="center"/>
                        <w:rPr>
                          <w:rtl w:val="0"/>
                        </w:rPr>
                      </w:pPr>
                    </w:p>
                  </w:tc>
                </w:tr>
              </w:tbl>
              <w:p>
                <w:pPr>
                  <w:pStyle w:val="NoSpacing"/>
                  <w:jc w:val="center"/>
                  <w:rPr>
                    <w:rtl w:val="0"/>
                  </w:rPr>
                </w:pPr>
              </w:p>
            </w:tc>
            <w:tc>
              <w:tcPr>
                <w:tcW w:w="1786" w:type="dxa"/>
                <w:tcBorders>
                  <w:top w:val="nil"/>
                  <w:left w:val="nil"/>
                  <w:bottom w:val="nil"/>
                  <w:right w:val="nil"/>
                </w:tcBorders>
              </w:tcPr>
              <w:p>
                <w:pPr>
                  <w:pStyle w:val="NoSpacing"/>
                  <w:ind w:left="144"/>
                  <w:rPr>
                    <w:rtl w:val="0"/>
                  </w:rPr>
                </w:pPr>
                <w:r>
                  <w:rPr>
                    <w:cs w:val="0"/>
                    <w:lang w:val="he-IL" w:bidi="he-IL"/>
                  </w:rPr>
                  <w:t>נא מחזר</w:t>
                </w:r>
              </w:p>
            </w:tc>
          </w:tr>
          <w:tr>
            <w:trPr>
              <w:trHeight w:val="288"/>
              <w:jc w:val="center"/>
            </w:trPr>
            <w:tc>
              <w:tcPr>
                <w:tcW w:w="9365" w:type="dxa"/>
                <w:gridSpan w:val="10"/>
                <w:tcBorders>
                  <w:top w:val="nil"/>
                  <w:left w:val="nil"/>
                  <w:bottom w:val="single" w:sz="6" w:space="0" w:color="auto"/>
                  <w:right w:val="nil"/>
                </w:tcBorders>
                <w:vAlign w:val="center"/>
              </w:tcPr>
              <w:p>
                <w:pPr>
                  <w:pStyle w:val="NoSpacing"/>
                  <w:ind w:left="144"/>
                  <w:rPr>
                    <w:sz w:val="80"/>
                    <w:szCs w:val="80"/>
                    <w:rtl w:val="0"/>
                  </w:rPr>
                </w:pPr>
              </w:p>
            </w:tc>
          </w:tr>
          <w:tr>
            <w:trPr>
              <w:trHeight w:val="288"/>
              <w:jc w:val="center"/>
            </w:trPr>
            <w:tc>
              <w:tcPr>
                <w:tcW w:w="9365" w:type="dxa"/>
                <w:gridSpan w:val="10"/>
                <w:tcBorders>
                  <w:top w:val="single" w:sz="6" w:space="0" w:color="auto"/>
                  <w:left w:val="nil"/>
                  <w:bottom w:val="nil"/>
                  <w:right w:val="nil"/>
                </w:tcBorders>
                <w:vAlign w:val="center"/>
              </w:tcPr>
              <w:p>
                <w:pPr>
                  <w:pStyle w:val="NoSpacing"/>
                  <w:rPr>
                    <w:b/>
                    <w:bCs/>
                    <w:rtl w:val="0"/>
                  </w:rPr>
                </w:pPr>
                <w:r>
                  <w:rPr>
                    <w:b/>
                    <w:bCs/>
                    <w:cs w:val="0"/>
                    <w:lang w:val="he-IL" w:bidi="he-IL"/>
                  </w:rPr>
                  <w:t>הערות:</w:t>
                </w:r>
              </w:p>
              <w:p>
                <w:pPr>
                  <w:pStyle w:val="NoSpacing"/>
                  <w:rPr>
                    <w:b/>
                    <w:bCs/>
                    <w:rtl w:val="0"/>
                  </w:rPr>
                </w:pPr>
              </w:p>
            </w:tc>
          </w:tr>
        </w:tbl>
        <w:p>
          <w:pPr>
            <w:pStyle w:val="NoSpacing"/>
            <w:rPr>
              <w:rtl w:val="0"/>
            </w:rPr>
          </w:pPr>
          <w:sdt>
            <w:sdtPr>
              <w:id w:val="759945243"/>
              <w:placeholder>
                <w:docPart w:val="6DB760E91E644211945C31AB32016472"/>
              </w:placeholder>
              <w:temporary/>
              <w:showingPlcHdr/>
            </w:sdtPr>
            <w:sdtContent>
              <w:r>
                <w:rPr>
                  <w:cs w:val="0"/>
                  <w:lang w:val="he-IL" w:bidi="he-IL"/>
                </w:rPr>
                <w:t>[הקלד הערות]</w:t>
              </w:r>
            </w:sdtContent>
          </w:sdt>
        </w:p>
        <w:p>
          <w:pPr>
            <w:rPr>
              <w:rtl w:val="0"/>
            </w:rPr>
          </w:pPr>
        </w:p>
      </w:docPartBody>
    </w:docPart>
    <w:docPart>
      <w:docPartPr>
        <w:name w:val="יושר (עמוד זוגי)"/>
        <w:style w:val="כותרת עליונה/כותרת תחתונה"/>
        <w:category>
          <w:name w:val=" מכתב"/>
          <w:gallery w:val="ftrs"/>
        </w:category>
        <w:behaviors>
          <w:behavior w:val="content"/>
        </w:behaviors>
        <w:guid w:val="{48020498-92D1-43EB-ACDD-92C52D06EB75}"/>
      </w:docPartPr>
      <w:docPartBody>
        <w:p>
          <w:pPr>
            <w:pStyle w:val="2"/>
            <w:rPr>
              <w:rtl w:val="0"/>
            </w:rPr>
          </w:pPr>
          <w:r>
            <w:rPr>
              <w:noProof/>
            </w:rPr>
            <mc:AlternateContent>
              <mc:Choice Requires="wps">
                <w:drawing>
                  <wp:anchor distT="0" distB="0" distL="114300" distR="114300" simplePos="0" relativeHeight="251691008" behindDoc="0" locked="0" layoutInCell="0" allowOverlap="1">
                    <wp:simplePos x="0" y="0"/>
                    <wp:positionH relativeFrom="leftMargin">
                      <wp:align>right</wp:align>
                    </wp:positionH>
                    <wp:positionV relativeFrom="margin">
                      <wp:align>bottom</wp:align>
                    </wp:positionV>
                    <wp:extent cx="531495" cy="8229600"/>
                    <wp:effectExtent l="1905" t="0" r="0" b="0"/>
                    <wp:wrapNone/>
                    <wp:docPr id="23" name="מלבן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314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pPr>
                                  <w:pStyle w:val="a"/>
                                  <w:rPr>
                                    <w:rtl w:val="0"/>
                                  </w:rPr>
                                </w:pPr>
                                <w:sdt>
                                  <w:sdtPr>
                                    <w:id w:val="23888244"/>
                                    <w:showingPlcHdr/>
                                    <w:dataBinding w:prefixMappings="xmlns:ns0='http://schemas.openxmlformats.org/officeDocument/2006/extended-properties' " w:xpath="/ns0:Properties[1]/ns0:Company[1]" w:storeItemID="{6668398D-A668-4E3E-A5EB-62B293D839F1}"/>
                                    <w:text/>
                                  </w:sdtPr>
                                  <w:sdtContent>
                                    <w:r>
                                      <w:rPr>
                                        <w:rStyle w:val="PlaceholderText"/>
                                        <w:cs w:val="0"/>
                                        <w:lang w:val="he-IL" w:bidi="he-IL"/>
                                      </w:rPr>
                                      <w:t>[הקלד את שם החברה]</w:t>
                                    </w:r>
                                  </w:sdtContent>
                                </w:sdt>
                                <w:r>
                                  <w:rPr>
                                    <w:cs w:val="0"/>
                                    <w:lang w:val="he-IL" w:bidi="he-IL"/>
                                  </w:rPr>
                                  <w:t xml:space="preserve">  </w:t>
                                </w:r>
                              </w:p>
                            </w:txbxContent>
                          </wps:txbx>
                          <wps:bodyPr rot="0" vert="vert"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xmlns:a14="http://schemas.microsoft.com/office/drawing/2010/main" xmlns:a="http://schemas.openxmlformats.org/drawingml/2006/main">
                <w:pict>
                  <v:rect id="Rectangle 22" style="position:absolute;margin-left:0;margin-top:0;width:41.85pt;height:9in;z-index:251691008;visibility:visible;mso-wrap-style:square;mso-width-percent:500;mso-height-percent:1000;mso-wrap-distance-left:9pt;mso-wrap-distance-top:0;mso-wrap-distance-right:9pt;mso-wrap-distance-bottom:0;mso-position-horizontal:right;mso-position-horizontal-relative:left-margin-area;mso-position-vertical:bottom;mso-position-vertical-relative:margin;mso-width-percent:500;mso-height-percent:1000;mso-width-relative:margin;mso-height-relative:margin;v-text-anchor:middle;flip:x" o:spid="_x0000_s1030" o:allowincell="f"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">
                    <v:textbox style="layout-flow:vertical;flip:x" inset=",,8.64pt,10.8pt">
                      <w:txbxContent>
                        <w:p>
                          <w:pPr>
                            <w:pStyle w:val="GrayText"/>
                          </w:pPr>
                          <w:sdt>
                            <w:sdtPr>
                              <w:id w:val="23888244"/>
                              <w:showingPlcHdr/>
                              <w:dataBinding w:prefixMappings="xmlns:ns0='http://schemas.openxmlformats.org/officeDocument/2006/extended-properties' " w:xpath="/ns0:Properties[1]/ns0:Company[1]" w:storeItemID="{6668398D-A668-4E3E-A5EB-62B293D839F1}"/>
                              <w:text/>
                            </w:sdtPr>
                            <w:sdtContent>
                              <w:r>
                                <w:rPr>
                                  <w:rStyle w:val="PlaceholderText"/>
                                </w:rPr>
                                <w:rPr>
                                  <w:lang w:bidi="he-IL" w:val="he-IL"/>
                                  <w:rtl/>
                                </w:rPr>
                                <w:t>[הקלד את שם החברה]</w:t>
                              </w:r>
                            </w:sdtContent>
                          </w:sdt>
                          <w:r>
                            <w:rPr>
                              <w:lang w:bidi="he-IL" w:val="he-IL"/>
                              <w:rtl/>
                            </w:rPr>
                            <w:t xml:space="preserve">  </w:t>
                          </w:r>
                        </w:p>
                      </w:txbxContent>
                    </v:textbox>
                    <w10:wrap anchorx="margin" anchory="margin"/>
                  </v:rect>
                </w:pict>
              </mc:Fallback>
            </mc:AlternateContent>
          </w:r>
          <w:r>
            <w:rPr>
              <w:noProof/>
            </w:rPr>
            <mc:AlternateContent>
              <mc:Choice Requires="wps">
                <w:drawing>
                  <wp:anchor distT="0" distB="0" distL="114300" distR="114300" simplePos="0" relativeHeight="251692032" behindDoc="0" locked="0" layoutInCell="0" allowOverlap="1">
                    <wp:simplePos x="0" y="0"/>
                    <wp:positionH relativeFrom="page">
                      <wp:align>center</wp:align>
                    </wp:positionH>
                    <wp:positionV relativeFrom="page">
                      <wp:align>center</wp:align>
                    </wp:positionV>
                    <wp:extent cx="7126605" cy="9434195"/>
                    <wp:effectExtent l="14605" t="9525" r="9525" b="11430"/>
                    <wp:wrapNone/>
                    <wp:docPr id="24" name="צורה אוטומטית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xmlns:a14="http://schemas.microsoft.com/office/drawing/2010/main" xmlns:a="http://schemas.openxmlformats.org/drawingml/2006/main">
                <w:pict>
                  <v:roundrect id="AutoShape 24" style="position:absolute;margin-left:0;margin-top:0;width:561.15pt;height:742.85pt;z-index:251692032;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flip:x" o:spid="_x0000_s1026" o:allowincell="f" filled="f" fillcolor="black" strokeweight="1pt"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">
                    <w10:wrap anchorx="page" anchory="page"/>
                  </v:roundrect>
                </w:pict>
              </mc:Fallback>
            </mc:AlternateContent>
          </w:r>
          <w:r>
            <w:rPr>
              <w:noProof/>
            </w:rPr>
            <mc:AlternateContent>
              <mc:Choice Requires="wps">
                <w:drawing>
                  <wp:anchor distT="0" distB="0" distL="114300" distR="114300" simplePos="0" relativeHeight="251689984" behindDoc="0" locked="0" layoutInCell="0" allowOverlap="1">
                    <wp:simplePos x="0" y="0"/>
                    <wp:positionH relativeFrom="leftMargin">
                      <wp:align>right</wp:align>
                    </wp:positionH>
                    <wp:positionV relativeFrom="bottomMargin">
                      <wp:align>top</wp:align>
                    </wp:positionV>
                    <wp:extent cx="520700" cy="520700"/>
                    <wp:effectExtent l="3175" t="0" r="0" b="3175"/>
                    <wp:wrapNone/>
                    <wp:docPr id="25" name="אליפסה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20700" cy="520700"/>
                            </a:xfrm>
                            <a:prstGeom prst="ellipse">
                              <a:avLst/>
                            </a:prstGeom>
                            <a:solidFill>
                              <a:srgbClr val="D34817"/>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pPr>
                                  <w:pStyle w:val="NoSpacing"/>
                                  <w:jc w:val="center"/>
                                  <w:rPr>
                                    <w:color w:val="FFFFFF" w:themeColor="background1"/>
                                    <w:sz w:val="40"/>
                                    <w:szCs w:val="40"/>
                                    <w:rtl w:val="0"/>
                                  </w:rPr>
                                </w:pPr>
                                <w:r>
                                  <w:fldChar w:fldCharType="begin"/>
                                </w:r>
                                <w:r>
                                  <w:rPr>
                                    <w:rtl w:val="0"/>
                                  </w:rPr>
                                  <w:instrText>PAGE  \* Arabic  \* MERGEFORMAT</w:instrText>
                                </w:r>
                                <w:r>
                                  <w:fldChar w:fldCharType="separate"/>
                                </w:r>
                                <w:r>
                                  <w:rPr>
                                    <w:color w:val="FFFFFF" w:themeColor="background1"/>
                                    <w:sz w:val="40"/>
                                    <w:szCs w:val="40"/>
                                    <w:cs w:val="0"/>
                                    <w:lang w:val="he-IL" w:bidi="he-IL"/>
                                  </w:rPr>
                                  <w:t>1</w:t>
                                </w:r>
                                <w:r>
                                  <w:rPr>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oval id="Oval 21" style="position:absolute;margin-left:0;margin-top:0;width:41pt;height:41pt;z-index:251689984;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page;mso-height-relative:page;v-text-anchor:middle;flip:x" o:spid="_x0000_s1031" o:allowincell="f" fillcolor="#d34817"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">
                    <v:textbox inset="0,0,0,0">
                      <w:txbxContent>
                        <w:p>
                          <w:pPr>
                            <w:pStyle w:val="NoSpacing"/>
                            <w:jc w:val="center"/>
                            <w:rPr>
                              <w:color w:val="FFFFFF" w:themeColor="background1"/>
                              <w:sz w:val="40"/>
                              <w:szCs w:val="40"/>
                            </w:rPr>
                          </w:pPr>
                          <w:r>
                            <w:fldChar w:fldCharType="begin"/>
                          </w:r>
                          <w:r>
                            <w:instrText>PAGE  \* Arabic  \* MERGEFORMAT</w:instrText>
                          </w:r>
                          <w:r>
                            <w:fldChar w:fldCharType="separate"/>
                          </w:r>
                          <w:r>
                            <w:rPr>
                              <w:color w:val="FFFFFF" w:themeColor="background1"/>
                              <w:sz w:val="40"/>
                              <w:szCs w:val="40"/>
                            </w:rPr>
                            <w:rPr>
                              <w:lang w:bidi="he-IL" w:val="he-IL"/>
                              <w:rtl/>
                            </w:rPr>
                            <w:t>1</w:t>
                          </w:r>
                          <w:r>
                            <w:rPr>
                              <w:color w:val="FFFFFF" w:themeColor="background1"/>
                              <w:sz w:val="40"/>
                              <w:szCs w:val="40"/>
                            </w:rPr>
                            <w:fldChar w:fldCharType="end"/>
                          </w:r>
                        </w:p>
                      </w:txbxContent>
                    </v:textbox>
                    <w10:wrap anchorx="margin" anchory="margin"/>
                  </v:oval>
                </w:pict>
              </mc:Fallback>
            </mc:AlternateContent>
          </w:r>
        </w:p>
      </w:docPartBody>
    </w:docPart>
    <w:docPart>
      <w:docPartPr>
        <w:name w:val="יושר (עמוד אי-זוגי)"/>
        <w:style w:val="רגיל"/>
        <w:category>
          <w:name w:val=" מכתב"/>
          <w:gallery w:val="ftrs"/>
        </w:category>
        <w:behaviors>
          <w:behavior w:val="content"/>
        </w:behaviors>
        <w:guid w:val="{E0FD1C1C-1C43-4B42-9683-B729E97C24AA}"/>
      </w:docPartPr>
      <w:docPartBody>
        <w:p>
          <w:pPr>
            <w:rPr>
              <w:sz w:val="20"/>
              <w:szCs w:val="20"/>
              <w:rtl w:val="0"/>
            </w:rPr>
          </w:pPr>
          <w:r>
            <w:rPr>
              <w:noProof/>
              <w:sz w:val="10"/>
              <w:szCs w:val="10"/>
            </w:rPr>
            <mc:AlternateContent>
              <mc:Choice Requires="wps">
                <w:drawing>
                  <wp:anchor distT="0" distB="0" distL="114300" distR="114300" simplePos="0" relativeHeight="251696128" behindDoc="0" locked="0" layoutInCell="0" allowOverlap="1">
                    <wp:simplePos x="0" y="0"/>
                    <wp:positionH relativeFrom="rightMargin">
                      <wp:align>left</wp:align>
                    </wp:positionH>
                    <wp:positionV relativeFrom="margin">
                      <wp:align>bottom</wp:align>
                    </wp:positionV>
                    <wp:extent cx="594995" cy="8229600"/>
                    <wp:effectExtent l="0" t="0" r="0" b="0"/>
                    <wp:wrapNone/>
                    <wp:docPr id="26" name="מלבן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49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pPr>
                                  <w:pStyle w:val="a"/>
                                  <w:rPr>
                                    <w:rtl w:val="0"/>
                                  </w:rPr>
                                </w:pPr>
                                <w:sdt>
                                  <w:sdtPr>
                                    <w:id w:val="1264573182"/>
                                    <w:showingPlcHdr/>
                                    <w:dataBinding w:prefixMappings="xmlns:ns0='http://schemas.openxmlformats.org/officeDocument/2006/extended-properties' " w:xpath="/ns0:Properties[1]/ns0:Company[1]" w:storeItemID="{6668398D-A668-4E3E-A5EB-62B293D839F1}"/>
                                    <w:text/>
                                  </w:sdtPr>
                                  <w:sdtContent>
                                    <w:r>
                                      <w:rPr>
                                        <w:cs w:val="0"/>
                                        <w:lang w:val="he-IL" w:bidi="he-IL"/>
                                      </w:rPr>
                                      <w:t>[הקלד את שם החברה]</w:t>
                                    </w:r>
                                  </w:sdtContent>
                                </w:sdt>
                              </w:p>
                            </w:txbxContent>
                          </wps:txbx>
                          <wps:bodyPr rot="0" vert="vert"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xmlns:a14="http://schemas.microsoft.com/office/drawing/2010/main" xmlns:a="http://schemas.openxmlformats.org/drawingml/2006/main">
                <w:pict>
                  <v:rect id="Rectangle 24" style="position:absolute;margin-left:-4.35pt;margin-top:0;width:46.85pt;height:9in;z-index:251696128;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flip:x" o:spid="_x0000_s1032" o:allowincell="f"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">
                    <v:textbox style="layout-flow:vertical;flip:x" inset=",,8.64pt,10.8pt">
                      <w:txbxContent>
                        <w:p>
                          <w:pPr>
                            <w:pStyle w:val="GrayText"/>
                          </w:pPr>
                          <w:sdt>
                            <w:sdtPr>
                              <w:id w:val="1264573182"/>
                              <w:showingPlcHdr/>
                              <w:dataBinding w:prefixMappings="xmlns:ns0='http://schemas.openxmlformats.org/officeDocument/2006/extended-properties' " w:xpath="/ns0:Properties[1]/ns0:Company[1]" w:storeItemID="{6668398D-A668-4E3E-A5EB-62B293D839F1}"/>
                              <w:text/>
                            </w:sdtPr>
                            <w:sdtContent>
                              <w:r>
                                <w:rPr>
                                  <w:lang w:bidi="he-IL" w:val="he-IL"/>
                                  <w:rtl/>
                                </w:rPr>
                                <w:t>[הקלד את שם החברה]</w:t>
                              </w:r>
                            </w:sdtContent>
                          </w:sdt>
                        </w:p>
                      </w:txbxContent>
                    </v:textbox>
                    <w10:wrap anchorx="margin" anchory="margin"/>
                  </v:rect>
                </w:pict>
              </mc:Fallback>
            </mc:AlternateContent>
          </w:r>
          <w:r>
            <w:rPr>
              <w:noProof/>
              <w:sz w:val="20"/>
              <w:szCs w:val="20"/>
            </w:rPr>
            <mc:AlternateContent>
              <mc:Choice Requires="wps">
                <w:drawing>
                  <wp:anchor distT="0" distB="0" distL="114300" distR="114300" simplePos="0" relativeHeight="251695104" behindDoc="0" locked="0" layoutInCell="0" allowOverlap="1">
                    <wp:simplePos x="0" y="0"/>
                    <wp:positionH relativeFrom="page">
                      <wp:align>center</wp:align>
                    </wp:positionH>
                    <wp:positionV relativeFrom="page">
                      <wp:align>center</wp:align>
                    </wp:positionV>
                    <wp:extent cx="7126605" cy="9434195"/>
                    <wp:effectExtent l="14605" t="9525" r="9525" b="11430"/>
                    <wp:wrapNone/>
                    <wp:docPr id="27" name="צורה אוטומטית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xmlns:a14="http://schemas.microsoft.com/office/drawing/2010/main" xmlns:a="http://schemas.openxmlformats.org/drawingml/2006/main">
                <w:pict>
                  <v:roundrect id="AutoShape 21" style="position:absolute;margin-left:0;margin-top:0;width:561.15pt;height:742.85pt;z-index:251695104;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flip:x" o:spid="_x0000_s1026" o:allowincell="f" filled="f" fillcolor="black" strokeweight="1pt"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">
                    <w10:wrap anchorx="page" anchory="page"/>
                  </v:roundrect>
                </w:pict>
              </mc:Fallback>
            </mc:AlternateContent>
          </w:r>
          <w:r>
            <w:rPr>
              <w:noProof/>
              <w:sz w:val="20"/>
              <w:szCs w:val="20"/>
            </w:rPr>
            <mc:AlternateContent>
              <mc:Choice Requires="wps">
                <w:drawing>
                  <wp:anchor distT="0" distB="0" distL="114300" distR="114300" simplePos="0" relativeHeight="251694080" behindDoc="0" locked="0" layoutInCell="0" allowOverlap="1">
                    <wp:simplePos x="0" y="0"/>
                    <wp:positionH relativeFrom="rightMargin">
                      <wp:align>left</wp:align>
                    </wp:positionH>
                    <wp:positionV relativeFrom="bottomMargin">
                      <wp:align>top</wp:align>
                    </wp:positionV>
                    <wp:extent cx="520700" cy="520700"/>
                    <wp:effectExtent l="635" t="0" r="2540" b="3175"/>
                    <wp:wrapNone/>
                    <wp:docPr id="28" name="אליפסה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20700" cy="520700"/>
                            </a:xfrm>
                            <a:prstGeom prst="ellipse">
                              <a:avLst/>
                            </a:prstGeom>
                            <a:solidFill>
                              <a:srgbClr val="D34817"/>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pPr>
                                  <w:pStyle w:val="NoSpacing"/>
                                  <w:jc w:val="center"/>
                                  <w:rPr>
                                    <w:color w:val="FFFFFF" w:themeColor="background1"/>
                                    <w:sz w:val="40"/>
                                    <w:szCs w:val="40"/>
                                    <w:rtl w:val="0"/>
                                  </w:rPr>
                                </w:pPr>
                                <w:r>
                                  <w:fldChar w:fldCharType="begin"/>
                                </w:r>
                                <w:r>
                                  <w:rPr>
                                    <w:rtl w:val="0"/>
                                  </w:rPr>
                                  <w:instrText>PAGE  \* Arabic  \* MERGEFORMAT</w:instrText>
                                </w:r>
                                <w:r>
                                  <w:fldChar w:fldCharType="separate"/>
                                </w:r>
                                <w:r>
                                  <w:rPr>
                                    <w:color w:val="FFFFFF" w:themeColor="background1"/>
                                    <w:sz w:val="40"/>
                                    <w:szCs w:val="40"/>
                                    <w:cs w:val="0"/>
                                    <w:lang w:val="he-IL" w:bidi="he-IL"/>
                                  </w:rPr>
                                  <w:t>1</w:t>
                                </w:r>
                                <w:r>
                                  <w:rPr>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oval id="Oval 18" style="position:absolute;margin-left:-10.2pt;margin-top:0;width:41pt;height:41pt;z-index:251694080;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flip:x" o:spid="_x0000_s1033" o:allowincell="f" fillcolor="#d34817"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">
                    <v:textbox inset="0,0,0,0">
                      <w:txbxContent>
                        <w:p>
                          <w:pPr>
                            <w:pStyle w:val="NoSpacing"/>
                            <w:jc w:val="center"/>
                            <w:rPr>
                              <w:color w:val="FFFFFF" w:themeColor="background1"/>
                              <w:sz w:val="40"/>
                              <w:szCs w:val="40"/>
                            </w:rPr>
                          </w:pPr>
                          <w:r>
                            <w:fldChar w:fldCharType="begin"/>
                          </w:r>
                          <w:r>
                            <w:instrText>PAGE  \* Arabic  \* MERGEFORMAT</w:instrText>
                          </w:r>
                          <w:r>
                            <w:fldChar w:fldCharType="separate"/>
                          </w:r>
                          <w:r>
                            <w:rPr>
                              <w:color w:val="FFFFFF" w:themeColor="background1"/>
                              <w:sz w:val="40"/>
                              <w:szCs w:val="40"/>
                            </w:rPr>
                            <w:rPr>
                              <w:lang w:bidi="he-IL" w:val="he-IL"/>
                              <w:rtl/>
                            </w:rPr>
                            <w:t>1</w:t>
                          </w:r>
                          <w:r>
                            <w:rPr>
                              <w:color w:val="FFFFFF" w:themeColor="background1"/>
                              <w:sz w:val="40"/>
                              <w:szCs w:val="40"/>
                            </w:rPr>
                            <w:fldChar w:fldCharType="end"/>
                          </w:r>
                        </w:p>
                      </w:txbxContent>
                    </v:textbox>
                    <w10:wrap anchorx="margin" anchory="margin"/>
                  </v:oval>
                </w:pict>
              </mc:Fallback>
            </mc:AlternateContent>
          </w:r>
        </w:p>
        <w:p>
          <w:pPr>
            <w:rPr>
              <w:rtl w:val="0"/>
            </w:rPr>
          </w:pPr>
        </w:p>
      </w:docPartBody>
    </w:docPart>
    <w:docPart>
      <w:docPartPr>
        <w:name w:val="יושר (עמוד זוגי)"/>
        <w:style w:val="רגיל"/>
        <w:category>
          <w:name w:val=" מכתב"/>
          <w:gallery w:val="hdrs"/>
        </w:category>
        <w:behaviors>
          <w:behavior w:val="content"/>
        </w:behaviors>
        <w:guid w:val="{7316E058-C3AB-4964-9DD6-1B8E46CCA968}"/>
      </w:docPartPr>
      <w:docPartBody>
        <w:p>
          <w:pPr>
            <w:ind w:left="-540" w:right="-630"/>
            <w:jc w:val="right"/>
            <w:rPr>
              <w:rFonts w:asciiTheme="majorHAnsi" w:eastAsiaTheme="majorEastAsia" w:hAnsiTheme="majorHAnsi" w:cstheme="majorBidi"/>
              <w:sz w:val="18"/>
              <w:szCs w:val="18"/>
              <w:rtl w:val="0"/>
            </w:rPr>
          </w:pPr>
          <w:sdt>
            <w:sdtPr>
              <w:rPr>
                <w:rFonts w:asciiTheme="majorHAnsi" w:eastAsiaTheme="majorEastAsia" w:hAnsiTheme="majorHAnsi" w:cstheme="majorBidi"/>
                <w:sz w:val="18"/>
                <w:szCs w:val="18"/>
              </w:rPr>
              <w:alias w:val="כותרת"/>
              <w:id w:val="23587694"/>
              <w:placeholder>
                <w:docPart w:val="2B4BD4B9EF78466F960EEF81036AAC83"/>
              </w:placeholder>
              <w:showingPlcHd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sz w:val="18"/>
                  <w:szCs w:val="18"/>
                  <w:cs w:val="0"/>
                  <w:lang w:val="he-IL" w:bidi="he-IL"/>
                </w:rPr>
                <w:t>[הקלד את כותרת המסמך]</w:t>
              </w:r>
            </w:sdtContent>
          </w:sdt>
          <w:r>
            <w:rPr>
              <w:rFonts w:asciiTheme="majorHAnsi" w:eastAsiaTheme="majorEastAsia" w:hAnsiTheme="majorHAnsi" w:cstheme="majorBidi"/>
              <w:sz w:val="18"/>
              <w:szCs w:val="18"/>
              <w:cs w:val="0"/>
              <w:lang w:val="he-IL" w:bidi="he-IL"/>
            </w:rPr>
            <w:t xml:space="preserve">| </w:t>
          </w:r>
          <w:sdt>
            <w:sdtPr>
              <w:rPr>
                <w:rFonts w:asciiTheme="majorHAnsi" w:eastAsiaTheme="majorEastAsia" w:hAnsiTheme="majorHAnsi" w:cstheme="majorBidi"/>
                <w:sz w:val="18"/>
                <w:szCs w:val="18"/>
              </w:rPr>
              <w:alias w:val="תאריך"/>
              <w:id w:val="23587695"/>
              <w:placeholder>
                <w:docPart w:val="10248DDDE57444A289D2F58D01E10A8A"/>
              </w:placeholder>
              <w:showingPlcHdr/>
              <w:dataBinding w:prefixMappings="xmlns:ns0='http://schemas.microsoft.com/office/2006/coverPageProps'" w:xpath="/ns0:CoverPageProperties[1]/ns0:PublishDate[1]" w:storeItemID="{55AF091B-3C7A-41E3-B477-F2FDAA23CFDA}"/>
              <w:date>
                <w:lid w:val="he-IL"/>
                <w:storeMappedDataAs w:val="dateTime"/>
                <w:calendar w:val="gregorian"/>
              </w:date>
            </w:sdtPr>
            <w:sdtContent>
              <w:r>
                <w:rPr>
                  <w:rFonts w:asciiTheme="majorHAnsi" w:eastAsiaTheme="majorEastAsia" w:hAnsiTheme="majorHAnsi" w:cstheme="majorBidi"/>
                  <w:sz w:val="18"/>
                  <w:szCs w:val="18"/>
                  <w:cs w:val="0"/>
                  <w:lang w:val="he-IL" w:bidi="he-IL"/>
                </w:rPr>
                <w:t>[בחר בתאריך]</w:t>
              </w:r>
            </w:sdtContent>
          </w:sdt>
          <w:r>
            <w:rPr>
              <w:rtl w:val="0"/>
            </w:rPr>
            <w:tab/>
          </w:r>
          <w:r>
            <w:rPr>
              <w:color w:val="000000" w:themeColor="text1"/>
              <w:szCs w:val="20"/>
            </w:rPr>
            <w:fldChar w:fldCharType="begin"/>
          </w:r>
          <w:r>
            <w:rPr>
              <w:rtl w:val="0"/>
            </w:rPr>
            <w:instrText>PAGE  \* Arabic  \* MERGEFORMAT</w:instrText>
          </w:r>
          <w:r>
            <w:rPr>
              <w:color w:val="000000" w:themeColor="text1"/>
              <w:szCs w:val="20"/>
            </w:rPr>
            <w:fldChar w:fldCharType="separate"/>
          </w:r>
          <w:r>
            <w:rPr>
              <w:rFonts w:asciiTheme="majorHAnsi" w:eastAsiaTheme="majorEastAsia" w:hAnsiTheme="majorHAnsi" w:cstheme="majorBidi"/>
              <w:color w:val="4F81BD" w:themeColor="accent1"/>
              <w:sz w:val="28"/>
              <w:szCs w:val="28"/>
              <w:cs w:val="0"/>
              <w:lang w:val="he-IL" w:bidi="he-IL"/>
            </w:rPr>
            <w:t>1</w:t>
          </w:r>
          <w:r>
            <w:rPr>
              <w:rFonts w:asciiTheme="majorHAnsi" w:eastAsiaTheme="majorEastAsia" w:hAnsiTheme="majorHAnsi" w:cstheme="majorBidi"/>
              <w:color w:val="4F81BD" w:themeColor="accent1"/>
              <w:sz w:val="28"/>
              <w:szCs w:val="28"/>
            </w:rPr>
            <w:fldChar w:fldCharType="end"/>
          </w:r>
        </w:p>
        <w:p>
          <w:pPr>
            <w:pStyle w:val="3"/>
            <w:rPr>
              <w:rtl w:val="0"/>
            </w:rPr>
          </w:pPr>
          <w:r>
            <w:rPr>
              <w:noProof/>
              <w:szCs w:val="18"/>
            </w:rPr>
            <mc:AlternateContent>
              <mc:Choice Requires="wps">
                <w:drawing>
                  <wp:anchor distT="0" distB="0" distL="114300" distR="114300" simplePos="0" relativeHeight="251698176" behindDoc="0" locked="0" layoutInCell="0" allowOverlap="1">
                    <wp:simplePos x="0" y="0"/>
                    <wp:positionH relativeFrom="page">
                      <wp:align>center</wp:align>
                    </wp:positionH>
                    <wp:positionV relativeFrom="page">
                      <wp:align>center</wp:align>
                    </wp:positionV>
                    <wp:extent cx="7126605" cy="9434195"/>
                    <wp:effectExtent l="14605" t="9525" r="9525" b="11430"/>
                    <wp:wrapNone/>
                    <wp:docPr id="29" name="צורה אוטומטית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xmlns:a14="http://schemas.microsoft.com/office/drawing/2010/main" xmlns:a="http://schemas.openxmlformats.org/drawingml/2006/main">
                <w:pict>
                  <v:roundrect id="AutoShape 10" style="position:absolute;margin-left:0;margin-top:0;width:561.15pt;height:742.85pt;z-index:251698176;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flip:x" o:spid="_x0000_s1026" o:allowincell="f" filled="f" fillcolor="black" strokeweight="1pt"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">
                    <w10:wrap anchorx="page" anchory="page"/>
                  </v:roundrect>
                </w:pict>
              </mc:Fallback>
            </mc:AlternateContent>
          </w:r>
        </w:p>
      </w:docPartBody>
    </w:docPart>
    <w:docPart>
      <w:docPartPr>
        <w:name w:val="יושר (עמוד אי-זוגי)"/>
        <w:style w:val="רגיל"/>
        <w:category>
          <w:name w:val=" מכתב"/>
          <w:gallery w:val="hdrs"/>
        </w:category>
        <w:behaviors>
          <w:behavior w:val="content"/>
        </w:behaviors>
        <w:guid w:val="{0885767D-1BB2-44EB-A5DA-4204DA715FFC}"/>
      </w:docPartPr>
      <w:docPartBody>
        <w:p>
          <w:pPr>
            <w:pStyle w:val="-1"/>
            <w:rPr>
              <w:rtl w:val="0"/>
            </w:rPr>
          </w:pPr>
          <w:r>
            <w:fldChar w:fldCharType="begin"/>
          </w:r>
          <w:r>
            <w:rPr>
              <w:rtl w:val="0"/>
            </w:rPr>
            <w:instrText>PAGE  \* Arabic  \* MERGEFORMAT</w:instrText>
          </w:r>
          <w:r>
            <w:fldChar w:fldCharType="separate"/>
          </w:r>
          <w:r>
            <w:rPr>
              <w:rFonts w:asciiTheme="majorHAnsi" w:eastAsiaTheme="majorEastAsia" w:hAnsiTheme="majorHAnsi" w:cstheme="majorBidi"/>
              <w:color w:val="4F81BD" w:themeColor="accent1"/>
              <w:sz w:val="28"/>
              <w:szCs w:val="28"/>
              <w:cs w:val="0"/>
              <w:lang w:val="he-IL" w:bidi="he-IL"/>
            </w:rPr>
            <w:t>1</w:t>
          </w:r>
          <w:r>
            <w:rPr>
              <w:rFonts w:asciiTheme="majorHAnsi" w:eastAsiaTheme="majorEastAsia" w:hAnsiTheme="majorHAnsi" w:cstheme="majorBidi"/>
              <w:color w:val="4F81BD" w:themeColor="accent1"/>
              <w:sz w:val="28"/>
              <w:szCs w:val="28"/>
            </w:rPr>
            <w:fldChar w:fldCharType="end"/>
          </w:r>
          <w:r>
            <w:rPr>
              <w:rFonts w:asciiTheme="majorHAnsi" w:eastAsiaTheme="majorEastAsia" w:hAnsiTheme="majorHAnsi" w:cstheme="majorBidi"/>
              <w:sz w:val="18"/>
              <w:szCs w:val="18"/>
              <w:cs w:val="0"/>
              <w:lang w:val="he-IL" w:bidi="he-IL"/>
            </w:rPr>
            <w:t xml:space="preserve"> </w:t>
          </w:r>
          <w:r>
            <w:rPr>
              <w:rFonts w:asciiTheme="majorHAnsi" w:eastAsiaTheme="majorEastAsia" w:hAnsiTheme="majorHAnsi" w:cstheme="majorBidi"/>
              <w:sz w:val="18"/>
              <w:szCs w:val="18"/>
            </w:rPr>
            <w:ptab w:relativeTo="margin" w:alignment="left" w:leader="none"/>
          </w:r>
          <w:r>
            <w:rPr>
              <w:rFonts w:asciiTheme="majorHAnsi" w:eastAsiaTheme="majorEastAsia" w:hAnsiTheme="majorHAnsi" w:cstheme="majorBidi"/>
              <w:sz w:val="18"/>
              <w:szCs w:val="18"/>
              <w:cs w:val="0"/>
              <w:lang w:val="he-IL" w:bidi="he-IL"/>
            </w:rPr>
            <w:t xml:space="preserve"> | </w:t>
          </w:r>
          <w:sdt>
            <w:sdtPr>
              <w:rPr>
                <w:rFonts w:asciiTheme="majorHAnsi" w:eastAsiaTheme="majorEastAsia" w:hAnsiTheme="majorHAnsi" w:cstheme="majorBidi"/>
                <w:sz w:val="18"/>
                <w:szCs w:val="18"/>
              </w:rPr>
              <w:alias w:val="כותרת"/>
              <w:id w:val="1427313617"/>
              <w:placeholder>
                <w:docPart w:val="2B4BD4B9EF78466F960EEF81036AAC83"/>
              </w:placeholder>
              <w:showingPlcHd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sz w:val="18"/>
                  <w:szCs w:val="18"/>
                  <w:cs w:val="0"/>
                  <w:lang w:val="he-IL" w:bidi="he-IL"/>
                </w:rPr>
                <w:t>[הקלד את כותרת המסמך]</w:t>
              </w:r>
            </w:sdtContent>
          </w:sdt>
          <w:sdt>
            <w:sdtPr>
              <w:rPr>
                <w:rFonts w:asciiTheme="majorHAnsi" w:eastAsiaTheme="majorEastAsia" w:hAnsiTheme="majorHAnsi" w:cstheme="majorBidi"/>
                <w:sz w:val="18"/>
                <w:szCs w:val="18"/>
              </w:rPr>
              <w:alias w:val="תאריך"/>
              <w:id w:val="1914196541"/>
              <w:placeholder>
                <w:docPart w:val="10248DDDE57444A289D2F58D01E10A8A"/>
              </w:placeholder>
              <w:showingPlcHdr/>
              <w:dataBinding w:prefixMappings="xmlns:ns0='http://schemas.microsoft.com/office/2006/coverPageProps'" w:xpath="/ns0:CoverPageProperties[1]/ns0:PublishDate[1]" w:storeItemID="{55AF091B-3C7A-41E3-B477-F2FDAA23CFDA}"/>
              <w:date>
                <w:lid w:val="he-IL"/>
                <w:storeMappedDataAs w:val="dateTime"/>
                <w:calendar w:val="gregorian"/>
              </w:date>
            </w:sdtPr>
            <w:sdtContent>
              <w:r>
                <w:rPr>
                  <w:rFonts w:asciiTheme="majorHAnsi" w:eastAsiaTheme="majorEastAsia" w:hAnsiTheme="majorHAnsi" w:cstheme="majorBidi"/>
                  <w:sz w:val="18"/>
                  <w:szCs w:val="18"/>
                  <w:cs w:val="0"/>
                  <w:lang w:val="he-IL" w:bidi="he-IL"/>
                </w:rPr>
                <w:t>[בחר בתאריך]</w:t>
              </w:r>
            </w:sdtContent>
          </w:sdt>
          <w:r>
            <w:rPr>
              <w:noProof/>
            </w:rPr>
            <mc:AlternateContent>
              <mc:Choice Requires="wps">
                <w:drawing>
                  <wp:anchor distT="0" distB="0" distL="114300" distR="114300" simplePos="0" relativeHeight="251700224" behindDoc="0" locked="0" layoutInCell="0" allowOverlap="1">
                    <wp:simplePos x="0" y="0"/>
                    <wp:positionH relativeFrom="rightMargin">
                      <wp:posOffset>2527300</wp:posOffset>
                    </wp:positionH>
                    <wp:positionV relativeFrom="topMargin">
                      <wp:posOffset>-750570</wp:posOffset>
                    </wp:positionV>
                    <wp:extent cx="728345" cy="725170"/>
                    <wp:effectExtent l="0" t="1905" r="3175" b="4445"/>
                    <wp:wrapNone/>
                    <wp:docPr id="30" name="מלבן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28345" cy="72517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pPr>
                                  <w:pStyle w:val="NoSpacing"/>
                                  <w:jc w:val="right"/>
                                  <w:rPr>
                                    <w:rFonts w:asciiTheme="majorHAnsi" w:eastAsiaTheme="majorEastAsia" w:hAnsiTheme="majorHAnsi" w:cstheme="majorBidi"/>
                                    <w:sz w:val="18"/>
                                    <w:szCs w:val="18"/>
                                    <w:rtl w:val="0"/>
                                  </w:rPr>
                                </w:pPr>
                                <w:r>
                                  <w:fldChar w:fldCharType="begin"/>
                                </w:r>
                                <w:r>
                                  <w:rPr>
                                    <w:rtl w:val="0"/>
                                  </w:rPr>
                                  <w:instrText>PAGE  \* Arabic  \* MERGEFORMAT</w:instrText>
                                </w:r>
                                <w:r>
                                  <w:fldChar w:fldCharType="separate"/>
                                </w:r>
                                <w:r>
                                  <w:rPr>
                                    <w:rFonts w:asciiTheme="majorHAnsi" w:eastAsiaTheme="majorEastAsia" w:hAnsiTheme="majorHAnsi" w:cstheme="majorBidi"/>
                                    <w:color w:val="4F81BD" w:themeColor="accent1"/>
                                    <w:sz w:val="28"/>
                                    <w:szCs w:val="28"/>
                                    <w:cs w:val="0"/>
                                    <w:lang w:val="he-IL" w:bidi="he-IL"/>
                                  </w:rPr>
                                  <w:t>1</w:t>
                                </w:r>
                                <w:r>
                                  <w:rPr>
                                    <w:rFonts w:asciiTheme="majorHAnsi" w:eastAsiaTheme="majorEastAsia" w:hAnsiTheme="majorHAnsi" w:cstheme="majorBidi"/>
                                    <w:color w:val="4F81BD" w:themeColor="accent1"/>
                                    <w:sz w:val="28"/>
                                    <w:szCs w:val="28"/>
                                  </w:rPr>
                                  <w:fldChar w:fldCharType="end"/>
                                </w:r>
                                <w:r>
                                  <w:rPr>
                                    <w:rFonts w:asciiTheme="majorHAnsi" w:eastAsiaTheme="majorEastAsia" w:hAnsiTheme="majorHAnsi" w:cstheme="majorBidi"/>
                                    <w:color w:val="000000"/>
                                    <w:sz w:val="18"/>
                                    <w:szCs w:val="18"/>
                                    <w:cs w:val="0"/>
                                    <w:lang w:val="he-IL" w:bidi="he-IL"/>
                                  </w:rPr>
                                  <w:t xml:space="preserve">  </w:t>
                                </w:r>
                              </w:p>
                            </w:txbxContent>
                          </wps:txbx>
                          <wps:bodyPr rot="0" vert="horz" wrap="square" lIns="182880" tIns="45720" rIns="182880" bIns="45720" anchor="ctr" anchorCtr="0" upright="1">
                            <a:noAutofit/>
                          </wps:bodyPr>
                        </wps:wsp>
                      </a:graphicData>
                    </a:graphic>
                    <wp14:sizeRelH relativeFrom="leftMargin">
                      <wp14:pctWidth>80000</wp14:pctWidth>
                    </wp14:sizeRelH>
                    <wp14:sizeRelV relativeFrom="topMargin">
                      <wp14:pctHeight>80000</wp14:pctHeight>
                    </wp14:sizeRelV>
                  </wp:anchor>
                </w:drawing>
              </mc:Choice>
              <mc:Fallback xmlns:a14="http://schemas.microsoft.com/office/drawing/2010/main" xmlns:a="http://schemas.openxmlformats.org/drawingml/2006/main">
                <w:pict>
                  <v:rect id="Rectangle 7" style="position:absolute;margin-left:199pt;margin-top:-59.1pt;width:57.35pt;height:57.1pt;z-index:251700224;visibility:visible;mso-wrap-style:square;mso-width-percent:800;mso-height-percent:800;mso-wrap-distance-left:9pt;mso-wrap-distance-top:0;mso-wrap-distance-right:9pt;mso-wrap-distance-bottom:0;mso-position-horizontal:absolute;mso-position-horizontal-relative:right-margin-area;mso-position-vertical:absolute;mso-position-vertical-relative:top-margin-area;mso-width-percent:800;mso-height-percent:800;mso-width-relative:left-margin-area;mso-height-relative:top-margin-area;v-text-anchor:middle;flip:x" o:spid="_x0000_s1034" o:allowincell="f"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">
                    <v:textbox inset="14.4pt,,14.4pt">
                      <w:txbxContent>
                        <w:p>
                          <w:pPr>
                            <w:pStyle w:val="NoSpacing"/>
                            <w:jc w:val="right"/>
                            <w:rPr>
                              <w:rFonts w:asciiTheme="majorAscii" w:hAnsiTheme="majorHAnsi" w:eastAsiaTheme="majorEastAsia" w:cstheme="majorBidi"/>
                              <w:sz w:val="18"/>
                              <w:szCs w:val="18"/>
                            </w:rPr>
                          </w:pPr>
                          <w:r>
                            <w:fldChar w:fldCharType="begin"/>
                          </w:r>
                          <w:r>
                            <w:instrText>PAGE  \* Arabic  \* MERGEFORMAT</w:instrText>
                          </w:r>
                          <w:r>
                            <w:fldChar w:fldCharType="separate"/>
                          </w:r>
                          <w:r>
                            <w:rPr>
                              <w:rFonts w:asciiTheme="majorAscii" w:hAnsiTheme="majorHAnsi" w:eastAsiaTheme="majorEastAsia" w:cstheme="majorBidi"/>
                              <w:color w:val="4F81BD" w:themeColor="accent1"/>
                              <w:sz w:val="28"/>
                              <w:szCs w:val="28"/>
                            </w:rPr>
                            <w:rPr>
                              <w:lang w:bidi="he-IL" w:val="he-IL"/>
                              <w:rtl/>
                            </w:rPr>
                            <w:t>1</w:t>
                          </w:r>
                          <w:r>
                            <w:rPr>
                              <w:rFonts w:asciiTheme="majorAscii" w:hAnsiTheme="majorHAnsi" w:eastAsiaTheme="majorEastAsia" w:cstheme="majorBidi"/>
                              <w:color w:val="4F81BD" w:themeColor="accent1"/>
                              <w:sz w:val="28"/>
                              <w:szCs w:val="28"/>
                            </w:rPr>
                            <w:fldChar w:fldCharType="end"/>
                          </w:r>
                          <w:r>
                            <w:rPr>
                              <w:rFonts w:asciiTheme="majorAscii" w:hAnsiTheme="majorHAnsi" w:eastAsiaTheme="majorEastAsia" w:cstheme="majorBidi"/>
                              <w:color w:val="000000"/>
                              <w:sz w:val="18"/>
                              <w:szCs w:val="18"/>
                            </w:rPr>
                            <w:rPr>
                              <w:lang w:bidi="he-IL" w:val="he-IL"/>
                              <w:rtl/>
                            </w:rPr>
                            <w:t xml:space="preserve">  </w:t>
                          </w:r>
                        </w:p>
                      </w:txbxContent>
                    </v:textbox>
                    <w10:wrap anchorx="margin" anchory="margin"/>
                  </v:rect>
                </w:pict>
              </mc:Fallback>
            </mc:AlternateContent>
          </w:r>
          <w:r>
            <w:rPr>
              <w:noProof/>
            </w:rPr>
            <mc:AlternateContent>
              <mc:Choice Requires="wps">
                <w:drawing>
                  <wp:anchor distT="0" distB="0" distL="114300" distR="114300" simplePos="0" relativeHeight="251701248" behindDoc="0" locked="0" layoutInCell="0" allowOverlap="1">
                    <wp:simplePos x="0" y="0"/>
                    <wp:positionH relativeFrom="rightMargin">
                      <wp:posOffset>312420</wp:posOffset>
                    </wp:positionH>
                    <wp:positionV relativeFrom="topMargin">
                      <wp:posOffset>-727710</wp:posOffset>
                    </wp:positionV>
                    <wp:extent cx="729615" cy="730885"/>
                    <wp:effectExtent l="1905" t="0" r="0" b="635"/>
                    <wp:wrapNone/>
                    <wp:docPr id="31" name="מלבן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29615" cy="73088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pPr>
                                  <w:pStyle w:val="NoSpacing"/>
                                  <w:jc w:val="right"/>
                                  <w:rPr>
                                    <w:rFonts w:asciiTheme="majorHAnsi" w:eastAsiaTheme="majorEastAsia" w:hAnsiTheme="majorHAnsi" w:cstheme="majorBidi"/>
                                    <w:sz w:val="18"/>
                                    <w:szCs w:val="18"/>
                                    <w:rtl w:val="0"/>
                                  </w:rPr>
                                </w:pPr>
                                <w:r>
                                  <w:fldChar w:fldCharType="begin"/>
                                </w:r>
                                <w:r>
                                  <w:rPr>
                                    <w:rtl w:val="0"/>
                                  </w:rPr>
                                  <w:instrText>PAGE  \* Arabic  \* MERGEFORMAT</w:instrText>
                                </w:r>
                                <w:r>
                                  <w:fldChar w:fldCharType="separate"/>
                                </w:r>
                                <w:r>
                                  <w:rPr>
                                    <w:rFonts w:asciiTheme="majorHAnsi" w:eastAsiaTheme="majorEastAsia" w:hAnsiTheme="majorHAnsi" w:cstheme="majorBidi"/>
                                    <w:color w:val="4F81BD" w:themeColor="accent1"/>
                                    <w:sz w:val="28"/>
                                    <w:szCs w:val="28"/>
                                    <w:cs w:val="0"/>
                                    <w:lang w:val="he-IL" w:bidi="he-IL"/>
                                  </w:rPr>
                                  <w:t>1</w:t>
                                </w:r>
                                <w:r>
                                  <w:rPr>
                                    <w:rFonts w:asciiTheme="majorHAnsi" w:eastAsiaTheme="majorEastAsia" w:hAnsiTheme="majorHAnsi" w:cstheme="majorBidi"/>
                                    <w:color w:val="4F81BD" w:themeColor="accent1"/>
                                    <w:sz w:val="28"/>
                                    <w:szCs w:val="28"/>
                                  </w:rPr>
                                  <w:fldChar w:fldCharType="end"/>
                                </w:r>
                                <w:r>
                                  <w:rPr>
                                    <w:rFonts w:asciiTheme="majorHAnsi" w:eastAsiaTheme="majorEastAsia" w:hAnsiTheme="majorHAnsi" w:cstheme="majorBidi"/>
                                    <w:color w:val="000000"/>
                                    <w:sz w:val="18"/>
                                    <w:szCs w:val="18"/>
                                    <w:cs w:val="0"/>
                                    <w:lang w:val="he-IL" w:bidi="he-IL"/>
                                  </w:rPr>
                                  <w:t xml:space="preserve">  </w:t>
                                </w:r>
                              </w:p>
                            </w:txbxContent>
                          </wps:txbx>
                          <wps:bodyPr rot="0" vert="horz" wrap="square" lIns="182880" tIns="45720" rIns="182880" bIns="45720" anchor="ctr" anchorCtr="0" upright="1">
                            <a:noAutofit/>
                          </wps:bodyPr>
                        </wps:wsp>
                      </a:graphicData>
                    </a:graphic>
                    <wp14:sizeRelH relativeFrom="leftMargin">
                      <wp14:pctWidth>80000</wp14:pctWidth>
                    </wp14:sizeRelH>
                    <wp14:sizeRelV relativeFrom="topMargin">
                      <wp14:pctHeight>80000</wp14:pctHeight>
                    </wp14:sizeRelV>
                  </wp:anchor>
                </w:drawing>
              </mc:Choice>
              <mc:Fallback xmlns:a14="http://schemas.microsoft.com/office/drawing/2010/main" xmlns:a="http://schemas.openxmlformats.org/drawingml/2006/main">
                <w:pict>
                  <v:rect id="Rectangle 8" style="position:absolute;margin-left:24.6pt;margin-top:-57.3pt;width:57.45pt;height:57.55pt;z-index:251701248;visibility:visible;mso-wrap-style:square;mso-width-percent:800;mso-height-percent:800;mso-wrap-distance-left:9pt;mso-wrap-distance-top:0;mso-wrap-distance-right:9pt;mso-wrap-distance-bottom:0;mso-position-horizontal:absolute;mso-position-horizontal-relative:right-margin-area;mso-position-vertical:absolute;mso-position-vertical-relative:top-margin-area;mso-width-percent:800;mso-height-percent:800;mso-width-relative:left-margin-area;mso-height-relative:top-margin-area;v-text-anchor:middle;flip:x" o:spid="_x0000_s1035" o:allowincell="f"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">
                    <v:textbox inset="14.4pt,,14.4pt">
                      <w:txbxContent>
                        <w:p>
                          <w:pPr>
                            <w:pStyle w:val="NoSpacing"/>
                            <w:jc w:val="right"/>
                            <w:rPr>
                              <w:rFonts w:asciiTheme="majorAscii" w:hAnsiTheme="majorHAnsi" w:eastAsiaTheme="majorEastAsia" w:cstheme="majorBidi"/>
                              <w:sz w:val="18"/>
                              <w:szCs w:val="18"/>
                            </w:rPr>
                          </w:pPr>
                          <w:r>
                            <w:fldChar w:fldCharType="begin"/>
                          </w:r>
                          <w:r>
                            <w:instrText>PAGE  \* Arabic  \* MERGEFORMAT</w:instrText>
                          </w:r>
                          <w:r>
                            <w:fldChar w:fldCharType="separate"/>
                          </w:r>
                          <w:r>
                            <w:rPr>
                              <w:rFonts w:asciiTheme="majorAscii" w:hAnsiTheme="majorHAnsi" w:eastAsiaTheme="majorEastAsia" w:cstheme="majorBidi"/>
                              <w:color w:val="4F81BD" w:themeColor="accent1"/>
                              <w:sz w:val="28"/>
                              <w:szCs w:val="28"/>
                            </w:rPr>
                            <w:rPr>
                              <w:lang w:bidi="he-IL" w:val="he-IL"/>
                              <w:rtl/>
                            </w:rPr>
                            <w:t>1</w:t>
                          </w:r>
                          <w:r>
                            <w:rPr>
                              <w:rFonts w:asciiTheme="majorAscii" w:hAnsiTheme="majorHAnsi" w:eastAsiaTheme="majorEastAsia" w:cstheme="majorBidi"/>
                              <w:color w:val="4F81BD" w:themeColor="accent1"/>
                              <w:sz w:val="28"/>
                              <w:szCs w:val="28"/>
                            </w:rPr>
                            <w:fldChar w:fldCharType="end"/>
                          </w:r>
                          <w:r>
                            <w:rPr>
                              <w:rFonts w:asciiTheme="majorAscii" w:hAnsiTheme="majorHAnsi" w:eastAsiaTheme="majorEastAsia" w:cstheme="majorBidi"/>
                              <w:color w:val="000000"/>
                              <w:sz w:val="18"/>
                              <w:szCs w:val="18"/>
                            </w:rPr>
                            <w:rPr>
                              <w:lang w:bidi="he-IL" w:val="he-IL"/>
                              <w:rtl/>
                            </w:rPr>
                            <w:t xml:space="preserve">  </w:t>
                          </w:r>
                        </w:p>
                      </w:txbxContent>
                    </v:textbox>
                    <w10:wrap anchorx="margin" anchory="margin"/>
                  </v:rect>
                </w:pict>
              </mc:Fallback>
            </mc:AlternateContent>
          </w:r>
          <w:r>
            <w:rPr>
              <w:noProof/>
            </w:rPr>
            <mc:AlternateContent>
              <mc:Choice Requires="wps">
                <w:drawing>
                  <wp:anchor distT="0" distB="0" distL="114300" distR="114300" simplePos="0" relativeHeight="251702272" behindDoc="0" locked="0" layoutInCell="0" allowOverlap="1">
                    <wp:simplePos x="0" y="0"/>
                    <wp:positionH relativeFrom="page">
                      <wp:align>center</wp:align>
                    </wp:positionH>
                    <wp:positionV relativeFrom="page">
                      <wp:align>center</wp:align>
                    </wp:positionV>
                    <wp:extent cx="7126605" cy="9434195"/>
                    <wp:effectExtent l="14605" t="9525" r="9525" b="11430"/>
                    <wp:wrapNone/>
                    <wp:docPr id="32" name="צורה אוטומטית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xmlns:a14="http://schemas.microsoft.com/office/drawing/2010/main" xmlns:a="http://schemas.openxmlformats.org/drawingml/2006/main">
                <w:pict>
                  <v:roundrect id="AutoShape 10" style="position:absolute;margin-left:0;margin-top:0;width:561.15pt;height:742.85pt;z-index:251702272;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flip:x" o:spid="_x0000_s1026" o:allowincell="f" filled="f" fillcolor="black" strokeweight="1pt"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">
                    <w10:wrap anchorx="page" anchory="page"/>
                  </v:roundrect>
                </w:pict>
              </mc:Fallback>
            </mc:AlternateContent>
          </w:r>
        </w:p>
      </w:docPartBody>
    </w:docPart>
    <w:docPart>
      <w:docPartPr>
        <w:name w:val="3B9FA8F77CEB450AA05BD465A733441F"/>
        <w:category>
          <w:name w:val="General"/>
          <w:gallery w:val="placeholder"/>
        </w:category>
        <w:types>
          <w:type w:val="bbPlcHdr"/>
        </w:types>
        <w:behaviors>
          <w:behavior w:val="content"/>
        </w:behaviors>
        <w:guid w:val="{ED6E8D6D-700A-49AB-80EA-1F30469DED13}"/>
      </w:docPartPr>
      <w:docPartBody>
        <w:p>
          <w:pPr>
            <w:rPr>
              <w:rtl w:val="0"/>
            </w:rPr>
          </w:pPr>
          <w:r>
            <w:rPr>
              <w:cs w:val="0"/>
              <w:lang w:val="he-IL" w:bidi="he-IL"/>
            </w:rPr>
            <w:t>[הקלד את שם הנמען]</w:t>
          </w:r>
        </w:p>
      </w:docPartBody>
    </w:docPart>
    <w:docPart>
      <w:docPartPr>
        <w:name w:val="D97FE69AA1E14399A53DF3249BAF40A6"/>
        <w:category>
          <w:name w:val="General"/>
          <w:gallery w:val="placeholder"/>
        </w:category>
        <w:types>
          <w:type w:val="bbPlcHdr"/>
        </w:types>
        <w:behaviors>
          <w:behavior w:val="content"/>
        </w:behaviors>
        <w:guid w:val="{286D351F-5624-439E-B88A-F2D923A3E9F5}"/>
      </w:docPartPr>
      <w:docPartBody>
        <w:p>
          <w:pPr>
            <w:rPr>
              <w:rtl w:val="0"/>
            </w:rPr>
          </w:pPr>
          <w:r>
            <w:rPr>
              <w:cs w:val="0"/>
              <w:lang w:val="he-IL" w:bidi="he-IL"/>
            </w:rPr>
            <w:t>[הקלד את מספר הפקס של הנמען]</w:t>
          </w:r>
        </w:p>
      </w:docPartBody>
    </w:docPart>
    <w:docPart>
      <w:docPartPr>
        <w:name w:val="785E59139C494B64A42A9E6643CCCE5A"/>
        <w:category>
          <w:name w:val="General"/>
          <w:gallery w:val="placeholder"/>
        </w:category>
        <w:types>
          <w:type w:val="bbPlcHdr"/>
        </w:types>
        <w:behaviors>
          <w:behavior w:val="content"/>
        </w:behaviors>
        <w:guid w:val="{27BD69D6-C810-4578-9516-4189AE84D5D8}"/>
      </w:docPartPr>
      <w:docPartBody>
        <w:p>
          <w:pPr>
            <w:rPr>
              <w:rtl w:val="0"/>
            </w:rPr>
          </w:pPr>
          <w:r>
            <w:rPr>
              <w:cs w:val="0"/>
              <w:lang w:val="he-IL" w:bidi="he-IL"/>
            </w:rPr>
            <w:t>[הקלד מספר עמודים]</w:t>
          </w:r>
        </w:p>
      </w:docPartBody>
    </w:docPart>
    <w:docPart>
      <w:docPartPr>
        <w:name w:val="65A2DD5F18E84775B657CE7D6F1CF699"/>
        <w:category>
          <w:name w:val="General"/>
          <w:gallery w:val="placeholder"/>
        </w:category>
        <w:types>
          <w:type w:val="bbPlcHdr"/>
        </w:types>
        <w:behaviors>
          <w:behavior w:val="content"/>
        </w:behaviors>
        <w:guid w:val="{55EA875C-0C38-44FE-B226-EA51098D0F86}"/>
      </w:docPartPr>
      <w:docPartBody>
        <w:p>
          <w:pPr>
            <w:rPr>
              <w:rtl w:val="0"/>
            </w:rPr>
          </w:pPr>
          <w:r>
            <w:rPr>
              <w:cs w:val="0"/>
              <w:lang w:val="he-IL" w:bidi="he-IL"/>
            </w:rPr>
            <w:t>[הקלד את מספר הטלפון של הנמען]</w:t>
          </w:r>
        </w:p>
      </w:docPartBody>
    </w:docPart>
    <w:docPart>
      <w:docPartPr>
        <w:name w:val="DDC18D2CAE524E6BB538A3C81EF9EC71"/>
        <w:category>
          <w:name w:val="General"/>
          <w:gallery w:val="placeholder"/>
        </w:category>
        <w:types>
          <w:type w:val="bbPlcHdr"/>
        </w:types>
        <w:behaviors>
          <w:behavior w:val="content"/>
        </w:behaviors>
        <w:guid w:val="{4DDF783A-02C7-462F-BB15-C484C9D2ED1B}"/>
      </w:docPartPr>
      <w:docPartBody>
        <w:p>
          <w:pPr>
            <w:rPr>
              <w:rtl w:val="0"/>
            </w:rPr>
          </w:pPr>
          <w:r>
            <w:rPr>
              <w:rStyle w:val="PlaceholderText"/>
              <w:color w:val="000000"/>
              <w:cs w:val="0"/>
              <w:lang w:val="he-IL" w:bidi="he-IL"/>
            </w:rPr>
            <w:t>[הקלד טקסט]</w:t>
          </w:r>
        </w:p>
      </w:docPartBody>
    </w:docPart>
    <w:docPart>
      <w:docPartPr>
        <w:name w:val="6DB760E91E644211945C31AB32016472"/>
        <w:category>
          <w:name w:val="General"/>
          <w:gallery w:val="placeholder"/>
        </w:category>
        <w:types>
          <w:type w:val="bbPlcHdr"/>
        </w:types>
        <w:behaviors>
          <w:behavior w:val="content"/>
        </w:behaviors>
        <w:guid w:val="{A54E70C5-B044-4131-BC20-381F4701ED9D}"/>
      </w:docPartPr>
      <w:docPartBody>
        <w:p>
          <w:pPr>
            <w:rPr>
              <w:rtl w:val="0"/>
            </w:rPr>
          </w:pPr>
          <w:r>
            <w:rPr>
              <w:cs w:val="0"/>
              <w:lang w:val="he-IL" w:bidi="he-IL"/>
            </w:rPr>
            <w:t>[הקלד הערות]</w:t>
          </w:r>
        </w:p>
      </w:docPartBody>
    </w:docPart>
    <w:docPart>
      <w:docPartPr>
        <w:name w:val="B24CC1DDF3F74C0EAA66A6F6C0687243"/>
        <w:category>
          <w:name w:val="General"/>
          <w:gallery w:val="placeholder"/>
        </w:category>
        <w:types>
          <w:type w:val="bbPlcHdr"/>
        </w:types>
        <w:behaviors>
          <w:behavior w:val="content"/>
        </w:behaviors>
        <w:guid w:val="{1EA1957F-C988-4E5E-A9B0-290391C4C90B}"/>
      </w:docPartPr>
      <w:docPartBody>
        <w:p>
          <w:pPr>
            <w:rPr>
              <w:rtl w:val="0"/>
            </w:rPr>
          </w:pPr>
          <w:r>
            <w:rPr>
              <w:color w:val="7F7F7F" w:themeColor="text1" w:themeTint="80"/>
              <w:cs w:val="0"/>
              <w:lang w:val="he-IL" w:bidi="he-IL"/>
            </w:rPr>
            <w:t>[בחר בתאריך]</w:t>
          </w:r>
        </w:p>
      </w:docPartBody>
    </w:docPart>
    <w:docPart>
      <w:docPartPr>
        <w:name w:val="2B4BD4B9EF78466F960EEF81036AAC83"/>
        <w:category>
          <w:name w:val="General"/>
          <w:gallery w:val="placeholder"/>
        </w:category>
        <w:types>
          <w:type w:val="bbPlcHdr"/>
        </w:types>
        <w:behaviors>
          <w:behavior w:val="content"/>
        </w:behaviors>
        <w:guid w:val="{5BE69FC0-4674-4CA5-AD57-F7C82B490426}"/>
      </w:docPartPr>
      <w:docPartBody>
        <w:p>
          <w:pPr>
            <w:rPr>
              <w:rtl w:val="0"/>
            </w:rPr>
          </w:pPr>
          <w:r>
            <w:rPr>
              <w:rFonts w:asciiTheme="majorHAnsi" w:eastAsiaTheme="majorEastAsia" w:hAnsiTheme="majorHAnsi" w:cstheme="majorBidi"/>
              <w:sz w:val="18"/>
              <w:szCs w:val="18"/>
              <w:cs w:val="0"/>
              <w:lang w:val="he-IL" w:bidi="he-IL"/>
            </w:rPr>
            <w:t>[הקלד את כותרת המסמך]</w:t>
          </w:r>
        </w:p>
      </w:docPartBody>
    </w:docPart>
    <w:docPart>
      <w:docPartPr>
        <w:name w:val="10248DDDE57444A289D2F58D01E10A8A"/>
        <w:category>
          <w:name w:val="General"/>
          <w:gallery w:val="placeholder"/>
        </w:category>
        <w:types>
          <w:type w:val="bbPlcHdr"/>
        </w:types>
        <w:behaviors>
          <w:behavior w:val="content"/>
        </w:behaviors>
        <w:guid w:val="{5E770BFA-F51E-4F0E-997B-C6B0CDA143CC}"/>
      </w:docPartPr>
      <w:docPartBody>
        <w:p>
          <w:pPr>
            <w:rPr>
              <w:rtl w:val="0"/>
            </w:rPr>
          </w:pPr>
          <w:r>
            <w:rPr>
              <w:rFonts w:asciiTheme="majorHAnsi" w:eastAsiaTheme="majorEastAsia" w:hAnsiTheme="majorHAnsi" w:cstheme="majorBidi"/>
              <w:sz w:val="18"/>
              <w:szCs w:val="18"/>
              <w:cs w:val="0"/>
              <w:lang w:val="he-IL" w:bidi="he-IL"/>
            </w:rPr>
            <w:t>[בחר בתאריך]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embedSystemFonts/>
  <w:defaultTabStop w:val="720"/>
  <w:characterSpacingControl w:val="doNotCompress"/>
  <w:compat>
    <w:applyBreakingRules/>
    <w:useFELayout/>
    <w:compatSetting w:name="compatibilityMode" w:uri="http://schemas.microsoft.com/office/word" w:val="14"/>
  </w:compat>
  <m:mathPr>
    <m:mathFont m:val="Cambria Math"/>
    <m:brkBin m:val="before"/>
    <m:brkBinSub m:val="--"/>
    <m:smallFrac m:val="0"/>
    <m:dispDef/>
    <m:lMargin m:val="0"/>
    <m:rMargin m:val="0"/>
    <m:defJc m:val="centerGroup"/>
    <m:wrapIndent m:val="1440"/>
    <m:intLim m:val="subSup"/>
    <m:naryLim m:val="undOvr"/>
  </m:mathPr>
  <w:themeFontLang w:val="en-US" w:eastAsia="x-none"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rtl/>
        <w:cs/>
        <w:lang w:val="en-US" w:eastAsia="en-US" w:bidi="th-TH"/>
      </w:rPr>
    </w:rPrDefault>
    <w:pPrDefault>
      <w:pPr>
        <w:bidi/>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unhideWhenUsed/>
    <w:qFormat/>
    <w:pPr>
      <w:spacing w:before="200" w:after="0"/>
      <w:outlineLvl w:val="5"/>
    </w:pPr>
    <w:rPr>
      <w:rFonts w:asciiTheme="majorHAnsi" w:eastAsiaTheme="minorHAnsi" w:hAnsiTheme="majorHAnsi" w:cstheme="majorBidi"/>
      <w:color w:val="4F6228" w:themeColor="accent3" w:themeShade="80"/>
      <w:spacing w:val="1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table" w:styleId="TableGrid">
    <w:name w:val="Table Grid"/>
    <w:basedOn w:val="TableNormal"/>
    <w:uiPriority w:val="1"/>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basedOn w:val="Normal"/>
    <w:uiPriority w:val="1"/>
    <w:qFormat/>
    <w:pPr>
      <w:spacing w:after="0" w:line="240" w:lineRule="auto"/>
    </w:pPr>
    <w:rPr>
      <w:rFonts w:eastAsiaTheme="minorHAnsi" w:cs="Times New Roman"/>
      <w:color w:val="000000" w:themeColor="text1"/>
      <w:szCs w:val="20"/>
    </w:rPr>
  </w:style>
  <w:style w:type="paragraph" w:customStyle="1" w:styleId="a">
    <w:name w:val="טקסט אפור"/>
    <w:basedOn w:val="NoSpacing"/>
    <w:uiPriority w:val="35"/>
    <w:qFormat/>
    <w:rPr>
      <w:rFonts w:asciiTheme="majorHAnsi" w:hAnsiTheme="majorHAnsi" w:cstheme="majorBidi"/>
      <w:sz w:val="20"/>
    </w:rPr>
  </w:style>
  <w:style w:type="paragraph" w:customStyle="1" w:styleId="2">
    <w:name w:val="יושר (עמוד זוגי)2"/>
    <w:pPr>
      <w:tabs>
        <w:tab w:val="center" w:pos="4320"/>
        <w:tab w:val="right" w:pos="8640"/>
      </w:tabs>
      <w:spacing w:after="160"/>
    </w:pPr>
    <w:rPr>
      <w:rFonts w:eastAsiaTheme="minorHAnsi" w:cs="Times New Roman"/>
      <w:color w:val="000000" w:themeColor="text1"/>
      <w:szCs w:val="20"/>
    </w:rPr>
  </w:style>
  <w:style w:type="character" w:customStyle="1" w:styleId="Heading6Char">
    <w:name w:val="Heading 6 Char"/>
    <w:basedOn w:val="DefaultParagraphFont"/>
    <w:link w:val="Heading6"/>
    <w:uiPriority w:val="9"/>
    <w:rPr>
      <w:rFonts w:asciiTheme="majorHAnsi" w:eastAsiaTheme="minorHAnsi" w:hAnsiTheme="majorHAnsi" w:cstheme="majorBidi"/>
      <w:color w:val="4F6228" w:themeColor="accent3" w:themeShade="80"/>
      <w:spacing w:val="10"/>
      <w:sz w:val="24"/>
      <w:szCs w:val="24"/>
    </w:rPr>
  </w:style>
  <w:style w:type="paragraph" w:customStyle="1" w:styleId="3">
    <w:name w:val="יושר (עמוד זוגי)3"/>
    <w:pPr>
      <w:tabs>
        <w:tab w:val="center" w:pos="4320"/>
        <w:tab w:val="right" w:pos="8640"/>
      </w:tabs>
      <w:spacing w:after="160"/>
    </w:pPr>
    <w:rPr>
      <w:rFonts w:eastAsiaTheme="minorHAnsi" w:cs="Times New Roman"/>
      <w:color w:val="000000" w:themeColor="text1"/>
      <w:szCs w:val="20"/>
    </w:rPr>
  </w:style>
  <w:style w:type="paragraph" w:customStyle="1" w:styleId="-1">
    <w:name w:val="יושר (עמוד אי-זוגי)1"/>
    <w:pPr>
      <w:spacing w:after="160"/>
    </w:pPr>
    <w:rPr>
      <w:rFonts w:eastAsiaTheme="minorHAnsi" w:cs="Times New Roman"/>
      <w:color w:val="000000" w:themeColor="text1"/>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rtl/>
        <w:cs/>
        <w:lang w:val="en-US" w:eastAsia="en-US" w:bidi="th-TH"/>
      </w:rPr>
    </w:rPrDefault>
    <w:pPrDefault>
      <w:pPr>
        <w:bidi/>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unhideWhenUsed/>
    <w:qFormat/>
    <w:pPr>
      <w:spacing w:before="200" w:after="0"/>
      <w:outlineLvl w:val="5"/>
    </w:pPr>
    <w:rPr>
      <w:rFonts w:asciiTheme="majorHAnsi" w:eastAsiaTheme="minorHAnsi" w:hAnsiTheme="majorHAnsi" w:cstheme="majorBidi"/>
      <w:color w:val="4F6228" w:themeColor="accent3" w:themeShade="80"/>
      <w:spacing w:val="1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table" w:styleId="TableGrid">
    <w:name w:val="Table Grid"/>
    <w:basedOn w:val="TableNormal"/>
    <w:uiPriority w:val="1"/>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basedOn w:val="Normal"/>
    <w:uiPriority w:val="1"/>
    <w:qFormat/>
    <w:pPr>
      <w:spacing w:after="0" w:line="240" w:lineRule="auto"/>
    </w:pPr>
    <w:rPr>
      <w:rFonts w:eastAsiaTheme="minorHAnsi" w:cs="Times New Roman"/>
      <w:color w:val="000000" w:themeColor="text1"/>
      <w:szCs w:val="20"/>
    </w:rPr>
  </w:style>
  <w:style w:type="paragraph" w:customStyle="1" w:styleId="a">
    <w:name w:val="טקסט אפור"/>
    <w:basedOn w:val="NoSpacing"/>
    <w:uiPriority w:val="35"/>
    <w:qFormat/>
    <w:rPr>
      <w:rFonts w:asciiTheme="majorHAnsi" w:hAnsiTheme="majorHAnsi" w:cstheme="majorBidi"/>
      <w:sz w:val="20"/>
    </w:rPr>
  </w:style>
  <w:style w:type="paragraph" w:customStyle="1" w:styleId="2">
    <w:name w:val="יושר (עמוד זוגי)2"/>
    <w:pPr>
      <w:tabs>
        <w:tab w:val="center" w:pos="4320"/>
        <w:tab w:val="right" w:pos="8640"/>
      </w:tabs>
      <w:spacing w:after="160"/>
    </w:pPr>
    <w:rPr>
      <w:rFonts w:eastAsiaTheme="minorHAnsi" w:cs="Times New Roman"/>
      <w:color w:val="000000" w:themeColor="text1"/>
      <w:szCs w:val="20"/>
    </w:rPr>
  </w:style>
  <w:style w:type="character" w:customStyle="1" w:styleId="Heading6Char">
    <w:name w:val="Heading 6 Char"/>
    <w:basedOn w:val="DefaultParagraphFont"/>
    <w:link w:val="Heading6"/>
    <w:uiPriority w:val="9"/>
    <w:rPr>
      <w:rFonts w:asciiTheme="majorHAnsi" w:eastAsiaTheme="minorHAnsi" w:hAnsiTheme="majorHAnsi" w:cstheme="majorBidi"/>
      <w:color w:val="4F6228" w:themeColor="accent3" w:themeShade="80"/>
      <w:spacing w:val="10"/>
      <w:sz w:val="24"/>
      <w:szCs w:val="24"/>
    </w:rPr>
  </w:style>
  <w:style w:type="paragraph" w:customStyle="1" w:styleId="3">
    <w:name w:val="יושר (עמוד זוגי)3"/>
    <w:pPr>
      <w:tabs>
        <w:tab w:val="center" w:pos="4320"/>
        <w:tab w:val="right" w:pos="8640"/>
      </w:tabs>
      <w:spacing w:after="160"/>
    </w:pPr>
    <w:rPr>
      <w:rFonts w:eastAsiaTheme="minorHAnsi" w:cs="Times New Roman"/>
      <w:color w:val="000000" w:themeColor="text1"/>
      <w:szCs w:val="20"/>
    </w:rPr>
  </w:style>
  <w:style w:type="paragraph" w:customStyle="1" w:styleId="-1">
    <w:name w:val="יושר (עמוד אי-זוגי)1"/>
    <w:pPr>
      <w:spacing w:after="160"/>
    </w:pPr>
    <w:rPr>
      <w:rFonts w:eastAsiaTheme="minorHAnsi" w:cs="Times New Roman"/>
      <w:color w:val="000000" w:themeColor="text1"/>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DEBB3141636B894099107E6745BE213F04000498BE45EB900B4AB4820FEB2B334769" ma:contentTypeVersion="56" ma:contentTypeDescription="Create a new document." ma:contentTypeScope="" ma:versionID="88e980705863785d62b24b2f127d8bb3">
  <xsd:schema xmlns:xsd="http://www.w3.org/2001/XMLSchema" xmlns:xs="http://www.w3.org/2001/XMLSchema" xmlns:p="http://schemas.microsoft.com/office/2006/metadata/properties" xmlns:ns2="6e9ea02a-742f-4d68-9828-878561d4a93c" targetNamespace="http://schemas.microsoft.com/office/2006/metadata/properties" ma:root="true" ma:fieldsID="41e2f71470f72663579db268ee2082ab" ns2:_="">
    <xsd:import namespace="6e9ea02a-742f-4d68-9828-878561d4a93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9ea02a-742f-4d68-9828-878561d4a93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f49aea52-57cf-43e7-ad0f-73ec13c09c94}"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97E9BFDD-1396-425A-819C-F21D6585E878}" ma:internalName="CSXSubmissionMarket" ma:readOnly="false" ma:showField="MarketName" ma:web="6e9ea02a-742f-4d68-9828-878561d4a93c">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42c02ad2-dcd2-4ab7-b59e-0790aa7a8b17}"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B6637CC4-9BDF-4FFE-8FBF-4FC2310BA3C9}" ma:internalName="InProjectListLookup" ma:readOnly="true" ma:showField="InProjectList"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481df231-2158-47e1-bee4-ea5880ea189b}"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B6637CC4-9BDF-4FFE-8FBF-4FC2310BA3C9}" ma:internalName="LastCompleteVersionLookup" ma:readOnly="true" ma:showField="LastCompleteVersion"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B6637CC4-9BDF-4FFE-8FBF-4FC2310BA3C9}" ma:internalName="LastPreviewErrorLookup" ma:readOnly="true" ma:showField="LastPreviewError"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B6637CC4-9BDF-4FFE-8FBF-4FC2310BA3C9}" ma:internalName="LastPreviewResultLookup" ma:readOnly="true" ma:showField="LastPreviewResult"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B6637CC4-9BDF-4FFE-8FBF-4FC2310BA3C9}" ma:internalName="LastPreviewAttemptDateLookup" ma:readOnly="true" ma:showField="LastPreviewAttemptDate"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B6637CC4-9BDF-4FFE-8FBF-4FC2310BA3C9}" ma:internalName="LastPreviewedByLookup" ma:readOnly="true" ma:showField="LastPreviewedBy"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B6637CC4-9BDF-4FFE-8FBF-4FC2310BA3C9}" ma:internalName="LastPreviewTimeLookup" ma:readOnly="true" ma:showField="LastPreviewTime"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B6637CC4-9BDF-4FFE-8FBF-4FC2310BA3C9}" ma:internalName="LastPreviewVersionLookup" ma:readOnly="true" ma:showField="LastPreviewVersion"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B6637CC4-9BDF-4FFE-8FBF-4FC2310BA3C9}" ma:internalName="LastPublishErrorLookup" ma:readOnly="true" ma:showField="LastPublishError"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B6637CC4-9BDF-4FFE-8FBF-4FC2310BA3C9}" ma:internalName="LastPublishResultLookup" ma:readOnly="true" ma:showField="LastPublishResult"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B6637CC4-9BDF-4FFE-8FBF-4FC2310BA3C9}" ma:internalName="LastPublishAttemptDateLookup" ma:readOnly="true" ma:showField="LastPublishAttemptDate"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B6637CC4-9BDF-4FFE-8FBF-4FC2310BA3C9}" ma:internalName="LastPublishedByLookup" ma:readOnly="true" ma:showField="LastPublishedBy"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B6637CC4-9BDF-4FFE-8FBF-4FC2310BA3C9}" ma:internalName="LastPublishTimeLookup" ma:readOnly="true" ma:showField="LastPublishTime"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B6637CC4-9BDF-4FFE-8FBF-4FC2310BA3C9}" ma:internalName="LastPublishVersionLookup" ma:readOnly="true" ma:showField="LastPublishVersion"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622F070B-DDF0-482B-8229-151EA03F1CC6}" ma:internalName="LocLastLocAttemptVersionLookup" ma:readOnly="false" ma:showField="LastLocAttemptVersion" ma:web="6e9ea02a-742f-4d68-9828-878561d4a93c">
      <xsd:simpleType>
        <xsd:restriction base="dms:Lookup"/>
      </xsd:simpleType>
    </xsd:element>
    <xsd:element name="LocLastLocAttemptVersionTypeLookup" ma:index="71" nillable="true" ma:displayName="Loc Last Loc Attempt Version Type" ma:default="" ma:list="{622F070B-DDF0-482B-8229-151EA03F1CC6}" ma:internalName="LocLastLocAttemptVersionTypeLookup" ma:readOnly="true" ma:showField="LastLocAttemptVersionType" ma:web="6e9ea02a-742f-4d68-9828-878561d4a93c">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622F070B-DDF0-482B-8229-151EA03F1CC6}" ma:internalName="LocNewPublishedVersionLookup" ma:readOnly="true" ma:showField="NewPublishedVersion" ma:web="6e9ea02a-742f-4d68-9828-878561d4a93c">
      <xsd:simpleType>
        <xsd:restriction base="dms:Lookup"/>
      </xsd:simpleType>
    </xsd:element>
    <xsd:element name="LocOverallHandbackStatusLookup" ma:index="75" nillable="true" ma:displayName="Loc Overall Handback Status" ma:default="" ma:list="{622F070B-DDF0-482B-8229-151EA03F1CC6}" ma:internalName="LocOverallHandbackStatusLookup" ma:readOnly="true" ma:showField="OverallHandbackStatus" ma:web="6e9ea02a-742f-4d68-9828-878561d4a93c">
      <xsd:simpleType>
        <xsd:restriction base="dms:Lookup"/>
      </xsd:simpleType>
    </xsd:element>
    <xsd:element name="LocOverallLocStatusLookup" ma:index="76" nillable="true" ma:displayName="Loc Overall Localize Status" ma:default="" ma:list="{622F070B-DDF0-482B-8229-151EA03F1CC6}" ma:internalName="LocOverallLocStatusLookup" ma:readOnly="true" ma:showField="OverallLocStatus" ma:web="6e9ea02a-742f-4d68-9828-878561d4a93c">
      <xsd:simpleType>
        <xsd:restriction base="dms:Lookup"/>
      </xsd:simpleType>
    </xsd:element>
    <xsd:element name="LocOverallPreviewStatusLookup" ma:index="77" nillable="true" ma:displayName="Loc Overall Preview Status" ma:default="" ma:list="{622F070B-DDF0-482B-8229-151EA03F1CC6}" ma:internalName="LocOverallPreviewStatusLookup" ma:readOnly="true" ma:showField="OverallPreviewStatus" ma:web="6e9ea02a-742f-4d68-9828-878561d4a93c">
      <xsd:simpleType>
        <xsd:restriction base="dms:Lookup"/>
      </xsd:simpleType>
    </xsd:element>
    <xsd:element name="LocOverallPublishStatusLookup" ma:index="78" nillable="true" ma:displayName="Loc Overall Publish Status" ma:default="" ma:list="{622F070B-DDF0-482B-8229-151EA03F1CC6}" ma:internalName="LocOverallPublishStatusLookup" ma:readOnly="true" ma:showField="OverallPublishStatus" ma:web="6e9ea02a-742f-4d68-9828-878561d4a93c">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622F070B-DDF0-482B-8229-151EA03F1CC6}" ma:internalName="LocProcessedForHandoffsLookup" ma:readOnly="true" ma:showField="ProcessedForHandoffs" ma:web="6e9ea02a-742f-4d68-9828-878561d4a93c">
      <xsd:simpleType>
        <xsd:restriction base="dms:Lookup"/>
      </xsd:simpleType>
    </xsd:element>
    <xsd:element name="LocProcessedForMarketsLookup" ma:index="81" nillable="true" ma:displayName="Loc Processed For Markets" ma:default="" ma:list="{622F070B-DDF0-482B-8229-151EA03F1CC6}" ma:internalName="LocProcessedForMarketsLookup" ma:readOnly="true" ma:showField="ProcessedForMarkets" ma:web="6e9ea02a-742f-4d68-9828-878561d4a93c">
      <xsd:simpleType>
        <xsd:restriction base="dms:Lookup"/>
      </xsd:simpleType>
    </xsd:element>
    <xsd:element name="LocPublishedDependentAssetsLookup" ma:index="82" nillable="true" ma:displayName="Loc Published Dependent Assets" ma:default="" ma:list="{622F070B-DDF0-482B-8229-151EA03F1CC6}" ma:internalName="LocPublishedDependentAssetsLookup" ma:readOnly="true" ma:showField="PublishedDependentAssets" ma:web="6e9ea02a-742f-4d68-9828-878561d4a93c">
      <xsd:simpleType>
        <xsd:restriction base="dms:Lookup"/>
      </xsd:simpleType>
    </xsd:element>
    <xsd:element name="LocPublishedLinkedAssetsLookup" ma:index="83" nillable="true" ma:displayName="Loc Published Linked Assets" ma:default="" ma:list="{622F070B-DDF0-482B-8229-151EA03F1CC6}" ma:internalName="LocPublishedLinkedAssetsLookup" ma:readOnly="true" ma:showField="PublishedLinkedAssets" ma:web="6e9ea02a-742f-4d68-9828-878561d4a93c">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beb7c97e-5beb-4bf0-a64a-0521b62690fb}"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97E9BFDD-1396-425A-819C-F21D6585E878}" ma:internalName="Markets" ma:readOnly="false" ma:showField="MarketName"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B6637CC4-9BDF-4FFE-8FBF-4FC2310BA3C9}" ma:internalName="NumOfRatingsLookup" ma:readOnly="true" ma:showField="NumOfRatings"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B6637CC4-9BDF-4FFE-8FBF-4FC2310BA3C9}" ma:internalName="PublishStatusLookup" ma:readOnly="false" ma:showField="PublishStatus"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2b17064f-d481-4d1f-8972-3daed425d45b}"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cf79a0c3-d835-43ca-aa56-b38f2035bf82}" ma:internalName="TaxCatchAll" ma:showField="CatchAllData"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cf79a0c3-d835-43ca-aa56-b38f2035bf82}" ma:internalName="TaxCatchAllLabel" ma:readOnly="true" ma:showField="CatchAllDataLabel"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6e9ea02a-742f-4d68-9828-878561d4a93c">english</DirectSourceMarket>
    <AssetType xmlns="6e9ea02a-742f-4d68-9828-878561d4a93c" xsi:nil="true"/>
    <Milestone xmlns="6e9ea02a-742f-4d68-9828-878561d4a93c" xsi:nil="true"/>
    <OriginAsset xmlns="6e9ea02a-742f-4d68-9828-878561d4a93c" xsi:nil="true"/>
    <TPComponent xmlns="6e9ea02a-742f-4d68-9828-878561d4a93c" xsi:nil="true"/>
    <AssetId xmlns="6e9ea02a-742f-4d68-9828-878561d4a93c">TP101796251</AssetId>
    <NumericId xmlns="6e9ea02a-742f-4d68-9828-878561d4a93c">101796251</NumericId>
    <TPFriendlyName xmlns="6e9ea02a-742f-4d68-9828-878561d4a93c" xsi:nil="true"/>
    <SourceTitle xmlns="6e9ea02a-742f-4d68-9828-878561d4a93c" xsi:nil="true"/>
    <TPApplication xmlns="6e9ea02a-742f-4d68-9828-878561d4a93c" xsi:nil="true"/>
    <TPLaunchHelpLink xmlns="6e9ea02a-742f-4d68-9828-878561d4a93c" xsi:nil="true"/>
    <OpenTemplate xmlns="6e9ea02a-742f-4d68-9828-878561d4a93c">true</OpenTemplate>
    <PlannedPubDate xmlns="6e9ea02a-742f-4d68-9828-878561d4a93c">2009-11-03T10:56:00+00:00</PlannedPubDate>
    <CrawlForDependencies xmlns="6e9ea02a-742f-4d68-9828-878561d4a93c">false</CrawlForDependencies>
    <ParentAssetId xmlns="6e9ea02a-742f-4d68-9828-878561d4a93c" xsi:nil="true"/>
    <TrustLevel xmlns="6e9ea02a-742f-4d68-9828-878561d4a93c">1 Microsoft Managed Content</TrustLevel>
    <PublishStatusLookup xmlns="6e9ea02a-742f-4d68-9828-878561d4a93c">
      <Value>214358</Value>
      <Value>285038</Value>
    </PublishStatusLookup>
    <TemplateTemplateType xmlns="6e9ea02a-742f-4d68-9828-878561d4a93c">Word Document Template</TemplateTemplateType>
    <IsSearchable xmlns="6e9ea02a-742f-4d68-9828-878561d4a93c">false</IsSearchable>
    <TPNamespace xmlns="6e9ea02a-742f-4d68-9828-878561d4a93c" xsi:nil="true"/>
    <Providers xmlns="6e9ea02a-742f-4d68-9828-878561d4a93c" xsi:nil="true"/>
    <Markets xmlns="6e9ea02a-742f-4d68-9828-878561d4a93c"/>
    <OriginalSourceMarket xmlns="6e9ea02a-742f-4d68-9828-878561d4a93c">english</OriginalSourceMarket>
    <TPInstallLocation xmlns="6e9ea02a-742f-4d68-9828-878561d4a93c" xsi:nil="true"/>
    <TPAppVersion xmlns="6e9ea02a-742f-4d68-9828-878561d4a93c" xsi:nil="true"/>
    <TPCommandLine xmlns="6e9ea02a-742f-4d68-9828-878561d4a93c" xsi:nil="true"/>
    <APAuthor xmlns="6e9ea02a-742f-4d68-9828-878561d4a93c">
      <UserInfo>
        <DisplayName/>
        <AccountId>1073741823</AccountId>
        <AccountType/>
      </UserInfo>
    </APAuthor>
    <EditorialStatus xmlns="6e9ea02a-742f-4d68-9828-878561d4a93c" xsi:nil="true"/>
    <PublishTargets xmlns="6e9ea02a-742f-4d68-9828-878561d4a93c">OfficeOnline</PublishTargets>
    <TPLaunchHelpLinkType xmlns="6e9ea02a-742f-4d68-9828-878561d4a93c">Template</TPLaunchHelpLinkType>
    <TPClientViewer xmlns="6e9ea02a-742f-4d68-9828-878561d4a93c" xsi:nil="true"/>
    <CSXHash xmlns="6e9ea02a-742f-4d68-9828-878561d4a93c" xsi:nil="true"/>
    <IsDeleted xmlns="6e9ea02a-742f-4d68-9828-878561d4a93c">false</IsDeleted>
    <ShowIn xmlns="6e9ea02a-742f-4d68-9828-878561d4a93c">Show everywhere</ShowIn>
    <UANotes xmlns="6e9ea02a-742f-4d68-9828-878561d4a93c" xsi:nil="true"/>
    <TemplateStatus xmlns="6e9ea02a-742f-4d68-9828-878561d4a93c" xsi:nil="true"/>
    <Downloads xmlns="6e9ea02a-742f-4d68-9828-878561d4a93c">0</Downloads>
    <EditorialTags xmlns="6e9ea02a-742f-4d68-9828-878561d4a93c" xsi:nil="true"/>
    <TPExecutable xmlns="6e9ea02a-742f-4d68-9828-878561d4a93c" xsi:nil="true"/>
    <SubmitterId xmlns="6e9ea02a-742f-4d68-9828-878561d4a93c" xsi:nil="true"/>
    <IntlLangReviewDate xmlns="6e9ea02a-742f-4d68-9828-878561d4a93c" xsi:nil="true"/>
    <OOCacheId xmlns="6e9ea02a-742f-4d68-9828-878561d4a93c" xsi:nil="true"/>
    <ClipArtFilename xmlns="6e9ea02a-742f-4d68-9828-878561d4a93c" xsi:nil="true"/>
    <CSXUpdate xmlns="6e9ea02a-742f-4d68-9828-878561d4a93c">false</CSXUpdate>
    <UAProjectedTotalWords xmlns="6e9ea02a-742f-4d68-9828-878561d4a93c" xsi:nil="true"/>
    <AssetStart xmlns="6e9ea02a-742f-4d68-9828-878561d4a93c">2010-11-02T08:39:05+00:00</AssetStart>
    <UALocComments xmlns="6e9ea02a-742f-4d68-9828-878561d4a93c" xsi:nil="true"/>
    <UACurrentWords xmlns="6e9ea02a-742f-4d68-9828-878561d4a93c" xsi:nil="true"/>
    <IntlLangReviewer xmlns="6e9ea02a-742f-4d68-9828-878561d4a93c" xsi:nil="true"/>
    <IntlLocPriority xmlns="6e9ea02a-742f-4d68-9828-878561d4a93c" xsi:nil="true"/>
    <Provider xmlns="6e9ea02a-742f-4d68-9828-878561d4a93c" xsi:nil="true"/>
    <ApprovalStatus xmlns="6e9ea02a-742f-4d68-9828-878561d4a93c">InProgress</ApprovalStatus>
    <FriendlyTitle xmlns="6e9ea02a-742f-4d68-9828-878561d4a93c" xsi:nil="true"/>
    <BusinessGroup xmlns="6e9ea02a-742f-4d68-9828-878561d4a93c" xsi:nil="true"/>
    <ArtSampleDocs xmlns="6e9ea02a-742f-4d68-9828-878561d4a93c" xsi:nil="true"/>
    <IntlLangReview xmlns="6e9ea02a-742f-4d68-9828-878561d4a93c" xsi:nil="true"/>
    <PolicheckWords xmlns="6e9ea02a-742f-4d68-9828-878561d4a93c" xsi:nil="true"/>
    <BugNumber xmlns="6e9ea02a-742f-4d68-9828-878561d4a93c" xsi:nil="true"/>
    <AcquiredFrom xmlns="6e9ea02a-742f-4d68-9828-878561d4a93c">Internal MS</AcquiredFrom>
    <HandoffToMSDN xmlns="6e9ea02a-742f-4d68-9828-878561d4a93c" xsi:nil="true"/>
    <ThumbnailAssetId xmlns="6e9ea02a-742f-4d68-9828-878561d4a93c" xsi:nil="true"/>
    <PrimaryImageGen xmlns="6e9ea02a-742f-4d68-9828-878561d4a93c">false</PrimaryImageGen>
    <MachineTranslated xmlns="6e9ea02a-742f-4d68-9828-878561d4a93c">false</MachineTranslated>
    <Manager xmlns="6e9ea02a-742f-4d68-9828-878561d4a93c" xsi:nil="true"/>
    <APDescription xmlns="6e9ea02a-742f-4d68-9828-878561d4a93c" xsi:nil="true"/>
    <ApprovalLog xmlns="6e9ea02a-742f-4d68-9828-878561d4a93c" xsi:nil="true"/>
    <BlockPublish xmlns="6e9ea02a-742f-4d68-9828-878561d4a93c" xsi:nil="true"/>
    <MarketSpecific xmlns="6e9ea02a-742f-4d68-9828-878561d4a93c" xsi:nil="true"/>
    <LastHandOff xmlns="6e9ea02a-742f-4d68-9828-878561d4a93c" xsi:nil="true"/>
    <TimesCloned xmlns="6e9ea02a-742f-4d68-9828-878561d4a93c" xsi:nil="true"/>
    <CSXSubmissionMarket xmlns="6e9ea02a-742f-4d68-9828-878561d4a93c" xsi:nil="true"/>
    <AssetExpire xmlns="6e9ea02a-742f-4d68-9828-878561d4a93c">2100-01-01T00:00:00+00:00</AssetExpire>
    <DSATActionTaken xmlns="6e9ea02a-742f-4d68-9828-878561d4a93c" xsi:nil="true"/>
    <APEditor xmlns="6e9ea02a-742f-4d68-9828-878561d4a93c">
      <UserInfo>
        <DisplayName/>
        <AccountId xsi:nil="true"/>
        <AccountType/>
      </UserInfo>
    </APEditor>
    <OutputCachingOn xmlns="6e9ea02a-742f-4d68-9828-878561d4a93c">false</OutputCachingOn>
    <CSXSubmissionDate xmlns="6e9ea02a-742f-4d68-9828-878561d4a93c" xsi:nil="true"/>
    <LastModifiedDateTime xmlns="6e9ea02a-742f-4d68-9828-878561d4a93c" xsi:nil="true"/>
    <LastPublishResultLookup xmlns="6e9ea02a-742f-4d68-9828-878561d4a93c" xsi:nil="true"/>
    <LegacyData xmlns="6e9ea02a-742f-4d68-9828-878561d4a93c" xsi:nil="true"/>
    <VoteCount xmlns="6e9ea02a-742f-4d68-9828-878561d4a93c" xsi:nil="true"/>
    <ContentItem xmlns="6e9ea02a-742f-4d68-9828-878561d4a93c" xsi:nil="true"/>
    <UALocRecommendation xmlns="6e9ea02a-742f-4d68-9828-878561d4a93c">Localize</UALocRecommendation>
    <CampaignTagsTaxHTField0 xmlns="6e9ea02a-742f-4d68-9828-878561d4a93c">
      <Terms xmlns="http://schemas.microsoft.com/office/infopath/2007/PartnerControls"/>
    </CampaignTagsTaxHTField0>
    <LocLastLocAttemptVersionLookup xmlns="6e9ea02a-742f-4d68-9828-878561d4a93c">118648</LocLastLocAttemptVersionLookup>
    <LocComments xmlns="6e9ea02a-742f-4d68-9828-878561d4a93c" xsi:nil="true"/>
    <LocalizationTagsTaxHTField0 xmlns="6e9ea02a-742f-4d68-9828-878561d4a93c">
      <Terms xmlns="http://schemas.microsoft.com/office/infopath/2007/PartnerControls"/>
    </LocalizationTagsTaxHTField0>
    <InternalTagsTaxHTField0 xmlns="6e9ea02a-742f-4d68-9828-878561d4a93c">
      <Terms xmlns="http://schemas.microsoft.com/office/infopath/2007/PartnerControls"/>
    </InternalTagsTaxHTField0>
    <OriginalRelease xmlns="6e9ea02a-742f-4d68-9828-878561d4a93c">14</OriginalRelease>
    <FeatureTagsTaxHTField0 xmlns="6e9ea02a-742f-4d68-9828-878561d4a93c">
      <Terms xmlns="http://schemas.microsoft.com/office/infopath/2007/PartnerControls"/>
    </FeatureTagsTaxHTField0>
    <ScenarioTagsTaxHTField0 xmlns="6e9ea02a-742f-4d68-9828-878561d4a93c">
      <Terms xmlns="http://schemas.microsoft.com/office/infopath/2007/PartnerControls"/>
    </ScenarioTagsTaxHTField0>
    <TaxCatchAll xmlns="6e9ea02a-742f-4d68-9828-878561d4a93c"/>
    <LocManualTestRequired xmlns="6e9ea02a-742f-4d68-9828-878561d4a93c">false</LocManualTestRequired>
    <LocRecommendedHandoff xmlns="6e9ea02a-742f-4d68-9828-878561d4a93c" xsi:nil="true"/>
    <RecommendationsModifier xmlns="6e9ea02a-742f-4d68-9828-878561d4a93c" xsi:nil="true"/>
    <LocMarketGroupTiers2 xmlns="6e9ea02a-742f-4d68-9828-878561d4a93c" xsi:nil="true"/>
  </documentManagement>
</p:properties>
</file>

<file path=customXml/itemProps1.xml><?xml version="1.0" encoding="utf-8"?>
<ds:datastoreItem xmlns:ds="http://schemas.openxmlformats.org/officeDocument/2006/customXml" ds:itemID="{3F3A62E3-8438-4731-A8F1-C181EB20542A}"/>
</file>

<file path=customXml/itemProps2.xml><?xml version="1.0" encoding="utf-8"?>
<ds:datastoreItem xmlns:ds="http://schemas.openxmlformats.org/officeDocument/2006/customXml" ds:itemID="{FCBBC1F8-D954-4158-B948-F4F6CAAF7AD6}"/>
</file>

<file path=customXml/itemProps3.xml><?xml version="1.0" encoding="utf-8"?>
<ds:datastoreItem xmlns:ds="http://schemas.openxmlformats.org/officeDocument/2006/customXml" ds:itemID="{62D5B24F-9A1C-42BF-90E7-3CAE43B82C2A}"/>
</file>

<file path=docProps/app.xml><?xml version="1.0" encoding="utf-8"?>
<Properties xmlns="http://schemas.openxmlformats.org/officeDocument/2006/extended-properties" xmlns:vt="http://schemas.openxmlformats.org/officeDocument/2006/docPropsVTypes">
  <Template>Equity Letter Merge.dotx</Template>
  <TotalTime>4</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Rangsarit Kritboonchu</cp:lastModifiedBy>
  <cp:revision>2</cp:revision>
  <dcterms:created xsi:type="dcterms:W3CDTF">2006-06-27T20:12:00Z</dcterms:created>
  <dcterms:modified xsi:type="dcterms:W3CDTF">2010-10-27T08:34:00Z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0x010100DEBB3141636B894099107E6745BE213F04000498BE45EB900B4AB4820FEB2B334769</vt:lpwstr>
  </property>
</Properties>
</file>