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footer21.xml" ContentType="application/vnd.openxmlformats-officedocument.wordprocessingml.footer+xml"/>
  <Override PartName="/word/styles2.xml" ContentType="application/vnd.openxmlformats-officedocument.wordprocessingml.styles+xml"/>
  <Override PartName="/word/footer12.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w:tblPr>
      <w:tblGrid>
        <w:gridCol w:w="4128"/>
        <w:gridCol w:w="4368"/>
      </w:tblGrid>
      <w:tr w:rsidR="00752FC4" w:rsidRPr="00752FC4" w14:paraId="719FBD26" w14:textId="77777777" w:rsidTr="00D04123">
        <w:trPr>
          <w:tblHeader/>
        </w:trPr>
        <w:tc>
          <w:tcPr>
            <w:tcW w:w="4368" w:type="dxa"/>
          </w:tcPr>
          <w:sdt>
            <w:sdtPr>
              <w:alias w:val="Votre nom :"/>
              <w:tag w:val="Votre nom :"/>
              <w:id w:val="1422146007"/>
              <w:placeholder>
                <w:docPart w:val="B750382D1C37453ABB76BCBEE45F7710"/>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2CD5296D" w14:textId="53F4C683" w:rsidR="000F7122" w:rsidRPr="00752FC4" w:rsidRDefault="000F7122" w:rsidP="000F7122">
                <w:pPr>
                  <w:pStyle w:val="Nom"/>
                </w:pPr>
                <w:proofErr w:type="gramStart"/>
                <w:r>
                  <w:rPr>
                    <w:lang w:bidi="fr-FR"/>
                  </w:rPr>
                  <w:t>votre</w:t>
                </w:r>
                <w:proofErr w:type="gramEnd"/>
                <w:r>
                  <w:rPr>
                    <w:lang w:bidi="fr-FR"/>
                  </w:rPr>
                  <w:t xml:space="preserve"> nom</w:t>
                </w:r>
              </w:p>
            </w:sdtContent>
          </w:sdt>
        </w:tc>
        <w:tc>
          <w:tcPr>
            <w:tcW w:w="4632" w:type="dxa"/>
          </w:tcPr>
          <w:p w14:paraId="08A312A4" w14:textId="77777777" w:rsidR="00752FC4" w:rsidRPr="00752FC4" w:rsidRDefault="00752FC4" w:rsidP="00752FC4">
            <w:pPr>
              <w:pStyle w:val="Graphisme"/>
            </w:pPr>
            <w:r w:rsidRPr="00752FC4">
              <w:rPr>
                <w:noProof/>
                <w:lang w:bidi="fr-FR"/>
              </w:rPr>
              <mc:AlternateContent>
                <mc:Choice Requires="wpg">
                  <w:drawing>
                    <wp:inline distT="0" distB="0" distL="0" distR="0" wp14:anchorId="2F46E599" wp14:editId="4DE2EBE8">
                      <wp:extent cx="402336" cy="256032"/>
                      <wp:effectExtent l="0" t="0" r="0" b="10795"/>
                      <wp:docPr id="28" name="Groupe 28" descr="Oisea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02336" cy="256032"/>
                                <a:chOff x="0" y="0"/>
                                <a:chExt cx="1734820" cy="1146653"/>
                              </a:xfrm>
                            </wpg:grpSpPr>
                            <wps:wsp>
                              <wps:cNvPr id="22" name="Forme libre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orme libre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orme libre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orme libre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B4248A" id="Groupe 28" o:spid="_x0000_s1026" alt="Oiseau" style="width:31.7pt;height:20.15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">
                      <o:lock v:ext="edit" aspectratio="t"/>
                      <v:shape id="Forme libre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" path="m44,c44,,25,21,18,25,11,31,,27,,27v2,5,7,6,10,11c13,46,10,57,14,64v,,5,-19,8,-26c28,26,52,9,52,9l44,xe" fillcolor="#f7941e" stroked="f">
                        <v:path arrowok="t" o:connecttype="custom" o:connectlocs="164953,0;67481,93464;0,100941;37489,142065;52485,239268;82477,142065;194945,33647;164953,0" o:connectangles="0,0,0,0,0,0,0,0"/>
                      </v:shape>
                      <v:shape id="Forme libre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" path="m25,v,,-7,25,-11,32c10,39,,41,,41v4,3,8,2,12,5c18,51,19,62,25,66v,,-2,-18,-2,-26c23,28,36,4,36,4l25,xe" fillcolor="#f7941e" stroked="f">
                        <v:path arrowok="t" o:connecttype="custom" o:connectlocs="93927,0;52599,119701;0,153367;45085,172071;93927,246884;86413,149627;135255,14963;93927,0" o:connectangles="0,0,0,0,0,0,0,0"/>
                      </v:shape>
                      <v:shape id="Forme libre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orme libre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" path="m6,c,67,50,166,143,186v85,18,111,-67,33,-120c126,32,6,,6,xe" fillcolor="#9fdcd5 [1941]" stroked="f">
                        <v:path arrowok="t" o:connecttype="custom" o:connectlocs="22485,0;535893,696131;659560,247014;22485,0" o:connectangles="0,0,0,0"/>
                      </v:shape>
                      <w10:anchorlock/>
                    </v:group>
                  </w:pict>
                </mc:Fallback>
              </mc:AlternateContent>
            </w:r>
          </w:p>
          <w:sdt>
            <w:sdtPr>
              <w:alias w:val="Entrez l’adresse, le code postal et la localité :"/>
              <w:tag w:val="Entrez la rue, le code postal et la ville :"/>
              <w:id w:val="223497027"/>
              <w:placeholder>
                <w:docPart w:val="8808BF9DB48241459B04975C1C2AB685"/>
              </w:placeholder>
              <w:temporary/>
              <w:showingPlcHdr/>
              <w15:appearance w15:val="hidden"/>
            </w:sdtPr>
            <w:sdtContent>
              <w:p w14:paraId="730EE176" w14:textId="77777777" w:rsidR="00752FC4" w:rsidRPr="00752FC4" w:rsidRDefault="00752FC4" w:rsidP="00752FC4">
                <w:pPr>
                  <w:pStyle w:val="Informationsdecontact"/>
                  <w:spacing w:line="276" w:lineRule="auto"/>
                </w:pPr>
                <w:r w:rsidRPr="00752FC4">
                  <w:rPr>
                    <w:lang w:bidi="fr-FR"/>
                  </w:rPr>
                  <w:t>Rue, code postal, ville</w:t>
                </w:r>
              </w:p>
            </w:sdtContent>
          </w:sdt>
          <w:sdt>
            <w:sdtPr>
              <w:alias w:val="Entrez votre numéro de téléphone :"/>
              <w:tag w:val="Entrez votre numéro de téléphone :"/>
              <w:id w:val="510197970"/>
              <w:placeholder>
                <w:docPart w:val="C923F02FFAC4429FB96C1FE175332BB0"/>
              </w:placeholder>
              <w:temporary/>
              <w:showingPlcHdr/>
              <w15:appearance w15:val="hidden"/>
            </w:sdtPr>
            <w:sdtContent>
              <w:p w14:paraId="1CEC5B70" w14:textId="77777777" w:rsidR="00752FC4" w:rsidRPr="00752FC4" w:rsidRDefault="00752FC4" w:rsidP="00752FC4">
                <w:pPr>
                  <w:pStyle w:val="Informationsdecontact"/>
                  <w:spacing w:line="276" w:lineRule="auto"/>
                </w:pPr>
                <w:r w:rsidRPr="00752FC4">
                  <w:rPr>
                    <w:lang w:bidi="fr-FR"/>
                  </w:rPr>
                  <w:t>Téléphone</w:t>
                </w:r>
              </w:p>
            </w:sdtContent>
          </w:sdt>
          <w:sdt>
            <w:sdtPr>
              <w:alias w:val="Entrez votre adresse e-mail :"/>
              <w:tag w:val="Entrez votre adresse e-mail :"/>
              <w:id w:val="945582249"/>
              <w:placeholder>
                <w:docPart w:val="AE0EDC4716E648B7BDBF097C6AA80814"/>
              </w:placeholder>
              <w:temporary/>
              <w:showingPlcHdr/>
              <w15:appearance w15:val="hidden"/>
            </w:sdtPr>
            <w:sdtContent>
              <w:p w14:paraId="327C9CFF" w14:textId="77777777" w:rsidR="00752FC4" w:rsidRPr="00752FC4" w:rsidRDefault="00752FC4" w:rsidP="00752FC4">
                <w:pPr>
                  <w:pStyle w:val="Informationsdecontact"/>
                  <w:spacing w:line="276" w:lineRule="auto"/>
                </w:pPr>
                <w:proofErr w:type="gramStart"/>
                <w:r w:rsidRPr="00752FC4">
                  <w:rPr>
                    <w:lang w:bidi="fr-FR"/>
                  </w:rPr>
                  <w:t>E-mail</w:t>
                </w:r>
                <w:proofErr w:type="gramEnd"/>
              </w:p>
            </w:sdtContent>
          </w:sdt>
        </w:tc>
      </w:tr>
    </w:tbl>
    <w:p w14:paraId="182844D5" w14:textId="77777777" w:rsidR="00752FC4" w:rsidRPr="005125BB" w:rsidRDefault="00000000" w:rsidP="005125BB">
      <w:pPr>
        <w:pStyle w:val="Date"/>
      </w:pPr>
      <w:sdt>
        <w:sdtPr>
          <w:alias w:val="Entrez la date :"/>
          <w:tag w:val="Entrez une date :"/>
          <w:id w:val="-1455475630"/>
          <w:placeholder>
            <w:docPart w:val="E56DE996E51B43959AD0CB64F3A1E9AF"/>
          </w:placeholder>
          <w:temporary/>
          <w:showingPlcHdr/>
          <w15:appearance w15:val="hidden"/>
        </w:sdtPr>
        <w:sdtContent>
          <w:r w:rsidR="00752FC4" w:rsidRPr="005125BB">
            <w:rPr>
              <w:rStyle w:val="Textedelespacerserv"/>
              <w:color w:val="55463E" w:themeColor="text2" w:themeShade="BF"/>
              <w:lang w:bidi="fr-FR"/>
            </w:rPr>
            <w:t>Date</w:t>
          </w:r>
        </w:sdtContent>
      </w:sdt>
    </w:p>
    <w:p w14:paraId="5BE553C1" w14:textId="77777777" w:rsidR="00752FC4" w:rsidRDefault="00752FC4" w:rsidP="008D0AA7">
      <w:pPr>
        <w:pStyle w:val="Salutations"/>
      </w:pPr>
      <w:r>
        <w:rPr>
          <w:lang w:bidi="fr-FR"/>
        </w:rPr>
        <w:t xml:space="preserve">Cher/Chère </w:t>
      </w:r>
      <w:sdt>
        <w:sdtPr>
          <w:alias w:val="Entrez le nom du destinataire :"/>
          <w:tag w:val="Entrez le nom du destinataire :"/>
          <w:id w:val="1586728313"/>
          <w:placeholder>
            <w:docPart w:val="B0625403E7BC4092B24BCA58C6709D9D"/>
          </w:placeholder>
          <w:temporary/>
          <w:showingPlcHdr/>
          <w15:appearance w15:val="hidden"/>
          <w:text/>
        </w:sdtPr>
        <w:sdtContent>
          <w:r>
            <w:rPr>
              <w:lang w:bidi="fr-FR"/>
            </w:rPr>
            <w:t>Nom du destinataire</w:t>
          </w:r>
        </w:sdtContent>
      </w:sdt>
      <w:r>
        <w:rPr>
          <w:lang w:bidi="fr-FR"/>
        </w:rPr>
        <w:t xml:space="preserve">, </w:t>
      </w:r>
    </w:p>
    <w:sdt>
      <w:sdtPr>
        <w:alias w:val="Entrez le corps de la lettre :"/>
        <w:tag w:val="Entrez le corps de la lettre :"/>
        <w:id w:val="413980692"/>
        <w:placeholder>
          <w:docPart w:val="BEA67147CE724CAD885C9E3FE8301418"/>
        </w:placeholder>
        <w:temporary/>
        <w:showingPlcHdr/>
        <w15:appearance w15:val="hidden"/>
      </w:sdtPr>
      <w:sdtContent>
        <w:p w14:paraId="07CAEBAF" w14:textId="77777777" w:rsidR="00752FC4" w:rsidRDefault="00752FC4" w:rsidP="005125BB">
          <w:r>
            <w:rPr>
              <w:lang w:bidi="fr-FR"/>
            </w:rPr>
            <w:t>Nous aimons beaucoup l’aspect de ce papier à lettres. Toutefois, vous y pouvez rapidement ajouter votre touche personnelle.</w:t>
          </w:r>
        </w:p>
        <w:p w14:paraId="0EC04084" w14:textId="77777777" w:rsidR="00752FC4" w:rsidRDefault="00752FC4" w:rsidP="005125BB">
          <w:r>
            <w:rPr>
              <w:lang w:bidi="fr-FR"/>
            </w:rPr>
            <w:t>Sous l’onglet Création du ruban, sélectionnez parmi les galeries de thèmes, de couleurs et de polices pour obtenir un aperçu d’une série de choix. Cliquez simplement sur le résultat qui vous convient pour l’appliquer.</w:t>
          </w:r>
        </w:p>
        <w:p w14:paraId="0077B451" w14:textId="77777777" w:rsidR="00752FC4" w:rsidRDefault="00752FC4"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14:paraId="0B4D28EC" w14:textId="77777777" w:rsidR="00752FC4" w:rsidRDefault="00752FC4" w:rsidP="005125BB">
          <w:r>
            <w:rPr>
              <w:lang w:bidi="fr-FR"/>
            </w:rPr>
            <w:t>L’onglet Insertion inclut des outils encore plus faciles à utiliser, par exemple, pour ajouter un lien hypertexte ou insérer un commentaire.</w:t>
          </w:r>
        </w:p>
      </w:sdtContent>
    </w:sdt>
    <w:sdt>
      <w:sdtPr>
        <w:alias w:val="Meilleures salutations :"/>
        <w:tag w:val="Meilleures salutations :"/>
        <w:id w:val="379681130"/>
        <w:placeholder>
          <w:docPart w:val="39175B33642D4DED9D8926E4DF1AD254"/>
        </w:placeholder>
        <w:temporary/>
        <w:showingPlcHdr/>
        <w15:appearance w15:val="hidden"/>
      </w:sdtPr>
      <w:sdtContent>
        <w:p w14:paraId="2A27A0A1" w14:textId="77777777" w:rsidR="00752FC4" w:rsidRDefault="00752FC4" w:rsidP="00200635">
          <w:pPr>
            <w:pStyle w:val="Formuledepolitesse"/>
          </w:pPr>
          <w:r>
            <w:rPr>
              <w:lang w:bidi="fr-FR"/>
            </w:rPr>
            <w:t>Meilleures salutations,</w:t>
          </w:r>
        </w:p>
      </w:sdtContent>
    </w:sdt>
    <w:sdt>
      <w:sdtPr>
        <w:alias w:val="Votre nom :"/>
        <w:tag w:val="Votre nom :"/>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05480A9A" w14:textId="3E90F686" w:rsidR="000F7122" w:rsidRPr="000F7122" w:rsidRDefault="000F7122" w:rsidP="000F7122">
          <w:pPr>
            <w:pStyle w:val="Signature"/>
          </w:pPr>
          <w:r>
            <w:rPr>
              <w:lang w:bidi="fr-FR"/>
            </w:rPr>
            <w:t>Votre nom</w:t>
          </w:r>
        </w:p>
      </w:sdtContent>
    </w:sdt>
    <w:sectPr w:rsidR="000F7122" w:rsidRPr="000F7122" w:rsidSect="005E2959">
      <w:footerReference w:type="default" r:id="rId10"/>
      <w:footerReference w:type="first" r:id="rId11"/>
      <w:pgSz w:w="11906" w:h="16838" w:code="9"/>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F351" w14:textId="77777777" w:rsidR="00DD5F0A" w:rsidRDefault="00DD5F0A">
      <w:pPr>
        <w:spacing w:after="0" w:line="240" w:lineRule="auto"/>
      </w:pPr>
      <w:r>
        <w:separator/>
      </w:r>
    </w:p>
    <w:p w14:paraId="32AC2AA5" w14:textId="77777777" w:rsidR="00DD5F0A" w:rsidRDefault="00DD5F0A"/>
  </w:endnote>
  <w:endnote w:type="continuationSeparator" w:id="0">
    <w:p w14:paraId="41995BF4" w14:textId="77777777" w:rsidR="00DD5F0A" w:rsidRDefault="00DD5F0A">
      <w:pPr>
        <w:spacing w:after="0" w:line="240" w:lineRule="auto"/>
      </w:pPr>
      <w:r>
        <w:continuationSeparator/>
      </w:r>
    </w:p>
    <w:p w14:paraId="33698804" w14:textId="77777777" w:rsidR="00DD5F0A" w:rsidRDefault="00DD5F0A"/>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AEA3" w14:textId="3EF1CEDB" w:rsidR="00A763AE" w:rsidRDefault="00757E9C" w:rsidP="00757E9C">
    <w:pPr>
      <w:pStyle w:val="Pieddepage-Continuation"/>
    </w:pPr>
    <w:r>
      <w:rPr>
        <w:lang w:bidi="fr-FR"/>
      </w:rPr>
      <w:t xml:space="preserve">Page </w:t>
    </w:r>
    <w:r>
      <w:rPr>
        <w:lang w:bidi="fr-FR"/>
      </w:rPr>
      <w:fldChar w:fldCharType="begin"/>
    </w:r>
    <w:r>
      <w:rPr>
        <w:lang w:bidi="fr-FR"/>
      </w:rPr>
      <w:instrText xml:space="preserve"> Page \# 0# </w:instrText>
    </w:r>
    <w:r>
      <w:rPr>
        <w:lang w:bidi="fr-FR"/>
      </w:rPr>
      <w:fldChar w:fldCharType="separate"/>
    </w:r>
    <w:r w:rsidR="000F7122">
      <w:rPr>
        <w:noProof/>
        <w:lang w:bidi="fr-FR"/>
      </w:rPr>
      <w:t>02</w:t>
    </w:r>
    <w:r>
      <w:rPr>
        <w:lang w:bidi="fr-F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4F5" w14:textId="77777777" w:rsidR="00752FC4" w:rsidRDefault="0038000D" w:rsidP="00752FC4">
    <w:pPr>
      <w:pStyle w:val="Pieddepage"/>
      <w:jc w:val="right"/>
    </w:pPr>
    <w:r>
      <w:rPr>
        <w:noProof/>
        <w:lang w:bidi="fr-FR"/>
      </w:rPr>
      <mc:AlternateContent>
        <mc:Choice Requires="wpg">
          <w:drawing>
            <wp:inline distT="0" distB="0" distL="0" distR="0" wp14:anchorId="09D3CA13" wp14:editId="1CFBEAC9">
              <wp:extent cx="5943600" cy="539496"/>
              <wp:effectExtent l="0" t="19050" r="0" b="0"/>
              <wp:docPr id="37" name="Groupe 9" descr="Oiseau posé sur branch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Forme libre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9" name="Groupe 39"/>
                      <wpg:cNvGrpSpPr>
                        <a:grpSpLocks noChangeAspect="1"/>
                      </wpg:cNvGrpSpPr>
                      <wpg:grpSpPr>
                        <a:xfrm rot="21240751" flipH="1">
                          <a:off x="131448" y="0"/>
                          <a:ext cx="444497" cy="322580"/>
                          <a:chOff x="131448" y="0"/>
                          <a:chExt cx="1555750" cy="1195350"/>
                        </a:xfrm>
                      </wpg:grpSpPr>
                      <wps:wsp>
                        <wps:cNvPr id="40" name="Forme libre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orme libre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orme libre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orme libre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537C647" id="Groupe 9" o:spid="_x0000_s1026" alt="Oiseau posé sur branche"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">
              <o:lock v:ext="edit" aspectratio="t"/>
              <v:shape id="Forme libre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e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Forme libre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Forme libre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Forme libre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orme libre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A774" w14:textId="77777777" w:rsidR="00DD5F0A" w:rsidRDefault="00DD5F0A">
      <w:pPr>
        <w:spacing w:after="0" w:line="240" w:lineRule="auto"/>
      </w:pPr>
      <w:r>
        <w:separator/>
      </w:r>
    </w:p>
    <w:p w14:paraId="7E37F729" w14:textId="77777777" w:rsidR="00DD5F0A" w:rsidRDefault="00DD5F0A"/>
  </w:footnote>
  <w:footnote w:type="continuationSeparator" w:id="0">
    <w:p w14:paraId="7CEE8F7A" w14:textId="77777777" w:rsidR="00DD5F0A" w:rsidRDefault="00DD5F0A">
      <w:pPr>
        <w:spacing w:after="0" w:line="240" w:lineRule="auto"/>
      </w:pPr>
      <w:r>
        <w:continuationSeparator/>
      </w:r>
    </w:p>
    <w:p w14:paraId="6703420A" w14:textId="77777777" w:rsidR="00DD5F0A" w:rsidRDefault="00DD5F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epuces"/>
      <w:lvlText w:val=""/>
      <w:lvlJc w:val="left"/>
      <w:pPr>
        <w:tabs>
          <w:tab w:val="num" w:pos="360"/>
        </w:tabs>
        <w:ind w:left="360" w:hanging="360"/>
      </w:pPr>
      <w:rPr>
        <w:rFonts w:ascii="Symbol" w:hAnsi="Symbol" w:hint="default"/>
      </w:rPr>
    </w:lvl>
  </w:abstractNum>
  <w:num w:numId="1" w16cid:durableId="444858416">
    <w:abstractNumId w:val="9"/>
  </w:num>
  <w:num w:numId="2" w16cid:durableId="759108035">
    <w:abstractNumId w:val="7"/>
  </w:num>
  <w:num w:numId="3" w16cid:durableId="192890626">
    <w:abstractNumId w:val="6"/>
  </w:num>
  <w:num w:numId="4" w16cid:durableId="1576086441">
    <w:abstractNumId w:val="5"/>
  </w:num>
  <w:num w:numId="5" w16cid:durableId="765468157">
    <w:abstractNumId w:val="4"/>
  </w:num>
  <w:num w:numId="6" w16cid:durableId="1967463889">
    <w:abstractNumId w:val="8"/>
  </w:num>
  <w:num w:numId="7" w16cid:durableId="802117410">
    <w:abstractNumId w:val="3"/>
  </w:num>
  <w:num w:numId="8" w16cid:durableId="170414993">
    <w:abstractNumId w:val="2"/>
  </w:num>
  <w:num w:numId="9" w16cid:durableId="364525776">
    <w:abstractNumId w:val="1"/>
  </w:num>
  <w:num w:numId="10" w16cid:durableId="536428801">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F51EC"/>
    <w:rsid w:val="000F7122"/>
    <w:rsid w:val="001B689C"/>
    <w:rsid w:val="00200635"/>
    <w:rsid w:val="0038000D"/>
    <w:rsid w:val="00385ACF"/>
    <w:rsid w:val="00477474"/>
    <w:rsid w:val="00480B7F"/>
    <w:rsid w:val="004A1893"/>
    <w:rsid w:val="004C4A44"/>
    <w:rsid w:val="005125BB"/>
    <w:rsid w:val="005131F4"/>
    <w:rsid w:val="005270EC"/>
    <w:rsid w:val="00537F9C"/>
    <w:rsid w:val="00572222"/>
    <w:rsid w:val="005D3DA6"/>
    <w:rsid w:val="005D574C"/>
    <w:rsid w:val="005E2959"/>
    <w:rsid w:val="00731ACA"/>
    <w:rsid w:val="00744EA9"/>
    <w:rsid w:val="00752FC4"/>
    <w:rsid w:val="00757E9C"/>
    <w:rsid w:val="007B4C91"/>
    <w:rsid w:val="007D70F7"/>
    <w:rsid w:val="00830C5F"/>
    <w:rsid w:val="00834A33"/>
    <w:rsid w:val="0083687E"/>
    <w:rsid w:val="0088731B"/>
    <w:rsid w:val="00896EE1"/>
    <w:rsid w:val="008C1482"/>
    <w:rsid w:val="008D0AA7"/>
    <w:rsid w:val="00912A0A"/>
    <w:rsid w:val="00971848"/>
    <w:rsid w:val="00A763AE"/>
    <w:rsid w:val="00B63133"/>
    <w:rsid w:val="00BC0F0A"/>
    <w:rsid w:val="00C11980"/>
    <w:rsid w:val="00D04123"/>
    <w:rsid w:val="00DC7840"/>
    <w:rsid w:val="00DD5F0A"/>
    <w:rsid w:val="00EB46F3"/>
    <w:rsid w:val="00F34B7D"/>
    <w:rsid w:val="00F71D73"/>
    <w:rsid w:val="00F763B1"/>
    <w:rsid w:val="00FA402E"/>
    <w:rsid w:val="00FB49C2"/>
    <w:rsid w:val="00FC468C"/>
    <w:rsid w:val="00FC49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B79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fr-FR"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Titre1">
    <w:name w:val="heading 1"/>
    <w:basedOn w:val="Normal"/>
    <w:next w:val="Normal"/>
    <w:link w:val="Titre1C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itre3">
    <w:name w:val="heading 3"/>
    <w:basedOn w:val="Normal"/>
    <w:next w:val="Normal"/>
    <w:link w:val="Titre3C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Titre4">
    <w:name w:val="heading 4"/>
    <w:basedOn w:val="Normal"/>
    <w:next w:val="Normal"/>
    <w:link w:val="Titre4C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Titre5">
    <w:name w:val="heading 5"/>
    <w:basedOn w:val="Normal"/>
    <w:next w:val="Normal"/>
    <w:link w:val="Titre5C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Titre6">
    <w:name w:val="heading 6"/>
    <w:basedOn w:val="Normal"/>
    <w:next w:val="Normal"/>
    <w:link w:val="Titre6C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Titre7">
    <w:name w:val="heading 7"/>
    <w:basedOn w:val="Normal"/>
    <w:next w:val="Normal"/>
    <w:link w:val="Titre7C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Titre8">
    <w:name w:val="heading 8"/>
    <w:basedOn w:val="Normal"/>
    <w:next w:val="Normal"/>
    <w:link w:val="Titre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133"/>
    <w:pPr>
      <w:spacing w:after="0" w:line="240" w:lineRule="auto"/>
    </w:pPr>
  </w:style>
  <w:style w:type="character" w:customStyle="1" w:styleId="En-tteCar">
    <w:name w:val="En-tête Car"/>
    <w:basedOn w:val="Policepardfaut"/>
    <w:link w:val="En-tte"/>
    <w:uiPriority w:val="99"/>
    <w:rsid w:val="00B63133"/>
    <w:rPr>
      <w:sz w:val="22"/>
    </w:rPr>
  </w:style>
  <w:style w:type="paragraph" w:styleId="Pieddepage">
    <w:name w:val="footer"/>
    <w:basedOn w:val="Normal"/>
    <w:link w:val="PieddepageC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PieddepageCar">
    <w:name w:val="Pied de page Car"/>
    <w:basedOn w:val="Policepardfaut"/>
    <w:link w:val="Pieddepage"/>
    <w:uiPriority w:val="99"/>
    <w:rsid w:val="00BC0F0A"/>
    <w:rPr>
      <w:rFonts w:asciiTheme="majorHAnsi" w:hAnsiTheme="majorHAnsi"/>
      <w:color w:val="276B64" w:themeColor="accent2" w:themeShade="80"/>
    </w:rPr>
  </w:style>
  <w:style w:type="character" w:styleId="Textedelespacerserv">
    <w:name w:val="Placeholder Text"/>
    <w:basedOn w:val="Policepardfaut"/>
    <w:uiPriority w:val="99"/>
    <w:semiHidden/>
    <w:rsid w:val="00912A0A"/>
    <w:rPr>
      <w:color w:val="7E7465" w:themeColor="accent5" w:themeShade="BF"/>
      <w:sz w:val="22"/>
    </w:rPr>
  </w:style>
  <w:style w:type="paragraph" w:customStyle="1" w:styleId="Nom">
    <w:name w:val="Nom"/>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Informationsdecontact">
    <w:name w:val="Informations de contact"/>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s"/>
    <w:link w:val="DateCar"/>
    <w:uiPriority w:val="4"/>
    <w:unhideWhenUsed/>
    <w:qFormat/>
    <w:pPr>
      <w:spacing w:before="720" w:after="960"/>
    </w:pPr>
  </w:style>
  <w:style w:type="character" w:customStyle="1" w:styleId="DateCar">
    <w:name w:val="Date Car"/>
    <w:basedOn w:val="Policepardfaut"/>
    <w:link w:val="Date"/>
    <w:uiPriority w:val="4"/>
    <w:rsid w:val="00752FC4"/>
  </w:style>
  <w:style w:type="paragraph" w:styleId="Formuledepolitesse">
    <w:name w:val="Closing"/>
    <w:basedOn w:val="Normal"/>
    <w:next w:val="Signature"/>
    <w:link w:val="FormuledepolitesseCar"/>
    <w:uiPriority w:val="6"/>
    <w:unhideWhenUsed/>
    <w:qFormat/>
    <w:pPr>
      <w:spacing w:after="40" w:line="240" w:lineRule="auto"/>
    </w:pPr>
  </w:style>
  <w:style w:type="character" w:customStyle="1" w:styleId="FormuledepolitesseCar">
    <w:name w:val="Formule de politesse Car"/>
    <w:basedOn w:val="Policepardfaut"/>
    <w:link w:val="Formuledepolitesse"/>
    <w:uiPriority w:val="6"/>
    <w:rsid w:val="00752FC4"/>
  </w:style>
  <w:style w:type="character" w:customStyle="1" w:styleId="Titre1Car">
    <w:name w:val="Titre 1 Car"/>
    <w:basedOn w:val="Policepardfaut"/>
    <w:link w:val="Titre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Grilledutableau">
    <w:name w:val="Table Grid"/>
    <w:basedOn w:val="Tableau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222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ie">
    <w:name w:val="Bibliography"/>
    <w:basedOn w:val="Normal"/>
    <w:next w:val="Normal"/>
    <w:uiPriority w:val="37"/>
    <w:semiHidden/>
    <w:unhideWhenUsed/>
    <w:rsid w:val="00572222"/>
  </w:style>
  <w:style w:type="paragraph" w:styleId="Normalcentr">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Corpsdetexte">
    <w:name w:val="Body Text"/>
    <w:basedOn w:val="Normal"/>
    <w:link w:val="CorpsdetexteCar"/>
    <w:uiPriority w:val="99"/>
    <w:semiHidden/>
    <w:unhideWhenUsed/>
    <w:rsid w:val="00572222"/>
    <w:pPr>
      <w:spacing w:after="120"/>
    </w:pPr>
  </w:style>
  <w:style w:type="character" w:customStyle="1" w:styleId="CorpsdetexteCar">
    <w:name w:val="Corps de texte Car"/>
    <w:basedOn w:val="Policepardfaut"/>
    <w:link w:val="Corpsdetexte"/>
    <w:uiPriority w:val="99"/>
    <w:semiHidden/>
    <w:rsid w:val="00572222"/>
    <w:rPr>
      <w:kern w:val="16"/>
      <w:sz w:val="22"/>
      <w14:ligatures w14:val="standardContextual"/>
      <w14:numForm w14:val="oldStyle"/>
      <w14:numSpacing w14:val="proportional"/>
      <w14:cntxtAlts/>
    </w:rPr>
  </w:style>
  <w:style w:type="paragraph" w:styleId="Corpsdetexte2">
    <w:name w:val="Body Text 2"/>
    <w:basedOn w:val="Normal"/>
    <w:link w:val="Corpsdetexte2Car"/>
    <w:uiPriority w:val="99"/>
    <w:semiHidden/>
    <w:unhideWhenUsed/>
    <w:rsid w:val="00572222"/>
    <w:pPr>
      <w:spacing w:after="120" w:line="480" w:lineRule="auto"/>
    </w:pPr>
  </w:style>
  <w:style w:type="character" w:customStyle="1" w:styleId="Corpsdetexte2Car">
    <w:name w:val="Corps de texte 2 Car"/>
    <w:basedOn w:val="Policepardfaut"/>
    <w:link w:val="Corpsdetexte2"/>
    <w:uiPriority w:val="99"/>
    <w:semiHidden/>
    <w:rsid w:val="00572222"/>
    <w:rPr>
      <w:kern w:val="16"/>
      <w:sz w:val="22"/>
      <w14:ligatures w14:val="standardContextual"/>
      <w14:numForm w14:val="oldStyle"/>
      <w14:numSpacing w14:val="proportional"/>
      <w14:cntxtAlts/>
    </w:rPr>
  </w:style>
  <w:style w:type="paragraph" w:styleId="Corpsdetexte3">
    <w:name w:val="Body Text 3"/>
    <w:basedOn w:val="Normal"/>
    <w:link w:val="Corpsdetexte3Car"/>
    <w:uiPriority w:val="99"/>
    <w:semiHidden/>
    <w:unhideWhenUsed/>
    <w:rsid w:val="00572222"/>
    <w:pPr>
      <w:spacing w:after="120"/>
    </w:pPr>
    <w:rPr>
      <w:szCs w:val="16"/>
    </w:rPr>
  </w:style>
  <w:style w:type="character" w:customStyle="1" w:styleId="Corpsdetexte3Car">
    <w:name w:val="Corps de texte 3 Car"/>
    <w:basedOn w:val="Policepardfaut"/>
    <w:link w:val="Corpsdetexte3"/>
    <w:uiPriority w:val="99"/>
    <w:semiHidden/>
    <w:rsid w:val="00572222"/>
    <w:rPr>
      <w:kern w:val="16"/>
      <w:sz w:val="22"/>
      <w:szCs w:val="16"/>
      <w14:ligatures w14:val="standardContextual"/>
      <w14:numForm w14:val="oldStyle"/>
      <w14:numSpacing w14:val="proportional"/>
      <w14:cntxtAlts/>
    </w:rPr>
  </w:style>
  <w:style w:type="paragraph" w:styleId="Retrait1religne">
    <w:name w:val="Body Text First Indent"/>
    <w:basedOn w:val="Corpsdetexte"/>
    <w:link w:val="Retrait1religneCar"/>
    <w:uiPriority w:val="99"/>
    <w:semiHidden/>
    <w:unhideWhenUsed/>
    <w:rsid w:val="00572222"/>
    <w:pPr>
      <w:spacing w:after="300"/>
      <w:ind w:firstLine="360"/>
    </w:pPr>
  </w:style>
  <w:style w:type="character" w:customStyle="1" w:styleId="Retrait1religneCar">
    <w:name w:val="Retrait 1re ligne Car"/>
    <w:basedOn w:val="CorpsdetexteCar"/>
    <w:link w:val="Retrait1religne"/>
    <w:uiPriority w:val="99"/>
    <w:semiHidden/>
    <w:rsid w:val="00572222"/>
    <w:rPr>
      <w:kern w:val="16"/>
      <w:sz w:val="22"/>
      <w14:ligatures w14:val="standardContextual"/>
      <w14:numForm w14:val="oldStyle"/>
      <w14:numSpacing w14:val="proportional"/>
      <w14:cntxtAlts/>
    </w:rPr>
  </w:style>
  <w:style w:type="paragraph" w:styleId="Retraitcorpsdetexte">
    <w:name w:val="Body Text Indent"/>
    <w:basedOn w:val="Normal"/>
    <w:link w:val="RetraitcorpsdetexteCar"/>
    <w:uiPriority w:val="99"/>
    <w:semiHidden/>
    <w:unhideWhenUsed/>
    <w:rsid w:val="00572222"/>
    <w:pPr>
      <w:spacing w:after="120"/>
      <w:ind w:left="360"/>
    </w:pPr>
  </w:style>
  <w:style w:type="character" w:customStyle="1" w:styleId="RetraitcorpsdetexteCar">
    <w:name w:val="Retrait corps de texte Car"/>
    <w:basedOn w:val="Policepardfaut"/>
    <w:link w:val="Retraitcorpsdetexte"/>
    <w:uiPriority w:val="99"/>
    <w:semiHidden/>
    <w:rsid w:val="00572222"/>
    <w:rPr>
      <w:kern w:val="16"/>
      <w:sz w:val="22"/>
      <w14:ligatures w14:val="standardContextual"/>
      <w14:numForm w14:val="oldStyle"/>
      <w14:numSpacing w14:val="proportional"/>
      <w14:cntxtAlts/>
    </w:rPr>
  </w:style>
  <w:style w:type="paragraph" w:styleId="Retraitcorpset1relig">
    <w:name w:val="Body Text First Indent 2"/>
    <w:basedOn w:val="Retraitcorpsdetexte"/>
    <w:link w:val="Retraitcorpset1religCar"/>
    <w:uiPriority w:val="99"/>
    <w:semiHidden/>
    <w:unhideWhenUsed/>
    <w:rsid w:val="00572222"/>
    <w:pPr>
      <w:spacing w:after="300"/>
      <w:ind w:firstLine="360"/>
    </w:pPr>
  </w:style>
  <w:style w:type="character" w:customStyle="1" w:styleId="Retraitcorpset1religCar">
    <w:name w:val="Retrait corps et 1re lig. Car"/>
    <w:basedOn w:val="RetraitcorpsdetexteCar"/>
    <w:link w:val="Retraitcorpset1relig"/>
    <w:uiPriority w:val="99"/>
    <w:semiHidden/>
    <w:rsid w:val="00572222"/>
    <w:rPr>
      <w:kern w:val="16"/>
      <w:sz w:val="22"/>
      <w14:ligatures w14:val="standardContextual"/>
      <w14:numForm w14:val="oldStyle"/>
      <w14:numSpacing w14:val="proportional"/>
      <w14:cntxtAlts/>
    </w:rPr>
  </w:style>
  <w:style w:type="paragraph" w:styleId="Retraitcorpsdetexte2">
    <w:name w:val="Body Text Indent 2"/>
    <w:basedOn w:val="Normal"/>
    <w:link w:val="Retraitcorpsdetexte2Car"/>
    <w:uiPriority w:val="99"/>
    <w:semiHidden/>
    <w:unhideWhenUsed/>
    <w:rsid w:val="0057222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72222"/>
    <w:rPr>
      <w:kern w:val="16"/>
      <w:sz w:val="22"/>
      <w14:ligatures w14:val="standardContextual"/>
      <w14:numForm w14:val="oldStyle"/>
      <w14:numSpacing w14:val="proportional"/>
      <w14:cntxtAlts/>
    </w:rPr>
  </w:style>
  <w:style w:type="paragraph" w:styleId="Retraitcorpsdetexte3">
    <w:name w:val="Body Text Indent 3"/>
    <w:basedOn w:val="Normal"/>
    <w:link w:val="Retraitcorpsdetexte3Car"/>
    <w:uiPriority w:val="99"/>
    <w:semiHidden/>
    <w:unhideWhenUsed/>
    <w:rsid w:val="0057222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572222"/>
    <w:rPr>
      <w:kern w:val="16"/>
      <w:sz w:val="22"/>
      <w:szCs w:val="16"/>
      <w14:ligatures w14:val="standardContextual"/>
      <w14:numForm w14:val="oldStyle"/>
      <w14:numSpacing w14:val="proportional"/>
      <w14:cntxtAlts/>
    </w:rPr>
  </w:style>
  <w:style w:type="character" w:styleId="Titredulivre">
    <w:name w:val="Book Title"/>
    <w:basedOn w:val="Policepardfaut"/>
    <w:uiPriority w:val="33"/>
    <w:semiHidden/>
    <w:qFormat/>
    <w:rsid w:val="00572222"/>
    <w:rPr>
      <w:b/>
      <w:bCs/>
      <w:i/>
      <w:iCs/>
      <w:spacing w:val="5"/>
      <w:sz w:val="22"/>
    </w:rPr>
  </w:style>
  <w:style w:type="paragraph" w:styleId="Lgende">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Grillecouleur">
    <w:name w:val="Colorful Grid"/>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rillecouleur-Accent2">
    <w:name w:val="Colorful Grid Accent 2"/>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rillecouleur-Accent3">
    <w:name w:val="Colorful Grid Accent 3"/>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rillecouleur-Accent4">
    <w:name w:val="Colorful Grid Accent 4"/>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rillecouleur-Accent5">
    <w:name w:val="Colorful Grid Accent 5"/>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rillecouleur-Accent6">
    <w:name w:val="Colorful Grid Accent 6"/>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Listecouleur">
    <w:name w:val="Colorful List"/>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Listecouleur-Accent2">
    <w:name w:val="Colorful List Accent 2"/>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Listecouleur-Accent3">
    <w:name w:val="Colorful List Accent 3"/>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Listecouleur-Accent4">
    <w:name w:val="Colorful List Accent 4"/>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Listecouleur-Accent5">
    <w:name w:val="Colorful List Accent 5"/>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Listecouleur-Accent6">
    <w:name w:val="Colorful List Accent 6"/>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Tramecouleur">
    <w:name w:val="Colorful Shading"/>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Tramecouleur-Accent4">
    <w:name w:val="Colorful Shading Accent 4"/>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72222"/>
    <w:rPr>
      <w:sz w:val="22"/>
      <w:szCs w:val="16"/>
    </w:rPr>
  </w:style>
  <w:style w:type="paragraph" w:styleId="Commentaire">
    <w:name w:val="annotation text"/>
    <w:basedOn w:val="Normal"/>
    <w:link w:val="CommentaireCar"/>
    <w:uiPriority w:val="99"/>
    <w:semiHidden/>
    <w:unhideWhenUsed/>
    <w:rsid w:val="00572222"/>
    <w:pPr>
      <w:spacing w:line="240" w:lineRule="auto"/>
    </w:pPr>
  </w:style>
  <w:style w:type="character" w:customStyle="1" w:styleId="CommentaireCar">
    <w:name w:val="Commentaire Car"/>
    <w:basedOn w:val="Policepardfaut"/>
    <w:link w:val="Commentaire"/>
    <w:uiPriority w:val="99"/>
    <w:semiHidden/>
    <w:rsid w:val="00572222"/>
    <w:rPr>
      <w:kern w:val="16"/>
      <w:sz w:val="22"/>
      <w14:ligatures w14:val="standardContextual"/>
      <w14:numForm w14:val="oldStyle"/>
      <w14:numSpacing w14:val="proportional"/>
      <w14:cntxtAlts/>
    </w:rPr>
  </w:style>
  <w:style w:type="paragraph" w:styleId="Objetducommentaire">
    <w:name w:val="annotation subject"/>
    <w:basedOn w:val="Commentaire"/>
    <w:next w:val="Commentaire"/>
    <w:link w:val="ObjetducommentaireCar"/>
    <w:uiPriority w:val="99"/>
    <w:semiHidden/>
    <w:unhideWhenUsed/>
    <w:rsid w:val="00572222"/>
    <w:rPr>
      <w:b/>
      <w:bCs/>
    </w:rPr>
  </w:style>
  <w:style w:type="character" w:customStyle="1" w:styleId="ObjetducommentaireCar">
    <w:name w:val="Objet du commentaire Car"/>
    <w:basedOn w:val="CommentaireCar"/>
    <w:link w:val="Objetducommentaire"/>
    <w:uiPriority w:val="99"/>
    <w:semiHidden/>
    <w:rsid w:val="00572222"/>
    <w:rPr>
      <w:b/>
      <w:bCs/>
      <w:kern w:val="16"/>
      <w:sz w:val="22"/>
      <w14:ligatures w14:val="standardContextual"/>
      <w14:numForm w14:val="oldStyle"/>
      <w14:numSpacing w14:val="proportional"/>
      <w14:cntxtAlts/>
    </w:rPr>
  </w:style>
  <w:style w:type="table" w:styleId="Listefonce">
    <w:name w:val="Dark List"/>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Listefonce-Accent2">
    <w:name w:val="Dark List Accent 2"/>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Listefonce-Accent3">
    <w:name w:val="Dark List Accent 3"/>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Listefonce-Accent4">
    <w:name w:val="Dark List Accent 4"/>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Listefonce-Accent5">
    <w:name w:val="Dark List Accent 5"/>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Listefonce-Accent6">
    <w:name w:val="Dark List Accent 6"/>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Explorateurdedocuments">
    <w:name w:val="Document Map"/>
    <w:basedOn w:val="Normal"/>
    <w:link w:val="ExplorateurdedocumentsCar"/>
    <w:uiPriority w:val="99"/>
    <w:semiHidden/>
    <w:unhideWhenUsed/>
    <w:rsid w:val="0057222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Signaturelectronique">
    <w:name w:val="E-mail Signature"/>
    <w:basedOn w:val="Normal"/>
    <w:link w:val="SignaturelectroniqueCar"/>
    <w:uiPriority w:val="99"/>
    <w:semiHidden/>
    <w:unhideWhenUsed/>
    <w:rsid w:val="00572222"/>
    <w:pPr>
      <w:spacing w:after="0" w:line="240" w:lineRule="auto"/>
    </w:pPr>
  </w:style>
  <w:style w:type="character" w:customStyle="1" w:styleId="SignaturelectroniqueCar">
    <w:name w:val="Signature électronique Car"/>
    <w:basedOn w:val="Policepardfaut"/>
    <w:link w:val="Signaturelectronique"/>
    <w:uiPriority w:val="99"/>
    <w:semiHidden/>
    <w:rsid w:val="00572222"/>
    <w:rPr>
      <w:kern w:val="16"/>
      <w:sz w:val="22"/>
      <w14:ligatures w14:val="standardContextual"/>
      <w14:numForm w14:val="oldStyle"/>
      <w14:numSpacing w14:val="proportional"/>
      <w14:cntxtAlts/>
    </w:rPr>
  </w:style>
  <w:style w:type="character" w:styleId="Accentuation">
    <w:name w:val="Emphasis"/>
    <w:basedOn w:val="Policepardfaut"/>
    <w:uiPriority w:val="20"/>
    <w:semiHidden/>
    <w:qFormat/>
    <w:rsid w:val="00572222"/>
    <w:rPr>
      <w:i/>
      <w:iCs/>
      <w:sz w:val="22"/>
    </w:rPr>
  </w:style>
  <w:style w:type="character" w:styleId="Appeldenotedefin">
    <w:name w:val="endnote reference"/>
    <w:basedOn w:val="Policepardfaut"/>
    <w:uiPriority w:val="99"/>
    <w:semiHidden/>
    <w:unhideWhenUsed/>
    <w:rsid w:val="00572222"/>
    <w:rPr>
      <w:sz w:val="22"/>
      <w:vertAlign w:val="superscript"/>
    </w:rPr>
  </w:style>
  <w:style w:type="paragraph" w:styleId="Notedefin">
    <w:name w:val="endnote text"/>
    <w:basedOn w:val="Normal"/>
    <w:link w:val="NotedefinCar"/>
    <w:uiPriority w:val="99"/>
    <w:semiHidden/>
    <w:unhideWhenUsed/>
    <w:rsid w:val="00572222"/>
    <w:pPr>
      <w:spacing w:after="0" w:line="240" w:lineRule="auto"/>
    </w:pPr>
  </w:style>
  <w:style w:type="character" w:customStyle="1" w:styleId="NotedefinCar">
    <w:name w:val="Note de fin Car"/>
    <w:basedOn w:val="Policepardfaut"/>
    <w:link w:val="Notedefin"/>
    <w:uiPriority w:val="99"/>
    <w:semiHidden/>
    <w:rsid w:val="00572222"/>
    <w:rPr>
      <w:kern w:val="16"/>
      <w:sz w:val="22"/>
      <w14:ligatures w14:val="standardContextual"/>
      <w14:numForm w14:val="oldStyle"/>
      <w14:numSpacing w14:val="proportional"/>
      <w14:cntxtAlts/>
    </w:rPr>
  </w:style>
  <w:style w:type="paragraph" w:styleId="Adressedestinatai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0F51EC"/>
    <w:rPr>
      <w:color w:val="276B64" w:themeColor="accent2" w:themeShade="80"/>
      <w:sz w:val="22"/>
      <w:u w:val="single"/>
    </w:rPr>
  </w:style>
  <w:style w:type="character" w:styleId="Appelnotedebasdep">
    <w:name w:val="footnote reference"/>
    <w:basedOn w:val="Policepardfaut"/>
    <w:uiPriority w:val="99"/>
    <w:semiHidden/>
    <w:unhideWhenUsed/>
    <w:rsid w:val="00572222"/>
    <w:rPr>
      <w:sz w:val="22"/>
      <w:vertAlign w:val="superscript"/>
    </w:rPr>
  </w:style>
  <w:style w:type="paragraph" w:styleId="Notedebasdepage">
    <w:name w:val="footnote text"/>
    <w:basedOn w:val="Normal"/>
    <w:link w:val="NotedebasdepageCar"/>
    <w:uiPriority w:val="99"/>
    <w:semiHidden/>
    <w:unhideWhenUsed/>
    <w:rsid w:val="00572222"/>
    <w:pPr>
      <w:spacing w:after="0" w:line="240" w:lineRule="auto"/>
    </w:pPr>
  </w:style>
  <w:style w:type="character" w:customStyle="1" w:styleId="NotedebasdepageCar">
    <w:name w:val="Note de bas de page Car"/>
    <w:basedOn w:val="Policepardfaut"/>
    <w:link w:val="Notedebasdepage"/>
    <w:uiPriority w:val="99"/>
    <w:semiHidden/>
    <w:rsid w:val="00572222"/>
    <w:rPr>
      <w:kern w:val="16"/>
      <w:sz w:val="22"/>
      <w14:ligatures w14:val="standardContextual"/>
      <w14:numForm w14:val="oldStyle"/>
      <w14:numSpacing w14:val="proportional"/>
      <w14:cntxtAlts/>
    </w:rPr>
  </w:style>
  <w:style w:type="table" w:styleId="TableauGrille1Clair">
    <w:name w:val="Grid Table 1 Light"/>
    <w:basedOn w:val="Tableau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Grille2-Accentuation2">
    <w:name w:val="Grid Table 2 Accent 2"/>
    <w:basedOn w:val="Tableau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Grille2-Accentuation3">
    <w:name w:val="Grid Table 2 Accent 3"/>
    <w:basedOn w:val="Tableau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Grille2-Accentuation4">
    <w:name w:val="Grid Table 2 Accent 4"/>
    <w:basedOn w:val="Tableau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Grille2-Accentuation5">
    <w:name w:val="Grid Table 2 Accent 5"/>
    <w:basedOn w:val="Tableau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Grille2-Accentuation6">
    <w:name w:val="Grid Table 2 Accent 6"/>
    <w:basedOn w:val="Tableau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Grille3">
    <w:name w:val="Grid Table 3"/>
    <w:basedOn w:val="Tableau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TableauGrille3-Accentuation2">
    <w:name w:val="Grid Table 3 Accent 2"/>
    <w:basedOn w:val="Tableau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TableauGrille3-Accentuation3">
    <w:name w:val="Grid Table 3 Accent 3"/>
    <w:basedOn w:val="Tableau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TableauGrille3-Accentuation4">
    <w:name w:val="Grid Table 3 Accent 4"/>
    <w:basedOn w:val="Tableau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TableauGrille3-Accentuation5">
    <w:name w:val="Grid Table 3 Accent 5"/>
    <w:basedOn w:val="Tableau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TableauGrille3-Accentuation6">
    <w:name w:val="Grid Table 3 Accent 6"/>
    <w:basedOn w:val="Tableau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TableauGrille4">
    <w:name w:val="Grid Table 4"/>
    <w:basedOn w:val="Tableau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Grille4-Accentuation2">
    <w:name w:val="Grid Table 4 Accent 2"/>
    <w:basedOn w:val="Tableau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Grille4-Accentuation3">
    <w:name w:val="Grid Table 4 Accent 3"/>
    <w:basedOn w:val="Tableau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Grille4-Accentuation4">
    <w:name w:val="Grid Table 4 Accent 4"/>
    <w:basedOn w:val="Tableau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Grille4-Accentuation5">
    <w:name w:val="Grid Table 4 Accent 5"/>
    <w:basedOn w:val="Tableau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Grille4-Accentuation6">
    <w:name w:val="Grid Table 4 Accent 6"/>
    <w:basedOn w:val="Tableau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Grille5Fonc">
    <w:name w:val="Grid Table 5 Dark"/>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TableauGrille5Fonc-Accentuation2">
    <w:name w:val="Grid Table 5 Dark Accent 2"/>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TableauGrille5Fonc-Accentuation3">
    <w:name w:val="Grid Table 5 Dark Accent 3"/>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TableauGrille5Fonc-Accentuation4">
    <w:name w:val="Grid Table 5 Dark Accent 4"/>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TableauGrille5Fonc-Accentuation5">
    <w:name w:val="Grid Table 5 Dark Accent 5"/>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TableauGrille5Fonc-Accentuation6">
    <w:name w:val="Grid Table 5 Dark Accent 6"/>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TableauGrille6Couleur">
    <w:name w:val="Grid Table 6 Colorful"/>
    <w:basedOn w:val="Tableau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Grille6Couleur-Accentuation2">
    <w:name w:val="Grid Table 6 Colorful Accent 2"/>
    <w:basedOn w:val="Tableau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Grille6Couleur-Accentuation3">
    <w:name w:val="Grid Table 6 Colorful Accent 3"/>
    <w:basedOn w:val="Tableau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Grille6Couleur-Accentuation4">
    <w:name w:val="Grid Table 6 Colorful Accent 4"/>
    <w:basedOn w:val="Tableau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Grille6Couleur-Accentuation5">
    <w:name w:val="Grid Table 6 Colorful Accent 5"/>
    <w:basedOn w:val="Tableau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Grille6Couleur-Accentuation6">
    <w:name w:val="Grid Table 6 Colorful Accent 6"/>
    <w:basedOn w:val="Tableau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Grille7Couleur">
    <w:name w:val="Grid Table 7 Colorful"/>
    <w:basedOn w:val="Tableau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TableauGrille7Couleur-Accentuation2">
    <w:name w:val="Grid Table 7 Colorful Accent 2"/>
    <w:basedOn w:val="Tableau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TableauGrille7Couleur-Accentuation3">
    <w:name w:val="Grid Table 7 Colorful Accent 3"/>
    <w:basedOn w:val="Tableau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TableauGrille7Couleur-Accentuation4">
    <w:name w:val="Grid Table 7 Colorful Accent 4"/>
    <w:basedOn w:val="Tableau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TableauGrille7Couleur-Accentuation5">
    <w:name w:val="Grid Table 7 Colorful Accent 5"/>
    <w:basedOn w:val="Tableau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TableauGrille7Couleur-Accentuation6">
    <w:name w:val="Grid Table 7 Colorful Accent 6"/>
    <w:basedOn w:val="Tableau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Titre3Car">
    <w:name w:val="Titre 3 Car"/>
    <w:basedOn w:val="Policepardfaut"/>
    <w:link w:val="Titre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Titre4Car">
    <w:name w:val="Titre 4 Car"/>
    <w:basedOn w:val="Policepardfaut"/>
    <w:link w:val="Titre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Titre5Car">
    <w:name w:val="Titre 5 Car"/>
    <w:basedOn w:val="Policepardfaut"/>
    <w:link w:val="Titre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Titre6Car">
    <w:name w:val="Titre 6 Car"/>
    <w:basedOn w:val="Policepardfaut"/>
    <w:link w:val="Titre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Titre7Car">
    <w:name w:val="Titre 7 Car"/>
    <w:basedOn w:val="Policepardfaut"/>
    <w:link w:val="Titre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Titre8Car">
    <w:name w:val="Titre 8 Car"/>
    <w:basedOn w:val="Policepardfaut"/>
    <w:link w:val="Titre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itre9Car">
    <w:name w:val="Titre 9 Car"/>
    <w:basedOn w:val="Policepardfaut"/>
    <w:link w:val="Titre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onymeHTML">
    <w:name w:val="HTML Acronym"/>
    <w:basedOn w:val="Policepardfaut"/>
    <w:uiPriority w:val="99"/>
    <w:semiHidden/>
    <w:unhideWhenUsed/>
    <w:rsid w:val="00572222"/>
    <w:rPr>
      <w:sz w:val="22"/>
    </w:rPr>
  </w:style>
  <w:style w:type="paragraph" w:styleId="AdresseHTML">
    <w:name w:val="HTML Address"/>
    <w:basedOn w:val="Normal"/>
    <w:link w:val="AdresseHTMLCar"/>
    <w:uiPriority w:val="99"/>
    <w:semiHidden/>
    <w:unhideWhenUsed/>
    <w:rsid w:val="00572222"/>
    <w:pPr>
      <w:spacing w:after="0" w:line="240" w:lineRule="auto"/>
    </w:pPr>
    <w:rPr>
      <w:i/>
      <w:iCs/>
    </w:rPr>
  </w:style>
  <w:style w:type="character" w:customStyle="1" w:styleId="AdresseHTMLCar">
    <w:name w:val="Adresse HTML Car"/>
    <w:basedOn w:val="Policepardfaut"/>
    <w:link w:val="AdresseHTML"/>
    <w:uiPriority w:val="99"/>
    <w:semiHidden/>
    <w:rsid w:val="00572222"/>
    <w:rPr>
      <w:i/>
      <w:iCs/>
      <w:kern w:val="16"/>
      <w:sz w:val="22"/>
      <w14:ligatures w14:val="standardContextual"/>
      <w14:numForm w14:val="oldStyle"/>
      <w14:numSpacing w14:val="proportional"/>
      <w14:cntxtAlts/>
    </w:rPr>
  </w:style>
  <w:style w:type="character" w:styleId="CitationHTML">
    <w:name w:val="HTML Cite"/>
    <w:basedOn w:val="Policepardfaut"/>
    <w:uiPriority w:val="99"/>
    <w:semiHidden/>
    <w:unhideWhenUsed/>
    <w:rsid w:val="00572222"/>
    <w:rPr>
      <w:i/>
      <w:iCs/>
      <w:sz w:val="22"/>
    </w:rPr>
  </w:style>
  <w:style w:type="character" w:styleId="CodeHTML">
    <w:name w:val="HTML Code"/>
    <w:basedOn w:val="Policepardfaut"/>
    <w:uiPriority w:val="99"/>
    <w:semiHidden/>
    <w:unhideWhenUsed/>
    <w:rsid w:val="00572222"/>
    <w:rPr>
      <w:rFonts w:ascii="Consolas" w:hAnsi="Consolas"/>
      <w:sz w:val="22"/>
      <w:szCs w:val="20"/>
    </w:rPr>
  </w:style>
  <w:style w:type="character" w:styleId="DfinitionHTML">
    <w:name w:val="HTML Definition"/>
    <w:basedOn w:val="Policepardfaut"/>
    <w:uiPriority w:val="99"/>
    <w:semiHidden/>
    <w:unhideWhenUsed/>
    <w:rsid w:val="00572222"/>
    <w:rPr>
      <w:i/>
      <w:iCs/>
      <w:sz w:val="22"/>
    </w:rPr>
  </w:style>
  <w:style w:type="character" w:styleId="ClavierHTML">
    <w:name w:val="HTML Keyboard"/>
    <w:basedOn w:val="Policepardfaut"/>
    <w:uiPriority w:val="99"/>
    <w:semiHidden/>
    <w:unhideWhenUsed/>
    <w:rsid w:val="00572222"/>
    <w:rPr>
      <w:rFonts w:ascii="Consolas" w:hAnsi="Consolas"/>
      <w:sz w:val="22"/>
      <w:szCs w:val="20"/>
    </w:rPr>
  </w:style>
  <w:style w:type="paragraph" w:styleId="PrformatHTML">
    <w:name w:val="HTML Preformatted"/>
    <w:basedOn w:val="Normal"/>
    <w:link w:val="PrformatHTMLCar"/>
    <w:uiPriority w:val="99"/>
    <w:semiHidden/>
    <w:unhideWhenUsed/>
    <w:rsid w:val="00572222"/>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572222"/>
    <w:rPr>
      <w:rFonts w:ascii="Consolas" w:hAnsi="Consolas"/>
      <w:kern w:val="16"/>
      <w:sz w:val="22"/>
      <w14:ligatures w14:val="standardContextual"/>
      <w14:numForm w14:val="oldStyle"/>
      <w14:numSpacing w14:val="proportional"/>
      <w14:cntxtAlts/>
    </w:rPr>
  </w:style>
  <w:style w:type="character" w:styleId="ExempleHTML">
    <w:name w:val="HTML Sample"/>
    <w:basedOn w:val="Policepardfaut"/>
    <w:uiPriority w:val="99"/>
    <w:semiHidden/>
    <w:unhideWhenUsed/>
    <w:rsid w:val="00572222"/>
    <w:rPr>
      <w:rFonts w:ascii="Consolas" w:hAnsi="Consolas"/>
      <w:sz w:val="24"/>
      <w:szCs w:val="24"/>
    </w:rPr>
  </w:style>
  <w:style w:type="character" w:styleId="MachinecrireHTML">
    <w:name w:val="HTML Typewriter"/>
    <w:basedOn w:val="Policepardfaut"/>
    <w:uiPriority w:val="99"/>
    <w:semiHidden/>
    <w:unhideWhenUsed/>
    <w:rsid w:val="00572222"/>
    <w:rPr>
      <w:rFonts w:ascii="Consolas" w:hAnsi="Consolas"/>
      <w:sz w:val="22"/>
      <w:szCs w:val="20"/>
    </w:rPr>
  </w:style>
  <w:style w:type="character" w:styleId="VariableHTML">
    <w:name w:val="HTML Variable"/>
    <w:basedOn w:val="Policepardfaut"/>
    <w:uiPriority w:val="99"/>
    <w:semiHidden/>
    <w:unhideWhenUsed/>
    <w:rsid w:val="00572222"/>
    <w:rPr>
      <w:i/>
      <w:iCs/>
      <w:sz w:val="22"/>
    </w:rPr>
  </w:style>
  <w:style w:type="character" w:styleId="Lienhypertexte">
    <w:name w:val="Hyperlink"/>
    <w:basedOn w:val="Policepardfau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Titreindex">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Accentuationintense">
    <w:name w:val="Intense Emphasis"/>
    <w:basedOn w:val="Policepardfaut"/>
    <w:uiPriority w:val="21"/>
    <w:semiHidden/>
    <w:qFormat/>
    <w:rsid w:val="000F51EC"/>
    <w:rPr>
      <w:i/>
      <w:iCs/>
      <w:color w:val="CA2C0F" w:themeColor="accent1" w:themeShade="BF"/>
      <w:sz w:val="22"/>
    </w:rPr>
  </w:style>
  <w:style w:type="paragraph" w:styleId="Citationintense">
    <w:name w:val="Intense Quote"/>
    <w:basedOn w:val="Normal"/>
    <w:next w:val="Normal"/>
    <w:link w:val="CitationintenseC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CitationintenseCar">
    <w:name w:val="Citation intense Car"/>
    <w:basedOn w:val="Policepardfaut"/>
    <w:link w:val="Citationintense"/>
    <w:uiPriority w:val="30"/>
    <w:semiHidden/>
    <w:rsid w:val="000F51EC"/>
    <w:rPr>
      <w:i/>
      <w:iCs/>
      <w:color w:val="CA2C0F" w:themeColor="accent1" w:themeShade="BF"/>
    </w:rPr>
  </w:style>
  <w:style w:type="character" w:styleId="Rfrenceintense">
    <w:name w:val="Intense Reference"/>
    <w:basedOn w:val="Policepardfaut"/>
    <w:uiPriority w:val="32"/>
    <w:semiHidden/>
    <w:qFormat/>
    <w:rsid w:val="000F51EC"/>
    <w:rPr>
      <w:b/>
      <w:bCs/>
      <w:caps w:val="0"/>
      <w:smallCaps/>
      <w:color w:val="CA2C0F" w:themeColor="accent1" w:themeShade="BF"/>
      <w:spacing w:val="5"/>
      <w:sz w:val="22"/>
    </w:rPr>
  </w:style>
  <w:style w:type="table" w:styleId="Grilleclaire">
    <w:name w:val="Light Grid"/>
    <w:basedOn w:val="Tableau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Grilleclaire-Accent2">
    <w:name w:val="Light Grid Accent 2"/>
    <w:basedOn w:val="Tableau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Grilleclaire-Accent3">
    <w:name w:val="Light Grid Accent 3"/>
    <w:basedOn w:val="Tableau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Grilleclaire-Accent4">
    <w:name w:val="Light Grid Accent 4"/>
    <w:basedOn w:val="Tableau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Grilleclaire-Accent5">
    <w:name w:val="Light Grid Accent 5"/>
    <w:basedOn w:val="Tableau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Grilleclaire-Accent6">
    <w:name w:val="Light Grid Accent 6"/>
    <w:basedOn w:val="Tableau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steclaire">
    <w:name w:val="Light List"/>
    <w:basedOn w:val="Tableau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steclaire-Accent2">
    <w:name w:val="Light List Accent 2"/>
    <w:basedOn w:val="Tableau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steclaire-Accent3">
    <w:name w:val="Light List Accent 3"/>
    <w:basedOn w:val="Tableau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steclaire-Accent4">
    <w:name w:val="Light List Accent 4"/>
    <w:basedOn w:val="Tableau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steclaire-Accent5">
    <w:name w:val="Light List Accent 5"/>
    <w:basedOn w:val="Tableau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steclaire-Accent6">
    <w:name w:val="Light List Accent 6"/>
    <w:basedOn w:val="Tableau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Ombrageclair">
    <w:name w:val="Light Shading"/>
    <w:basedOn w:val="Tableau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Trameclaire-Accent2">
    <w:name w:val="Light Shading Accent 2"/>
    <w:basedOn w:val="Tableau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Trameclaire-Accent3">
    <w:name w:val="Light Shading Accent 3"/>
    <w:basedOn w:val="Tableau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Trameclaire-Accent4">
    <w:name w:val="Light Shading Accent 4"/>
    <w:basedOn w:val="Tableau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Trameclaire-Accent5">
    <w:name w:val="Light Shading Accent 5"/>
    <w:basedOn w:val="Tableau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Trameclaire-Accent6">
    <w:name w:val="Light Shading Accent 6"/>
    <w:basedOn w:val="Tableau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Numrodeligne">
    <w:name w:val="line number"/>
    <w:basedOn w:val="Policepardfaut"/>
    <w:uiPriority w:val="99"/>
    <w:semiHidden/>
    <w:unhideWhenUsed/>
    <w:rsid w:val="00572222"/>
    <w:rPr>
      <w:sz w:val="22"/>
    </w:rPr>
  </w:style>
  <w:style w:type="paragraph" w:styleId="Liste">
    <w:name w:val="List"/>
    <w:basedOn w:val="Normal"/>
    <w:uiPriority w:val="99"/>
    <w:semiHidden/>
    <w:unhideWhenUsed/>
    <w:rsid w:val="00572222"/>
    <w:pPr>
      <w:ind w:left="360" w:hanging="360"/>
      <w:contextualSpacing/>
    </w:pPr>
  </w:style>
  <w:style w:type="paragraph" w:styleId="Liste2">
    <w:name w:val="List 2"/>
    <w:basedOn w:val="Normal"/>
    <w:uiPriority w:val="99"/>
    <w:semiHidden/>
    <w:unhideWhenUsed/>
    <w:rsid w:val="00572222"/>
    <w:pPr>
      <w:ind w:left="720" w:hanging="360"/>
      <w:contextualSpacing/>
    </w:pPr>
  </w:style>
  <w:style w:type="paragraph" w:styleId="Liste3">
    <w:name w:val="List 3"/>
    <w:basedOn w:val="Normal"/>
    <w:uiPriority w:val="99"/>
    <w:semiHidden/>
    <w:unhideWhenUsed/>
    <w:rsid w:val="00572222"/>
    <w:pPr>
      <w:ind w:left="1080" w:hanging="360"/>
      <w:contextualSpacing/>
    </w:pPr>
  </w:style>
  <w:style w:type="paragraph" w:styleId="Liste4">
    <w:name w:val="List 4"/>
    <w:basedOn w:val="Normal"/>
    <w:uiPriority w:val="99"/>
    <w:semiHidden/>
    <w:unhideWhenUsed/>
    <w:rsid w:val="00572222"/>
    <w:pPr>
      <w:ind w:left="1440" w:hanging="360"/>
      <w:contextualSpacing/>
    </w:pPr>
  </w:style>
  <w:style w:type="paragraph" w:styleId="Liste5">
    <w:name w:val="List 5"/>
    <w:basedOn w:val="Normal"/>
    <w:uiPriority w:val="99"/>
    <w:semiHidden/>
    <w:unhideWhenUsed/>
    <w:rsid w:val="00572222"/>
    <w:pPr>
      <w:ind w:left="1800" w:hanging="360"/>
      <w:contextualSpacing/>
    </w:pPr>
  </w:style>
  <w:style w:type="paragraph" w:styleId="Listepuces">
    <w:name w:val="List Bullet"/>
    <w:basedOn w:val="Normal"/>
    <w:uiPriority w:val="99"/>
    <w:semiHidden/>
    <w:unhideWhenUsed/>
    <w:rsid w:val="00572222"/>
    <w:pPr>
      <w:numPr>
        <w:numId w:val="1"/>
      </w:numPr>
      <w:contextualSpacing/>
    </w:pPr>
  </w:style>
  <w:style w:type="paragraph" w:styleId="Listepuces2">
    <w:name w:val="List Bullet 2"/>
    <w:basedOn w:val="Normal"/>
    <w:uiPriority w:val="99"/>
    <w:semiHidden/>
    <w:unhideWhenUsed/>
    <w:rsid w:val="00572222"/>
    <w:pPr>
      <w:numPr>
        <w:numId w:val="2"/>
      </w:numPr>
      <w:contextualSpacing/>
    </w:pPr>
  </w:style>
  <w:style w:type="paragraph" w:styleId="Listepuces3">
    <w:name w:val="List Bullet 3"/>
    <w:basedOn w:val="Normal"/>
    <w:uiPriority w:val="99"/>
    <w:semiHidden/>
    <w:unhideWhenUsed/>
    <w:rsid w:val="00572222"/>
    <w:pPr>
      <w:numPr>
        <w:numId w:val="3"/>
      </w:numPr>
      <w:contextualSpacing/>
    </w:pPr>
  </w:style>
  <w:style w:type="paragraph" w:styleId="Listepuces4">
    <w:name w:val="List Bullet 4"/>
    <w:basedOn w:val="Normal"/>
    <w:uiPriority w:val="99"/>
    <w:semiHidden/>
    <w:unhideWhenUsed/>
    <w:rsid w:val="00572222"/>
    <w:pPr>
      <w:numPr>
        <w:numId w:val="4"/>
      </w:numPr>
      <w:contextualSpacing/>
    </w:pPr>
  </w:style>
  <w:style w:type="paragraph" w:styleId="Listepuces5">
    <w:name w:val="List Bullet 5"/>
    <w:basedOn w:val="Normal"/>
    <w:uiPriority w:val="99"/>
    <w:semiHidden/>
    <w:unhideWhenUsed/>
    <w:rsid w:val="00572222"/>
    <w:pPr>
      <w:numPr>
        <w:numId w:val="5"/>
      </w:numPr>
      <w:contextualSpacing/>
    </w:pPr>
  </w:style>
  <w:style w:type="paragraph" w:styleId="Listecontinue">
    <w:name w:val="List Continue"/>
    <w:basedOn w:val="Normal"/>
    <w:uiPriority w:val="99"/>
    <w:semiHidden/>
    <w:unhideWhenUsed/>
    <w:rsid w:val="00572222"/>
    <w:pPr>
      <w:spacing w:after="120"/>
      <w:ind w:left="360"/>
      <w:contextualSpacing/>
    </w:pPr>
  </w:style>
  <w:style w:type="paragraph" w:styleId="Listecontinue2">
    <w:name w:val="List Continue 2"/>
    <w:basedOn w:val="Normal"/>
    <w:uiPriority w:val="99"/>
    <w:semiHidden/>
    <w:unhideWhenUsed/>
    <w:rsid w:val="00572222"/>
    <w:pPr>
      <w:spacing w:after="120"/>
      <w:ind w:left="720"/>
      <w:contextualSpacing/>
    </w:pPr>
  </w:style>
  <w:style w:type="paragraph" w:styleId="Listecontinue3">
    <w:name w:val="List Continue 3"/>
    <w:basedOn w:val="Normal"/>
    <w:uiPriority w:val="99"/>
    <w:semiHidden/>
    <w:unhideWhenUsed/>
    <w:rsid w:val="00572222"/>
    <w:pPr>
      <w:spacing w:after="120"/>
      <w:ind w:left="1080"/>
      <w:contextualSpacing/>
    </w:pPr>
  </w:style>
  <w:style w:type="paragraph" w:styleId="Listecontinue4">
    <w:name w:val="List Continue 4"/>
    <w:basedOn w:val="Normal"/>
    <w:uiPriority w:val="99"/>
    <w:semiHidden/>
    <w:unhideWhenUsed/>
    <w:rsid w:val="00572222"/>
    <w:pPr>
      <w:spacing w:after="120"/>
      <w:ind w:left="1440"/>
      <w:contextualSpacing/>
    </w:pPr>
  </w:style>
  <w:style w:type="paragraph" w:styleId="Listecontinue5">
    <w:name w:val="List Continue 5"/>
    <w:basedOn w:val="Normal"/>
    <w:uiPriority w:val="99"/>
    <w:semiHidden/>
    <w:unhideWhenUsed/>
    <w:rsid w:val="00572222"/>
    <w:pPr>
      <w:spacing w:after="120"/>
      <w:ind w:left="1800"/>
      <w:contextualSpacing/>
    </w:pPr>
  </w:style>
  <w:style w:type="paragraph" w:styleId="Listenumros">
    <w:name w:val="List Number"/>
    <w:basedOn w:val="Normal"/>
    <w:uiPriority w:val="99"/>
    <w:semiHidden/>
    <w:unhideWhenUsed/>
    <w:rsid w:val="00572222"/>
    <w:pPr>
      <w:numPr>
        <w:numId w:val="6"/>
      </w:numPr>
      <w:contextualSpacing/>
    </w:pPr>
  </w:style>
  <w:style w:type="paragraph" w:styleId="Listenumros2">
    <w:name w:val="List Number 2"/>
    <w:basedOn w:val="Normal"/>
    <w:uiPriority w:val="99"/>
    <w:semiHidden/>
    <w:unhideWhenUsed/>
    <w:rsid w:val="00572222"/>
    <w:pPr>
      <w:numPr>
        <w:numId w:val="7"/>
      </w:numPr>
      <w:contextualSpacing/>
    </w:pPr>
  </w:style>
  <w:style w:type="paragraph" w:styleId="Listenumros3">
    <w:name w:val="List Number 3"/>
    <w:basedOn w:val="Normal"/>
    <w:uiPriority w:val="99"/>
    <w:semiHidden/>
    <w:unhideWhenUsed/>
    <w:rsid w:val="00572222"/>
    <w:pPr>
      <w:numPr>
        <w:numId w:val="8"/>
      </w:numPr>
      <w:contextualSpacing/>
    </w:pPr>
  </w:style>
  <w:style w:type="paragraph" w:styleId="Listenumros4">
    <w:name w:val="List Number 4"/>
    <w:basedOn w:val="Normal"/>
    <w:uiPriority w:val="99"/>
    <w:semiHidden/>
    <w:unhideWhenUsed/>
    <w:rsid w:val="00572222"/>
    <w:pPr>
      <w:numPr>
        <w:numId w:val="9"/>
      </w:numPr>
      <w:contextualSpacing/>
    </w:pPr>
  </w:style>
  <w:style w:type="paragraph" w:styleId="Listenumros5">
    <w:name w:val="List Number 5"/>
    <w:basedOn w:val="Normal"/>
    <w:uiPriority w:val="99"/>
    <w:semiHidden/>
    <w:unhideWhenUsed/>
    <w:rsid w:val="00572222"/>
    <w:pPr>
      <w:numPr>
        <w:numId w:val="10"/>
      </w:numPr>
      <w:contextualSpacing/>
    </w:pPr>
  </w:style>
  <w:style w:type="paragraph" w:styleId="Paragraphedeliste">
    <w:name w:val="List Paragraph"/>
    <w:basedOn w:val="Normal"/>
    <w:uiPriority w:val="34"/>
    <w:semiHidden/>
    <w:qFormat/>
    <w:rsid w:val="00572222"/>
    <w:pPr>
      <w:ind w:left="720"/>
      <w:contextualSpacing/>
    </w:pPr>
  </w:style>
  <w:style w:type="table" w:styleId="TableauListe1Clair">
    <w:name w:val="List Table 1 Light"/>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Liste1Clair-Accentuation2">
    <w:name w:val="List Table 1 Light Accent 2"/>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Liste1Clair-Accentuation3">
    <w:name w:val="List Table 1 Light Accent 3"/>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Liste1Clair-Accentuation4">
    <w:name w:val="List Table 1 Light Accent 4"/>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Liste1Clair-Accentuation5">
    <w:name w:val="List Table 1 Light Accent 5"/>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Liste1Clair-Accentuation6">
    <w:name w:val="List Table 1 Light Accent 6"/>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Liste2">
    <w:name w:val="List Table 2"/>
    <w:basedOn w:val="Tableau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Liste2-Accentuation2">
    <w:name w:val="List Table 2 Accent 2"/>
    <w:basedOn w:val="Tableau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Liste2-Accentuation3">
    <w:name w:val="List Table 2 Accent 3"/>
    <w:basedOn w:val="Tableau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Liste2-Accentuation4">
    <w:name w:val="List Table 2 Accent 4"/>
    <w:basedOn w:val="Tableau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Liste2-Accentuation5">
    <w:name w:val="List Table 2 Accent 5"/>
    <w:basedOn w:val="Tableau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Liste2-Accentuation6">
    <w:name w:val="List Table 2 Accent 6"/>
    <w:basedOn w:val="Tableau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Liste3">
    <w:name w:val="List Table 3"/>
    <w:basedOn w:val="Tableau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TableauListe3-Accentuation2">
    <w:name w:val="List Table 3 Accent 2"/>
    <w:basedOn w:val="Tableau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TableauListe3-Accentuation3">
    <w:name w:val="List Table 3 Accent 3"/>
    <w:basedOn w:val="Tableau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TableauListe3-Accentuation4">
    <w:name w:val="List Table 3 Accent 4"/>
    <w:basedOn w:val="Tableau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TableauListe3-Accentuation5">
    <w:name w:val="List Table 3 Accent 5"/>
    <w:basedOn w:val="Tableau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TableauListe3-Accentuation6">
    <w:name w:val="List Table 3 Accent 6"/>
    <w:basedOn w:val="Tableau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TableauListe4">
    <w:name w:val="List Table 4"/>
    <w:basedOn w:val="Tableau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Liste4-Accentuation2">
    <w:name w:val="List Table 4 Accent 2"/>
    <w:basedOn w:val="Tableau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Liste4-Accentuation3">
    <w:name w:val="List Table 4 Accent 3"/>
    <w:basedOn w:val="Tableau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Liste4-Accentuation4">
    <w:name w:val="List Table 4 Accent 4"/>
    <w:basedOn w:val="Tableau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Liste4-Accentuation5">
    <w:name w:val="List Table 4 Accent 5"/>
    <w:basedOn w:val="Tableau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Liste4-Accentuation6">
    <w:name w:val="List Table 4 Accent 6"/>
    <w:basedOn w:val="Tableau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Liste5Fonc">
    <w:name w:val="List Table 5 Dark"/>
    <w:basedOn w:val="Tableau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leauListe6Couleur-Accentuation2">
    <w:name w:val="List Table 6 Colorful Accent 2"/>
    <w:basedOn w:val="Tableau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leauListe6Couleur-Accentuation3">
    <w:name w:val="List Table 6 Colorful Accent 3"/>
    <w:basedOn w:val="Tableau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leauListe6Couleur-Accentuation4">
    <w:name w:val="List Table 6 Colorful Accent 4"/>
    <w:basedOn w:val="Tableau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leauListe6Couleur-Accentuation5">
    <w:name w:val="List Table 6 Colorful Accent 5"/>
    <w:basedOn w:val="Tableau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leauListe6Couleur-Accentuation6">
    <w:name w:val="List Table 6 Colorful Accent 6"/>
    <w:basedOn w:val="Tableau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leauListe7Couleur">
    <w:name w:val="List Table 7 Colorful"/>
    <w:basedOn w:val="Tableau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edemacroCar">
    <w:name w:val="Texte de macro Car"/>
    <w:basedOn w:val="Policepardfaut"/>
    <w:link w:val="Textedemacro"/>
    <w:uiPriority w:val="99"/>
    <w:semiHidden/>
    <w:rsid w:val="00572222"/>
    <w:rPr>
      <w:rFonts w:ascii="Consolas" w:hAnsi="Consolas"/>
      <w:kern w:val="16"/>
      <w:sz w:val="22"/>
      <w14:ligatures w14:val="standardContextual"/>
      <w14:numForm w14:val="oldStyle"/>
      <w14:numSpacing w14:val="proportional"/>
      <w14:cntxtAlts/>
    </w:rPr>
  </w:style>
  <w:style w:type="table" w:styleId="Grillemoyenne1">
    <w:name w:val="Medium Grid 1"/>
    <w:basedOn w:val="Tableau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rillemoyenne1-Accent2">
    <w:name w:val="Medium Grid 1 Accent 2"/>
    <w:basedOn w:val="Tableau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rillemoyenne1-Accent3">
    <w:name w:val="Medium Grid 1 Accent 3"/>
    <w:basedOn w:val="Tableau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rillemoyenne1-Accent4">
    <w:name w:val="Medium Grid 1 Accent 4"/>
    <w:basedOn w:val="Tableau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rillemoyenne1-Accent5">
    <w:name w:val="Medium Grid 1 Accent 5"/>
    <w:basedOn w:val="Tableau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rillemoyenne1-Accent6">
    <w:name w:val="Medium Grid 1 Accent 6"/>
    <w:basedOn w:val="Tableau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Grillemoyenne2">
    <w:name w:val="Medium Grid 2"/>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Grillemoyenne3-Accent2">
    <w:name w:val="Medium Grid 3 Accent 2"/>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Grillemoyenne3-Accent3">
    <w:name w:val="Medium Grid 3 Accent 3"/>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Grillemoyenne3-Accent4">
    <w:name w:val="Medium Grid 3 Accent 4"/>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Grillemoyenne3-Accent5">
    <w:name w:val="Medium Grid 3 Accent 5"/>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Grillemoyenne3-Accent6">
    <w:name w:val="Medium Grid 3 Accent 6"/>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Listemoyenne1">
    <w:name w:val="Medium List 1"/>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Listemoyenne1-Accent2">
    <w:name w:val="Medium List 1 Accent 2"/>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Listemoyenne1-Accent3">
    <w:name w:val="Medium List 1 Accent 3"/>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Listemoyenne1-Accent4">
    <w:name w:val="Medium List 1 Accent 4"/>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Listemoyenne1-Accent5">
    <w:name w:val="Medium List 1 Accent 5"/>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Listemoyenne1-Accent6">
    <w:name w:val="Medium List 1 Accent 6"/>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Listemoyenne2">
    <w:name w:val="Medium List 2"/>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ansinterligne">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Retraitnormal">
    <w:name w:val="Normal Indent"/>
    <w:basedOn w:val="Normal"/>
    <w:uiPriority w:val="99"/>
    <w:semiHidden/>
    <w:unhideWhenUsed/>
    <w:rsid w:val="00572222"/>
    <w:pPr>
      <w:ind w:left="720"/>
    </w:pPr>
  </w:style>
  <w:style w:type="paragraph" w:styleId="Titredenote">
    <w:name w:val="Note Heading"/>
    <w:basedOn w:val="Normal"/>
    <w:next w:val="Normal"/>
    <w:link w:val="TitredenoteCar"/>
    <w:uiPriority w:val="99"/>
    <w:semiHidden/>
    <w:unhideWhenUsed/>
    <w:rsid w:val="00572222"/>
    <w:pPr>
      <w:spacing w:after="0" w:line="240" w:lineRule="auto"/>
    </w:pPr>
  </w:style>
  <w:style w:type="character" w:customStyle="1" w:styleId="TitredenoteCar">
    <w:name w:val="Titre de note Car"/>
    <w:basedOn w:val="Policepardfaut"/>
    <w:link w:val="Titredenote"/>
    <w:uiPriority w:val="99"/>
    <w:semiHidden/>
    <w:rsid w:val="00572222"/>
    <w:rPr>
      <w:kern w:val="16"/>
      <w:sz w:val="22"/>
      <w14:ligatures w14:val="standardContextual"/>
      <w14:numForm w14:val="oldStyle"/>
      <w14:numSpacing w14:val="proportional"/>
      <w14:cntxtAlts/>
    </w:rPr>
  </w:style>
  <w:style w:type="character" w:styleId="Numrodepage">
    <w:name w:val="page number"/>
    <w:basedOn w:val="Policepardfaut"/>
    <w:uiPriority w:val="99"/>
    <w:semiHidden/>
    <w:unhideWhenUsed/>
    <w:rsid w:val="00572222"/>
    <w:rPr>
      <w:sz w:val="22"/>
    </w:rPr>
  </w:style>
  <w:style w:type="table" w:styleId="Tableausimple1">
    <w:name w:val="Plain Table 1"/>
    <w:basedOn w:val="Tableau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57222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tion">
    <w:name w:val="Quote"/>
    <w:basedOn w:val="Normal"/>
    <w:next w:val="Normal"/>
    <w:link w:val="CitationCar"/>
    <w:uiPriority w:val="29"/>
    <w:semiHidden/>
    <w:qFormat/>
    <w:rsid w:val="0057222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s">
    <w:name w:val="Salutation"/>
    <w:basedOn w:val="Normal"/>
    <w:next w:val="Normal"/>
    <w:link w:val="SalutationsCar"/>
    <w:uiPriority w:val="5"/>
    <w:qFormat/>
    <w:rsid w:val="00572222"/>
  </w:style>
  <w:style w:type="character" w:customStyle="1" w:styleId="SalutationsCar">
    <w:name w:val="Salutations Car"/>
    <w:basedOn w:val="Policepardfaut"/>
    <w:link w:val="Salutations"/>
    <w:uiPriority w:val="5"/>
    <w:rsid w:val="00752FC4"/>
  </w:style>
  <w:style w:type="paragraph" w:styleId="Signature">
    <w:name w:val="Signature"/>
    <w:basedOn w:val="Normal"/>
    <w:next w:val="Normal"/>
    <w:link w:val="SignatureCar"/>
    <w:uiPriority w:val="7"/>
    <w:qFormat/>
    <w:rsid w:val="008D0AA7"/>
  </w:style>
  <w:style w:type="character" w:customStyle="1" w:styleId="SignatureCar">
    <w:name w:val="Signature Car"/>
    <w:basedOn w:val="Policepardfaut"/>
    <w:link w:val="Signature"/>
    <w:uiPriority w:val="7"/>
    <w:rsid w:val="008D0AA7"/>
  </w:style>
  <w:style w:type="character" w:styleId="lev">
    <w:name w:val="Strong"/>
    <w:basedOn w:val="Policepardfaut"/>
    <w:uiPriority w:val="19"/>
    <w:semiHidden/>
    <w:qFormat/>
    <w:rsid w:val="00572222"/>
    <w:rPr>
      <w:b/>
      <w:bCs/>
      <w:sz w:val="22"/>
    </w:rPr>
  </w:style>
  <w:style w:type="paragraph" w:styleId="Sous-titre">
    <w:name w:val="Subtitle"/>
    <w:basedOn w:val="Normal"/>
    <w:next w:val="Normal"/>
    <w:link w:val="Sous-titre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ccentuationlgre">
    <w:name w:val="Subtle Emphasis"/>
    <w:basedOn w:val="Policepardfaut"/>
    <w:uiPriority w:val="19"/>
    <w:semiHidden/>
    <w:qFormat/>
    <w:rsid w:val="00572222"/>
    <w:rPr>
      <w:i/>
      <w:iCs/>
      <w:color w:val="404040" w:themeColor="text1" w:themeTint="BF"/>
      <w:sz w:val="22"/>
    </w:rPr>
  </w:style>
  <w:style w:type="character" w:styleId="Rfrencelgre">
    <w:name w:val="Subtle Reference"/>
    <w:basedOn w:val="Policepardfaut"/>
    <w:uiPriority w:val="31"/>
    <w:semiHidden/>
    <w:qFormat/>
    <w:rsid w:val="00572222"/>
    <w:rPr>
      <w:smallCaps/>
      <w:color w:val="5A5A5A" w:themeColor="text1" w:themeTint="A5"/>
      <w:sz w:val="22"/>
    </w:rPr>
  </w:style>
  <w:style w:type="table" w:styleId="Effetsdetableau3D1">
    <w:name w:val="Table 3D effects 1"/>
    <w:basedOn w:val="Tableau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72222"/>
    <w:pPr>
      <w:spacing w:after="0"/>
      <w:ind w:left="220" w:hanging="220"/>
    </w:pPr>
  </w:style>
  <w:style w:type="paragraph" w:styleId="Tabledesillustrations">
    <w:name w:val="table of figures"/>
    <w:basedOn w:val="Normal"/>
    <w:next w:val="Normal"/>
    <w:uiPriority w:val="99"/>
    <w:semiHidden/>
    <w:unhideWhenUsed/>
    <w:rsid w:val="00572222"/>
    <w:pPr>
      <w:spacing w:after="0"/>
    </w:pPr>
  </w:style>
  <w:style w:type="table" w:styleId="Tableauprofessionnel">
    <w:name w:val="Table Professional"/>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itreTR">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572222"/>
    <w:pPr>
      <w:spacing w:after="100"/>
    </w:pPr>
  </w:style>
  <w:style w:type="paragraph" w:styleId="TM2">
    <w:name w:val="toc 2"/>
    <w:basedOn w:val="Normal"/>
    <w:next w:val="Normal"/>
    <w:autoRedefine/>
    <w:uiPriority w:val="39"/>
    <w:semiHidden/>
    <w:unhideWhenUsed/>
    <w:rsid w:val="00572222"/>
    <w:pPr>
      <w:spacing w:after="100"/>
      <w:ind w:left="220"/>
    </w:pPr>
  </w:style>
  <w:style w:type="paragraph" w:styleId="TM3">
    <w:name w:val="toc 3"/>
    <w:basedOn w:val="Normal"/>
    <w:next w:val="Normal"/>
    <w:autoRedefine/>
    <w:uiPriority w:val="39"/>
    <w:semiHidden/>
    <w:unhideWhenUsed/>
    <w:rsid w:val="00572222"/>
    <w:pPr>
      <w:spacing w:after="100"/>
      <w:ind w:left="440"/>
    </w:pPr>
  </w:style>
  <w:style w:type="paragraph" w:styleId="TM4">
    <w:name w:val="toc 4"/>
    <w:basedOn w:val="Normal"/>
    <w:next w:val="Normal"/>
    <w:autoRedefine/>
    <w:uiPriority w:val="39"/>
    <w:semiHidden/>
    <w:unhideWhenUsed/>
    <w:rsid w:val="00572222"/>
    <w:pPr>
      <w:spacing w:after="100"/>
      <w:ind w:left="660"/>
    </w:pPr>
  </w:style>
  <w:style w:type="paragraph" w:styleId="TM5">
    <w:name w:val="toc 5"/>
    <w:basedOn w:val="Normal"/>
    <w:next w:val="Normal"/>
    <w:autoRedefine/>
    <w:uiPriority w:val="39"/>
    <w:semiHidden/>
    <w:unhideWhenUsed/>
    <w:rsid w:val="00572222"/>
    <w:pPr>
      <w:spacing w:after="100"/>
      <w:ind w:left="880"/>
    </w:pPr>
  </w:style>
  <w:style w:type="paragraph" w:styleId="TM6">
    <w:name w:val="toc 6"/>
    <w:basedOn w:val="Normal"/>
    <w:next w:val="Normal"/>
    <w:autoRedefine/>
    <w:uiPriority w:val="39"/>
    <w:semiHidden/>
    <w:unhideWhenUsed/>
    <w:rsid w:val="00572222"/>
    <w:pPr>
      <w:spacing w:after="100"/>
      <w:ind w:left="1100"/>
    </w:pPr>
  </w:style>
  <w:style w:type="paragraph" w:styleId="TM7">
    <w:name w:val="toc 7"/>
    <w:basedOn w:val="Normal"/>
    <w:next w:val="Normal"/>
    <w:autoRedefine/>
    <w:uiPriority w:val="39"/>
    <w:semiHidden/>
    <w:unhideWhenUsed/>
    <w:rsid w:val="00572222"/>
    <w:pPr>
      <w:spacing w:after="100"/>
      <w:ind w:left="1320"/>
    </w:pPr>
  </w:style>
  <w:style w:type="paragraph" w:styleId="TM8">
    <w:name w:val="toc 8"/>
    <w:basedOn w:val="Normal"/>
    <w:next w:val="Normal"/>
    <w:autoRedefine/>
    <w:uiPriority w:val="39"/>
    <w:semiHidden/>
    <w:unhideWhenUsed/>
    <w:rsid w:val="00572222"/>
    <w:pPr>
      <w:spacing w:after="100"/>
      <w:ind w:left="1540"/>
    </w:pPr>
  </w:style>
  <w:style w:type="paragraph" w:styleId="TM9">
    <w:name w:val="toc 9"/>
    <w:basedOn w:val="Normal"/>
    <w:next w:val="Normal"/>
    <w:autoRedefine/>
    <w:uiPriority w:val="39"/>
    <w:semiHidden/>
    <w:unhideWhenUsed/>
    <w:rsid w:val="00572222"/>
    <w:pPr>
      <w:spacing w:after="100"/>
      <w:ind w:left="1760"/>
    </w:pPr>
  </w:style>
  <w:style w:type="paragraph" w:styleId="En-ttedetabledesmatires">
    <w:name w:val="TOC Heading"/>
    <w:basedOn w:val="Titre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sme">
    <w:name w:val="Graphisme"/>
    <w:basedOn w:val="Normal"/>
    <w:next w:val="Informationsdecontact"/>
    <w:uiPriority w:val="2"/>
    <w:qFormat/>
    <w:rsid w:val="00752FC4"/>
    <w:pPr>
      <w:spacing w:after="320"/>
      <w:ind w:right="144"/>
      <w:jc w:val="right"/>
    </w:pPr>
  </w:style>
  <w:style w:type="paragraph" w:customStyle="1" w:styleId="Pieddepage-Continuation">
    <w:name w:val="Pied de page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footer" Target="/word/footer21.xml" Id="rId11" /><Relationship Type="http://schemas.openxmlformats.org/officeDocument/2006/relationships/styles" Target="/word/styles2.xml" Id="rId5" /><Relationship Type="http://schemas.openxmlformats.org/officeDocument/2006/relationships/footer" Target="/word/foot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8BF9DB48241459B04975C1C2AB685"/>
        <w:category>
          <w:name w:val="General"/>
          <w:gallery w:val="placeholder"/>
        </w:category>
        <w:types>
          <w:type w:val="bbPlcHdr"/>
        </w:types>
        <w:behaviors>
          <w:behavior w:val="content"/>
        </w:behaviors>
        <w:guid w:val="{D35E0DED-6A6F-4BC4-95D6-F6DF2236C0AF}"/>
      </w:docPartPr>
      <w:docPartBody>
        <w:p w:rsidR="004D030B" w:rsidRDefault="00B7547D" w:rsidP="00B7547D">
          <w:pPr>
            <w:pStyle w:val="8808BF9DB48241459B04975C1C2AB6851"/>
          </w:pPr>
          <w:r w:rsidRPr="00752FC4">
            <w:rPr>
              <w:lang w:bidi="fr-FR"/>
            </w:rPr>
            <w:t>Rue, code postal, ville</w:t>
          </w:r>
        </w:p>
      </w:docPartBody>
    </w:docPart>
    <w:docPart>
      <w:docPartPr>
        <w:name w:val="C923F02FFAC4429FB96C1FE175332BB0"/>
        <w:category>
          <w:name w:val="General"/>
          <w:gallery w:val="placeholder"/>
        </w:category>
        <w:types>
          <w:type w:val="bbPlcHdr"/>
        </w:types>
        <w:behaviors>
          <w:behavior w:val="content"/>
        </w:behaviors>
        <w:guid w:val="{C6229E57-74DC-41DE-9ADA-67A085308102}"/>
      </w:docPartPr>
      <w:docPartBody>
        <w:p w:rsidR="004D030B" w:rsidRDefault="00B7547D" w:rsidP="00B7547D">
          <w:pPr>
            <w:pStyle w:val="C923F02FFAC4429FB96C1FE175332BB01"/>
          </w:pPr>
          <w:r w:rsidRPr="00752FC4">
            <w:rPr>
              <w:lang w:bidi="fr-FR"/>
            </w:rPr>
            <w:t>Téléphone</w:t>
          </w:r>
        </w:p>
      </w:docPartBody>
    </w:docPart>
    <w:docPart>
      <w:docPartPr>
        <w:name w:val="AE0EDC4716E648B7BDBF097C6AA80814"/>
        <w:category>
          <w:name w:val="General"/>
          <w:gallery w:val="placeholder"/>
        </w:category>
        <w:types>
          <w:type w:val="bbPlcHdr"/>
        </w:types>
        <w:behaviors>
          <w:behavior w:val="content"/>
        </w:behaviors>
        <w:guid w:val="{54730FAE-9053-4106-8031-18100029A1A9}"/>
      </w:docPartPr>
      <w:docPartBody>
        <w:p w:rsidR="004D030B" w:rsidRDefault="00B7547D" w:rsidP="00B7547D">
          <w:pPr>
            <w:pStyle w:val="AE0EDC4716E648B7BDBF097C6AA808141"/>
          </w:pPr>
          <w:r w:rsidRPr="00752FC4">
            <w:rPr>
              <w:lang w:bidi="fr-FR"/>
            </w:rPr>
            <w:t>E-mail</w:t>
          </w:r>
        </w:p>
      </w:docPartBody>
    </w:docPart>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B7547D" w:rsidP="00B7547D">
          <w:pPr>
            <w:pStyle w:val="E56DE996E51B43959AD0CB64F3A1E9AF1"/>
          </w:pPr>
          <w:r w:rsidRPr="005125BB">
            <w:rPr>
              <w:rStyle w:val="Textedelespacerserv"/>
              <w:lang w:bidi="fr-FR"/>
            </w:rPr>
            <w:t>Date</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B7547D" w:rsidP="00B7547D">
          <w:pPr>
            <w:pStyle w:val="B0625403E7BC4092B24BCA58C6709D9D1"/>
          </w:pPr>
          <w:r>
            <w:rPr>
              <w:lang w:bidi="fr-FR"/>
            </w:rPr>
            <w:t>Nom du destinataire</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B7547D" w:rsidRDefault="00B7547D" w:rsidP="005125BB">
          <w:r>
            <w:rPr>
              <w:lang w:bidi="fr-FR"/>
            </w:rPr>
            <w:t>Nous aimons beaucoup l’aspect de ce papier à lettres. Toutefois, vous y pouvez rapidement ajouter votre touche personnelle.</w:t>
          </w:r>
        </w:p>
        <w:p w:rsidR="00B7547D" w:rsidRDefault="00B7547D" w:rsidP="005125BB">
          <w:r>
            <w:rPr>
              <w:lang w:bidi="fr-FR"/>
            </w:rPr>
            <w:t>Sous l’onglet Création du ruban, sélectionnez parmi les galeries de thèmes, de couleurs et de polices pour obtenir un aperçu d’une série de choix. Cliquez simplement sur le résultat qui vous convient pour l’appliquer.</w:t>
          </w:r>
        </w:p>
        <w:p w:rsidR="00B7547D" w:rsidRDefault="00B7547D"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rsidR="004D030B" w:rsidRDefault="00B7547D" w:rsidP="00B7547D">
          <w:pPr>
            <w:pStyle w:val="BEA67147CE724CAD885C9E3FE83014181"/>
          </w:pPr>
          <w:r>
            <w:rPr>
              <w:lang w:bidi="fr-FR"/>
            </w:rPr>
            <w:t>L’onglet Insertion inclut des outils encore plus faciles à utiliser, par exemple, pour ajouter un lien hypertexte ou insérer un commentaire.</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B7547D" w:rsidP="00B7547D">
          <w:pPr>
            <w:pStyle w:val="39175B33642D4DED9D8926E4DF1AD2541"/>
          </w:pPr>
          <w:r>
            <w:rPr>
              <w:lang w:bidi="fr-FR"/>
            </w:rPr>
            <w:t>Meilleures salutations,</w:t>
          </w:r>
        </w:p>
      </w:docPartBody>
    </w:docPart>
    <w:docPart>
      <w:docPartPr>
        <w:name w:val="B750382D1C37453ABB76BCBEE45F7710"/>
        <w:category>
          <w:name w:val="General"/>
          <w:gallery w:val="placeholder"/>
        </w:category>
        <w:types>
          <w:type w:val="bbPlcHdr"/>
        </w:types>
        <w:behaviors>
          <w:behavior w:val="content"/>
        </w:behaviors>
        <w:guid w:val="{2463A68E-6374-430F-BC40-454E680716EC}"/>
      </w:docPartPr>
      <w:docPartBody>
        <w:p w:rsidR="00FC096B" w:rsidRDefault="00B7547D" w:rsidP="00B7547D">
          <w:pPr>
            <w:pStyle w:val="B750382D1C37453ABB76BCBEE45F77101"/>
          </w:pPr>
          <w:r>
            <w:rPr>
              <w:lang w:bidi="fr-FR"/>
            </w:rPr>
            <w:t>votre nom</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FC096B" w:rsidRDefault="00B7547D" w:rsidP="00B7547D">
          <w:pPr>
            <w:pStyle w:val="306BE25450284E91B897AE5111EF75561"/>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2550A"/>
    <w:rsid w:val="002378E6"/>
    <w:rsid w:val="004D030B"/>
    <w:rsid w:val="004E2FCE"/>
    <w:rsid w:val="005D200B"/>
    <w:rsid w:val="00610107"/>
    <w:rsid w:val="006309B5"/>
    <w:rsid w:val="006426AA"/>
    <w:rsid w:val="00723850"/>
    <w:rsid w:val="0072490C"/>
    <w:rsid w:val="00774DBE"/>
    <w:rsid w:val="0091247F"/>
    <w:rsid w:val="00922D75"/>
    <w:rsid w:val="00976EB9"/>
    <w:rsid w:val="009E5076"/>
    <w:rsid w:val="00B7547D"/>
    <w:rsid w:val="00B97FC6"/>
    <w:rsid w:val="00BC154A"/>
    <w:rsid w:val="00BF68D9"/>
    <w:rsid w:val="00CE279A"/>
    <w:rsid w:val="00E56E23"/>
    <w:rsid w:val="00EE0BAE"/>
    <w:rsid w:val="00FC096B"/>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547D"/>
    <w:rPr>
      <w:color w:val="2E74B5" w:themeColor="accent5" w:themeShade="BF"/>
      <w:sz w:val="22"/>
    </w:rPr>
  </w:style>
  <w:style w:type="paragraph" w:styleId="En-tte">
    <w:name w:val="header"/>
    <w:basedOn w:val="Normal"/>
    <w:link w:val="En-tte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tteCar">
    <w:name w:val="En-tête Car"/>
    <w:basedOn w:val="Policepardfaut"/>
    <w:link w:val="En-tte"/>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styleId="Retraitcorpsdetexte">
    <w:name w:val="Body Text Indent"/>
    <w:basedOn w:val="Normal"/>
    <w:link w:val="Retraitcorpsdetexte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RetraitcorpsdetexteCar">
    <w:name w:val="Retrait corps de texte Car"/>
    <w:basedOn w:val="Policepardfaut"/>
    <w:link w:val="Retraitcorpsdetexte"/>
    <w:uiPriority w:val="99"/>
    <w:semiHidden/>
    <w:rsid w:val="00BF68D9"/>
    <w:rPr>
      <w:rFonts w:eastAsiaTheme="minorHAnsi"/>
      <w:color w:val="323E4F" w:themeColor="text2" w:themeShade="BF"/>
    </w:rPr>
  </w:style>
  <w:style w:type="paragraph" w:customStyle="1" w:styleId="B750382D1C37453ABB76BCBEE45F7710">
    <w:name w:val="B750382D1C37453ABB76BCBEE45F7710"/>
    <w:rsid w:val="005D200B"/>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
    <w:name w:val="8808BF9DB48241459B04975C1C2AB685"/>
    <w:rsid w:val="005D200B"/>
    <w:pPr>
      <w:spacing w:after="0"/>
      <w:jc w:val="right"/>
    </w:pPr>
    <w:rPr>
      <w:rFonts w:asciiTheme="majorHAnsi" w:eastAsiaTheme="minorHAnsi" w:hAnsiTheme="majorHAnsi"/>
      <w:color w:val="833C0B" w:themeColor="accent2" w:themeShade="80"/>
      <w:szCs w:val="18"/>
    </w:rPr>
  </w:style>
  <w:style w:type="paragraph" w:customStyle="1" w:styleId="C923F02FFAC4429FB96C1FE175332BB0">
    <w:name w:val="C923F02FFAC4429FB96C1FE175332BB0"/>
    <w:rsid w:val="005D200B"/>
    <w:pPr>
      <w:spacing w:after="0"/>
      <w:jc w:val="right"/>
    </w:pPr>
    <w:rPr>
      <w:rFonts w:asciiTheme="majorHAnsi" w:eastAsiaTheme="minorHAnsi" w:hAnsiTheme="majorHAnsi"/>
      <w:color w:val="833C0B" w:themeColor="accent2" w:themeShade="80"/>
      <w:szCs w:val="18"/>
    </w:rPr>
  </w:style>
  <w:style w:type="paragraph" w:customStyle="1" w:styleId="AE0EDC4716E648B7BDBF097C6AA80814">
    <w:name w:val="AE0EDC4716E648B7BDBF097C6AA80814"/>
    <w:rsid w:val="005D200B"/>
    <w:pPr>
      <w:spacing w:after="0"/>
      <w:jc w:val="right"/>
    </w:pPr>
    <w:rPr>
      <w:rFonts w:asciiTheme="majorHAnsi" w:eastAsiaTheme="minorHAnsi" w:hAnsiTheme="majorHAnsi"/>
      <w:color w:val="833C0B" w:themeColor="accent2" w:themeShade="80"/>
      <w:szCs w:val="18"/>
    </w:rPr>
  </w:style>
  <w:style w:type="paragraph" w:customStyle="1" w:styleId="E56DE996E51B43959AD0CB64F3A1E9AF">
    <w:name w:val="E56DE996E51B43959AD0CB64F3A1E9AF"/>
    <w:rsid w:val="005D200B"/>
    <w:pPr>
      <w:spacing w:before="720" w:after="960"/>
    </w:pPr>
    <w:rPr>
      <w:rFonts w:eastAsiaTheme="minorHAnsi"/>
      <w:color w:val="323E4F" w:themeColor="text2" w:themeShade="BF"/>
    </w:rPr>
  </w:style>
  <w:style w:type="paragraph" w:customStyle="1" w:styleId="B0625403E7BC4092B24BCA58C6709D9D">
    <w:name w:val="B0625403E7BC4092B24BCA58C6709D9D"/>
    <w:rsid w:val="005D200B"/>
    <w:pPr>
      <w:spacing w:after="300"/>
    </w:pPr>
    <w:rPr>
      <w:rFonts w:eastAsiaTheme="minorHAnsi"/>
      <w:color w:val="323E4F" w:themeColor="text2" w:themeShade="BF"/>
    </w:rPr>
  </w:style>
  <w:style w:type="table" w:styleId="TableauGrille2">
    <w:name w:val="Grid Table 2"/>
    <w:basedOn w:val="TableauNormal"/>
    <w:uiPriority w:val="47"/>
    <w:rsid w:val="002378E6"/>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llecouleur-Accent1">
    <w:name w:val="Colorful Grid Accent 1"/>
    <w:basedOn w:val="TableauNormal"/>
    <w:uiPriority w:val="73"/>
    <w:semiHidden/>
    <w:unhideWhenUsed/>
    <w:rsid w:val="005D200B"/>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BEA67147CE724CAD885C9E3FE8301418">
    <w:name w:val="BEA67147CE724CAD885C9E3FE8301418"/>
    <w:rsid w:val="005D200B"/>
    <w:pPr>
      <w:spacing w:after="300"/>
    </w:pPr>
    <w:rPr>
      <w:rFonts w:eastAsiaTheme="minorHAnsi"/>
      <w:color w:val="323E4F" w:themeColor="text2" w:themeShade="BF"/>
    </w:rPr>
  </w:style>
  <w:style w:type="paragraph" w:styleId="Formuledepolitesse">
    <w:name w:val="Closing"/>
    <w:basedOn w:val="Normal"/>
    <w:next w:val="Signature"/>
    <w:link w:val="FormuledepolitesseCar"/>
    <w:uiPriority w:val="6"/>
    <w:unhideWhenUsed/>
    <w:qFormat/>
    <w:rsid w:val="00EE0BAE"/>
    <w:pPr>
      <w:spacing w:after="40" w:line="240" w:lineRule="auto"/>
    </w:pPr>
    <w:rPr>
      <w:rFonts w:eastAsiaTheme="minorHAnsi" w:cstheme="minorBidi"/>
      <w:color w:val="323E4F" w:themeColor="text2" w:themeShade="BF"/>
      <w:sz w:val="22"/>
      <w:szCs w:val="22"/>
    </w:rPr>
  </w:style>
  <w:style w:type="character" w:customStyle="1" w:styleId="FormuledepolitesseCar">
    <w:name w:val="Formule de politesse Car"/>
    <w:basedOn w:val="Policepardfaut"/>
    <w:link w:val="Formuledepolitesse"/>
    <w:uiPriority w:val="6"/>
    <w:rsid w:val="00EE0BAE"/>
    <w:rPr>
      <w:rFonts w:eastAsiaTheme="minorHAnsi"/>
      <w:color w:val="323E4F" w:themeColor="text2" w:themeShade="BF"/>
    </w:rPr>
  </w:style>
  <w:style w:type="paragraph" w:styleId="Signature">
    <w:name w:val="Signature"/>
    <w:basedOn w:val="Normal"/>
    <w:link w:val="SignatureCar"/>
    <w:uiPriority w:val="99"/>
    <w:semiHidden/>
    <w:unhideWhenUsed/>
    <w:rsid w:val="0022550A"/>
    <w:pPr>
      <w:spacing w:after="0" w:line="240" w:lineRule="auto"/>
      <w:ind w:left="4320"/>
    </w:pPr>
  </w:style>
  <w:style w:type="character" w:customStyle="1" w:styleId="SignatureCar">
    <w:name w:val="Signature Car"/>
    <w:basedOn w:val="Policepardfaut"/>
    <w:link w:val="Signature"/>
    <w:uiPriority w:val="99"/>
    <w:semiHidden/>
    <w:rsid w:val="0022550A"/>
    <w:rPr>
      <w:rFonts w:cs="Times New Roman"/>
      <w:sz w:val="3276"/>
      <w:szCs w:val="3276"/>
    </w:rPr>
  </w:style>
  <w:style w:type="paragraph" w:customStyle="1" w:styleId="39175B33642D4DED9D8926E4DF1AD254">
    <w:name w:val="39175B33642D4DED9D8926E4DF1AD254"/>
    <w:rsid w:val="005D200B"/>
    <w:pPr>
      <w:spacing w:after="40" w:line="240" w:lineRule="auto"/>
    </w:pPr>
    <w:rPr>
      <w:rFonts w:eastAsiaTheme="minorHAnsi"/>
      <w:color w:val="323E4F" w:themeColor="text2" w:themeShade="BF"/>
    </w:rPr>
  </w:style>
  <w:style w:type="paragraph" w:customStyle="1" w:styleId="306BE25450284E91B897AE5111EF7556">
    <w:name w:val="306BE25450284E91B897AE5111EF7556"/>
    <w:rsid w:val="005D200B"/>
    <w:pPr>
      <w:spacing w:after="300"/>
    </w:pPr>
    <w:rPr>
      <w:rFonts w:eastAsiaTheme="minorHAnsi"/>
      <w:color w:val="323E4F" w:themeColor="text2" w:themeShade="BF"/>
    </w:rPr>
  </w:style>
  <w:style w:type="paragraph" w:customStyle="1" w:styleId="B750382D1C37453ABB76BCBEE45F77101">
    <w:name w:val="B750382D1C37453ABB76BCBEE45F77101"/>
    <w:rsid w:val="00B7547D"/>
    <w:pPr>
      <w:spacing w:after="0" w:line="240" w:lineRule="auto"/>
    </w:pPr>
    <w:rPr>
      <w:rFonts w:asciiTheme="majorHAnsi" w:eastAsiaTheme="minorHAnsi" w:hAnsiTheme="majorHAnsi"/>
      <w:color w:val="833C0B" w:themeColor="accent2" w:themeShade="80"/>
      <w:sz w:val="48"/>
      <w:szCs w:val="48"/>
    </w:rPr>
  </w:style>
  <w:style w:type="paragraph" w:customStyle="1" w:styleId="8808BF9DB48241459B04975C1C2AB6851">
    <w:name w:val="8808BF9DB48241459B04975C1C2AB6851"/>
    <w:rsid w:val="00B7547D"/>
    <w:pPr>
      <w:spacing w:after="0"/>
      <w:jc w:val="right"/>
    </w:pPr>
    <w:rPr>
      <w:rFonts w:asciiTheme="majorHAnsi" w:eastAsiaTheme="minorHAnsi" w:hAnsiTheme="majorHAnsi"/>
      <w:color w:val="833C0B" w:themeColor="accent2" w:themeShade="80"/>
      <w:szCs w:val="18"/>
    </w:rPr>
  </w:style>
  <w:style w:type="paragraph" w:customStyle="1" w:styleId="C923F02FFAC4429FB96C1FE175332BB01">
    <w:name w:val="C923F02FFAC4429FB96C1FE175332BB01"/>
    <w:rsid w:val="00B7547D"/>
    <w:pPr>
      <w:spacing w:after="0"/>
      <w:jc w:val="right"/>
    </w:pPr>
    <w:rPr>
      <w:rFonts w:asciiTheme="majorHAnsi" w:eastAsiaTheme="minorHAnsi" w:hAnsiTheme="majorHAnsi"/>
      <w:color w:val="833C0B" w:themeColor="accent2" w:themeShade="80"/>
      <w:szCs w:val="18"/>
    </w:rPr>
  </w:style>
  <w:style w:type="paragraph" w:customStyle="1" w:styleId="AE0EDC4716E648B7BDBF097C6AA808141">
    <w:name w:val="AE0EDC4716E648B7BDBF097C6AA808141"/>
    <w:rsid w:val="00B7547D"/>
    <w:pPr>
      <w:spacing w:after="0"/>
      <w:jc w:val="right"/>
    </w:pPr>
    <w:rPr>
      <w:rFonts w:asciiTheme="majorHAnsi" w:eastAsiaTheme="minorHAnsi" w:hAnsiTheme="majorHAnsi"/>
      <w:color w:val="833C0B" w:themeColor="accent2" w:themeShade="80"/>
      <w:szCs w:val="18"/>
    </w:rPr>
  </w:style>
  <w:style w:type="paragraph" w:customStyle="1" w:styleId="E56DE996E51B43959AD0CB64F3A1E9AF1">
    <w:name w:val="E56DE996E51B43959AD0CB64F3A1E9AF1"/>
    <w:rsid w:val="00B7547D"/>
    <w:pPr>
      <w:spacing w:before="720" w:after="960"/>
    </w:pPr>
    <w:rPr>
      <w:rFonts w:eastAsiaTheme="minorHAnsi"/>
      <w:color w:val="323E4F" w:themeColor="text2" w:themeShade="BF"/>
    </w:rPr>
  </w:style>
  <w:style w:type="paragraph" w:customStyle="1" w:styleId="B0625403E7BC4092B24BCA58C6709D9D1">
    <w:name w:val="B0625403E7BC4092B24BCA58C6709D9D1"/>
    <w:rsid w:val="00B7547D"/>
    <w:pPr>
      <w:spacing w:after="300"/>
    </w:pPr>
    <w:rPr>
      <w:rFonts w:eastAsiaTheme="minorHAnsi"/>
      <w:color w:val="323E4F" w:themeColor="text2" w:themeShade="BF"/>
    </w:rPr>
  </w:style>
  <w:style w:type="paragraph" w:styleId="Corpsdetexte">
    <w:name w:val="Body Text"/>
    <w:basedOn w:val="Normal"/>
    <w:link w:val="CorpsdetexteCar"/>
    <w:uiPriority w:val="99"/>
    <w:semiHidden/>
    <w:unhideWhenUsed/>
    <w:rsid w:val="00EE0BAE"/>
    <w:pPr>
      <w:spacing w:after="120"/>
    </w:pPr>
  </w:style>
  <w:style w:type="character" w:customStyle="1" w:styleId="CorpsdetexteCar">
    <w:name w:val="Corps de texte Car"/>
    <w:basedOn w:val="Policepardfaut"/>
    <w:link w:val="Corpsdetexte"/>
    <w:uiPriority w:val="99"/>
    <w:semiHidden/>
    <w:rsid w:val="00EE0BAE"/>
    <w:rPr>
      <w:rFonts w:cs="Times New Roman"/>
      <w:sz w:val="3276"/>
      <w:szCs w:val="3276"/>
    </w:rPr>
  </w:style>
  <w:style w:type="paragraph" w:styleId="Retrait1religne">
    <w:name w:val="Body Text First Indent"/>
    <w:basedOn w:val="Corpsdetexte"/>
    <w:link w:val="Retrait1religneCar"/>
    <w:uiPriority w:val="99"/>
    <w:semiHidden/>
    <w:unhideWhenUsed/>
    <w:rsid w:val="00EE0BAE"/>
    <w:pPr>
      <w:spacing w:after="300"/>
      <w:ind w:firstLine="360"/>
    </w:pPr>
    <w:rPr>
      <w:rFonts w:eastAsiaTheme="minorHAnsi"/>
      <w:color w:val="323E4F" w:themeColor="text2" w:themeShade="BF"/>
    </w:rPr>
  </w:style>
  <w:style w:type="character" w:customStyle="1" w:styleId="Retrait1religneCar">
    <w:name w:val="Retrait 1re ligne Car"/>
    <w:basedOn w:val="CorpsdetexteCar"/>
    <w:link w:val="Retrait1religne"/>
    <w:uiPriority w:val="99"/>
    <w:semiHidden/>
    <w:rsid w:val="00EE0BAE"/>
    <w:rPr>
      <w:rFonts w:eastAsiaTheme="minorHAnsi" w:cs="Times New Roman"/>
      <w:color w:val="323E4F" w:themeColor="text2" w:themeShade="BF"/>
      <w:sz w:val="3276"/>
      <w:szCs w:val="3276"/>
    </w:rPr>
  </w:style>
  <w:style w:type="table" w:styleId="Grilledutableau">
    <w:name w:val="Table Grid"/>
    <w:basedOn w:val="TableauNormal"/>
    <w:uiPriority w:val="59"/>
    <w:rsid w:val="00B7547D"/>
    <w:pPr>
      <w:spacing w:after="0" w:line="240" w:lineRule="auto"/>
    </w:pPr>
    <w:rPr>
      <w:rFonts w:eastAsiaTheme="minorHAnsi"/>
      <w:color w:val="323E4F" w:themeColor="text2"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A67147CE724CAD885C9E3FE83014181">
    <w:name w:val="BEA67147CE724CAD885C9E3FE83014181"/>
    <w:rsid w:val="00B7547D"/>
    <w:pPr>
      <w:spacing w:after="300"/>
    </w:pPr>
    <w:rPr>
      <w:rFonts w:eastAsiaTheme="minorHAnsi"/>
      <w:color w:val="323E4F" w:themeColor="text2" w:themeShade="BF"/>
    </w:rPr>
  </w:style>
  <w:style w:type="paragraph" w:customStyle="1" w:styleId="39175B33642D4DED9D8926E4DF1AD2541">
    <w:name w:val="39175B33642D4DED9D8926E4DF1AD2541"/>
    <w:rsid w:val="00B7547D"/>
    <w:pPr>
      <w:spacing w:after="40" w:line="240" w:lineRule="auto"/>
    </w:pPr>
    <w:rPr>
      <w:rFonts w:eastAsiaTheme="minorHAnsi"/>
      <w:color w:val="323E4F" w:themeColor="text2" w:themeShade="BF"/>
    </w:rPr>
  </w:style>
  <w:style w:type="paragraph" w:customStyle="1" w:styleId="306BE25450284E91B897AE5111EF75561">
    <w:name w:val="306BE25450284E91B897AE5111EF75561"/>
    <w:rsid w:val="00B7547D"/>
    <w:pPr>
      <w:spacing w:after="300"/>
    </w:pPr>
    <w:rPr>
      <w:rFonts w:eastAsiaTheme="minorHAnsi"/>
      <w:color w:val="323E4F" w:themeColor="text2"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732B971E-947E-4ADF-B26C-E8853C37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852C20D-51FC-4930-9898-055FC3A1E1C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B6BE38FB-EC05-4212-B7EC-321D23459051}">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TM02803622</ap:Template>
  <ap:TotalTime>0</ap:TotalTime>
  <ap:Pages>1</ap:Pages>
  <ap:Words>130</ap:Words>
  <ap:Characters>720</ap:Characters>
  <ap:DocSecurity>0</ap:DocSecurity>
  <ap:Lines>6</ap:Lines>
  <ap:Paragraphs>1</ap:Paragraphs>
  <ap:ScaleCrop>false</ap:ScaleCrop>
  <ap:Company/>
  <ap:LinksUpToDate>false</ap:LinksUpToDate>
  <ap:CharactersWithSpaces>849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2023-04-04T16:36:00Z</dcterms:created>
  <dcterms:modified xsi:type="dcterms:W3CDTF">2023-04-10T12:04:00Z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