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fr-fr" w:val="fr-fr"/>
        </w:rPr>
        <w:t xml:space="preserve">[Votre nom]</w:t>
      </w:r>
    </w:p>
    <w:p xmlns:w="http://schemas.openxmlformats.org/wordprocessingml/2006/main">
      <w:pPr>
        <w:pStyle w:val="ContactInfo"/>
      </w:pPr>
      <w:r>
        <w:rPr>
          <w:lang w:bidi="fr-fr" w:val="fr-fr"/>
        </w:rPr>
        <w:t xml:space="preserve">[Adresse] | [Code postal, Ville] | [Téléphone] | [E-mail]</w:t>
      </w:r>
    </w:p>
    <w:p xmlns:w="http://schemas.openxmlformats.org/wordprocessingml/2006/main">
      <w:pPr>
        <w:pStyle w:val="Date"/>
      </w:pPr>
      <w:r>
        <w:rPr>
          <w:lang w:bidi="fr-fr" w:val="fr-fr"/>
        </w:rPr>
        <w:t xml:space="preserve">[Date]</w:t>
      </w:r>
    </w:p>
    <w:p xmlns:w="http://schemas.openxmlformats.org/wordprocessingml/2006/main">
      <w:pPr>
        <w:pStyle w:val="Address"/>
      </w:pPr>
      <w:r>
        <w:rPr>
          <w:lang w:bidi="fr-fr" w:val="fr-fr"/>
        </w:rPr>
        <w:t xml:space="preserve">[Nom du destinataire]</w:t>
      </w:r>
    </w:p>
    <w:p xmlns:w="http://schemas.openxmlformats.org/wordprocessingml/2006/main">
      <w:pPr>
        <w:pStyle w:val="Address"/>
      </w:pPr>
      <w:r>
        <w:rPr>
          <w:lang w:bidi="fr-fr" w:val="fr-fr"/>
        </w:rPr>
        <w:t xml:space="preserve">[Titre]</w:t>
      </w:r>
    </w:p>
    <w:p xmlns:w="http://schemas.openxmlformats.org/wordprocessingml/2006/main">
      <w:pPr>
        <w:pStyle w:val="Address"/>
      </w:pPr>
      <w:r>
        <w:rPr>
          <w:lang w:bidi="fr-fr" w:val="fr-fr"/>
        </w:rPr>
        <w:t xml:space="preserve">[Société]</w:t>
      </w:r>
    </w:p>
    <w:p xmlns:w="http://schemas.openxmlformats.org/wordprocessingml/2006/main">
      <w:pPr>
        <w:pStyle w:val="Address"/>
      </w:pPr>
      <w:r>
        <w:rPr>
          <w:lang w:bidi="fr-fr" w:val="fr-fr"/>
        </w:rPr>
        <w:t xml:space="preserve">[Adresse]</w:t>
      </w:r>
    </w:p>
    <w:p xmlns:w="http://schemas.openxmlformats.org/wordprocessingml/2006/main">
      <w:pPr>
        <w:pStyle w:val="Address"/>
      </w:pPr>
      <w:r>
        <w:rPr>
          <w:lang w:bidi="fr-fr" w:val="fr-fr"/>
        </w:rPr>
        <w:t xml:space="preserve">[Ville, Code postal]</w:t>
      </w:r>
    </w:p>
    <w:p xmlns:w="http://schemas.openxmlformats.org/wordprocessingml/2006/main">
      <w:pPr>
        <w:pStyle w:val="Salutation"/>
      </w:pPr>
      <w:r>
        <w:rPr>
          <w:lang w:bidi="fr-fr" w:val="fr-fr"/>
        </w:rPr>
        <w:t xml:space="preserve">Cher/Chère [destinataire] :</w:t>
      </w:r>
    </w:p>
    <w:p xmlns:w="http://schemas.openxmlformats.org/wordprocessingml/2006/main">
      <w:r>
        <w:rPr>
          <w:lang w:bidi="fr-fr" w:val="fr-fr"/>
        </w:rPr>
        <w:t xml:space="preserve">Si vous êtes prêt à écrire, sélectionnez simplement le texte de ce conseil et commencez à taper pour le remplacer par le vôtre. N’incluez pas d’espace à droite ou à gauche des caractères dans votre sélection.</w:t>
      </w:r>
    </w:p>
    <w:p xmlns:w="http://schemas.openxmlformats.org/wordprocessingml/2006/main">
      <w:r>
        <w:rPr>
          <w:lang w:bidi="fr-fr" w:val="fr-fr"/>
        </w:rPr>
        <w:t xml:space="preserve">Retrouvez les options de mise en forme du texte incluses dans cette lettre d’un simple clic, à partir de l’onglet Accueil, dans le groupe Styles.</w:t>
      </w:r>
    </w:p>
    <w:p xmlns:w="http://schemas.openxmlformats.org/wordprocessingml/2006/main">
      <w:r>
        <w:rPr>
          <w:lang w:bidi="fr-fr" w:val="fr-fr"/>
        </w:rPr>
        <w:t xml:space="preserve">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xmlns:w="http://schemas.openxmlformats.org/wordprocessingml/2006/main">
      <w:pPr>
        <w:pStyle w:val="Closing"/>
      </w:pPr>
      <w:r>
        <w:rPr>
          <w:lang w:bidi="fr-fr" w:val="fr-fr"/>
        </w:rPr>
        <w:t xml:space="preserve">Bien à vous,</w:t>
      </w:r>
    </w:p>
    <w:p xmlns:w="http://schemas.openxmlformats.org/wordprocessingml/2006/main">
      <w:pPr>
        <w:pStyle w:val="Signature"/>
      </w:pPr>
      <w:r>
        <w:rPr>
          <w:lang w:bidi="fr-fr" w:val="fr-fr"/>
        </w:rPr>
        <w:t xml:space="preserve">[Votre nom]</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u pied de page"/>
    </w:tblPr>
    <w:tblGrid>
      <w:gridCol w:w="3116"/>
      <w:gridCol w:w="3117"/>
      <w:gridCol w:w="3117"/>
    </w:tblGrid>
    <w:tr>
      <w:tc>
        <w:tcPr>
          <w:tcW w:w="3116" w:type="dxa"/>
        </w:tcPr>
        <w:p>
          <w:pPr>
            <w:pStyle w:val="Footer"/>
          </w:pPr>
          <w:r>
            <w:rPr>
              <w:lang w:bidi="fr-fr" w:val="fr-fr"/>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fr-f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Caractère de date"/>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Caractère de titre"/>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Caractère Titre 1"/>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ordonnées"/>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Caractère Titre 2"/>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Caractère Titre 3"/>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Caractère Titre 4"/>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se"/>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aractère de clôture"/>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Caractère de signature"/>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Caractère de formule de politesse"/>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Caractère de pied de page"/>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Caractère d’en-tête"/>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Caractère Titre 5"/>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Caractère Titre 6"/>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Caractère Titre 7"/>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Caractère Titre 8"/>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Caractère Titre 9"/>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