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Override PartName="/docProps/core.xml" ContentType="application/vnd.openxmlformats-package.core-properties+xml"/>
  <Override PartName="/word/document.xml" ContentType="application/vnd.openxmlformats-officedocument.wordprocessingml.template.main+xml"/>
  <Override PartName="/word/styles.xml" ContentType="application/vnd.openxmlformats-officedocument.wordprocessingml.styles+xml"/>
  <Override PartName="/word/header11.xml" ContentType="application/vnd.openxmlformats-officedocument.wordprocessingml.header+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2.xml" ContentType="application/vnd.openxmlformats-officedocument.wordprocessingml.styles+xml"/>
  <Override PartName="/word/glossary/fontTable.xml" ContentType="application/vnd.openxmlformats-officedocument.wordprocessingml.fontTable+xml"/>
  <Override PartName="/customXml/item3.xml" ContentType="application/xml"/>
  <Override PartName="/customXml/itemProps31.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word/fontTable2.xml" ContentType="application/vnd.openxmlformats-officedocument.wordprocessingml.fontTable+xml"/>
  <Override PartName="/customXml/item22.xml" ContentType="application/xml"/>
  <Override PartName="/customXml/itemProps22.xml" ContentType="application/vnd.openxmlformats-officedocument.customXmlProperties+xml"/>
  <Override PartName="/word/footer21.xml" ContentType="application/vnd.openxmlformats-officedocument.wordprocessingml.footer+xml"/>
  <Override PartName="/customXml/item13.xml" ContentType="application/xml"/>
  <Override PartName="/customXml/itemProps13.xml" ContentType="application/vnd.openxmlformats-officedocument.customXmlProperties+xml"/>
  <Override PartName="/customXml/item64.xml" ContentType="application/xml"/>
  <Override PartName="/customXml/itemProps64.xml" ContentType="application/vnd.openxmlformats-officedocument.customXmlProperties+xml"/>
  <Override PartName="/word/footnotes.xml" ContentType="application/vnd.openxmlformats-officedocument.wordprocessingml.footnotes+xml"/>
  <Override PartName="/customXml/item55.xml" ContentType="application/xml"/>
  <Override PartName="/customXml/itemProps55.xml" ContentType="application/vnd.openxmlformats-officedocument.customXmlProperties+xml"/>
  <Override PartName="/word/footer12.xml" ContentType="application/vnd.openxmlformats-officedocument.wordprocessingml.footer+xml"/>
  <Override PartName="/word/webSettings2.xml" ContentType="application/vnd.openxmlformats-officedocument.wordprocessingml.webSettings+xml"/>
  <Override PartName="/word/theme/theme11.xml" ContentType="application/vnd.openxmlformats-officedocument.theme+xml"/>
  <Override PartName="/customXml/item46.xml" ContentType="application/xml"/>
  <Override PartName="/customXml/itemProps46.xml" ContentType="application/vnd.openxmlformats-officedocument.customXmlProperties+xml"/>
  <Override PartName="/word/settings2.xml" ContentType="application/vnd.openxmlformats-officedocument.wordprocessingml.settings+xml"/>
  <Override PartName="/word/header22.xml" ContentType="application/vnd.openxmlformats-officedocument.wordprocessingml.header+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Ruudukko"/>
        <w:tblpPr w:leftFromText="187" w:rightFromText="187" w:tblpYSpec="bottom"/>
        <w:tblOverlap w:val="never"/>
        <w:tblW w:w="0" w:type="auto"/>
        <w:tblBorders>
          <w:top w:val="dashed" w:sz="4" w:space="0" w:color="808080" w:themeColor="background1" w:themeShade="80"/>
          <w:left w:val="none" w:sz="0"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9026"/>
      </w:tblGrid>
      <w:tr w:rsidR="00CA1695" w14:paraId="0A28521B" w14:textId="77777777">
        <w:trPr>
          <w:trHeight w:val="576"/>
        </w:trPr>
        <w:tc>
          <w:tcPr>
            <w:tcW w:w="9576" w:type="dxa"/>
            <w:vAlign w:val="bottom"/>
          </w:tcPr>
          <w:p w14:paraId="08CF0CBD" w14:textId="77777777" w:rsidR="00220128" w:rsidRDefault="00220128">
            <w:pPr>
              <w:rPr>
                <w:noProof/>
                <w:color w:val="808080" w:themeColor="background1" w:themeShade="80"/>
              </w:rPr>
            </w:pPr>
          </w:p>
        </w:tc>
      </w:tr>
    </w:tbl>
    <w:tbl>
      <w:tblPr>
        <w:tblStyle w:val="TaulukkoRuudukko"/>
        <w:tblW w:w="5000" w:type="pct"/>
        <w:jc w:val="center"/>
        <w:tblBorders>
          <w:top w:val="none" w:sz="0" w:space="0" w:color="auto"/>
          <w:left w:val="none" w:sz="0" w:space="0" w:color="auto"/>
          <w:bottom w:val="dashed" w:sz="6" w:space="0" w:color="808080" w:themeColor="background1" w:themeShade="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481"/>
        <w:gridCol w:w="4804"/>
        <w:gridCol w:w="3741"/>
      </w:tblGrid>
      <w:tr w:rsidR="002D77F8" w14:paraId="159400D7" w14:textId="77777777" w:rsidTr="00D44343">
        <w:trPr>
          <w:jc w:val="center"/>
        </w:trPr>
        <w:tc>
          <w:tcPr>
            <w:tcW w:w="485" w:type="dxa"/>
          </w:tcPr>
          <w:p w14:paraId="297834D8" w14:textId="77777777" w:rsidR="002D77F8" w:rsidRDefault="002D77F8" w:rsidP="002D77F8">
            <w:pPr>
              <w:pStyle w:val="Vastaanottajanosoite"/>
              <w:rPr>
                <w:noProof/>
              </w:rPr>
            </w:pPr>
          </w:p>
        </w:tc>
        <w:tc>
          <w:tcPr>
            <w:tcW w:w="5005" w:type="dxa"/>
            <w:tcMar>
              <w:left w:w="0" w:type="dxa"/>
              <w:right w:w="0" w:type="dxa"/>
            </w:tcMar>
            <w:vAlign w:val="bottom"/>
          </w:tcPr>
          <w:p w14:paraId="07831917" w14:textId="66ECE774" w:rsidR="002D77F8" w:rsidRDefault="002D77F8" w:rsidP="002D77F8">
            <w:pPr>
              <w:pStyle w:val="Vastaanottajanosoite"/>
              <w:rPr>
                <w:noProof/>
              </w:rPr>
            </w:pPr>
          </w:p>
        </w:tc>
        <w:tc>
          <w:tcPr>
            <w:tcW w:w="3870" w:type="dxa"/>
          </w:tcPr>
          <w:sdt>
            <w:sdtPr>
              <w:rPr>
                <w:noProof/>
              </w:rPr>
              <w:id w:val="132277233"/>
              <w:placeholder>
                <w:docPart w:val="2675C2B568044F88BD21696E00D495EF"/>
              </w:placeholder>
              <w:showingPlcHd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4B663789" w14:textId="5626534F" w:rsidR="002D77F8" w:rsidRDefault="004D6276">
                <w:pPr>
                  <w:pStyle w:val="Lhettjnnimi"/>
                  <w:rPr>
                    <w:noProof/>
                  </w:rPr>
                </w:pPr>
                <w:r>
                  <w:rPr>
                    <w:noProof/>
                    <w:color w:val="727CA3" w:themeColor="accent1"/>
                    <w:lang w:bidi="fi-FI"/>
                  </w:rPr>
                  <w:t>[Kirjoita lähettäjän nimi]</w:t>
                </w:r>
              </w:p>
            </w:sdtContent>
          </w:sdt>
          <w:sdt>
            <w:sdtPr>
              <w:rPr>
                <w:noProof/>
              </w:rPr>
              <w:id w:val="272514574"/>
              <w:placeholder>
                <w:docPart w:val="87273D2E44F645AE88B21B64C888720C"/>
              </w:placeholder>
              <w:temporary/>
              <w:showingPlcHdr/>
              <w15:appearance w15:val="hidden"/>
            </w:sdtPr>
            <w:sdtEndPr/>
            <w:sdtContent>
              <w:p w14:paraId="2B6D54BE" w14:textId="77777777" w:rsidR="002D77F8" w:rsidRDefault="002D77F8">
                <w:pPr>
                  <w:pStyle w:val="Lhettjnosoite"/>
                  <w:rPr>
                    <w:noProof/>
                  </w:rPr>
                </w:pPr>
                <w:r>
                  <w:rPr>
                    <w:noProof/>
                    <w:lang w:bidi="fi-FI"/>
                  </w:rPr>
                  <w:t>[Kirjoita lähettäjän osoite]</w:t>
                </w:r>
              </w:p>
            </w:sdtContent>
          </w:sdt>
          <w:p w14:paraId="1C58CBED" w14:textId="77777777" w:rsidR="002D77F8" w:rsidRDefault="002D77F8">
            <w:pPr>
              <w:pStyle w:val="Lhettjnosoite"/>
              <w:rPr>
                <w:noProof/>
              </w:rPr>
            </w:pPr>
            <w:r>
              <w:rPr>
                <w:noProof/>
                <w:lang w:bidi="fi-FI"/>
              </w:rPr>
              <w:t xml:space="preserve">Puhelin: </w:t>
            </w:r>
            <w:sdt>
              <w:sdtPr>
                <w:rPr>
                  <w:noProof/>
                </w:rPr>
                <w:id w:val="272514560"/>
                <w:placeholder>
                  <w:docPart w:val="FF6B7E6CE32048A09AA0292960B424C7"/>
                </w:placeholder>
                <w:temporary/>
                <w:showingPlcHdr/>
                <w15:appearance w15:val="hidden"/>
              </w:sdtPr>
              <w:sdtEndPr/>
              <w:sdtContent>
                <w:r>
                  <w:rPr>
                    <w:noProof/>
                    <w:lang w:bidi="fi-FI"/>
                  </w:rPr>
                  <w:t>[Kirjoita lähettäjän puhelinnumero]</w:t>
                </w:r>
              </w:sdtContent>
            </w:sdt>
          </w:p>
        </w:tc>
      </w:tr>
      <w:tr w:rsidR="002D77F8" w14:paraId="4FA9B5C7" w14:textId="77777777" w:rsidTr="00D44343">
        <w:trPr>
          <w:jc w:val="center"/>
        </w:trPr>
        <w:tc>
          <w:tcPr>
            <w:tcW w:w="485" w:type="dxa"/>
            <w:tcMar>
              <w:top w:w="0" w:type="dxa"/>
              <w:bottom w:w="0" w:type="dxa"/>
            </w:tcMar>
          </w:tcPr>
          <w:p w14:paraId="4719FCB8" w14:textId="2F640C55" w:rsidR="002D77F8" w:rsidRDefault="002D77F8" w:rsidP="002D77F8">
            <w:pPr>
              <w:rPr>
                <w:noProof/>
              </w:rPr>
            </w:pPr>
            <w:r>
              <w:rPr>
                <w:noProof/>
                <w:color w:val="9FB8CD" w:themeColor="accent2"/>
                <w:sz w:val="36"/>
                <w:szCs w:val="36"/>
                <w:lang w:bidi="fi-FI"/>
              </w:rPr>
              <w:sym w:font="Wingdings 3" w:char="F07D"/>
            </w:r>
          </w:p>
        </w:tc>
        <w:tc>
          <w:tcPr>
            <w:tcW w:w="5005" w:type="dxa"/>
            <w:tcMar>
              <w:top w:w="0" w:type="dxa"/>
              <w:left w:w="0" w:type="dxa"/>
              <w:bottom w:w="0" w:type="dxa"/>
              <w:right w:w="0" w:type="dxa"/>
            </w:tcMar>
            <w:vAlign w:val="center"/>
          </w:tcPr>
          <w:p w14:paraId="145C8A79" w14:textId="17CA11D9" w:rsidR="00D44343" w:rsidRPr="00D44343" w:rsidRDefault="00395212" w:rsidP="00D44343">
            <w:pPr>
              <w:pStyle w:val="Vastaanottajannimi"/>
              <w:spacing w:before="0" w:after="0"/>
              <w:rPr>
                <w:noProof/>
                <w:color w:val="727CA3" w:themeColor="accent1"/>
              </w:rPr>
            </w:pPr>
            <w:sdt>
              <w:sdtPr>
                <w:rPr>
                  <w:noProof/>
                  <w:color w:val="727CA3" w:themeColor="accent1"/>
                </w:rPr>
                <w:id w:val="133285843"/>
                <w:placeholder>
                  <w:docPart w:val="A410922F0FB346B4A2D5E8513F86FA05"/>
                </w:placeholder>
                <w:temporary/>
                <w:showingPlcHdr/>
                <w15:appearance w15:val="hidden"/>
              </w:sdtPr>
              <w:sdtEndPr/>
              <w:sdtContent>
                <w:r w:rsidR="002D77F8">
                  <w:rPr>
                    <w:noProof/>
                    <w:lang w:bidi="fi-FI"/>
                  </w:rPr>
                  <w:t>[Kirjoita vastaanottajan nimi]</w:t>
                </w:r>
              </w:sdtContent>
            </w:sdt>
          </w:p>
        </w:tc>
        <w:tc>
          <w:tcPr>
            <w:tcW w:w="3870" w:type="dxa"/>
            <w:tcMar>
              <w:top w:w="0" w:type="dxa"/>
              <w:bottom w:w="0" w:type="dxa"/>
            </w:tcMar>
          </w:tcPr>
          <w:p w14:paraId="3D39060B" w14:textId="77777777" w:rsidR="002D77F8" w:rsidRDefault="002D77F8" w:rsidP="00D44343">
            <w:pPr>
              <w:rPr>
                <w:noProof/>
              </w:rPr>
            </w:pPr>
          </w:p>
        </w:tc>
      </w:tr>
      <w:tr w:rsidR="00D44343" w14:paraId="7977928D" w14:textId="77777777" w:rsidTr="00D44343">
        <w:trPr>
          <w:jc w:val="center"/>
        </w:trPr>
        <w:tc>
          <w:tcPr>
            <w:tcW w:w="485" w:type="dxa"/>
            <w:tcMar>
              <w:top w:w="0" w:type="dxa"/>
            </w:tcMar>
          </w:tcPr>
          <w:p w14:paraId="037A1F06" w14:textId="77777777" w:rsidR="00D44343" w:rsidRDefault="00D44343" w:rsidP="00D44343">
            <w:pPr>
              <w:rPr>
                <w:noProof/>
              </w:rPr>
            </w:pPr>
          </w:p>
        </w:tc>
        <w:tc>
          <w:tcPr>
            <w:tcW w:w="5005" w:type="dxa"/>
            <w:tcMar>
              <w:top w:w="0" w:type="dxa"/>
              <w:left w:w="0" w:type="dxa"/>
              <w:right w:w="0" w:type="dxa"/>
            </w:tcMar>
            <w:vAlign w:val="bottom"/>
          </w:tcPr>
          <w:sdt>
            <w:sdtPr>
              <w:rPr>
                <w:noProof/>
              </w:rPr>
              <w:id w:val="272514720"/>
              <w:placeholder>
                <w:docPart w:val="90D70ED8AE204295A54D71D031D81DB2"/>
              </w:placeholder>
              <w:temporary/>
              <w:showingPlcHdr/>
              <w15:appearance w15:val="hidden"/>
            </w:sdtPr>
            <w:sdtEndPr/>
            <w:sdtContent>
              <w:p w14:paraId="5E27AB0F" w14:textId="77777777" w:rsidR="00D44343" w:rsidRDefault="00D44343" w:rsidP="00D44343">
                <w:pPr>
                  <w:pStyle w:val="Vastaanottajanosoite"/>
                  <w:rPr>
                    <w:noProof/>
                  </w:rPr>
                </w:pPr>
                <w:r>
                  <w:rPr>
                    <w:noProof/>
                    <w:lang w:bidi="fi-FI"/>
                  </w:rPr>
                  <w:t>[Kirjoita vastaanottajan osoite]</w:t>
                </w:r>
              </w:p>
            </w:sdtContent>
          </w:sdt>
          <w:p w14:paraId="7F04D4A2" w14:textId="3E1B726C" w:rsidR="00D44343" w:rsidRPr="00D44343" w:rsidRDefault="00D44343" w:rsidP="00D44343">
            <w:pPr>
              <w:pStyle w:val="Vastaanottajanosoite"/>
              <w:rPr>
                <w:noProof/>
              </w:rPr>
            </w:pPr>
            <w:r>
              <w:rPr>
                <w:noProof/>
                <w:lang w:bidi="fi-FI"/>
              </w:rPr>
              <w:t xml:space="preserve">Puhelin: </w:t>
            </w:r>
            <w:sdt>
              <w:sdtPr>
                <w:rPr>
                  <w:noProof/>
                </w:rPr>
                <w:id w:val="272514736"/>
                <w:placeholder>
                  <w:docPart w:val="952203888CBD493AA0931D52F2DB2BAC"/>
                </w:placeholder>
                <w:temporary/>
                <w:showingPlcHdr/>
                <w15:appearance w15:val="hidden"/>
              </w:sdtPr>
              <w:sdtEndPr/>
              <w:sdtContent>
                <w:r>
                  <w:rPr>
                    <w:noProof/>
                    <w:lang w:bidi="fi-FI"/>
                  </w:rPr>
                  <w:t>[Kirjoita vastaanottajan puhelinnumero]</w:t>
                </w:r>
              </w:sdtContent>
            </w:sdt>
          </w:p>
        </w:tc>
        <w:tc>
          <w:tcPr>
            <w:tcW w:w="3870" w:type="dxa"/>
            <w:tcMar>
              <w:top w:w="0" w:type="dxa"/>
            </w:tcMar>
          </w:tcPr>
          <w:p w14:paraId="775E588A" w14:textId="77777777" w:rsidR="00D44343" w:rsidRDefault="00D44343">
            <w:pPr>
              <w:pStyle w:val="Lhettjnnimi"/>
              <w:rPr>
                <w:noProof/>
              </w:rPr>
            </w:pPr>
          </w:p>
        </w:tc>
      </w:tr>
    </w:tbl>
    <w:sdt>
      <w:sdtPr>
        <w:rPr>
          <w:noProof/>
        </w:rPr>
        <w:id w:val="274573301"/>
        <w:placeholder>
          <w:docPart w:val="093EC1AF8007497A8140B774F8E80942"/>
        </w:placeholder>
        <w:temporary/>
        <w:showingPlcHdr/>
        <w15:appearance w15:val="hidden"/>
      </w:sdtPr>
      <w:sdtEndPr/>
      <w:sdtContent>
        <w:p w14:paraId="5E675850" w14:textId="77777777" w:rsidR="00220128" w:rsidRDefault="001C27C1">
          <w:pPr>
            <w:pStyle w:val="Tervehdys"/>
            <w:rPr>
              <w:noProof/>
            </w:rPr>
          </w:pPr>
          <w:r>
            <w:rPr>
              <w:rStyle w:val="Paikkamerkkiteksti"/>
              <w:noProof/>
              <w:color w:val="auto"/>
              <w:lang w:bidi="fi-FI"/>
            </w:rPr>
            <w:t>[Kirjoita tervehdys]</w:t>
          </w:r>
        </w:p>
      </w:sdtContent>
    </w:sdt>
    <w:sdt>
      <w:sdtPr>
        <w:rPr>
          <w:noProof/>
        </w:rPr>
        <w:alias w:val="Kirjoita kirjeen leipäteksti"/>
        <w:tag w:val="Kirjoita kirjeen leipäteksti"/>
        <w:id w:val="450933495"/>
        <w:placeholder>
          <w:docPart w:val="33E2849B91564A008D68F56E3D95B8D3"/>
        </w:placeholder>
        <w:temporary/>
        <w:showingPlcHdr/>
        <w15:appearance w15:val="hidden"/>
      </w:sdtPr>
      <w:sdtEndPr/>
      <w:sdtContent>
        <w:p w14:paraId="3DB3D040" w14:textId="77777777" w:rsidR="00220128" w:rsidRDefault="001C27C1">
          <w:pPr>
            <w:rPr>
              <w:rFonts w:cstheme="minorHAnsi"/>
              <w:noProof/>
            </w:rPr>
          </w:pPr>
          <w:r>
            <w:rPr>
              <w:rFonts w:cstheme="minorHAnsi"/>
              <w:noProof/>
              <w:lang w:bidi="fi-FI"/>
            </w:rPr>
            <w:t>Lisää-välilehden valikoimissa on kohteita, jotka on suunniteltu sopimaan yhteen asiakirjan yleisen ulkoasun kanssa. Näiden valikoimien avulla voit lisätä taulukoita, ylätunnisteita, alatunnisteita, luetteloita, kansilehtiä ja muita asiakirjan rakenneosia. Kun luot kuvia tai kaavioita, myös ne sopivat asiakirjassa käytössä olevaan ulkoasuun.</w:t>
          </w:r>
        </w:p>
        <w:p w14:paraId="36490343" w14:textId="77777777" w:rsidR="00220128" w:rsidRDefault="001C27C1">
          <w:pPr>
            <w:rPr>
              <w:noProof/>
            </w:rPr>
          </w:pPr>
          <w:r>
            <w:rPr>
              <w:noProof/>
              <w:lang w:bidi="fi-FI"/>
            </w:rPr>
            <w:t>Voit muuttaa asiakirjan valitun tekstin muotoilua helposti valitsemalla valitulle tekstille ulkoasun Aloitussivu-välilehden pikatyylien valikoimasta. Voit myös muotoilla tekstin suoraan käyttämällä muita Aloitussivu-välilehden ohjausobjekteja. Useimmat ohjausobjektit antavat valita nykyisen teeman ulkoasun tai suoraan määritetyn muodon käyttämisen.</w:t>
          </w:r>
        </w:p>
        <w:p w14:paraId="2A0EFD47" w14:textId="77777777" w:rsidR="00220128" w:rsidRDefault="001C27C1">
          <w:pPr>
            <w:rPr>
              <w:noProof/>
            </w:rPr>
          </w:pPr>
          <w:r>
            <w:rPr>
              <w:noProof/>
              <w:lang w:bidi="fi-FI"/>
            </w:rPr>
            <w:t xml:space="preserve">Voit muuttaa asiakirjasi yleistä ulkoasua valitsemalla Sivun asettelu -välilehdessä uudet teeman elementit. Voit muuttaa pikatyylien valikoimassa käytettävissä olevia ulkoasuja Vaihda nykyinen pikatyylijoukko -komennon avulla. Sekä teemojen että pikatyylien valikoimat sisältävät palautuskomentoja, joten voit aina palauttaa asiakirjan ulkoasun nykyisen mallin sisältämäksi ulkoasuksi. </w:t>
          </w:r>
        </w:p>
      </w:sdtContent>
    </w:sdt>
    <w:sdt>
      <w:sdtPr>
        <w:rPr>
          <w:noProof/>
        </w:rPr>
        <w:id w:val="253727688"/>
        <w:placeholder>
          <w:docPart w:val="BB8D77B82F0A44B1975663C9CF54C3D4"/>
        </w:placeholder>
        <w:temporary/>
        <w:showingPlcHdr/>
        <w15:appearance w15:val="hidden"/>
      </w:sdtPr>
      <w:sdtEndPr/>
      <w:sdtContent>
        <w:p w14:paraId="1C1761C4" w14:textId="77777777" w:rsidR="00220128" w:rsidRDefault="001C27C1">
          <w:pPr>
            <w:pStyle w:val="Lopetus"/>
            <w:spacing w:before="480" w:after="1000"/>
            <w:contextualSpacing/>
            <w:rPr>
              <w:noProof/>
              <w:color w:val="000000" w:themeColor="text1"/>
            </w:rPr>
          </w:pPr>
          <w:r>
            <w:rPr>
              <w:noProof/>
              <w:lang w:bidi="fi-FI"/>
            </w:rPr>
            <w:t>[Kirjoita lopputervehdys]</w:t>
          </w:r>
        </w:p>
      </w:sdtContent>
    </w:sdt>
    <w:sdt>
      <w:sdtPr>
        <w:rPr>
          <w:noProof/>
        </w:rPr>
        <w:id w:val="253727709"/>
        <w:placeholder>
          <w:docPart w:val="12B3D2D7343D442EAA209192D058475D"/>
        </w:placeholder>
        <w:showingPlcHdr/>
        <w:dataBinding w:prefixMappings="xmlns:ns0='http://schemas.openxmlformats.org/package/2006/metadata/core-properties' xmlns:ns1='http://purl.org/dc/elements/1.1/'" w:xpath="/ns0:coreProperties[1]/ns1:creator[1]" w:storeItemID="{6C3C8BC8-F283-45AE-878A-BAB7291924A1}"/>
        <w15:appearance w15:val="hidden"/>
        <w:text/>
      </w:sdtPr>
      <w:sdtEndPr/>
      <w:sdtContent>
        <w:p w14:paraId="480E4EEE" w14:textId="0F2F4FD2" w:rsidR="00220128" w:rsidRDefault="004D6276">
          <w:pPr>
            <w:pStyle w:val="Lhettjnnimiallekirjoituksessa"/>
            <w:rPr>
              <w:b w:val="0"/>
              <w:noProof/>
              <w:color w:val="000000" w:themeColor="text1"/>
            </w:rPr>
          </w:pPr>
          <w:r>
            <w:rPr>
              <w:noProof/>
              <w:lang w:bidi="fi-FI"/>
            </w:rPr>
            <w:t>[Kirjoita lähettäjän nimi]</w:t>
          </w:r>
        </w:p>
      </w:sdtContent>
    </w:sdt>
    <w:sdt>
      <w:sdtPr>
        <w:rPr>
          <w:noProof/>
        </w:rPr>
        <w:id w:val="253727777"/>
        <w:placeholder>
          <w:docPart w:val="10A68821AD9D47DD82950FB2884B410B"/>
        </w:placeholder>
        <w:temporary/>
        <w:showingPlcHdr/>
        <w15:appearance w15:val="hidden"/>
      </w:sdtPr>
      <w:sdtEndPr/>
      <w:sdtContent>
        <w:p w14:paraId="67F6D92D" w14:textId="77777777" w:rsidR="00220128" w:rsidRDefault="001C27C1">
          <w:pPr>
            <w:pStyle w:val="Allekirjoitus"/>
            <w:rPr>
              <w:noProof/>
            </w:rPr>
          </w:pPr>
          <w:r>
            <w:rPr>
              <w:noProof/>
              <w:lang w:bidi="fi-FI"/>
            </w:rPr>
            <w:t>[Kirjoita lähettäjän tehtävänimike]</w:t>
          </w:r>
        </w:p>
      </w:sdtContent>
    </w:sdt>
    <w:p w14:paraId="03F66F97" w14:textId="77777777" w:rsidR="00220128" w:rsidRDefault="00395212">
      <w:pPr>
        <w:pStyle w:val="Allekirjoitus"/>
        <w:rPr>
          <w:noProof/>
        </w:rPr>
      </w:pPr>
      <w:sdt>
        <w:sdtPr>
          <w:rPr>
            <w:noProof/>
          </w:rPr>
          <w:id w:val="8658258"/>
          <w:placeholder>
            <w:docPart w:val="3553FE37F5244DAE86C8673BEF1119AB"/>
          </w:placeholder>
          <w:showingPlcHdr/>
          <w:dataBinding w:prefixMappings="xmlns:ns0='http://schemas.openxmlformats.org/officeDocument/2006/extended-properties'" w:xpath="/ns0:Properties[1]/ns0:Company[1]" w:storeItemID="{6668398D-A668-4E3E-A5EB-62B293D839F1}"/>
          <w15:appearance w15:val="hidden"/>
          <w:text/>
        </w:sdtPr>
        <w:sdtEndPr/>
        <w:sdtContent>
          <w:r w:rsidR="001C27C1">
            <w:rPr>
              <w:noProof/>
              <w:lang w:bidi="fi-FI"/>
            </w:rPr>
            <w:t>[Kirjoita lähettäjän yrityksen nimi]</w:t>
          </w:r>
        </w:sdtContent>
      </w:sdt>
    </w:p>
    <w:sdt>
      <w:sdtPr>
        <w:rPr>
          <w:noProof/>
        </w:rPr>
        <w:id w:val="363416131"/>
        <w:placeholder>
          <w:docPart w:val="AC5E4F5E407943D084CC4B8EC638D607"/>
        </w:placeholder>
        <w:temporary/>
        <w:showingPlcHdr/>
        <w15:appearance w15:val="hidden"/>
      </w:sdtPr>
      <w:sdtEndPr/>
      <w:sdtContent>
        <w:p w14:paraId="2EAEF23E" w14:textId="39E5527D" w:rsidR="002D77F8" w:rsidRPr="002D77F8" w:rsidRDefault="002D77F8" w:rsidP="002D77F8">
          <w:pPr>
            <w:pStyle w:val="Allekirjoitus"/>
            <w:rPr>
              <w:noProof/>
              <w:color w:val="000000" w:themeColor="text1"/>
            </w:rPr>
          </w:pPr>
          <w:r>
            <w:rPr>
              <w:noProof/>
              <w:lang w:bidi="fi-FI"/>
            </w:rPr>
            <w:t>Päivämäärä</w:t>
          </w:r>
        </w:p>
      </w:sdtContent>
    </w:sdt>
    <w:sectPr w:rsidR="002D77F8" w:rsidRPr="002D77F8" w:rsidSect="004D6276">
      <w:headerReference w:type="even" r:id="rId13"/>
      <w:headerReference w:type="default" r:id="rId14"/>
      <w:footerReference w:type="even" r:id="rId15"/>
      <w:footerReference w:type="default" r:id="rId16"/>
      <w:pgSz w:w="11906" w:h="16838" w:code="9"/>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C6AF5" w14:textId="77777777" w:rsidR="00395212" w:rsidRDefault="00395212">
      <w:pPr>
        <w:spacing w:after="0" w:line="240" w:lineRule="auto"/>
      </w:pPr>
      <w:r>
        <w:separator/>
      </w:r>
    </w:p>
  </w:endnote>
  <w:endnote w:type="continuationSeparator" w:id="0">
    <w:p w14:paraId="44CD970A" w14:textId="77777777" w:rsidR="00395212" w:rsidRDefault="00395212">
      <w:pPr>
        <w:spacing w:after="0" w:line="240" w:lineRule="auto"/>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TXinwei">
    <w:charset w:val="86"/>
    <w:family w:val="auto"/>
    <w:pitch w:val="variable"/>
    <w:sig w:usb0="00000001" w:usb1="080F0000" w:usb2="00000010" w:usb3="00000000" w:csb0="0004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1498" w14:textId="77777777" w:rsidR="00220128" w:rsidRDefault="001C27C1">
    <w:pPr>
      <w:pStyle w:val="Alatunnistevasen"/>
    </w:pPr>
    <w:r>
      <w:rPr>
        <w:color w:val="9FB8CD" w:themeColor="accent2"/>
        <w:lang w:bidi="fi-FI"/>
      </w:rPr>
      <w:sym w:font="Wingdings 3" w:char="F07D"/>
    </w:r>
    <w:r>
      <w:rPr>
        <w:lang w:bidi="fi-FI"/>
      </w:rPr>
      <w:t xml:space="preserve"> Sivu </w:t>
    </w:r>
    <w:r w:rsidR="004C4C5E">
      <w:rPr>
        <w:noProof/>
        <w:lang w:bidi="fi-FI"/>
      </w:rPr>
      <w:fldChar w:fldCharType="begin"/>
    </w:r>
    <w:r w:rsidR="004C4C5E">
      <w:rPr>
        <w:noProof/>
        <w:lang w:bidi="fi-FI"/>
      </w:rPr>
      <w:instrText xml:space="preserve"> PAGE  \* Arabic  \* MERGEFORMAT </w:instrText>
    </w:r>
    <w:r w:rsidR="004C4C5E">
      <w:rPr>
        <w:noProof/>
        <w:lang w:bidi="fi-FI"/>
      </w:rPr>
      <w:fldChar w:fldCharType="separate"/>
    </w:r>
    <w:r>
      <w:rPr>
        <w:noProof/>
        <w:lang w:bidi="fi-FI"/>
      </w:rPr>
      <w:t>2</w:t>
    </w:r>
    <w:r w:rsidR="004C4C5E">
      <w:rPr>
        <w:noProof/>
        <w:lang w:bidi="fi-FI"/>
      </w:rPr>
      <w:fldChar w:fldCharType="end"/>
    </w:r>
  </w:p>
  <w:p w14:paraId="02B4F7CB" w14:textId="77777777" w:rsidR="00220128" w:rsidRDefault="00220128">
    <w:pPr>
      <w:pStyle w:val="Alatunniste"/>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E151" w14:textId="77777777" w:rsidR="00220128" w:rsidRDefault="001C27C1">
    <w:pPr>
      <w:pStyle w:val="Alatunnisteoikea"/>
    </w:pPr>
    <w:r>
      <w:rPr>
        <w:color w:val="9FB8CD" w:themeColor="accent2"/>
        <w:lang w:bidi="fi-FI"/>
      </w:rPr>
      <w:sym w:font="Wingdings 3" w:char="F07D"/>
    </w:r>
    <w:r>
      <w:rPr>
        <w:lang w:bidi="fi-FI"/>
      </w:rPr>
      <w:t xml:space="preserve"> Sivu </w:t>
    </w:r>
    <w:r w:rsidR="004C4C5E">
      <w:rPr>
        <w:noProof/>
        <w:lang w:bidi="fi-FI"/>
      </w:rPr>
      <w:fldChar w:fldCharType="begin"/>
    </w:r>
    <w:r w:rsidR="004C4C5E">
      <w:rPr>
        <w:noProof/>
        <w:lang w:bidi="fi-FI"/>
      </w:rPr>
      <w:instrText xml:space="preserve"> PAGE  \* Arabic  \* MERGEFORMAT </w:instrText>
    </w:r>
    <w:r w:rsidR="004C4C5E">
      <w:rPr>
        <w:noProof/>
        <w:lang w:bidi="fi-FI"/>
      </w:rPr>
      <w:fldChar w:fldCharType="separate"/>
    </w:r>
    <w:r>
      <w:rPr>
        <w:noProof/>
        <w:lang w:bidi="fi-FI"/>
      </w:rPr>
      <w:t>1</w:t>
    </w:r>
    <w:r w:rsidR="004C4C5E">
      <w:rPr>
        <w:noProof/>
        <w:lang w:bidi="fi-FI"/>
      </w:rPr>
      <w:fldChar w:fldCharType="end"/>
    </w:r>
  </w:p>
  <w:p w14:paraId="6E8CD696" w14:textId="77777777" w:rsidR="00220128" w:rsidRDefault="0022012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BC09A" w14:textId="77777777" w:rsidR="00395212" w:rsidRDefault="00395212">
      <w:pPr>
        <w:spacing w:after="0" w:line="240" w:lineRule="auto"/>
      </w:pPr>
      <w:r>
        <w:separator/>
      </w:r>
    </w:p>
  </w:footnote>
  <w:footnote w:type="continuationSeparator" w:id="0">
    <w:p w14:paraId="5D824823" w14:textId="77777777" w:rsidR="00395212" w:rsidRDefault="00395212">
      <w:pPr>
        <w:spacing w:after="0" w:line="240" w:lineRule="auto"/>
      </w:pPr>
      <w:r>
        <w:continuationSeparator/>
      </w:r>
    </w:p>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2CD0" w14:textId="348ED630" w:rsidR="00220128" w:rsidRDefault="001C27C1">
    <w:pPr>
      <w:pStyle w:val="Yltunnistevasen"/>
      <w:jc w:val="right"/>
    </w:pPr>
    <w:r>
      <w:rPr>
        <w:color w:val="9FB8CD" w:themeColor="accent2"/>
        <w:lang w:bidi="fi-FI"/>
      </w:rPr>
      <w:sym w:font="Wingdings 3" w:char="F07D"/>
    </w:r>
    <w:r>
      <w:rPr>
        <w:lang w:bidi="fi-FI"/>
      </w:rPr>
      <w:t xml:space="preserve"> </w:t>
    </w:r>
    <w:sdt>
      <w:sdtPr>
        <w:rPr>
          <w:color w:val="808080" w:themeColor="background1" w:themeShade="80"/>
        </w:rPr>
        <w:id w:val="23187276"/>
        <w:placeholder>
          <w:docPart w:val="E6796BE3A330423E8AC8245635934662"/>
        </w:placeholder>
        <w:showingPlcHdr/>
        <w:dataBinding w:prefixMappings="xmlns:ns0='http://schemas.openxmlformats.org/officeDocument/2006/extended-properties'" w:xpath="/ns0:Properties[1]/ns0:Company[1]" w:storeItemID="{6668398D-A668-4E3E-A5EB-62B293D839F1}"/>
        <w15:appearance w15:val="hidden"/>
        <w:text/>
      </w:sdtPr>
      <w:sdtEndPr/>
      <w:sdtContent>
        <w:r w:rsidR="002D77F8">
          <w:rPr>
            <w:lang w:bidi="fi-FI"/>
          </w:rPr>
          <w:t>[Kirjoita lähettäjän yrityksen nimi]</w:t>
        </w:r>
      </w:sdtContent>
    </w:sdt>
  </w:p>
  <w:p w14:paraId="31AAE694" w14:textId="77777777" w:rsidR="00220128" w:rsidRDefault="00220128">
    <w:pPr>
      <w:pStyle w:val="Yltunniste"/>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9CE3" w14:textId="6D81D4B2" w:rsidR="00220128" w:rsidRDefault="001C27C1">
    <w:pPr>
      <w:pStyle w:val="Yltunnisteoikea"/>
      <w:jc w:val="left"/>
    </w:pPr>
    <w:r>
      <w:rPr>
        <w:color w:val="9FB8CD" w:themeColor="accent2"/>
        <w:lang w:bidi="fi-FI"/>
      </w:rPr>
      <w:sym w:font="Wingdings 3" w:char="F07D"/>
    </w:r>
    <w:r>
      <w:rPr>
        <w:lang w:bidi="fi-FI"/>
      </w:rPr>
      <w:t xml:space="preserve"> </w:t>
    </w:r>
    <w:sdt>
      <w:sdtPr>
        <w:rPr>
          <w:color w:val="808080" w:themeColor="background1" w:themeShade="80"/>
        </w:rPr>
        <w:id w:val="795421564"/>
        <w:placeholder>
          <w:docPart w:val="02221AF8C51C4C34846718EB0E7C3D7E"/>
        </w:placeholder>
        <w:showingPlcHdr/>
        <w:dataBinding w:prefixMappings="xmlns:ns0='http://schemas.openxmlformats.org/officeDocument/2006/extended-properties'" w:xpath="/ns0:Properties[1]/ns0:Company[1]" w:storeItemID="{6668398D-A668-4E3E-A5EB-62B293D839F1}"/>
        <w15:appearance w15:val="hidden"/>
        <w:text/>
      </w:sdtPr>
      <w:sdtEndPr/>
      <w:sdtContent>
        <w:r w:rsidR="002D77F8">
          <w:rPr>
            <w:lang w:bidi="fi-FI"/>
          </w:rPr>
          <w:t>[Kirjoita lähettäjän yrityksen nimi]</w:t>
        </w:r>
      </w:sdtContent>
    </w:sdt>
  </w:p>
  <w:p w14:paraId="46C99205" w14:textId="77777777" w:rsidR="00220128" w:rsidRDefault="0022012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F0C434A"/>
    <w:lvl w:ilvl="0">
      <w:start w:val="1"/>
      <w:numFmt w:val="bullet"/>
      <w:pStyle w:val="Merkittyluettelo5"/>
      <w:lvlText w:val=""/>
      <w:lvlJc w:val="left"/>
      <w:pPr>
        <w:ind w:left="1800" w:hanging="360"/>
      </w:pPr>
      <w:rPr>
        <w:rFonts w:ascii="Symbol" w:hAnsi="Symbol" w:hint="default"/>
        <w:color w:val="9FB8CD" w:themeColor="accent2"/>
      </w:rPr>
    </w:lvl>
  </w:abstractNum>
  <w:abstractNum w:abstractNumId="1" w15:restartNumberingAfterBreak="0">
    <w:nsid w:val="FFFFFF81"/>
    <w:multiLevelType w:val="singleLevel"/>
    <w:tmpl w:val="78B8BCEC"/>
    <w:lvl w:ilvl="0">
      <w:start w:val="1"/>
      <w:numFmt w:val="bullet"/>
      <w:pStyle w:val="Merkittyluettelo4"/>
      <w:lvlText w:val=""/>
      <w:lvlJc w:val="left"/>
      <w:pPr>
        <w:ind w:left="1440" w:hanging="360"/>
      </w:pPr>
      <w:rPr>
        <w:rFonts w:ascii="Symbol" w:hAnsi="Symbol" w:hint="default"/>
        <w:color w:val="628BAD" w:themeColor="accent2" w:themeShade="BF"/>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FFFFFF82"/>
    <w:multiLevelType w:val="singleLevel"/>
    <w:tmpl w:val="3D9E3420"/>
    <w:lvl w:ilvl="0">
      <w:start w:val="1"/>
      <w:numFmt w:val="bullet"/>
      <w:pStyle w:val="Merkittyluettelo3"/>
      <w:lvlText w:val=""/>
      <w:lvlJc w:val="left"/>
      <w:pPr>
        <w:ind w:left="1080" w:hanging="360"/>
      </w:pPr>
      <w:rPr>
        <w:rFonts w:ascii="Wingdings 3" w:hAnsi="Wingdings 3" w:hint="default"/>
        <w:color w:val="808080" w:themeColor="background1" w:themeShade="80"/>
      </w:rPr>
    </w:lvl>
  </w:abstractNum>
  <w:abstractNum w:abstractNumId="3" w15:restartNumberingAfterBreak="0">
    <w:nsid w:val="FFFFFF83"/>
    <w:multiLevelType w:val="singleLevel"/>
    <w:tmpl w:val="5B846FA6"/>
    <w:lvl w:ilvl="0">
      <w:start w:val="1"/>
      <w:numFmt w:val="bullet"/>
      <w:pStyle w:val="Merkittyluettelo2"/>
      <w:lvlText w:val=""/>
      <w:lvlJc w:val="left"/>
      <w:pPr>
        <w:ind w:left="720" w:hanging="360"/>
      </w:pPr>
      <w:rPr>
        <w:rFonts w:ascii="Wingdings 3" w:hAnsi="Wingdings 3" w:hint="default"/>
        <w:color w:val="9FB8CD" w:themeColor="accent2"/>
      </w:rPr>
    </w:lvl>
  </w:abstractNum>
  <w:abstractNum w:abstractNumId="4" w15:restartNumberingAfterBreak="0">
    <w:nsid w:val="FFFFFF89"/>
    <w:multiLevelType w:val="singleLevel"/>
    <w:tmpl w:val="4C7CAEF2"/>
    <w:lvl w:ilvl="0">
      <w:start w:val="1"/>
      <w:numFmt w:val="bullet"/>
      <w:pStyle w:val="Merkittyluettelo"/>
      <w:lvlText w:val=""/>
      <w:lvlJc w:val="left"/>
      <w:pPr>
        <w:ind w:left="360" w:hanging="360"/>
      </w:pPr>
      <w:rPr>
        <w:rFonts w:ascii="Wingdings 3" w:hAnsi="Wingdings 3" w:hint="default"/>
        <w:caps w:val="0"/>
        <w:strike w:val="0"/>
        <w:dstrike w:val="0"/>
        <w:vanish w:val="0"/>
        <w:color w:val="628BAD" w:themeColor="accent2" w:themeShade="BF"/>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efaultTabStop w:val="720"/>
  <w:hyphenationZone w:val="425"/>
  <w:evenAndOddHeaders/>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695"/>
    <w:rsid w:val="001C27C1"/>
    <w:rsid w:val="00220128"/>
    <w:rsid w:val="002D77F8"/>
    <w:rsid w:val="00395212"/>
    <w:rsid w:val="004106A5"/>
    <w:rsid w:val="004C4C5E"/>
    <w:rsid w:val="004D6276"/>
    <w:rsid w:val="00AA3EDB"/>
    <w:rsid w:val="00CA1695"/>
    <w:rsid w:val="00D44343"/>
  </w:rsids>
  <m:mathPr>
    <m:mathFont m:val="Cambria Math"/>
    <m:brkBin m:val="before"/>
    <m:brkBinSub m:val="--"/>
    <m:smallFrac m:val="0"/>
    <m:dispDef/>
    <m:lMargin m:val="0"/>
    <m:rMargin m:val="0"/>
    <m:defJc m:val="centerGroup"/>
    <m:wrapIndent m:val="1440"/>
    <m:intLim m:val="undOvr"/>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427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44343"/>
    <w:rPr>
      <w:sz w:val="20"/>
      <w:lang w:bidi="ar-SA"/>
    </w:rPr>
  </w:style>
  <w:style w:type="paragraph" w:styleId="Otsikko1">
    <w:name w:val="heading 1"/>
    <w:basedOn w:val="Normaali"/>
    <w:next w:val="Normaali"/>
    <w:link w:val="Otsikko1Char"/>
    <w:uiPriority w:val="9"/>
    <w:semiHidden/>
    <w:unhideWhenUsed/>
    <w:rsid w:val="00CA1695"/>
    <w:pPr>
      <w:keepNext/>
      <w:keepLines/>
      <w:spacing w:before="480" w:after="0"/>
      <w:outlineLvl w:val="0"/>
    </w:pPr>
    <w:rPr>
      <w:rFonts w:asciiTheme="majorHAnsi" w:eastAsiaTheme="majorEastAsia" w:hAnsiTheme="majorHAnsi" w:cstheme="majorBidi"/>
      <w:b/>
      <w:bCs/>
      <w:color w:val="4D5676" w:themeColor="accent1" w:themeShade="B5"/>
      <w:sz w:val="28"/>
      <w:szCs w:val="28"/>
      <w:lang w:bidi="en-US"/>
    </w:rPr>
  </w:style>
  <w:style w:type="paragraph" w:styleId="Otsikko2">
    <w:name w:val="heading 2"/>
    <w:basedOn w:val="Normaali"/>
    <w:next w:val="Normaali"/>
    <w:link w:val="Otsikko2Char"/>
    <w:uiPriority w:val="9"/>
    <w:semiHidden/>
    <w:unhideWhenUsed/>
    <w:rsid w:val="00CA1695"/>
    <w:pPr>
      <w:keepNext/>
      <w:keepLines/>
      <w:spacing w:before="200" w:after="0"/>
      <w:outlineLvl w:val="1"/>
    </w:pPr>
    <w:rPr>
      <w:rFonts w:asciiTheme="majorHAnsi" w:eastAsiaTheme="majorEastAsia" w:hAnsiTheme="majorHAnsi" w:cstheme="majorBidi"/>
      <w:b/>
      <w:bCs/>
      <w:color w:val="727CA3" w:themeColor="accent1"/>
      <w:sz w:val="26"/>
      <w:szCs w:val="26"/>
    </w:rPr>
  </w:style>
  <w:style w:type="paragraph" w:styleId="Otsikko3">
    <w:name w:val="heading 3"/>
    <w:basedOn w:val="Normaali"/>
    <w:next w:val="Normaali"/>
    <w:link w:val="Otsikko3Char"/>
    <w:uiPriority w:val="9"/>
    <w:semiHidden/>
    <w:unhideWhenUsed/>
    <w:qFormat/>
    <w:rsid w:val="00CA1695"/>
    <w:pPr>
      <w:keepNext/>
      <w:keepLines/>
      <w:spacing w:before="200" w:after="0"/>
      <w:outlineLvl w:val="2"/>
    </w:pPr>
    <w:rPr>
      <w:rFonts w:asciiTheme="majorHAnsi" w:eastAsiaTheme="majorEastAsia" w:hAnsiTheme="majorHAnsi" w:cstheme="majorBidi"/>
      <w:b/>
      <w:bCs/>
      <w:color w:val="727CA3" w:themeColor="accent1"/>
    </w:rPr>
  </w:style>
  <w:style w:type="paragraph" w:styleId="Otsikko4">
    <w:name w:val="heading 4"/>
    <w:basedOn w:val="Normaali"/>
    <w:next w:val="Normaali"/>
    <w:link w:val="Otsikko4Char"/>
    <w:uiPriority w:val="9"/>
    <w:semiHidden/>
    <w:unhideWhenUsed/>
    <w:qFormat/>
    <w:rsid w:val="00CA1695"/>
    <w:pPr>
      <w:keepNext/>
      <w:keepLines/>
      <w:spacing w:before="200" w:after="0"/>
      <w:outlineLvl w:val="3"/>
    </w:pPr>
    <w:rPr>
      <w:rFonts w:asciiTheme="majorHAnsi" w:eastAsiaTheme="majorEastAsia" w:hAnsiTheme="majorHAnsi" w:cstheme="majorBidi"/>
      <w:b/>
      <w:bCs/>
      <w:i/>
      <w:iCs/>
      <w:color w:val="727CA3" w:themeColor="accent1"/>
    </w:rPr>
  </w:style>
  <w:style w:type="paragraph" w:styleId="Otsikko5">
    <w:name w:val="heading 5"/>
    <w:basedOn w:val="Normaali"/>
    <w:next w:val="Normaali"/>
    <w:link w:val="Otsikko5Char"/>
    <w:uiPriority w:val="9"/>
    <w:semiHidden/>
    <w:unhideWhenUsed/>
    <w:qFormat/>
    <w:rsid w:val="00CA1695"/>
    <w:pPr>
      <w:keepNext/>
      <w:keepLines/>
      <w:spacing w:before="200" w:after="0"/>
      <w:outlineLvl w:val="4"/>
    </w:pPr>
    <w:rPr>
      <w:rFonts w:asciiTheme="majorHAnsi" w:eastAsiaTheme="majorEastAsia" w:hAnsiTheme="majorHAnsi" w:cstheme="majorBidi"/>
      <w:color w:val="363C53" w:themeColor="accent1" w:themeShade="7F"/>
    </w:rPr>
  </w:style>
  <w:style w:type="paragraph" w:styleId="Otsikko6">
    <w:name w:val="heading 6"/>
    <w:basedOn w:val="Normaali"/>
    <w:next w:val="Normaali"/>
    <w:link w:val="Otsikko6Char"/>
    <w:uiPriority w:val="9"/>
    <w:semiHidden/>
    <w:unhideWhenUsed/>
    <w:qFormat/>
    <w:rsid w:val="00CA1695"/>
    <w:pPr>
      <w:keepNext/>
      <w:keepLines/>
      <w:spacing w:before="200" w:after="0"/>
      <w:outlineLvl w:val="5"/>
    </w:pPr>
    <w:rPr>
      <w:rFonts w:asciiTheme="majorHAnsi" w:eastAsiaTheme="majorEastAsia" w:hAnsiTheme="majorHAnsi" w:cstheme="majorBidi"/>
      <w:i/>
      <w:iCs/>
      <w:color w:val="363C53" w:themeColor="accent1" w:themeShade="7F"/>
    </w:rPr>
  </w:style>
  <w:style w:type="paragraph" w:styleId="Otsikko7">
    <w:name w:val="heading 7"/>
    <w:basedOn w:val="Normaali"/>
    <w:next w:val="Normaali"/>
    <w:link w:val="Otsikko7Char"/>
    <w:uiPriority w:val="9"/>
    <w:semiHidden/>
    <w:unhideWhenUsed/>
    <w:qFormat/>
    <w:rsid w:val="00CA16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rsid w:val="00CA1695"/>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Otsikko9">
    <w:name w:val="heading 9"/>
    <w:basedOn w:val="Normaali"/>
    <w:next w:val="Normaali"/>
    <w:link w:val="Otsikko9Char"/>
    <w:uiPriority w:val="9"/>
    <w:semiHidden/>
    <w:unhideWhenUsed/>
    <w:qFormat/>
    <w:rsid w:val="00CA169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1"/>
    <w:rsid w:val="00CA1695"/>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atunniste">
    <w:name w:val="footer"/>
    <w:basedOn w:val="Normaali"/>
    <w:link w:val="AlatunnisteChar"/>
    <w:uiPriority w:val="99"/>
    <w:unhideWhenUsed/>
    <w:rsid w:val="00CA1695"/>
    <w:pPr>
      <w:tabs>
        <w:tab w:val="center" w:pos="4320"/>
        <w:tab w:val="right" w:pos="8640"/>
      </w:tabs>
    </w:pPr>
  </w:style>
  <w:style w:type="character" w:customStyle="1" w:styleId="AlatunnisteChar">
    <w:name w:val="Alatunniste Char"/>
    <w:basedOn w:val="Kappaleenoletusfontti"/>
    <w:link w:val="Alatunniste"/>
    <w:uiPriority w:val="99"/>
    <w:rsid w:val="00CA1695"/>
    <w:rPr>
      <w:lang w:bidi="ar-SA"/>
    </w:rPr>
  </w:style>
  <w:style w:type="paragraph" w:styleId="Eivli">
    <w:name w:val="No Spacing"/>
    <w:basedOn w:val="Normaali"/>
    <w:link w:val="EivliChar"/>
    <w:uiPriority w:val="99"/>
    <w:qFormat/>
    <w:rsid w:val="00CA1695"/>
    <w:pPr>
      <w:spacing w:after="0" w:line="240" w:lineRule="auto"/>
    </w:pPr>
  </w:style>
  <w:style w:type="character" w:customStyle="1" w:styleId="EivliChar">
    <w:name w:val="Ei väliä Char"/>
    <w:basedOn w:val="Kappaleenoletusfontti"/>
    <w:link w:val="Eivli"/>
    <w:uiPriority w:val="99"/>
    <w:rsid w:val="00CA1695"/>
    <w:rPr>
      <w:sz w:val="20"/>
      <w:lang w:bidi="ar-SA"/>
    </w:rPr>
  </w:style>
  <w:style w:type="paragraph" w:styleId="Lopetus">
    <w:name w:val="Closing"/>
    <w:basedOn w:val="Normaali"/>
    <w:link w:val="LopetusChar"/>
    <w:uiPriority w:val="7"/>
    <w:unhideWhenUsed/>
    <w:qFormat/>
    <w:rsid w:val="00CA1695"/>
    <w:pPr>
      <w:spacing w:before="240" w:after="0"/>
      <w:ind w:right="4320"/>
    </w:pPr>
  </w:style>
  <w:style w:type="character" w:customStyle="1" w:styleId="LopetusChar">
    <w:name w:val="Lopetus Char"/>
    <w:basedOn w:val="Kappaleenoletusfontti"/>
    <w:link w:val="Lopetus"/>
    <w:uiPriority w:val="7"/>
    <w:rsid w:val="00CA1695"/>
    <w:rPr>
      <w:lang w:bidi="ar-SA"/>
    </w:rPr>
  </w:style>
  <w:style w:type="paragraph" w:customStyle="1" w:styleId="Vastaanottajanosoite">
    <w:name w:val="Vastaanottajan osoite"/>
    <w:basedOn w:val="Eivli"/>
    <w:link w:val="Vastaanottajanosoitteenmerkki"/>
    <w:uiPriority w:val="5"/>
    <w:qFormat/>
    <w:rsid w:val="002D77F8"/>
    <w:pPr>
      <w:spacing w:before="200" w:after="200" w:line="276" w:lineRule="auto"/>
      <w:contextualSpacing/>
    </w:pPr>
    <w:rPr>
      <w:rFonts w:asciiTheme="majorHAnsi" w:hAnsiTheme="majorHAnsi"/>
      <w:color w:val="3E5D78" w:themeColor="accent2" w:themeShade="80"/>
      <w:sz w:val="18"/>
    </w:rPr>
  </w:style>
  <w:style w:type="paragraph" w:styleId="Tervehdys">
    <w:name w:val="Salutation"/>
    <w:basedOn w:val="Normaali"/>
    <w:next w:val="Normaali"/>
    <w:link w:val="TervehdysChar"/>
    <w:uiPriority w:val="6"/>
    <w:unhideWhenUsed/>
    <w:qFormat/>
    <w:rsid w:val="00D44343"/>
    <w:pPr>
      <w:spacing w:before="600" w:after="320" w:line="240" w:lineRule="auto"/>
    </w:pPr>
    <w:rPr>
      <w:b/>
    </w:rPr>
  </w:style>
  <w:style w:type="character" w:customStyle="1" w:styleId="TervehdysChar">
    <w:name w:val="Tervehdys Char"/>
    <w:basedOn w:val="Kappaleenoletusfontti"/>
    <w:link w:val="Tervehdys"/>
    <w:uiPriority w:val="6"/>
    <w:rsid w:val="00D44343"/>
    <w:rPr>
      <w:b/>
      <w:sz w:val="20"/>
      <w:lang w:bidi="ar-SA"/>
    </w:rPr>
  </w:style>
  <w:style w:type="paragraph" w:customStyle="1" w:styleId="Lhettjnosoite">
    <w:name w:val="Lähettäjän osoite"/>
    <w:basedOn w:val="Eivli"/>
    <w:link w:val="Lhettjnosoitteenmerkki"/>
    <w:uiPriority w:val="3"/>
    <w:qFormat/>
    <w:rsid w:val="002D77F8"/>
    <w:pPr>
      <w:spacing w:before="200" w:after="200" w:line="276" w:lineRule="auto"/>
      <w:contextualSpacing/>
      <w:jc w:val="right"/>
    </w:pPr>
    <w:rPr>
      <w:rFonts w:asciiTheme="majorHAnsi" w:hAnsiTheme="majorHAnsi"/>
      <w:color w:val="3E5D78" w:themeColor="accent2" w:themeShade="80"/>
      <w:sz w:val="18"/>
      <w:szCs w:val="18"/>
    </w:rPr>
  </w:style>
  <w:style w:type="paragraph" w:customStyle="1" w:styleId="Vastaanottajannimi">
    <w:name w:val="Vastaanottajan nimi"/>
    <w:basedOn w:val="Vastaanottajanosoite"/>
    <w:link w:val="Vastaanottajannimenmerkki"/>
    <w:uiPriority w:val="4"/>
    <w:qFormat/>
    <w:rsid w:val="00CA1695"/>
    <w:pPr>
      <w:spacing w:before="80"/>
    </w:pPr>
    <w:rPr>
      <w:b/>
      <w:color w:val="525A7D" w:themeColor="accent1" w:themeShade="BF"/>
      <w:sz w:val="20"/>
    </w:rPr>
  </w:style>
  <w:style w:type="paragraph" w:customStyle="1" w:styleId="Lhettjnnimi">
    <w:name w:val="Lähettäjän nimi"/>
    <w:basedOn w:val="Lhettjnosoite"/>
    <w:link w:val="Lhettjnnimenmerkki"/>
    <w:uiPriority w:val="2"/>
    <w:qFormat/>
    <w:rsid w:val="00CA1695"/>
    <w:rPr>
      <w:b/>
      <w:color w:val="525A7D" w:themeColor="accent1" w:themeShade="BF"/>
      <w:sz w:val="20"/>
    </w:rPr>
  </w:style>
  <w:style w:type="character" w:customStyle="1" w:styleId="Lhettjnosoitteenmerkki">
    <w:name w:val="Lähettäjän osoitteen merkki"/>
    <w:basedOn w:val="EivliChar"/>
    <w:link w:val="Lhettjnosoite"/>
    <w:uiPriority w:val="3"/>
    <w:rsid w:val="002D77F8"/>
    <w:rPr>
      <w:rFonts w:asciiTheme="majorHAnsi" w:hAnsiTheme="majorHAnsi"/>
      <w:color w:val="3E5D78" w:themeColor="accent2" w:themeShade="80"/>
      <w:sz w:val="18"/>
      <w:szCs w:val="18"/>
      <w:lang w:bidi="ar-SA"/>
    </w:rPr>
  </w:style>
  <w:style w:type="character" w:customStyle="1" w:styleId="Lhettjnnimenmerkki">
    <w:name w:val="Lähettäjän nimen merkki"/>
    <w:basedOn w:val="Lhettjnosoitteenmerkki"/>
    <w:link w:val="Lhettjnnimi"/>
    <w:uiPriority w:val="2"/>
    <w:rsid w:val="00CA1695"/>
    <w:rPr>
      <w:rFonts w:asciiTheme="majorHAnsi" w:hAnsiTheme="majorHAnsi"/>
      <w:b/>
      <w:color w:val="525A7D" w:themeColor="accent1" w:themeShade="BF"/>
      <w:sz w:val="20"/>
      <w:szCs w:val="18"/>
      <w:lang w:bidi="ar-SA"/>
    </w:rPr>
  </w:style>
  <w:style w:type="character" w:customStyle="1" w:styleId="Vastaanottajanosoitteenmerkki">
    <w:name w:val="Vastaanottajan osoitteen merkki"/>
    <w:basedOn w:val="EivliChar"/>
    <w:link w:val="Vastaanottajanosoite"/>
    <w:uiPriority w:val="5"/>
    <w:rsid w:val="002D77F8"/>
    <w:rPr>
      <w:rFonts w:asciiTheme="majorHAnsi" w:hAnsiTheme="majorHAnsi"/>
      <w:color w:val="3E5D78" w:themeColor="accent2" w:themeShade="80"/>
      <w:sz w:val="18"/>
      <w:lang w:bidi="ar-SA"/>
    </w:rPr>
  </w:style>
  <w:style w:type="character" w:customStyle="1" w:styleId="Vastaanottajannimenmerkki">
    <w:name w:val="Vastaanottajan nimen merkki"/>
    <w:basedOn w:val="Vastaanottajanosoitteenmerkki"/>
    <w:link w:val="Vastaanottajannimi"/>
    <w:uiPriority w:val="4"/>
    <w:rsid w:val="00CA1695"/>
    <w:rPr>
      <w:rFonts w:asciiTheme="majorHAnsi" w:hAnsiTheme="majorHAnsi"/>
      <w:b/>
      <w:color w:val="525A7D" w:themeColor="accent1" w:themeShade="BF"/>
      <w:sz w:val="20"/>
      <w:lang w:bidi="ar-SA"/>
    </w:rPr>
  </w:style>
  <w:style w:type="character" w:styleId="Paikkamerkkiteksti">
    <w:name w:val="Placeholder Text"/>
    <w:basedOn w:val="Kappaleenoletusfontti"/>
    <w:uiPriority w:val="99"/>
    <w:unhideWhenUsed/>
    <w:rsid w:val="00CA1695"/>
    <w:rPr>
      <w:color w:val="808080"/>
    </w:rPr>
  </w:style>
  <w:style w:type="paragraph" w:customStyle="1" w:styleId="Lhettjnnimiallekirjoituksessa">
    <w:name w:val="Lähettäjän nimi (allekirjoituksessa)"/>
    <w:basedOn w:val="Eivli"/>
    <w:uiPriority w:val="7"/>
    <w:rsid w:val="002D77F8"/>
    <w:pPr>
      <w:pBdr>
        <w:top w:val="single" w:sz="4" w:space="1" w:color="727CA3" w:themeColor="accent1"/>
      </w:pBdr>
      <w:ind w:right="4320"/>
    </w:pPr>
    <w:rPr>
      <w:b/>
      <w:color w:val="525A7D" w:themeColor="accent1" w:themeShade="BF"/>
    </w:rPr>
  </w:style>
  <w:style w:type="paragraph" w:styleId="Allekirjoitus">
    <w:name w:val="Signature"/>
    <w:basedOn w:val="Normaali"/>
    <w:link w:val="AllekirjoitusChar"/>
    <w:uiPriority w:val="99"/>
    <w:unhideWhenUsed/>
    <w:rsid w:val="00CA1695"/>
    <w:pPr>
      <w:spacing w:after="0" w:line="240" w:lineRule="auto"/>
    </w:pPr>
  </w:style>
  <w:style w:type="character" w:customStyle="1" w:styleId="AllekirjoitusChar">
    <w:name w:val="Allekirjoitus Char"/>
    <w:basedOn w:val="Kappaleenoletusfontti"/>
    <w:link w:val="Allekirjoitus"/>
    <w:uiPriority w:val="99"/>
    <w:rsid w:val="00CA1695"/>
    <w:rPr>
      <w:sz w:val="20"/>
      <w:lang w:bidi="ar-SA"/>
    </w:rPr>
  </w:style>
  <w:style w:type="paragraph" w:styleId="Seliteteksti">
    <w:name w:val="Balloon Text"/>
    <w:basedOn w:val="Normaali"/>
    <w:link w:val="SelitetekstiChar"/>
    <w:uiPriority w:val="99"/>
    <w:semiHidden/>
    <w:unhideWhenUsed/>
    <w:rsid w:val="00CA1695"/>
    <w:rPr>
      <w:rFonts w:ascii="Tahoma" w:hAnsi="Tahoma" w:cs="Tahoma"/>
      <w:sz w:val="16"/>
      <w:szCs w:val="16"/>
    </w:rPr>
  </w:style>
  <w:style w:type="character" w:customStyle="1" w:styleId="SelitetekstiChar">
    <w:name w:val="Seliteteksti Char"/>
    <w:basedOn w:val="Kappaleenoletusfontti"/>
    <w:link w:val="Seliteteksti"/>
    <w:uiPriority w:val="99"/>
    <w:semiHidden/>
    <w:rsid w:val="00CA1695"/>
    <w:rPr>
      <w:rFonts w:ascii="Tahoma" w:hAnsi="Tahoma" w:cs="Tahoma"/>
      <w:sz w:val="16"/>
      <w:szCs w:val="16"/>
      <w:lang w:bidi="ar-SA"/>
    </w:rPr>
  </w:style>
  <w:style w:type="character" w:styleId="Kirjannimike">
    <w:name w:val="Book Title"/>
    <w:basedOn w:val="Kappaleenoletusfontti"/>
    <w:uiPriority w:val="33"/>
    <w:qFormat/>
    <w:rsid w:val="00CA1695"/>
    <w:rPr>
      <w:i/>
      <w:iCs/>
      <w:smallCaps/>
      <w:spacing w:val="5"/>
    </w:rPr>
  </w:style>
  <w:style w:type="paragraph" w:styleId="Kuvaotsikko">
    <w:name w:val="caption"/>
    <w:basedOn w:val="Normaali"/>
    <w:next w:val="Normaali"/>
    <w:uiPriority w:val="35"/>
    <w:semiHidden/>
    <w:unhideWhenUsed/>
    <w:qFormat/>
    <w:rsid w:val="00CA1695"/>
    <w:pPr>
      <w:spacing w:line="240" w:lineRule="auto"/>
    </w:pPr>
    <w:rPr>
      <w:b/>
      <w:bCs/>
      <w:color w:val="727CA3" w:themeColor="accent1"/>
      <w:sz w:val="18"/>
      <w:szCs w:val="18"/>
    </w:rPr>
  </w:style>
  <w:style w:type="character" w:styleId="Korostus">
    <w:name w:val="Emphasis"/>
    <w:uiPriority w:val="20"/>
    <w:qFormat/>
    <w:rsid w:val="00CA1695"/>
    <w:rPr>
      <w:b/>
      <w:bCs/>
      <w:i/>
      <w:iCs/>
      <w:spacing w:val="10"/>
    </w:rPr>
  </w:style>
  <w:style w:type="paragraph" w:styleId="Yltunniste">
    <w:name w:val="header"/>
    <w:basedOn w:val="Normaali"/>
    <w:link w:val="YltunnisteChar"/>
    <w:uiPriority w:val="99"/>
    <w:unhideWhenUsed/>
    <w:rsid w:val="00CA1695"/>
    <w:pPr>
      <w:tabs>
        <w:tab w:val="center" w:pos="4320"/>
        <w:tab w:val="right" w:pos="8640"/>
      </w:tabs>
    </w:pPr>
  </w:style>
  <w:style w:type="character" w:customStyle="1" w:styleId="YltunnisteChar">
    <w:name w:val="Ylätunniste Char"/>
    <w:basedOn w:val="Kappaleenoletusfontti"/>
    <w:link w:val="Yltunniste"/>
    <w:uiPriority w:val="99"/>
    <w:rsid w:val="00CA1695"/>
    <w:rPr>
      <w:lang w:bidi="ar-SA"/>
    </w:rPr>
  </w:style>
  <w:style w:type="character" w:customStyle="1" w:styleId="Otsikko1Char">
    <w:name w:val="Otsikko 1 Char"/>
    <w:basedOn w:val="Kappaleenoletusfontti"/>
    <w:link w:val="Otsikko1"/>
    <w:uiPriority w:val="9"/>
    <w:semiHidden/>
    <w:rsid w:val="00CA1695"/>
    <w:rPr>
      <w:rFonts w:asciiTheme="majorHAnsi" w:eastAsiaTheme="majorEastAsia" w:hAnsiTheme="majorHAnsi" w:cstheme="majorBidi"/>
      <w:b/>
      <w:bCs/>
      <w:color w:val="4D5676" w:themeColor="accent1" w:themeShade="B5"/>
      <w:sz w:val="28"/>
      <w:szCs w:val="28"/>
    </w:rPr>
  </w:style>
  <w:style w:type="character" w:customStyle="1" w:styleId="Otsikko2Char">
    <w:name w:val="Otsikko 2 Char"/>
    <w:basedOn w:val="Kappaleenoletusfontti"/>
    <w:link w:val="Otsikko2"/>
    <w:uiPriority w:val="9"/>
    <w:semiHidden/>
    <w:rsid w:val="00CA1695"/>
    <w:rPr>
      <w:rFonts w:asciiTheme="majorHAnsi" w:eastAsiaTheme="majorEastAsia" w:hAnsiTheme="majorHAnsi" w:cstheme="majorBidi"/>
      <w:b/>
      <w:bCs/>
      <w:color w:val="727CA3" w:themeColor="accent1"/>
      <w:sz w:val="26"/>
      <w:szCs w:val="26"/>
      <w:lang w:bidi="ar-SA"/>
    </w:rPr>
  </w:style>
  <w:style w:type="character" w:customStyle="1" w:styleId="Otsikko3Char">
    <w:name w:val="Otsikko 3 Char"/>
    <w:basedOn w:val="Kappaleenoletusfontti"/>
    <w:link w:val="Otsikko3"/>
    <w:uiPriority w:val="9"/>
    <w:semiHidden/>
    <w:rsid w:val="00CA1695"/>
    <w:rPr>
      <w:rFonts w:asciiTheme="majorHAnsi" w:eastAsiaTheme="majorEastAsia" w:hAnsiTheme="majorHAnsi" w:cstheme="majorBidi"/>
      <w:b/>
      <w:bCs/>
      <w:color w:val="727CA3" w:themeColor="accent1"/>
      <w:lang w:bidi="ar-SA"/>
    </w:rPr>
  </w:style>
  <w:style w:type="character" w:customStyle="1" w:styleId="Otsikko4Char">
    <w:name w:val="Otsikko 4 Char"/>
    <w:basedOn w:val="Kappaleenoletusfontti"/>
    <w:link w:val="Otsikko4"/>
    <w:uiPriority w:val="9"/>
    <w:semiHidden/>
    <w:rsid w:val="00CA1695"/>
    <w:rPr>
      <w:rFonts w:asciiTheme="majorHAnsi" w:eastAsiaTheme="majorEastAsia" w:hAnsiTheme="majorHAnsi" w:cstheme="majorBidi"/>
      <w:b/>
      <w:bCs/>
      <w:i/>
      <w:iCs/>
      <w:color w:val="727CA3" w:themeColor="accent1"/>
      <w:lang w:bidi="ar-SA"/>
    </w:rPr>
  </w:style>
  <w:style w:type="character" w:customStyle="1" w:styleId="Otsikko5Char">
    <w:name w:val="Otsikko 5 Char"/>
    <w:basedOn w:val="Kappaleenoletusfontti"/>
    <w:link w:val="Otsikko5"/>
    <w:uiPriority w:val="9"/>
    <w:semiHidden/>
    <w:rsid w:val="00CA1695"/>
    <w:rPr>
      <w:rFonts w:asciiTheme="majorHAnsi" w:eastAsiaTheme="majorEastAsia" w:hAnsiTheme="majorHAnsi" w:cstheme="majorBidi"/>
      <w:color w:val="363C53" w:themeColor="accent1" w:themeShade="7F"/>
      <w:lang w:bidi="ar-SA"/>
    </w:rPr>
  </w:style>
  <w:style w:type="character" w:customStyle="1" w:styleId="Otsikko6Char">
    <w:name w:val="Otsikko 6 Char"/>
    <w:basedOn w:val="Kappaleenoletusfontti"/>
    <w:link w:val="Otsikko6"/>
    <w:uiPriority w:val="9"/>
    <w:semiHidden/>
    <w:rsid w:val="00CA1695"/>
    <w:rPr>
      <w:rFonts w:asciiTheme="majorHAnsi" w:eastAsiaTheme="majorEastAsia" w:hAnsiTheme="majorHAnsi" w:cstheme="majorBidi"/>
      <w:i/>
      <w:iCs/>
      <w:color w:val="363C53" w:themeColor="accent1" w:themeShade="7F"/>
      <w:lang w:bidi="ar-SA"/>
    </w:rPr>
  </w:style>
  <w:style w:type="character" w:customStyle="1" w:styleId="Otsikko7Char">
    <w:name w:val="Otsikko 7 Char"/>
    <w:basedOn w:val="Kappaleenoletusfontti"/>
    <w:link w:val="Otsikko7"/>
    <w:uiPriority w:val="9"/>
    <w:semiHidden/>
    <w:rsid w:val="00CA1695"/>
    <w:rPr>
      <w:rFonts w:asciiTheme="majorHAnsi" w:eastAsiaTheme="majorEastAsia" w:hAnsiTheme="majorHAnsi" w:cstheme="majorBidi"/>
      <w:i/>
      <w:iCs/>
      <w:color w:val="404040" w:themeColor="text1" w:themeTint="BF"/>
      <w:lang w:bidi="ar-SA"/>
    </w:rPr>
  </w:style>
  <w:style w:type="character" w:customStyle="1" w:styleId="Otsikko8Char">
    <w:name w:val="Otsikko 8 Char"/>
    <w:basedOn w:val="Kappaleenoletusfontti"/>
    <w:link w:val="Otsikko8"/>
    <w:uiPriority w:val="9"/>
    <w:semiHidden/>
    <w:rsid w:val="00CA1695"/>
    <w:rPr>
      <w:rFonts w:asciiTheme="majorHAnsi" w:eastAsiaTheme="majorEastAsia" w:hAnsiTheme="majorHAnsi" w:cstheme="majorBidi"/>
      <w:color w:val="404040" w:themeColor="text1" w:themeTint="BF"/>
      <w:sz w:val="20"/>
      <w:szCs w:val="20"/>
      <w:lang w:bidi="ar-SA"/>
    </w:rPr>
  </w:style>
  <w:style w:type="character" w:customStyle="1" w:styleId="Otsikko9Char">
    <w:name w:val="Otsikko 9 Char"/>
    <w:basedOn w:val="Kappaleenoletusfontti"/>
    <w:link w:val="Otsikko9"/>
    <w:uiPriority w:val="9"/>
    <w:semiHidden/>
    <w:rsid w:val="00CA1695"/>
    <w:rPr>
      <w:rFonts w:asciiTheme="majorHAnsi" w:eastAsiaTheme="majorEastAsia" w:hAnsiTheme="majorHAnsi" w:cstheme="majorBidi"/>
      <w:i/>
      <w:iCs/>
      <w:color w:val="404040" w:themeColor="text1" w:themeTint="BF"/>
      <w:sz w:val="20"/>
      <w:szCs w:val="20"/>
      <w:lang w:bidi="ar-SA"/>
    </w:rPr>
  </w:style>
  <w:style w:type="character" w:styleId="Hyperlinkki">
    <w:name w:val="Hyperlink"/>
    <w:basedOn w:val="Kappaleenoletusfontti"/>
    <w:uiPriority w:val="99"/>
    <w:semiHidden/>
    <w:unhideWhenUsed/>
    <w:rsid w:val="00CA1695"/>
    <w:rPr>
      <w:color w:val="B292CA" w:themeColor="hyperlink"/>
      <w:u w:val="single"/>
    </w:rPr>
  </w:style>
  <w:style w:type="character" w:styleId="Voimakaskorostus">
    <w:name w:val="Intense Emphasis"/>
    <w:basedOn w:val="Kappaleenoletusfontti"/>
    <w:uiPriority w:val="21"/>
    <w:qFormat/>
    <w:rsid w:val="00CA1695"/>
    <w:rPr>
      <w:b/>
      <w:bCs/>
      <w:i/>
      <w:iCs/>
      <w:smallCaps/>
      <w:color w:val="727CA3" w:themeColor="accent1"/>
    </w:rPr>
  </w:style>
  <w:style w:type="paragraph" w:styleId="Erottuvalainaus">
    <w:name w:val="Intense Quote"/>
    <w:basedOn w:val="Normaali"/>
    <w:next w:val="Normaali"/>
    <w:link w:val="ErottuvalainausChar"/>
    <w:uiPriority w:val="30"/>
    <w:qFormat/>
    <w:rsid w:val="00CA1695"/>
    <w:pPr>
      <w:pBdr>
        <w:bottom w:val="single" w:sz="4" w:space="4" w:color="727CA3" w:themeColor="accent1"/>
      </w:pBdr>
      <w:spacing w:before="320" w:after="480"/>
      <w:ind w:left="936" w:right="936"/>
    </w:pPr>
    <w:rPr>
      <w:b/>
      <w:bCs/>
      <w:i/>
      <w:iCs/>
      <w:color w:val="727CA3" w:themeColor="accent1"/>
      <w:lang w:bidi="en-US"/>
    </w:rPr>
  </w:style>
  <w:style w:type="character" w:customStyle="1" w:styleId="ErottuvalainausChar">
    <w:name w:val="Erottuva lainaus Char"/>
    <w:basedOn w:val="Kappaleenoletusfontti"/>
    <w:link w:val="Erottuvalainaus"/>
    <w:uiPriority w:val="30"/>
    <w:rsid w:val="00CA1695"/>
    <w:rPr>
      <w:b/>
      <w:bCs/>
      <w:i/>
      <w:iCs/>
      <w:color w:val="727CA3" w:themeColor="accent1"/>
    </w:rPr>
  </w:style>
  <w:style w:type="character" w:styleId="Erottuvaviittaus">
    <w:name w:val="Intense Reference"/>
    <w:basedOn w:val="Kappaleenoletusfontti"/>
    <w:uiPriority w:val="32"/>
    <w:qFormat/>
    <w:rsid w:val="00CA1695"/>
    <w:rPr>
      <w:smallCaps/>
      <w:spacing w:val="5"/>
      <w:u w:val="single"/>
    </w:rPr>
  </w:style>
  <w:style w:type="table" w:customStyle="1" w:styleId="B2vaaleasvytystehoste2">
    <w:name w:val="B2 vaalea sävytystehoste 2"/>
    <w:basedOn w:val="Normaalitaulukko"/>
    <w:uiPriority w:val="42"/>
    <w:rsid w:val="00CA1695"/>
    <w:pPr>
      <w:spacing w:after="0" w:line="240" w:lineRule="auto"/>
    </w:pPr>
    <w:rPr>
      <w:rFonts w:ascii="Arial" w:hAnsi="Arial"/>
      <w:color w:val="628BAD" w:themeColor="accent2" w:themeShade="BF"/>
    </w:rPr>
    <w:tblPr>
      <w:tblStyleRowBandSize w:val="1"/>
      <w:tblStyleColBandSize w:val="1"/>
      <w:tblBorders>
        <w:top w:val="single" w:sz="8" w:space="0" w:color="9FB8CD" w:themeColor="accent2"/>
        <w:bottom w:val="single" w:sz="8" w:space="0" w:color="9FB8CD" w:themeColor="accent2"/>
      </w:tblBorders>
    </w:tblPr>
    <w:tblStylePr w:type="firstRow">
      <w:pPr>
        <w:spacing w:before="0" w:after="0" w:line="240" w:lineRule="auto"/>
      </w:pPr>
      <w:rPr>
        <w:b/>
        <w:bCs/>
      </w:rPr>
      <w:tblPr/>
      <w:tcPr>
        <w:tcBorders>
          <w:top w:val="single" w:sz="8" w:space="0" w:color="9FB8CD" w:themeColor="accent2"/>
          <w:left w:val="nil"/>
          <w:bottom w:val="single" w:sz="8" w:space="0" w:color="9FB8CD" w:themeColor="accent2"/>
          <w:right w:val="nil"/>
          <w:insideH w:val="nil"/>
          <w:insideV w:val="nil"/>
        </w:tcBorders>
      </w:tcPr>
    </w:tblStylePr>
    <w:tblStylePr w:type="lastRow">
      <w:pPr>
        <w:spacing w:before="0" w:after="0" w:line="240" w:lineRule="auto"/>
      </w:pPr>
      <w:rPr>
        <w:b/>
        <w:bCs/>
      </w:rPr>
      <w:tblPr/>
      <w:tcPr>
        <w:tcBorders>
          <w:top w:val="single" w:sz="8" w:space="0" w:color="9FB8CD" w:themeColor="accent2"/>
          <w:left w:val="nil"/>
          <w:bottom w:val="single" w:sz="8" w:space="0" w:color="9FB8CD" w:themeColor="accent2"/>
          <w:right w:val="nil"/>
          <w:insideH w:val="nil"/>
          <w:insideV w:val="nil"/>
        </w:tcBorders>
      </w:tcPr>
    </w:tblStylePr>
    <w:tblStylePr w:type="firstCol">
      <w:rPr>
        <w:b/>
        <w:bCs/>
      </w:rPr>
    </w:tblStylePr>
    <w:tblStylePr w:type="lastCol">
      <w:rPr>
        <w:b/>
        <w:bCs/>
      </w:rPr>
    </w:tblStylePr>
    <w:tblStylePr w:type="band1Vert">
      <w:tblPr/>
      <w:tcPr>
        <w:tcBorders>
          <w:top w:val="single" w:sz="8" w:space="0" w:color="9FB8CD" w:themeColor="accent2"/>
          <w:left w:val="nil"/>
          <w:bottom w:val="single" w:sz="8" w:space="0" w:color="9FB8CD" w:themeColor="accent2"/>
          <w:right w:val="nil"/>
          <w:insideH w:val="nil"/>
          <w:insideV w:val="nil"/>
        </w:tcBorders>
        <w:shd w:val="clear" w:color="auto" w:fill="E7EDF2" w:themeFill="accent2" w:themeFillTint="3F"/>
      </w:tcPr>
    </w:tblStylePr>
    <w:tblStylePr w:type="band1Horz">
      <w:tblPr/>
      <w:tcPr>
        <w:tcBorders>
          <w:top w:val="nil"/>
          <w:left w:val="nil"/>
          <w:bottom w:val="nil"/>
          <w:right w:val="nil"/>
          <w:insideH w:val="nil"/>
          <w:insideV w:val="nil"/>
        </w:tcBorders>
        <w:shd w:val="clear" w:color="auto" w:fill="E7EDF2" w:themeFill="accent2" w:themeFillTint="3F"/>
      </w:tcPr>
    </w:tblStylePr>
  </w:style>
  <w:style w:type="paragraph" w:styleId="Merkittyluettelo">
    <w:name w:val="List Bullet"/>
    <w:basedOn w:val="Normaali"/>
    <w:uiPriority w:val="36"/>
    <w:unhideWhenUsed/>
    <w:qFormat/>
    <w:rsid w:val="00CA1695"/>
    <w:pPr>
      <w:numPr>
        <w:numId w:val="11"/>
      </w:numPr>
      <w:spacing w:after="120"/>
      <w:contextualSpacing/>
    </w:pPr>
  </w:style>
  <w:style w:type="paragraph" w:styleId="Merkittyluettelo2">
    <w:name w:val="List Bullet 2"/>
    <w:basedOn w:val="Normaali"/>
    <w:uiPriority w:val="36"/>
    <w:unhideWhenUsed/>
    <w:qFormat/>
    <w:rsid w:val="00CA1695"/>
    <w:pPr>
      <w:numPr>
        <w:numId w:val="12"/>
      </w:numPr>
      <w:spacing w:after="120"/>
      <w:contextualSpacing/>
    </w:pPr>
  </w:style>
  <w:style w:type="paragraph" w:styleId="Merkittyluettelo3">
    <w:name w:val="List Bullet 3"/>
    <w:basedOn w:val="Normaali"/>
    <w:uiPriority w:val="36"/>
    <w:unhideWhenUsed/>
    <w:qFormat/>
    <w:rsid w:val="00CA1695"/>
    <w:pPr>
      <w:numPr>
        <w:numId w:val="13"/>
      </w:numPr>
      <w:spacing w:after="120"/>
      <w:contextualSpacing/>
    </w:pPr>
  </w:style>
  <w:style w:type="paragraph" w:styleId="Merkittyluettelo4">
    <w:name w:val="List Bullet 4"/>
    <w:basedOn w:val="Normaali"/>
    <w:uiPriority w:val="36"/>
    <w:semiHidden/>
    <w:unhideWhenUsed/>
    <w:rsid w:val="00CA1695"/>
    <w:pPr>
      <w:numPr>
        <w:numId w:val="14"/>
      </w:numPr>
      <w:spacing w:after="120"/>
      <w:contextualSpacing/>
    </w:pPr>
  </w:style>
  <w:style w:type="paragraph" w:styleId="Merkittyluettelo5">
    <w:name w:val="List Bullet 5"/>
    <w:basedOn w:val="Normaali"/>
    <w:uiPriority w:val="36"/>
    <w:semiHidden/>
    <w:unhideWhenUsed/>
    <w:rsid w:val="00CA1695"/>
    <w:pPr>
      <w:numPr>
        <w:numId w:val="15"/>
      </w:numPr>
      <w:spacing w:after="120"/>
      <w:contextualSpacing/>
    </w:pPr>
  </w:style>
  <w:style w:type="paragraph" w:styleId="Lainaus">
    <w:name w:val="Quote"/>
    <w:basedOn w:val="Normaali"/>
    <w:next w:val="Normaali"/>
    <w:link w:val="LainausChar"/>
    <w:uiPriority w:val="29"/>
    <w:qFormat/>
    <w:rsid w:val="00CA1695"/>
    <w:rPr>
      <w:i/>
      <w:iCs/>
      <w:color w:val="000000" w:themeColor="text1"/>
      <w:lang w:bidi="en-US"/>
    </w:rPr>
  </w:style>
  <w:style w:type="character" w:customStyle="1" w:styleId="LainausChar">
    <w:name w:val="Lainaus Char"/>
    <w:basedOn w:val="Kappaleenoletusfontti"/>
    <w:link w:val="Lainaus"/>
    <w:uiPriority w:val="29"/>
    <w:rsid w:val="00CA1695"/>
    <w:rPr>
      <w:i/>
      <w:iCs/>
      <w:color w:val="000000" w:themeColor="text1"/>
    </w:rPr>
  </w:style>
  <w:style w:type="character" w:styleId="Voimakas">
    <w:name w:val="Strong"/>
    <w:uiPriority w:val="22"/>
    <w:qFormat/>
    <w:rsid w:val="00CA1695"/>
    <w:rPr>
      <w:b/>
      <w:bCs/>
    </w:rPr>
  </w:style>
  <w:style w:type="paragraph" w:styleId="Alaotsikko">
    <w:name w:val="Subtitle"/>
    <w:basedOn w:val="Normaali"/>
    <w:link w:val="AlaotsikkoChar"/>
    <w:uiPriority w:val="11"/>
    <w:semiHidden/>
    <w:unhideWhenUsed/>
    <w:rsid w:val="00CA1695"/>
    <w:pPr>
      <w:numPr>
        <w:ilvl w:val="1"/>
      </w:numPr>
    </w:pPr>
    <w:rPr>
      <w:rFonts w:asciiTheme="majorHAnsi" w:eastAsiaTheme="majorEastAsia" w:hAnsiTheme="majorHAnsi" w:cstheme="majorBidi"/>
      <w:i/>
      <w:iCs/>
      <w:color w:val="727CA3" w:themeColor="accent1"/>
      <w:spacing w:val="15"/>
      <w:sz w:val="24"/>
      <w:szCs w:val="24"/>
    </w:rPr>
  </w:style>
  <w:style w:type="character" w:customStyle="1" w:styleId="AlaotsikkoChar">
    <w:name w:val="Alaotsikko Char"/>
    <w:basedOn w:val="Kappaleenoletusfontti"/>
    <w:link w:val="Alaotsikko"/>
    <w:uiPriority w:val="11"/>
    <w:semiHidden/>
    <w:rsid w:val="00CA1695"/>
    <w:rPr>
      <w:rFonts w:asciiTheme="majorHAnsi" w:eastAsiaTheme="majorEastAsia" w:hAnsiTheme="majorHAnsi" w:cstheme="majorBidi"/>
      <w:i/>
      <w:iCs/>
      <w:color w:val="727CA3" w:themeColor="accent1"/>
      <w:spacing w:val="15"/>
      <w:sz w:val="24"/>
      <w:szCs w:val="24"/>
      <w:lang w:bidi="ar-SA"/>
    </w:rPr>
  </w:style>
  <w:style w:type="character" w:styleId="Hienovarainenkorostus">
    <w:name w:val="Subtle Emphasis"/>
    <w:basedOn w:val="Kappaleenoletusfontti"/>
    <w:uiPriority w:val="19"/>
    <w:qFormat/>
    <w:rsid w:val="00CA1695"/>
    <w:rPr>
      <w:i/>
      <w:iCs/>
    </w:rPr>
  </w:style>
  <w:style w:type="character" w:styleId="Hienovarainenviittaus">
    <w:name w:val="Subtle Reference"/>
    <w:basedOn w:val="Kappaleenoletusfontti"/>
    <w:uiPriority w:val="31"/>
    <w:qFormat/>
    <w:rsid w:val="00CA1695"/>
    <w:rPr>
      <w:smallCaps/>
    </w:rPr>
  </w:style>
  <w:style w:type="paragraph" w:styleId="Otsikko">
    <w:name w:val="Title"/>
    <w:basedOn w:val="Normaali"/>
    <w:link w:val="OtsikkoChar"/>
    <w:uiPriority w:val="10"/>
    <w:semiHidden/>
    <w:unhideWhenUsed/>
    <w:rsid w:val="00CA1695"/>
    <w:pPr>
      <w:pBdr>
        <w:bottom w:val="single" w:sz="8" w:space="4" w:color="727CA3" w:themeColor="accent1"/>
      </w:pBdr>
      <w:spacing w:after="300" w:line="240" w:lineRule="auto"/>
      <w:contextualSpacing/>
    </w:pPr>
    <w:rPr>
      <w:rFonts w:asciiTheme="majorHAnsi" w:eastAsiaTheme="majorEastAsia" w:hAnsiTheme="majorHAnsi" w:cstheme="majorBidi"/>
      <w:color w:val="383842" w:themeColor="text2" w:themeShade="CC"/>
      <w:spacing w:val="5"/>
      <w:kern w:val="28"/>
      <w:sz w:val="52"/>
      <w:szCs w:val="52"/>
      <w:lang w:bidi="en-US"/>
    </w:rPr>
  </w:style>
  <w:style w:type="character" w:customStyle="1" w:styleId="OtsikkoChar">
    <w:name w:val="Otsikko Char"/>
    <w:basedOn w:val="Kappaleenoletusfontti"/>
    <w:link w:val="Otsikko"/>
    <w:uiPriority w:val="10"/>
    <w:semiHidden/>
    <w:rsid w:val="00CA1695"/>
    <w:rPr>
      <w:rFonts w:asciiTheme="majorHAnsi" w:eastAsiaTheme="majorEastAsia" w:hAnsiTheme="majorHAnsi" w:cstheme="majorBidi"/>
      <w:color w:val="383842" w:themeColor="text2" w:themeShade="CC"/>
      <w:spacing w:val="5"/>
      <w:kern w:val="28"/>
      <w:sz w:val="52"/>
      <w:szCs w:val="52"/>
    </w:rPr>
  </w:style>
  <w:style w:type="paragraph" w:styleId="Sisluet1">
    <w:name w:val="toc 1"/>
    <w:basedOn w:val="Normaali"/>
    <w:next w:val="Normaali"/>
    <w:autoRedefine/>
    <w:uiPriority w:val="99"/>
    <w:semiHidden/>
    <w:unhideWhenUsed/>
    <w:rsid w:val="00CA1695"/>
    <w:pPr>
      <w:tabs>
        <w:tab w:val="right" w:leader="dot" w:pos="8630"/>
      </w:tabs>
      <w:spacing w:after="40" w:line="240" w:lineRule="auto"/>
    </w:pPr>
    <w:rPr>
      <w:smallCaps/>
      <w:noProof/>
      <w:color w:val="9FB8CD" w:themeColor="accent2"/>
    </w:rPr>
  </w:style>
  <w:style w:type="paragraph" w:styleId="Sisluet2">
    <w:name w:val="toc 2"/>
    <w:basedOn w:val="Normaali"/>
    <w:next w:val="Normaali"/>
    <w:autoRedefine/>
    <w:uiPriority w:val="99"/>
    <w:semiHidden/>
    <w:unhideWhenUsed/>
    <w:rsid w:val="00CA1695"/>
    <w:pPr>
      <w:tabs>
        <w:tab w:val="right" w:leader="dot" w:pos="8630"/>
      </w:tabs>
      <w:spacing w:after="40" w:line="240" w:lineRule="auto"/>
      <w:ind w:left="216"/>
    </w:pPr>
    <w:rPr>
      <w:smallCaps/>
      <w:noProof/>
    </w:rPr>
  </w:style>
  <w:style w:type="paragraph" w:styleId="Sisluet3">
    <w:name w:val="toc 3"/>
    <w:basedOn w:val="Normaali"/>
    <w:next w:val="Normaali"/>
    <w:autoRedefine/>
    <w:uiPriority w:val="99"/>
    <w:semiHidden/>
    <w:unhideWhenUsed/>
    <w:rsid w:val="00CA1695"/>
    <w:pPr>
      <w:tabs>
        <w:tab w:val="right" w:leader="dot" w:pos="8630"/>
      </w:tabs>
      <w:spacing w:after="40" w:line="240" w:lineRule="auto"/>
      <w:ind w:left="446"/>
    </w:pPr>
    <w:rPr>
      <w:smallCaps/>
      <w:noProof/>
    </w:rPr>
  </w:style>
  <w:style w:type="paragraph" w:styleId="Sisluet4">
    <w:name w:val="toc 4"/>
    <w:basedOn w:val="Normaali"/>
    <w:next w:val="Normaali"/>
    <w:autoRedefine/>
    <w:uiPriority w:val="99"/>
    <w:semiHidden/>
    <w:unhideWhenUsed/>
    <w:rsid w:val="00CA1695"/>
    <w:pPr>
      <w:tabs>
        <w:tab w:val="right" w:leader="dot" w:pos="8630"/>
      </w:tabs>
      <w:spacing w:after="40" w:line="240" w:lineRule="auto"/>
      <w:ind w:left="662"/>
    </w:pPr>
    <w:rPr>
      <w:smallCaps/>
      <w:noProof/>
    </w:rPr>
  </w:style>
  <w:style w:type="paragraph" w:styleId="Sisluet5">
    <w:name w:val="toc 5"/>
    <w:basedOn w:val="Normaali"/>
    <w:next w:val="Normaali"/>
    <w:autoRedefine/>
    <w:uiPriority w:val="99"/>
    <w:semiHidden/>
    <w:unhideWhenUsed/>
    <w:rsid w:val="00CA1695"/>
    <w:pPr>
      <w:tabs>
        <w:tab w:val="right" w:leader="dot" w:pos="8630"/>
      </w:tabs>
      <w:spacing w:after="40" w:line="240" w:lineRule="auto"/>
      <w:ind w:left="878"/>
    </w:pPr>
    <w:rPr>
      <w:smallCaps/>
      <w:noProof/>
    </w:rPr>
  </w:style>
  <w:style w:type="paragraph" w:styleId="Sisluet6">
    <w:name w:val="toc 6"/>
    <w:basedOn w:val="Normaali"/>
    <w:next w:val="Normaali"/>
    <w:autoRedefine/>
    <w:uiPriority w:val="99"/>
    <w:semiHidden/>
    <w:unhideWhenUsed/>
    <w:rsid w:val="00CA1695"/>
    <w:pPr>
      <w:tabs>
        <w:tab w:val="right" w:leader="dot" w:pos="8630"/>
      </w:tabs>
      <w:spacing w:after="40" w:line="240" w:lineRule="auto"/>
      <w:ind w:left="1094"/>
    </w:pPr>
    <w:rPr>
      <w:smallCaps/>
      <w:noProof/>
    </w:rPr>
  </w:style>
  <w:style w:type="paragraph" w:styleId="Sisluet7">
    <w:name w:val="toc 7"/>
    <w:basedOn w:val="Normaali"/>
    <w:next w:val="Normaali"/>
    <w:autoRedefine/>
    <w:uiPriority w:val="99"/>
    <w:semiHidden/>
    <w:unhideWhenUsed/>
    <w:rsid w:val="00CA1695"/>
    <w:pPr>
      <w:tabs>
        <w:tab w:val="right" w:leader="dot" w:pos="8630"/>
      </w:tabs>
      <w:spacing w:after="40" w:line="240" w:lineRule="auto"/>
      <w:ind w:left="1325"/>
    </w:pPr>
    <w:rPr>
      <w:smallCaps/>
      <w:noProof/>
    </w:rPr>
  </w:style>
  <w:style w:type="paragraph" w:styleId="Sisluet8">
    <w:name w:val="toc 8"/>
    <w:basedOn w:val="Normaali"/>
    <w:next w:val="Normaali"/>
    <w:autoRedefine/>
    <w:uiPriority w:val="99"/>
    <w:semiHidden/>
    <w:unhideWhenUsed/>
    <w:rsid w:val="00CA1695"/>
    <w:pPr>
      <w:tabs>
        <w:tab w:val="right" w:leader="dot" w:pos="8630"/>
      </w:tabs>
      <w:spacing w:after="40" w:line="240" w:lineRule="auto"/>
      <w:ind w:left="1540"/>
    </w:pPr>
    <w:rPr>
      <w:smallCaps/>
      <w:noProof/>
    </w:rPr>
  </w:style>
  <w:style w:type="paragraph" w:styleId="Sisluet9">
    <w:name w:val="toc 9"/>
    <w:basedOn w:val="Normaali"/>
    <w:next w:val="Normaali"/>
    <w:autoRedefine/>
    <w:uiPriority w:val="99"/>
    <w:semiHidden/>
    <w:unhideWhenUsed/>
    <w:rsid w:val="00CA1695"/>
    <w:pPr>
      <w:tabs>
        <w:tab w:val="right" w:leader="dot" w:pos="8630"/>
      </w:tabs>
      <w:spacing w:after="40" w:line="240" w:lineRule="auto"/>
      <w:ind w:left="1760"/>
    </w:pPr>
    <w:rPr>
      <w:smallCaps/>
      <w:noProof/>
    </w:rPr>
  </w:style>
  <w:style w:type="paragraph" w:customStyle="1" w:styleId="Yltunnistevasen">
    <w:name w:val="Ylätunniste vasen"/>
    <w:basedOn w:val="Yltunniste"/>
    <w:uiPriority w:val="35"/>
    <w:unhideWhenUsed/>
    <w:qFormat/>
    <w:rsid w:val="002D77F8"/>
    <w:pPr>
      <w:pBdr>
        <w:bottom w:val="dashed" w:sz="4" w:space="18" w:color="7F7F7F" w:themeColor="text1" w:themeTint="80"/>
      </w:pBdr>
      <w:spacing w:line="396" w:lineRule="auto"/>
    </w:pPr>
    <w:rPr>
      <w:color w:val="595959" w:themeColor="text1" w:themeTint="A6"/>
    </w:rPr>
  </w:style>
  <w:style w:type="paragraph" w:customStyle="1" w:styleId="Alatunnistevasen">
    <w:name w:val="Alatunniste vasen"/>
    <w:basedOn w:val="Normaali"/>
    <w:next w:val="Normaali"/>
    <w:uiPriority w:val="35"/>
    <w:unhideWhenUsed/>
    <w:qFormat/>
    <w:rsid w:val="002D77F8"/>
    <w:pPr>
      <w:pBdr>
        <w:top w:val="dashed" w:sz="4" w:space="18" w:color="7F7F7F" w:themeColor="text1" w:themeTint="80"/>
      </w:pBdr>
      <w:tabs>
        <w:tab w:val="center" w:pos="4320"/>
        <w:tab w:val="right" w:pos="8640"/>
      </w:tabs>
    </w:pPr>
    <w:rPr>
      <w:color w:val="595959" w:themeColor="text1" w:themeTint="A6"/>
      <w:szCs w:val="18"/>
    </w:rPr>
  </w:style>
  <w:style w:type="paragraph" w:customStyle="1" w:styleId="Alatunnisteoikea">
    <w:name w:val="Alatunniste oikea"/>
    <w:basedOn w:val="Alatunniste"/>
    <w:uiPriority w:val="35"/>
    <w:unhideWhenUsed/>
    <w:qFormat/>
    <w:rsid w:val="002D77F8"/>
    <w:pPr>
      <w:pBdr>
        <w:top w:val="dashed" w:sz="4" w:space="18" w:color="7F7F7F"/>
      </w:pBdr>
      <w:jc w:val="right"/>
    </w:pPr>
    <w:rPr>
      <w:color w:val="595959" w:themeColor="text1" w:themeTint="A6"/>
      <w:szCs w:val="18"/>
    </w:rPr>
  </w:style>
  <w:style w:type="paragraph" w:customStyle="1" w:styleId="Yltunnisteoikea">
    <w:name w:val="Ylätunniste oikea"/>
    <w:basedOn w:val="Yltunniste"/>
    <w:uiPriority w:val="35"/>
    <w:unhideWhenUsed/>
    <w:qFormat/>
    <w:rsid w:val="002D77F8"/>
    <w:pPr>
      <w:pBdr>
        <w:bottom w:val="dashed" w:sz="4" w:space="18" w:color="7F7F7F"/>
      </w:pBdr>
      <w:jc w:val="right"/>
    </w:pPr>
    <w:rPr>
      <w:color w:val="595959" w:themeColor="text1" w:themeTint="A6"/>
    </w:rPr>
  </w:style>
  <w:style w:type="paragraph" w:customStyle="1" w:styleId="Lhettjnosoite0">
    <w:name w:val="Lähettäjän osoite"/>
    <w:basedOn w:val="Eivli"/>
    <w:uiPriority w:val="2"/>
    <w:qFormat/>
    <w:rsid w:val="002D77F8"/>
    <w:pPr>
      <w:spacing w:before="200" w:line="276" w:lineRule="auto"/>
      <w:contextualSpacing/>
      <w:jc w:val="right"/>
    </w:pPr>
    <w:rPr>
      <w:rFonts w:eastAsiaTheme="minorHAnsi" w:cs="Times New Roman"/>
      <w:color w:val="3E5D78" w:themeColor="accent2" w:themeShade="80"/>
      <w:sz w:val="18"/>
      <w:szCs w:val="18"/>
      <w:lang w:eastAsia="ja-JP"/>
    </w:rPr>
  </w:style>
  <w:style w:type="paragraph" w:customStyle="1" w:styleId="Vastaanottajannimi0">
    <w:name w:val="Vastaanottajan nimi"/>
    <w:basedOn w:val="Eivli"/>
    <w:uiPriority w:val="1"/>
    <w:qFormat/>
    <w:rsid w:val="00CA1695"/>
    <w:pPr>
      <w:jc w:val="right"/>
    </w:pPr>
    <w:rPr>
      <w:rFonts w:asciiTheme="majorHAnsi" w:eastAsiaTheme="minorHAnsi" w:hAnsiTheme="majorHAnsi" w:cs="Times New Roman"/>
      <w:noProof/>
      <w:color w:val="525A7D" w:themeColor="accent1" w:themeShade="BF"/>
      <w:sz w:val="36"/>
      <w:szCs w:val="36"/>
      <w:lang w:eastAsia="ja-JP"/>
    </w:rPr>
  </w:style>
  <w:style w:type="paragraph" w:customStyle="1" w:styleId="Yltunnisteensimminensivu">
    <w:name w:val="Ylätunniste ensimmäinen sivu"/>
    <w:basedOn w:val="Yltunniste"/>
    <w:qFormat/>
    <w:rsid w:val="002D77F8"/>
    <w:pPr>
      <w:pBdr>
        <w:bottom w:val="dashed" w:sz="4" w:space="18" w:color="7F7F7F"/>
      </w:pBdr>
      <w:spacing w:line="396" w:lineRule="auto"/>
    </w:pPr>
    <w:rPr>
      <w:rFonts w:eastAsiaTheme="minorHAnsi" w:cs="Times New Roman"/>
      <w:color w:val="595959" w:themeColor="text1" w:themeTint="A6"/>
      <w:szCs w:val="20"/>
      <w:lang w:eastAsia="ja-JP"/>
    </w:rPr>
  </w:style>
  <w:style w:type="paragraph" w:customStyle="1" w:styleId="Pivmrteksti">
    <w:name w:val="Päivämääräteksti"/>
    <w:basedOn w:val="Normaali"/>
    <w:uiPriority w:val="35"/>
    <w:rsid w:val="00CA1695"/>
    <w:pPr>
      <w:spacing w:after="0"/>
      <w:contextualSpacing/>
    </w:pPr>
    <w:rPr>
      <w:rFonts w:eastAsiaTheme="minorHAnsi" w:cs="Times New Roman"/>
      <w:color w:val="000000" w:themeColor="text1"/>
      <w:sz w:val="22"/>
      <w:szCs w:val="20"/>
      <w:lang w:eastAsia="ja-JP" w:bidi="he-IL"/>
    </w:rPr>
  </w:style>
</w:styles>
</file>

<file path=word/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word/styles.xml" Id="rId8" /><Relationship Type="http://schemas.openxmlformats.org/officeDocument/2006/relationships/header" Target="/word/header11.xml" Id="rId13" /><Relationship Type="http://schemas.openxmlformats.org/officeDocument/2006/relationships/glossaryDocument" Target="/word/glossary/document.xml" Id="rId18" /><Relationship Type="http://schemas.openxmlformats.org/officeDocument/2006/relationships/customXml" Target="/customXml/item3.xml" Id="rId3" /><Relationship Type="http://schemas.openxmlformats.org/officeDocument/2006/relationships/numbering" Target="/word/numbering.xml" Id="rId7" /><Relationship Type="http://schemas.openxmlformats.org/officeDocument/2006/relationships/endnotes" Target="/word/endnotes.xml" Id="rId12" /><Relationship Type="http://schemas.openxmlformats.org/officeDocument/2006/relationships/fontTable" Target="/word/fontTable2.xml" Id="rId17" /><Relationship Type="http://schemas.openxmlformats.org/officeDocument/2006/relationships/customXml" Target="/customXml/item22.xml" Id="rId2" /><Relationship Type="http://schemas.openxmlformats.org/officeDocument/2006/relationships/footer" Target="/word/footer21.xml" Id="rId16" /><Relationship Type="http://schemas.openxmlformats.org/officeDocument/2006/relationships/customXml" Target="/customXml/item13.xml" Id="rId1" /><Relationship Type="http://schemas.openxmlformats.org/officeDocument/2006/relationships/customXml" Target="/customXml/item64.xml" Id="rId6" /><Relationship Type="http://schemas.openxmlformats.org/officeDocument/2006/relationships/footnotes" Target="/word/footnotes.xml" Id="rId11" /><Relationship Type="http://schemas.openxmlformats.org/officeDocument/2006/relationships/customXml" Target="/customXml/item55.xml" Id="rId5" /><Relationship Type="http://schemas.openxmlformats.org/officeDocument/2006/relationships/footer" Target="/word/footer12.xml" Id="rId15" /><Relationship Type="http://schemas.openxmlformats.org/officeDocument/2006/relationships/webSettings" Target="/word/webSettings2.xml" Id="rId10" /><Relationship Type="http://schemas.openxmlformats.org/officeDocument/2006/relationships/theme" Target="/word/theme/theme11.xml" Id="rId19" /><Relationship Type="http://schemas.openxmlformats.org/officeDocument/2006/relationships/customXml" Target="/customXml/item46.xml" Id="rId4" /><Relationship Type="http://schemas.openxmlformats.org/officeDocument/2006/relationships/settings" Target="/word/settings2.xml" Id="rId9" /><Relationship Type="http://schemas.openxmlformats.org/officeDocument/2006/relationships/header" Target="/word/header22.xml" Id="rId14"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xml" Id="rId3" /><Relationship Type="http://schemas.openxmlformats.org/officeDocument/2006/relationships/settings" Target="/word/glossary/settings.xml" Id="rId2" /><Relationship Type="http://schemas.openxmlformats.org/officeDocument/2006/relationships/styles" Target="/word/glossary/styles2.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3EC1AF8007497A8140B774F8E80942"/>
        <w:category>
          <w:name w:val="General"/>
          <w:gallery w:val="placeholder"/>
        </w:category>
        <w:types>
          <w:type w:val="bbPlcHdr"/>
        </w:types>
        <w:behaviors>
          <w:behavior w:val="content"/>
        </w:behaviors>
        <w:guid w:val="{F4637D72-6D85-44DC-BDCA-CDCE70AC226C}"/>
      </w:docPartPr>
      <w:docPartBody>
        <w:p w:rsidR="002A7724" w:rsidRDefault="00D06D3F" w:rsidP="00D06D3F">
          <w:pPr>
            <w:pStyle w:val="093EC1AF8007497A8140B774F8E80942"/>
          </w:pPr>
          <w:r>
            <w:rPr>
              <w:rStyle w:val="Paikkamerkkiteksti"/>
              <w:noProof/>
              <w:lang w:bidi="fi-FI"/>
            </w:rPr>
            <w:t>[Kirjoita tervehdys]</w:t>
          </w:r>
        </w:p>
      </w:docPartBody>
    </w:docPart>
    <w:docPart>
      <w:docPartPr>
        <w:name w:val="33E2849B91564A008D68F56E3D95B8D3"/>
        <w:category>
          <w:name w:val="General"/>
          <w:gallery w:val="placeholder"/>
        </w:category>
        <w:types>
          <w:type w:val="bbPlcHdr"/>
        </w:types>
        <w:behaviors>
          <w:behavior w:val="content"/>
        </w:behaviors>
        <w:guid w:val="{A9063A07-9C65-4473-ACA1-96B4EEE448E7}"/>
      </w:docPartPr>
      <w:docPartBody>
        <w:p w:rsidR="00D06D3F" w:rsidRDefault="00D06D3F">
          <w:pPr>
            <w:rPr>
              <w:rFonts w:cstheme="minorHAnsi"/>
              <w:noProof/>
            </w:rPr>
          </w:pPr>
          <w:r>
            <w:rPr>
              <w:rFonts w:cstheme="minorHAnsi"/>
              <w:noProof/>
              <w:lang w:bidi="fi-FI"/>
            </w:rPr>
            <w:t>Lisää-välilehden valikoimissa on kohteita, jotka on suunniteltu sopimaan yhteen asiakirjan yleisen ulkoasun kanssa. Näiden valikoimien avulla voit lisätä taulukoita, ylätunnisteita, alatunnisteita, luetteloita, kansilehtiä ja muita asiakirjan rakenneosia. Kun luot kuvia tai kaavioita, myös ne sopivat asiakirjassa käytössä olevaan ulkoasuun.</w:t>
          </w:r>
        </w:p>
        <w:p w:rsidR="00D06D3F" w:rsidRDefault="00D06D3F">
          <w:pPr>
            <w:rPr>
              <w:noProof/>
            </w:rPr>
          </w:pPr>
          <w:r>
            <w:rPr>
              <w:noProof/>
              <w:lang w:bidi="fi-FI"/>
            </w:rPr>
            <w:t>Voit muuttaa asiakirjan valitun tekstin muotoilua helposti valitsemalla valitulle tekstille ulkoasun Aloitussivu-välilehden pikatyylien valikoimasta. Voit myös muotoilla tekstin suoraan käyttämällä muita Aloitussivu-välilehden ohjausobjekteja. Useimmat ohjausobjektit antavat valita nykyisen teeman ulkoasun tai suoraan määritetyn muodon käyttämisen.</w:t>
          </w:r>
        </w:p>
        <w:p w:rsidR="002A7724" w:rsidRDefault="00D06D3F" w:rsidP="00D06D3F">
          <w:pPr>
            <w:pStyle w:val="33E2849B91564A008D68F56E3D95B8D31"/>
          </w:pPr>
          <w:r>
            <w:rPr>
              <w:noProof/>
              <w:lang w:bidi="fi-FI"/>
            </w:rPr>
            <w:t xml:space="preserve">Voit muuttaa asiakirjasi yleistä ulkoasua valitsemalla Sivun asettelu -välilehdessä uudet teeman elementit. Voit muuttaa pikatyylien valikoimassa käytettävissä olevia ulkoasuja Vaihda nykyinen pikatyylijoukko -komennon avulla. Sekä teemojen että pikatyylien valikoimat sisältävät palautuskomentoja, joten voit aina palauttaa asiakirjan ulkoasun nykyisen mallin sisältämäksi ulkoasuksi. </w:t>
          </w:r>
        </w:p>
      </w:docPartBody>
    </w:docPart>
    <w:docPart>
      <w:docPartPr>
        <w:name w:val="BB8D77B82F0A44B1975663C9CF54C3D4"/>
        <w:category>
          <w:name w:val="General"/>
          <w:gallery w:val="placeholder"/>
        </w:category>
        <w:types>
          <w:type w:val="bbPlcHdr"/>
        </w:types>
        <w:behaviors>
          <w:behavior w:val="content"/>
        </w:behaviors>
        <w:guid w:val="{7A68631A-800C-4692-B6E6-665F61D97AE9}"/>
      </w:docPartPr>
      <w:docPartBody>
        <w:p w:rsidR="002A7724" w:rsidRDefault="00D06D3F" w:rsidP="00D06D3F">
          <w:pPr>
            <w:pStyle w:val="BB8D77B82F0A44B1975663C9CF54C3D41"/>
          </w:pPr>
          <w:r>
            <w:rPr>
              <w:noProof/>
              <w:lang w:bidi="fi-FI"/>
            </w:rPr>
            <w:t>[Kirjoita lopputervehdys]</w:t>
          </w:r>
        </w:p>
      </w:docPartBody>
    </w:docPart>
    <w:docPart>
      <w:docPartPr>
        <w:name w:val="10A68821AD9D47DD82950FB2884B410B"/>
        <w:category>
          <w:name w:val="General"/>
          <w:gallery w:val="placeholder"/>
        </w:category>
        <w:types>
          <w:type w:val="bbPlcHdr"/>
        </w:types>
        <w:behaviors>
          <w:behavior w:val="content"/>
        </w:behaviors>
        <w:guid w:val="{34EFBB85-6F84-4C09-902D-77A76949768C}"/>
      </w:docPartPr>
      <w:docPartBody>
        <w:p w:rsidR="002A7724" w:rsidRDefault="00D06D3F" w:rsidP="00D06D3F">
          <w:pPr>
            <w:pStyle w:val="10A68821AD9D47DD82950FB2884B410B1"/>
          </w:pPr>
          <w:r>
            <w:rPr>
              <w:noProof/>
              <w:lang w:bidi="fi-FI"/>
            </w:rPr>
            <w:t>[Kirjoita lähettäjän tehtävänimike]</w:t>
          </w:r>
        </w:p>
      </w:docPartBody>
    </w:docPart>
    <w:docPart>
      <w:docPartPr>
        <w:name w:val="Fax Cover 1"/>
        <w:style w:val="Normal"/>
        <w:category>
          <w:name w:val=" Letter"/>
          <w:gallery w:val="coverPg"/>
        </w:category>
        <w:behaviors>
          <w:behavior w:val="pg"/>
        </w:behaviors>
        <w:guid w:val="{975736A3-5D92-4EAC-9879-D0CF2145E6BC}"/>
      </w:docPartPr>
      <w:docPartBody>
        <w:tbl>
          <w:tblPr>
            <w:tblStyle w:val="TaulukkoRuudukko"/>
            <w:tblpPr w:leftFromText="187" w:rightFromText="187" w:horzAnchor="margin" w:tblpXSpec="center" w:tblpYSpec="top"/>
            <w:tblOverlap w:val="never"/>
            <w:tblW w:w="5000" w:type="pct"/>
            <w:tblBorders>
              <w:top w:val="none" w:sz="0" w:space="0" w:color="auto"/>
              <w:left w:val="none" w:sz="0" w:space="0" w:color="auto"/>
              <w:bottom w:val="dashed" w:sz="4" w:space="0" w:color="A6A6A6" w:themeColor="background1" w:themeShade="A6"/>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651"/>
            <w:gridCol w:w="6987"/>
          </w:tblGrid>
          <w:tr w:rsidR="0010392F">
            <w:tc>
              <w:tcPr>
                <w:tcW w:w="2635" w:type="dxa"/>
                <w:shd w:val="clear" w:color="auto" w:fill="auto"/>
                <w:tcMar>
                  <w:top w:w="0" w:type="dxa"/>
                  <w:bottom w:w="144" w:type="dxa"/>
                </w:tcMar>
                <w:vAlign w:val="bottom"/>
              </w:tcPr>
              <w:p w:rsidR="002A7724" w:rsidRDefault="0010392F">
                <w:pPr>
                  <w:rPr>
                    <w:rFonts w:asciiTheme="majorHAnsi" w:hAnsiTheme="majorHAnsi"/>
                    <w:sz w:val="96"/>
                    <w:szCs w:val="96"/>
                  </w:rPr>
                </w:pPr>
                <w:r>
                  <w:rPr>
                    <w:rFonts w:asciiTheme="majorHAnsi" w:hAnsiTheme="majorHAnsi"/>
                    <w:sz w:val="96"/>
                    <w:szCs w:val="96"/>
                    <w:lang w:bidi="fi-FI"/>
                  </w:rPr>
                  <w:sym w:font="Wingdings 3" w:char="F07D"/>
                </w:r>
                <w:r>
                  <w:rPr>
                    <w:rFonts w:asciiTheme="majorHAnsi" w:hAnsiTheme="majorHAnsi"/>
                    <w:sz w:val="96"/>
                    <w:szCs w:val="96"/>
                    <w:lang w:bidi="fi-FI"/>
                  </w:rPr>
                  <w:t>Faksi</w:t>
                </w:r>
              </w:p>
            </w:tc>
            <w:sdt>
              <w:sdtPr>
                <w:id w:val="794417390"/>
                <w:placeholder>
                  <w:docPart w:val="44C7FCEE5EFC49EAB6746FC094C1EF5F"/>
                </w:placeholder>
                <w:showingPlcHdr/>
                <w:date>
                  <w:dateFormat w:val="M/d/yyyy"/>
                  <w:lid w:val="en-US"/>
                  <w:storeMappedDataAs w:val="dateTime"/>
                  <w:calendar w:val="gregorian"/>
                </w:date>
              </w:sdtPr>
              <w:sdtEndPr/>
              <w:sdtContent>
                <w:tc>
                  <w:tcPr>
                    <w:tcW w:w="6955" w:type="dxa"/>
                    <w:tcMar>
                      <w:top w:w="0" w:type="dxa"/>
                      <w:left w:w="360" w:type="dxa"/>
                      <w:bottom w:w="144" w:type="dxa"/>
                      <w:right w:w="115" w:type="dxa"/>
                    </w:tcMar>
                    <w:vAlign w:val="bottom"/>
                  </w:tcPr>
                  <w:p w:rsidR="002A7724" w:rsidRDefault="0010392F">
                    <w:pPr>
                      <w:pStyle w:val="Eivli"/>
                      <w:jc w:val="right"/>
                    </w:pPr>
                    <w:r>
                      <w:rPr>
                        <w:lang w:bidi="fi-FI"/>
                      </w:rPr>
                      <w:t>[Valitse päivämäärä]</w:t>
                    </w:r>
                  </w:p>
                </w:tc>
              </w:sdtContent>
            </w:sdt>
          </w:tr>
        </w:tbl>
        <w:tbl>
          <w:tblPr>
            <w:tblStyle w:val="TaulukkoRuudukko"/>
            <w:tblpPr w:leftFromText="187" w:rightFromText="187" w:horzAnchor="margin" w:tblpXSpec="center" w:tblpYSpec="bottom"/>
            <w:tblOverlap w:val="never"/>
            <w:tblW w:w="5000" w:type="pct"/>
            <w:tblCellMar>
              <w:left w:w="144" w:type="dxa"/>
              <w:right w:w="144" w:type="dxa"/>
            </w:tblCellMar>
            <w:tblLook w:val="04A0" w:firstRow="1" w:lastRow="0" w:firstColumn="1" w:lastColumn="0" w:noHBand="0" w:noVBand="1"/>
          </w:tblPr>
          <w:tblGrid>
            <w:gridCol w:w="264"/>
            <w:gridCol w:w="1118"/>
            <w:gridCol w:w="265"/>
            <w:gridCol w:w="1514"/>
            <w:gridCol w:w="265"/>
            <w:gridCol w:w="2053"/>
            <w:gridCol w:w="265"/>
            <w:gridCol w:w="1567"/>
            <w:gridCol w:w="265"/>
            <w:gridCol w:w="1784"/>
          </w:tblGrid>
          <w:tr w:rsidR="0010392F">
            <w:trPr>
              <w:trHeight w:val="144"/>
            </w:trPr>
            <w:tc>
              <w:tcPr>
                <w:tcW w:w="9360" w:type="dxa"/>
                <w:gridSpan w:val="10"/>
                <w:tcBorders>
                  <w:top w:val="dashed" w:sz="4" w:space="0" w:color="A6A6A6" w:themeColor="background1" w:themeShade="A6"/>
                  <w:left w:val="nil"/>
                  <w:bottom w:val="nil"/>
                  <w:right w:val="nil"/>
                </w:tcBorders>
                <w:tcMar>
                  <w:left w:w="0" w:type="dxa"/>
                  <w:right w:w="0" w:type="dxa"/>
                </w:tcMar>
              </w:tcPr>
              <w:p w:rsidR="002A7724" w:rsidRDefault="002A7724"/>
            </w:tc>
          </w:tr>
          <w:tr w:rsidR="0010392F">
            <w:trPr>
              <w:trHeight w:val="144"/>
            </w:trPr>
            <w:tc>
              <w:tcPr>
                <w:tcW w:w="264" w:type="dxa"/>
                <w:tcBorders>
                  <w:top w:val="nil"/>
                  <w:left w:val="nil"/>
                  <w:bottom w:val="nil"/>
                  <w:right w:val="nil"/>
                </w:tcBorders>
                <w:tcMar>
                  <w:left w:w="0" w:type="dxa"/>
                  <w:right w:w="0" w:type="dxa"/>
                </w:tcMar>
              </w:tcPr>
              <w:tbl>
                <w:tblPr>
                  <w:tblStyle w:val="TaulukkoRuudukko"/>
                  <w:tblW w:w="0" w:type="auto"/>
                  <w:tblLook w:val="04A0" w:firstRow="1" w:lastRow="0" w:firstColumn="1" w:lastColumn="0" w:noHBand="0" w:noVBand="1"/>
                </w:tblPr>
                <w:tblGrid>
                  <w:gridCol w:w="254"/>
                </w:tblGrid>
                <w:tr w:rsidR="0010392F">
                  <w:tc>
                    <w:tcPr>
                      <w:tcW w:w="360" w:type="dxa"/>
                    </w:tcPr>
                    <w:p w:rsidR="002A7724" w:rsidRDefault="002A7724">
                      <w:pPr>
                        <w:pStyle w:val="Eivli"/>
                        <w:framePr w:hSpace="187" w:wrap="around" w:hAnchor="margin" w:xAlign="center" w:yAlign="bottom"/>
                        <w:suppressOverlap/>
                        <w:jc w:val="center"/>
                      </w:pPr>
                    </w:p>
                  </w:tc>
                </w:tr>
              </w:tbl>
              <w:p w:rsidR="002A7724" w:rsidRDefault="002A7724">
                <w:pPr>
                  <w:pStyle w:val="Eivli"/>
                  <w:jc w:val="center"/>
                </w:pPr>
              </w:p>
            </w:tc>
            <w:tc>
              <w:tcPr>
                <w:tcW w:w="1118" w:type="dxa"/>
                <w:tcBorders>
                  <w:top w:val="nil"/>
                  <w:left w:val="nil"/>
                  <w:bottom w:val="nil"/>
                  <w:right w:val="nil"/>
                </w:tcBorders>
              </w:tcPr>
              <w:p w:rsidR="002A7724" w:rsidRDefault="0010392F">
                <w:r>
                  <w:rPr>
                    <w:lang w:bidi="fi-FI"/>
                  </w:rPr>
                  <w:t>Kiireellinen</w:t>
                </w:r>
              </w:p>
            </w:tc>
            <w:tc>
              <w:tcPr>
                <w:tcW w:w="265" w:type="dxa"/>
                <w:tcBorders>
                  <w:top w:val="nil"/>
                  <w:left w:val="nil"/>
                  <w:bottom w:val="nil"/>
                  <w:right w:val="nil"/>
                </w:tcBorders>
                <w:tcMar>
                  <w:left w:w="0" w:type="dxa"/>
                  <w:right w:w="0" w:type="dxa"/>
                </w:tcMar>
              </w:tcPr>
              <w:tbl>
                <w:tblPr>
                  <w:tblStyle w:val="TaulukkoRuudukko"/>
                  <w:tblW w:w="0" w:type="auto"/>
                  <w:tblLook w:val="04A0" w:firstRow="1" w:lastRow="0" w:firstColumn="1" w:lastColumn="0" w:noHBand="0" w:noVBand="1"/>
                </w:tblPr>
                <w:tblGrid>
                  <w:gridCol w:w="255"/>
                </w:tblGrid>
                <w:tr w:rsidR="0010392F">
                  <w:tc>
                    <w:tcPr>
                      <w:tcW w:w="360" w:type="dxa"/>
                    </w:tcPr>
                    <w:p w:rsidR="002A7724" w:rsidRDefault="002A7724">
                      <w:pPr>
                        <w:pStyle w:val="Eivli"/>
                        <w:framePr w:hSpace="187" w:wrap="around" w:hAnchor="margin" w:xAlign="center" w:yAlign="bottom"/>
                        <w:suppressOverlap/>
                        <w:jc w:val="center"/>
                      </w:pPr>
                    </w:p>
                  </w:tc>
                </w:tr>
              </w:tbl>
              <w:p w:rsidR="002A7724" w:rsidRDefault="002A7724">
                <w:pPr>
                  <w:pStyle w:val="Eivli"/>
                  <w:jc w:val="center"/>
                </w:pPr>
              </w:p>
            </w:tc>
            <w:tc>
              <w:tcPr>
                <w:tcW w:w="1514" w:type="dxa"/>
                <w:tcBorders>
                  <w:top w:val="nil"/>
                  <w:left w:val="nil"/>
                  <w:bottom w:val="nil"/>
                  <w:right w:val="nil"/>
                </w:tcBorders>
              </w:tcPr>
              <w:p w:rsidR="002A7724" w:rsidRDefault="0010392F">
                <w:r>
                  <w:rPr>
                    <w:lang w:bidi="fi-FI"/>
                  </w:rPr>
                  <w:t>Tarkistettavaksi</w:t>
                </w:r>
              </w:p>
            </w:tc>
            <w:tc>
              <w:tcPr>
                <w:tcW w:w="265" w:type="dxa"/>
                <w:tcBorders>
                  <w:top w:val="nil"/>
                  <w:left w:val="nil"/>
                  <w:bottom w:val="nil"/>
                  <w:right w:val="nil"/>
                </w:tcBorders>
                <w:tcMar>
                  <w:left w:w="0" w:type="dxa"/>
                  <w:right w:w="0" w:type="dxa"/>
                </w:tcMar>
              </w:tcPr>
              <w:tbl>
                <w:tblPr>
                  <w:tblStyle w:val="TaulukkoRuudukko"/>
                  <w:tblW w:w="0" w:type="auto"/>
                  <w:tblLook w:val="04A0" w:firstRow="1" w:lastRow="0" w:firstColumn="1" w:lastColumn="0" w:noHBand="0" w:noVBand="1"/>
                </w:tblPr>
                <w:tblGrid>
                  <w:gridCol w:w="255"/>
                </w:tblGrid>
                <w:tr w:rsidR="0010392F">
                  <w:tc>
                    <w:tcPr>
                      <w:tcW w:w="360" w:type="dxa"/>
                    </w:tcPr>
                    <w:p w:rsidR="002A7724" w:rsidRDefault="002A7724">
                      <w:pPr>
                        <w:pStyle w:val="Eivli"/>
                        <w:framePr w:hSpace="187" w:wrap="around" w:hAnchor="margin" w:xAlign="center" w:yAlign="bottom"/>
                        <w:suppressOverlap/>
                        <w:jc w:val="center"/>
                      </w:pPr>
                    </w:p>
                  </w:tc>
                </w:tr>
              </w:tbl>
              <w:p w:rsidR="002A7724" w:rsidRDefault="002A7724">
                <w:pPr>
                  <w:pStyle w:val="Eivli"/>
                  <w:jc w:val="center"/>
                </w:pPr>
              </w:p>
            </w:tc>
            <w:tc>
              <w:tcPr>
                <w:tcW w:w="2053" w:type="dxa"/>
                <w:tcBorders>
                  <w:top w:val="nil"/>
                  <w:left w:val="nil"/>
                  <w:bottom w:val="nil"/>
                  <w:right w:val="nil"/>
                </w:tcBorders>
              </w:tcPr>
              <w:p w:rsidR="002A7724" w:rsidRDefault="0010392F">
                <w:r>
                  <w:rPr>
                    <w:lang w:bidi="fi-FI"/>
                  </w:rPr>
                  <w:t>Kommentoi</w:t>
                </w:r>
              </w:p>
            </w:tc>
            <w:tc>
              <w:tcPr>
                <w:tcW w:w="265" w:type="dxa"/>
                <w:tcBorders>
                  <w:top w:val="nil"/>
                  <w:left w:val="nil"/>
                  <w:bottom w:val="nil"/>
                  <w:right w:val="nil"/>
                </w:tcBorders>
                <w:tcMar>
                  <w:left w:w="0" w:type="dxa"/>
                  <w:right w:w="0" w:type="dxa"/>
                </w:tcMar>
              </w:tcPr>
              <w:tbl>
                <w:tblPr>
                  <w:tblStyle w:val="TaulukkoRuudukko"/>
                  <w:tblW w:w="0" w:type="auto"/>
                  <w:tblLook w:val="04A0" w:firstRow="1" w:lastRow="0" w:firstColumn="1" w:lastColumn="0" w:noHBand="0" w:noVBand="1"/>
                </w:tblPr>
                <w:tblGrid>
                  <w:gridCol w:w="255"/>
                </w:tblGrid>
                <w:tr w:rsidR="0010392F">
                  <w:tc>
                    <w:tcPr>
                      <w:tcW w:w="360" w:type="dxa"/>
                    </w:tcPr>
                    <w:p w:rsidR="002A7724" w:rsidRDefault="002A7724">
                      <w:pPr>
                        <w:pStyle w:val="Eivli"/>
                        <w:framePr w:hSpace="187" w:wrap="around" w:hAnchor="margin" w:xAlign="center" w:yAlign="bottom"/>
                        <w:suppressOverlap/>
                        <w:jc w:val="center"/>
                      </w:pPr>
                    </w:p>
                  </w:tc>
                </w:tr>
              </w:tbl>
              <w:p w:rsidR="002A7724" w:rsidRDefault="002A7724">
                <w:pPr>
                  <w:pStyle w:val="Eivli"/>
                  <w:jc w:val="center"/>
                </w:pPr>
              </w:p>
            </w:tc>
            <w:tc>
              <w:tcPr>
                <w:tcW w:w="1567" w:type="dxa"/>
                <w:tcBorders>
                  <w:top w:val="nil"/>
                  <w:left w:val="nil"/>
                  <w:bottom w:val="nil"/>
                  <w:right w:val="nil"/>
                </w:tcBorders>
              </w:tcPr>
              <w:p w:rsidR="002A7724" w:rsidRDefault="0010392F">
                <w:r>
                  <w:rPr>
                    <w:lang w:bidi="fi-FI"/>
                  </w:rPr>
                  <w:t>Vastaa</w:t>
                </w:r>
              </w:p>
            </w:tc>
            <w:tc>
              <w:tcPr>
                <w:tcW w:w="265" w:type="dxa"/>
                <w:tcBorders>
                  <w:top w:val="nil"/>
                  <w:left w:val="nil"/>
                  <w:bottom w:val="nil"/>
                  <w:right w:val="nil"/>
                </w:tcBorders>
                <w:tcMar>
                  <w:left w:w="0" w:type="dxa"/>
                  <w:right w:w="0" w:type="dxa"/>
                </w:tcMar>
              </w:tcPr>
              <w:tbl>
                <w:tblPr>
                  <w:tblStyle w:val="TaulukkoRuudukko"/>
                  <w:tblW w:w="0" w:type="auto"/>
                  <w:tblLook w:val="04A0" w:firstRow="1" w:lastRow="0" w:firstColumn="1" w:lastColumn="0" w:noHBand="0" w:noVBand="1"/>
                </w:tblPr>
                <w:tblGrid>
                  <w:gridCol w:w="255"/>
                </w:tblGrid>
                <w:tr w:rsidR="0010392F">
                  <w:tc>
                    <w:tcPr>
                      <w:tcW w:w="360" w:type="dxa"/>
                    </w:tcPr>
                    <w:p w:rsidR="002A7724" w:rsidRDefault="002A7724">
                      <w:pPr>
                        <w:pStyle w:val="Eivli"/>
                        <w:framePr w:hSpace="187" w:wrap="around" w:hAnchor="margin" w:xAlign="center" w:yAlign="bottom"/>
                        <w:suppressOverlap/>
                        <w:jc w:val="center"/>
                      </w:pPr>
                    </w:p>
                  </w:tc>
                </w:tr>
              </w:tbl>
              <w:p w:rsidR="002A7724" w:rsidRDefault="002A7724">
                <w:pPr>
                  <w:pStyle w:val="Eivli"/>
                  <w:jc w:val="center"/>
                </w:pPr>
              </w:p>
            </w:tc>
            <w:tc>
              <w:tcPr>
                <w:tcW w:w="1784" w:type="dxa"/>
                <w:tcBorders>
                  <w:top w:val="nil"/>
                  <w:left w:val="nil"/>
                  <w:bottom w:val="nil"/>
                  <w:right w:val="nil"/>
                </w:tcBorders>
              </w:tcPr>
              <w:p w:rsidR="002A7724" w:rsidRDefault="0010392F">
                <w:r>
                  <w:rPr>
                    <w:lang w:bidi="fi-FI"/>
                  </w:rPr>
                  <w:t>Kierrätä</w:t>
                </w:r>
              </w:p>
            </w:tc>
          </w:tr>
        </w:tbl>
        <w:p w:rsidR="002A7724" w:rsidRDefault="002A7724">
          <w:pPr>
            <w:pStyle w:val="Eivli"/>
          </w:pPr>
        </w:p>
        <w:tbl>
          <w:tblPr>
            <w:tblStyle w:val="TaulukkoRuudukko"/>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105"/>
            <w:gridCol w:w="7533"/>
          </w:tblGrid>
          <w:tr w:rsidR="0010392F">
            <w:trPr>
              <w:jc w:val="center"/>
            </w:trPr>
            <w:tc>
              <w:tcPr>
                <w:tcW w:w="2095" w:type="dxa"/>
                <w:shd w:val="clear" w:color="auto" w:fill="auto"/>
              </w:tcPr>
              <w:p w:rsidR="002A7724" w:rsidRDefault="0010392F">
                <w:r>
                  <w:rPr>
                    <w:lang w:bidi="fi-FI"/>
                  </w:rPr>
                  <w:t>Lähettäjä:</w:t>
                </w:r>
              </w:p>
            </w:tc>
            <w:sdt>
              <w:sdtPr>
                <w:id w:val="28300451"/>
                <w:placeholder>
                  <w:docPart w:val="83B48A571555438FBE90A5763E4BA04E"/>
                </w:placeholder>
                <w:showingPlcHdr/>
                <w:dataBinding w:prefixMappings="xmlns:ns0='http://schemas.openxmlformats.org/package/2006/metadata/core-properties' xmlns:ns1='http://purl.org/dc/elements/1.1/'" w:xpath="/ns0:coreProperties[1]/ns1:creator[1]" w:storeItemID="{6C3C8BC8-F283-45AE-878A-BAB7291924A1}"/>
                <w:text/>
              </w:sdtPr>
              <w:sdtEndPr/>
              <w:sdtContent>
                <w:tc>
                  <w:tcPr>
                    <w:tcW w:w="7495" w:type="dxa"/>
                    <w:tcBorders>
                      <w:left w:val="nil"/>
                    </w:tcBorders>
                  </w:tcPr>
                  <w:p w:rsidR="002A7724" w:rsidRDefault="0010392F">
                    <w:r>
                      <w:rPr>
                        <w:lang w:bidi="fi-FI"/>
                      </w:rPr>
                      <w:t>[Kirjoita lähettäjän nimi]</w:t>
                    </w:r>
                  </w:p>
                </w:tc>
              </w:sdtContent>
            </w:sdt>
          </w:tr>
          <w:tr w:rsidR="0010392F">
            <w:trPr>
              <w:jc w:val="center"/>
            </w:trPr>
            <w:tc>
              <w:tcPr>
                <w:tcW w:w="2095" w:type="dxa"/>
                <w:shd w:val="clear" w:color="auto" w:fill="auto"/>
              </w:tcPr>
              <w:p w:rsidR="002A7724" w:rsidRDefault="0010392F">
                <w:r>
                  <w:rPr>
                    <w:lang w:bidi="fi-FI"/>
                  </w:rPr>
                  <w:t>Puhelin:</w:t>
                </w:r>
              </w:p>
            </w:tc>
            <w:sdt>
              <w:sdtPr>
                <w:id w:val="341462037"/>
                <w:placeholder>
                  <w:docPart w:val="EE5573B1F18D46B99A694AFD0438A221"/>
                </w:placeholder>
                <w:temporary/>
                <w:showingPlcHdr/>
              </w:sdtPr>
              <w:sdtEndPr/>
              <w:sdtContent>
                <w:tc>
                  <w:tcPr>
                    <w:tcW w:w="7495" w:type="dxa"/>
                    <w:tcBorders>
                      <w:left w:val="nil"/>
                    </w:tcBorders>
                  </w:tcPr>
                  <w:p w:rsidR="002A7724" w:rsidRDefault="0010392F">
                    <w:r>
                      <w:rPr>
                        <w:lang w:bidi="fi-FI"/>
                      </w:rPr>
                      <w:t>[Anna lähettäjän puhelinnumero]</w:t>
                    </w:r>
                  </w:p>
                </w:tc>
              </w:sdtContent>
            </w:sdt>
          </w:tr>
          <w:tr w:rsidR="0010392F">
            <w:trPr>
              <w:jc w:val="center"/>
            </w:trPr>
            <w:tc>
              <w:tcPr>
                <w:tcW w:w="2095" w:type="dxa"/>
                <w:shd w:val="clear" w:color="auto" w:fill="auto"/>
              </w:tcPr>
              <w:p w:rsidR="002A7724" w:rsidRDefault="0010392F">
                <w:r>
                  <w:rPr>
                    <w:lang w:bidi="fi-FI"/>
                  </w:rPr>
                  <w:t>Faksi:</w:t>
                </w:r>
              </w:p>
            </w:tc>
            <w:sdt>
              <w:sdtPr>
                <w:id w:val="341462049"/>
                <w:placeholder>
                  <w:docPart w:val="885786388B3C4A74B77292EAAA0A69B4"/>
                </w:placeholder>
                <w:temporary/>
                <w:showingPlcHdr/>
              </w:sdtPr>
              <w:sdtEndPr/>
              <w:sdtContent>
                <w:tc>
                  <w:tcPr>
                    <w:tcW w:w="7495" w:type="dxa"/>
                    <w:tcBorders>
                      <w:left w:val="nil"/>
                    </w:tcBorders>
                  </w:tcPr>
                  <w:p w:rsidR="002A7724" w:rsidRDefault="0010392F">
                    <w:r>
                      <w:rPr>
                        <w:rStyle w:val="Paikkamerkkiteksti"/>
                        <w:lang w:bidi="fi-FI"/>
                      </w:rPr>
                      <w:t>[Anna lähettäjän faksinumero]</w:t>
                    </w:r>
                  </w:p>
                </w:tc>
              </w:sdtContent>
            </w:sdt>
          </w:tr>
          <w:tr w:rsidR="0010392F">
            <w:trPr>
              <w:jc w:val="center"/>
            </w:trPr>
            <w:tc>
              <w:tcPr>
                <w:tcW w:w="2095" w:type="dxa"/>
                <w:shd w:val="clear" w:color="auto" w:fill="auto"/>
              </w:tcPr>
              <w:p w:rsidR="002A7724" w:rsidRDefault="0010392F">
                <w:r>
                  <w:rPr>
                    <w:lang w:bidi="fi-FI"/>
                  </w:rPr>
                  <w:t>Yrityksen nimi:</w:t>
                </w:r>
              </w:p>
            </w:tc>
            <w:sdt>
              <w:sdtPr>
                <w:id w:val="28300428"/>
                <w:placeholder>
                  <w:docPart w:val="2CEAF646FD2A4A8E8B7D78473FD4997A"/>
                </w:placeholder>
                <w:showingPlcHdr/>
                <w:dataBinding w:prefixMappings="xmlns:ns0='http://schemas.openxmlformats.org/officeDocument/2006/extended-properties'" w:xpath="/ns0:Properties[1]/ns0:Company[1]" w:storeItemID="{6668398D-A668-4E3E-A5EB-62B293D839F1}"/>
                <w:text/>
              </w:sdtPr>
              <w:sdtEndPr/>
              <w:sdtContent>
                <w:tc>
                  <w:tcPr>
                    <w:tcW w:w="7495" w:type="dxa"/>
                    <w:tcBorders>
                      <w:left w:val="nil"/>
                    </w:tcBorders>
                  </w:tcPr>
                  <w:p w:rsidR="002A7724" w:rsidRDefault="0010392F">
                    <w:r>
                      <w:rPr>
                        <w:lang w:bidi="fi-FI"/>
                      </w:rPr>
                      <w:t>[Kirjoita lähettäjän yrityksen nimi]</w:t>
                    </w:r>
                  </w:p>
                </w:tc>
              </w:sdtContent>
            </w:sdt>
          </w:tr>
          <w:tr w:rsidR="0010392F">
            <w:trPr>
              <w:jc w:val="center"/>
            </w:trPr>
            <w:tc>
              <w:tcPr>
                <w:tcW w:w="2095" w:type="dxa"/>
                <w:shd w:val="clear" w:color="auto" w:fill="auto"/>
                <w:tcMar>
                  <w:top w:w="0" w:type="dxa"/>
                  <w:bottom w:w="0" w:type="dxa"/>
                </w:tcMar>
              </w:tcPr>
              <w:p w:rsidR="002A7724" w:rsidRDefault="002A7724"/>
            </w:tc>
            <w:tc>
              <w:tcPr>
                <w:tcW w:w="7495" w:type="dxa"/>
                <w:tcBorders>
                  <w:left w:val="nil"/>
                </w:tcBorders>
                <w:tcMar>
                  <w:top w:w="0" w:type="dxa"/>
                  <w:bottom w:w="0" w:type="dxa"/>
                </w:tcMar>
              </w:tcPr>
              <w:p w:rsidR="002A7724" w:rsidRDefault="002A7724"/>
            </w:tc>
          </w:tr>
          <w:tr w:rsidR="0010392F">
            <w:trPr>
              <w:jc w:val="center"/>
            </w:trPr>
            <w:tc>
              <w:tcPr>
                <w:tcW w:w="2095" w:type="dxa"/>
                <w:shd w:val="clear" w:color="auto" w:fill="auto"/>
              </w:tcPr>
              <w:p w:rsidR="002A7724" w:rsidRDefault="0010392F">
                <w:r>
                  <w:rPr>
                    <w:lang w:bidi="fi-FI"/>
                  </w:rPr>
                  <w:t>Vastaanottaja:</w:t>
                </w:r>
              </w:p>
            </w:tc>
            <w:sdt>
              <w:sdtPr>
                <w:id w:val="337481963"/>
                <w:placeholder>
                  <w:docPart w:val="9CBCA8C5B76A4259897119418F8BB134"/>
                </w:placeholder>
                <w:temporary/>
                <w:showingPlcHdr/>
              </w:sdtPr>
              <w:sdtEndPr/>
              <w:sdtContent>
                <w:tc>
                  <w:tcPr>
                    <w:tcW w:w="7495" w:type="dxa"/>
                    <w:tcBorders>
                      <w:left w:val="nil"/>
                    </w:tcBorders>
                  </w:tcPr>
                  <w:p w:rsidR="002A7724" w:rsidRDefault="0010392F">
                    <w:r>
                      <w:rPr>
                        <w:lang w:bidi="fi-FI"/>
                      </w:rPr>
                      <w:t>[Kirjoita vastaanottajan nimi]</w:t>
                    </w:r>
                  </w:p>
                </w:tc>
              </w:sdtContent>
            </w:sdt>
          </w:tr>
          <w:tr w:rsidR="0010392F">
            <w:trPr>
              <w:jc w:val="center"/>
            </w:trPr>
            <w:tc>
              <w:tcPr>
                <w:tcW w:w="2095" w:type="dxa"/>
                <w:shd w:val="clear" w:color="auto" w:fill="auto"/>
              </w:tcPr>
              <w:p w:rsidR="002A7724" w:rsidRDefault="0010392F">
                <w:r>
                  <w:rPr>
                    <w:lang w:bidi="fi-FI"/>
                  </w:rPr>
                  <w:t>Puhelin:</w:t>
                </w:r>
              </w:p>
            </w:tc>
            <w:sdt>
              <w:sdtPr>
                <w:id w:val="337481985"/>
                <w:placeholder>
                  <w:docPart w:val="650197A3501A464BBDBA204BCDAE5DAC"/>
                </w:placeholder>
                <w:temporary/>
                <w:showingPlcHdr/>
              </w:sdtPr>
              <w:sdtEndPr/>
              <w:sdtContent>
                <w:tc>
                  <w:tcPr>
                    <w:tcW w:w="7495" w:type="dxa"/>
                    <w:tcBorders>
                      <w:left w:val="nil"/>
                    </w:tcBorders>
                  </w:tcPr>
                  <w:p w:rsidR="002A7724" w:rsidRDefault="0010392F">
                    <w:r>
                      <w:rPr>
                        <w:lang w:bidi="fi-FI"/>
                      </w:rPr>
                      <w:t>[Anna vastaanottajan puhelinnumero]</w:t>
                    </w:r>
                  </w:p>
                </w:tc>
              </w:sdtContent>
            </w:sdt>
          </w:tr>
          <w:tr w:rsidR="0010392F">
            <w:trPr>
              <w:jc w:val="center"/>
            </w:trPr>
            <w:tc>
              <w:tcPr>
                <w:tcW w:w="2095" w:type="dxa"/>
                <w:shd w:val="clear" w:color="auto" w:fill="auto"/>
              </w:tcPr>
              <w:p w:rsidR="002A7724" w:rsidRDefault="0010392F">
                <w:r>
                  <w:rPr>
                    <w:lang w:bidi="fi-FI"/>
                  </w:rPr>
                  <w:t>Faksi:</w:t>
                </w:r>
              </w:p>
            </w:tc>
            <w:sdt>
              <w:sdtPr>
                <w:id w:val="337481968"/>
                <w:placeholder>
                  <w:docPart w:val="ADB701A8FD1443CD987B3439AEEB08F1"/>
                </w:placeholder>
                <w:temporary/>
                <w:showingPlcHdr/>
              </w:sdtPr>
              <w:sdtEndPr/>
              <w:sdtContent>
                <w:tc>
                  <w:tcPr>
                    <w:tcW w:w="7495" w:type="dxa"/>
                    <w:tcBorders>
                      <w:left w:val="nil"/>
                    </w:tcBorders>
                  </w:tcPr>
                  <w:p w:rsidR="002A7724" w:rsidRDefault="0010392F">
                    <w:r>
                      <w:rPr>
                        <w:lang w:bidi="fi-FI"/>
                      </w:rPr>
                      <w:t>[Anna vastaanottajan faksinumero]</w:t>
                    </w:r>
                  </w:p>
                </w:tc>
              </w:sdtContent>
            </w:sdt>
          </w:tr>
          <w:tr w:rsidR="0010392F">
            <w:trPr>
              <w:jc w:val="center"/>
            </w:trPr>
            <w:tc>
              <w:tcPr>
                <w:tcW w:w="2095" w:type="dxa"/>
                <w:shd w:val="clear" w:color="auto" w:fill="auto"/>
              </w:tcPr>
              <w:p w:rsidR="002A7724" w:rsidRDefault="0010392F">
                <w:r>
                  <w:rPr>
                    <w:lang w:bidi="fi-FI"/>
                  </w:rPr>
                  <w:t>Yrityksen nimi:</w:t>
                </w:r>
              </w:p>
            </w:tc>
            <w:sdt>
              <w:sdtPr>
                <w:id w:val="341462077"/>
                <w:placeholder>
                  <w:docPart w:val="A83813EBA354421FA02B9CA09DCD0160"/>
                </w:placeholder>
                <w:temporary/>
                <w:showingPlcHdr/>
              </w:sdtPr>
              <w:sdtEndPr/>
              <w:sdtContent>
                <w:tc>
                  <w:tcPr>
                    <w:tcW w:w="7495" w:type="dxa"/>
                    <w:tcBorders>
                      <w:left w:val="nil"/>
                    </w:tcBorders>
                  </w:tcPr>
                  <w:p w:rsidR="002A7724" w:rsidRDefault="0010392F">
                    <w:r>
                      <w:rPr>
                        <w:lang w:bidi="fi-FI"/>
                      </w:rPr>
                      <w:t>[Kirjoita vastaanottavan yrityksen nimi]</w:t>
                    </w:r>
                  </w:p>
                </w:tc>
              </w:sdtContent>
            </w:sdt>
          </w:tr>
          <w:tr w:rsidR="0010392F">
            <w:trPr>
              <w:jc w:val="center"/>
            </w:trPr>
            <w:tc>
              <w:tcPr>
                <w:tcW w:w="2095" w:type="dxa"/>
                <w:tcBorders>
                  <w:bottom w:val="dashed" w:sz="4" w:space="0" w:color="A6A6A6" w:themeColor="background1" w:themeShade="A6"/>
                </w:tcBorders>
                <w:shd w:val="clear" w:color="auto" w:fill="auto"/>
              </w:tcPr>
              <w:p w:rsidR="002A7724" w:rsidRDefault="002A7724"/>
            </w:tc>
            <w:tc>
              <w:tcPr>
                <w:tcW w:w="7495" w:type="dxa"/>
                <w:tcBorders>
                  <w:left w:val="nil"/>
                  <w:bottom w:val="dashed" w:sz="4" w:space="0" w:color="A6A6A6" w:themeColor="background1" w:themeShade="A6"/>
                </w:tcBorders>
              </w:tcPr>
              <w:p w:rsidR="002A7724" w:rsidRDefault="002A7724"/>
            </w:tc>
          </w:tr>
        </w:tbl>
        <w:p w:rsidR="002A7724" w:rsidRDefault="002A7724">
          <w:pPr>
            <w:pStyle w:val="Eivli"/>
          </w:pPr>
        </w:p>
        <w:p w:rsidR="002A7724" w:rsidRDefault="0010392F">
          <w:pPr>
            <w:rPr>
              <w:b/>
            </w:rPr>
          </w:pPr>
          <w:r>
            <w:rPr>
              <w:b/>
              <w:lang w:bidi="fi-FI"/>
            </w:rPr>
            <w:t xml:space="preserve">Kommentit: </w:t>
          </w:r>
        </w:p>
        <w:sdt>
          <w:sdtPr>
            <w:id w:val="27444388"/>
            <w:placeholder>
              <w:docPart w:val="E9C5CB03C6494127BF5C2BE323FFCEA9"/>
            </w:placeholder>
            <w:temporary/>
            <w:showingPlcHdr/>
          </w:sdtPr>
          <w:sdtEndPr/>
          <w:sdtContent>
            <w:p w:rsidR="002A7724" w:rsidRDefault="0010392F">
              <w:r>
                <w:rPr>
                  <w:lang w:bidi="fi-FI"/>
                </w:rPr>
                <w:t>[Kirjoita kommentit]</w:t>
              </w:r>
            </w:p>
          </w:sdtContent>
        </w:sdt>
        <w:p w:rsidR="002A7724" w:rsidRDefault="002A7724"/>
      </w:docPartBody>
    </w:docPart>
    <w:docPart>
      <w:docPartPr>
        <w:name w:val="Fax Cover 2"/>
        <w:style w:val="Header First Page"/>
        <w:category>
          <w:name w:val=" Letter"/>
          <w:gallery w:val="coverPg"/>
        </w:category>
        <w:behaviors>
          <w:behavior w:val="pg"/>
        </w:behaviors>
        <w:guid w:val="{C891A1AE-6602-49D9-B7A4-6B7F9E01B01F}"/>
      </w:docPartPr>
      <w:docPartBody>
        <w:tbl>
          <w:tblPr>
            <w:tblStyle w:val="TaulukkoRuudukko"/>
            <w:tblpPr w:leftFromText="187" w:rightFromText="187" w:tblpYSpec="top"/>
            <w:tblOverlap w:val="never"/>
            <w:tblW w:w="0" w:type="auto"/>
            <w:tblBorders>
              <w:top w:val="dashed" w:sz="4" w:space="0" w:color="808080" w:themeColor="background1" w:themeShade="80"/>
              <w:left w:val="none" w:sz="0" w:space="0" w:color="auto"/>
              <w:bottom w:val="none" w:sz="0" w:space="0" w:color="auto"/>
              <w:right w:val="none" w:sz="0" w:space="0" w:color="auto"/>
              <w:insideH w:val="dashed" w:sz="4" w:space="0" w:color="7F7F7F"/>
              <w:insideV w:val="dashed" w:sz="4" w:space="0" w:color="7F7F7F"/>
            </w:tblBorders>
            <w:tblLook w:val="04A0" w:firstRow="1" w:lastRow="0" w:firstColumn="1" w:lastColumn="0" w:noHBand="0" w:noVBand="1"/>
          </w:tblPr>
          <w:tblGrid>
            <w:gridCol w:w="9576"/>
          </w:tblGrid>
          <w:tr w:rsidR="0010392F">
            <w:tc>
              <w:tcPr>
                <w:tcW w:w="9576" w:type="dxa"/>
              </w:tcPr>
              <w:p w:rsidR="002A7724" w:rsidRDefault="002A7724">
                <w:pPr>
                  <w:pStyle w:val="HeaderFirstPage"/>
                  <w:pBdr>
                    <w:bottom w:val="none" w:sz="0" w:space="0" w:color="auto"/>
                  </w:pBdr>
                  <w:rPr>
                    <w:color w:val="ED7D31" w:themeColor="accent2"/>
                  </w:rPr>
                </w:pPr>
              </w:p>
            </w:tc>
          </w:tr>
        </w:tbl>
        <w:p w:rsidR="002A7724" w:rsidRDefault="002A7724">
          <w:pPr>
            <w:pStyle w:val="Eivli"/>
          </w:pPr>
        </w:p>
        <w:tbl>
          <w:tblPr>
            <w:tblStyle w:val="TaulukkoRuudukko"/>
            <w:tblW w:w="4900" w:type="pct"/>
            <w:jc w:val="center"/>
            <w:tblCellMar>
              <w:left w:w="0" w:type="dxa"/>
              <w:right w:w="0" w:type="dxa"/>
            </w:tblCellMar>
            <w:tblLook w:val="04A0" w:firstRow="1" w:lastRow="0" w:firstColumn="1" w:lastColumn="0" w:noHBand="0" w:noVBand="1"/>
          </w:tblPr>
          <w:tblGrid>
            <w:gridCol w:w="351"/>
            <w:gridCol w:w="9079"/>
          </w:tblGrid>
          <w:tr w:rsidR="0010392F">
            <w:trPr>
              <w:jc w:val="center"/>
            </w:trPr>
            <w:tc>
              <w:tcPr>
                <w:tcW w:w="356" w:type="dxa"/>
                <w:tcBorders>
                  <w:top w:val="single" w:sz="6" w:space="0" w:color="ED7D31" w:themeColor="accent2"/>
                  <w:left w:val="single" w:sz="6" w:space="0" w:color="ED7D31" w:themeColor="accent2"/>
                  <w:bottom w:val="single" w:sz="6" w:space="0" w:color="ED7D31" w:themeColor="accent2"/>
                  <w:right w:val="single" w:sz="6" w:space="0" w:color="ED7D31" w:themeColor="accent2"/>
                </w:tcBorders>
                <w:shd w:val="clear" w:color="auto" w:fill="ED7D31" w:themeFill="accent2"/>
              </w:tcPr>
              <w:p w:rsidR="002A7724" w:rsidRDefault="002A7724">
                <w:pPr>
                  <w:pStyle w:val="Eivli"/>
                </w:pPr>
              </w:p>
            </w:tc>
            <w:tc>
              <w:tcPr>
                <w:tcW w:w="9177" w:type="dxa"/>
                <w:tcBorders>
                  <w:top w:val="single" w:sz="6" w:space="0" w:color="ED7D31" w:themeColor="accent2"/>
                  <w:left w:val="single" w:sz="6" w:space="0" w:color="ED7D31" w:themeColor="accent2"/>
                  <w:bottom w:val="single" w:sz="6" w:space="0" w:color="ED7D31" w:themeColor="accent2"/>
                  <w:right w:val="single" w:sz="6" w:space="0" w:color="ED7D31" w:themeColor="accent2"/>
                </w:tcBorders>
                <w:tcMar>
                  <w:top w:w="360" w:type="dxa"/>
                  <w:left w:w="360" w:type="dxa"/>
                  <w:bottom w:w="360" w:type="dxa"/>
                  <w:right w:w="360" w:type="dxa"/>
                </w:tcMar>
              </w:tcPr>
              <w:p w:rsidR="002A7724" w:rsidRDefault="0010392F">
                <w:pPr>
                  <w:pStyle w:val="RecipientsName"/>
                </w:pPr>
                <w:r>
                  <w:rPr>
                    <w:color w:val="ED7D31" w:themeColor="accent2"/>
                    <w:spacing w:val="10"/>
                    <w:lang w:bidi="fi-FI"/>
                  </w:rPr>
                  <w:sym w:font="Wingdings 3" w:char="F07D"/>
                </w:r>
                <w:r>
                  <w:rPr>
                    <w:lang w:bidi="fi-FI"/>
                  </w:rPr>
                  <w:t xml:space="preserve"> </w:t>
                </w:r>
                <w:sdt>
                  <w:sdtPr>
                    <w:id w:val="418319274"/>
                    <w:placeholder>
                      <w:docPart w:val="5CBAF5ADFC1547F6AD355DB953AE8C19"/>
                    </w:placeholder>
                    <w:showingPlcHdr/>
                  </w:sdtPr>
                  <w:sdtEndPr/>
                  <w:sdtContent>
                    <w:r>
                      <w:rPr>
                        <w:lang w:bidi="fi-FI"/>
                      </w:rPr>
                      <w:t>[Kirjoita vastaanottajan nimi]</w:t>
                    </w:r>
                  </w:sdtContent>
                </w:sdt>
              </w:p>
              <w:p w:rsidR="002A7724" w:rsidRDefault="00270729">
                <w:pPr>
                  <w:pStyle w:val="SendersAddress"/>
                </w:pPr>
                <w:sdt>
                  <w:sdtPr>
                    <w:rPr>
                      <w:rFonts w:cstheme="minorHAnsi"/>
                      <w:color w:val="auto"/>
                      <w:sz w:val="22"/>
                      <w:szCs w:val="22"/>
                    </w:rPr>
                    <w:id w:val="418319407"/>
                    <w:placeholder>
                      <w:docPart w:val="5A82AF666ADF4FBDBCCFF10BAD4B0393"/>
                    </w:placeholder>
                    <w:temporary/>
                    <w:showingPlcHdr/>
                  </w:sdtPr>
                  <w:sdtEndPr/>
                  <w:sdtContent>
                    <w:r w:rsidR="0010392F">
                      <w:rPr>
                        <w:lang w:bidi="fi-FI"/>
                      </w:rPr>
                      <w:t>[Kirjoita vastaanottajan puhelinnumero]</w:t>
                    </w:r>
                  </w:sdtContent>
                </w:sdt>
              </w:p>
              <w:p w:rsidR="002A7724" w:rsidRDefault="00270729">
                <w:pPr>
                  <w:pStyle w:val="SendersAddress"/>
                </w:pPr>
                <w:sdt>
                  <w:sdtPr>
                    <w:rPr>
                      <w:rFonts w:cstheme="minorHAnsi"/>
                      <w:color w:val="auto"/>
                      <w:sz w:val="22"/>
                      <w:szCs w:val="22"/>
                    </w:rPr>
                    <w:id w:val="418319433"/>
                    <w:placeholder>
                      <w:docPart w:val="80D692CC86A04933A52C328355689DDF"/>
                    </w:placeholder>
                    <w:temporary/>
                    <w:showingPlcHdr/>
                  </w:sdtPr>
                  <w:sdtEndPr/>
                  <w:sdtContent>
                    <w:r w:rsidR="0010392F">
                      <w:rPr>
                        <w:lang w:bidi="fi-FI"/>
                      </w:rPr>
                      <w:t>[Kirjoita vastaanottajan osoite]</w:t>
                    </w:r>
                  </w:sdtContent>
                </w:sdt>
              </w:p>
              <w:p w:rsidR="002A7724" w:rsidRDefault="00270729">
                <w:pPr>
                  <w:pStyle w:val="SendersAddress"/>
                </w:pPr>
                <w:sdt>
                  <w:sdtPr>
                    <w:rPr>
                      <w:rFonts w:cstheme="minorHAnsi"/>
                      <w:color w:val="auto"/>
                      <w:sz w:val="22"/>
                      <w:szCs w:val="22"/>
                    </w:rPr>
                    <w:id w:val="418319447"/>
                    <w:placeholder>
                      <w:docPart w:val="C3A6DA8F9F484166B49F3046835FC2D6"/>
                    </w:placeholder>
                    <w:temporary/>
                    <w:showingPlcHdr/>
                  </w:sdtPr>
                  <w:sdtEndPr/>
                  <w:sdtContent>
                    <w:r w:rsidR="0010392F">
                      <w:rPr>
                        <w:lang w:bidi="fi-FI"/>
                      </w:rPr>
                      <w:t>[Kirjoita vastaanottajan yrityksen nimi]</w:t>
                    </w:r>
                  </w:sdtContent>
                </w:sdt>
              </w:p>
              <w:p w:rsidR="002A7724" w:rsidRDefault="002A7724">
                <w:pPr>
                  <w:pStyle w:val="SendersAddress"/>
                </w:pPr>
              </w:p>
              <w:p w:rsidR="002A7724" w:rsidRDefault="0010392F">
                <w:pPr>
                  <w:pStyle w:val="SendersAddress"/>
                </w:pPr>
                <w:r>
                  <w:rPr>
                    <w:lang w:bidi="fi-FI"/>
                  </w:rPr>
                  <w:t xml:space="preserve"> </w:t>
                </w:r>
                <w:sdt>
                  <w:sdtPr>
                    <w:id w:val="25945626"/>
                    <w:placeholder>
                      <w:docPart w:val="A0F3DD3136AA4532835DBD1ADD066EA3"/>
                    </w:placeholder>
                    <w:showingPlcHdr/>
                    <w:dataBinding w:prefixMappings="xmlns:ns0='http://schemas.openxmlformats.org/package/2006/metadata/core-properties' xmlns:ns1='http://purl.org/dc/elements/1.1/'" w:xpath="/ns0:coreProperties[1]/ns1:creator[1]" w:storeItemID="{6C3C8BC8-F283-45AE-878A-BAB7291924A1}"/>
                    <w:text/>
                  </w:sdtPr>
                  <w:sdtEndPr/>
                  <w:sdtContent>
                    <w:r>
                      <w:rPr>
                        <w:lang w:bidi="fi-FI"/>
                      </w:rPr>
                      <w:t>[Kirjoita lähettäjän nimi]</w:t>
                    </w:r>
                  </w:sdtContent>
                </w:sdt>
              </w:p>
              <w:p w:rsidR="002A7724" w:rsidRDefault="00270729">
                <w:pPr>
                  <w:pStyle w:val="SendersAddress"/>
                </w:pPr>
                <w:sdt>
                  <w:sdtPr>
                    <w:rPr>
                      <w:rFonts w:cstheme="minorHAnsi"/>
                      <w:color w:val="auto"/>
                      <w:sz w:val="22"/>
                      <w:szCs w:val="22"/>
                    </w:rPr>
                    <w:id w:val="418319501"/>
                    <w:placeholder>
                      <w:docPart w:val="323945281C944ED2B66CDA5EC0F4ACAF"/>
                    </w:placeholder>
                    <w:temporary/>
                    <w:showingPlcHdr/>
                  </w:sdtPr>
                  <w:sdtEndPr/>
                  <w:sdtContent>
                    <w:r w:rsidR="0010392F">
                      <w:rPr>
                        <w:lang w:bidi="fi-FI"/>
                      </w:rPr>
                      <w:t>[Kirjoita lähettäjän puhelinnumero]</w:t>
                    </w:r>
                  </w:sdtContent>
                </w:sdt>
              </w:p>
              <w:p w:rsidR="002A7724" w:rsidRDefault="00270729">
                <w:pPr>
                  <w:pStyle w:val="SendersAddress"/>
                </w:pPr>
                <w:sdt>
                  <w:sdtPr>
                    <w:rPr>
                      <w:rFonts w:cstheme="minorHAnsi"/>
                      <w:color w:val="auto"/>
                      <w:sz w:val="22"/>
                      <w:szCs w:val="22"/>
                    </w:rPr>
                    <w:id w:val="418319512"/>
                    <w:placeholder>
                      <w:docPart w:val="7F221A9E54AF45B2934541C7F17EEBAB"/>
                    </w:placeholder>
                    <w:temporary/>
                    <w:showingPlcHdr/>
                  </w:sdtPr>
                  <w:sdtEndPr/>
                  <w:sdtContent>
                    <w:r w:rsidR="0010392F">
                      <w:rPr>
                        <w:lang w:bidi="fi-FI"/>
                      </w:rPr>
                      <w:t>[Kirjoita lähettäjän faksinumero]</w:t>
                    </w:r>
                  </w:sdtContent>
                </w:sdt>
              </w:p>
              <w:sdt>
                <w:sdtPr>
                  <w:id w:val="7558180"/>
                  <w:placeholder>
                    <w:docPart w:val="011DDEA206274DB79B00A9608EF6E4EE"/>
                  </w:placeholder>
                  <w:showingPlcHdr/>
                  <w:dataBinding w:prefixMappings="xmlns:ns0='http://schemas.openxmlformats.org/officeDocument/2006/extended-properties' " w:xpath="/ns0:Properties[1]/ns0:Company[1]" w:storeItemID="{6668398D-A668-4E3E-A5EB-62B293D839F1}"/>
                  <w:text/>
                </w:sdtPr>
                <w:sdtEndPr/>
                <w:sdtContent>
                  <w:p w:rsidR="002A7724" w:rsidRDefault="0010392F">
                    <w:pPr>
                      <w:pStyle w:val="SendersAddress"/>
                    </w:pPr>
                    <w:r>
                      <w:rPr>
                        <w:lang w:bidi="fi-FI"/>
                      </w:rPr>
                      <w:t>[Kirjoita lähettäjän yrityksen nimi]</w:t>
                    </w:r>
                  </w:p>
                </w:sdtContent>
              </w:sdt>
            </w:tc>
          </w:tr>
          <w:tr w:rsidR="0010392F">
            <w:trPr>
              <w:jc w:val="center"/>
            </w:trPr>
            <w:tc>
              <w:tcPr>
                <w:tcW w:w="356" w:type="dxa"/>
                <w:tcBorders>
                  <w:top w:val="single" w:sz="6" w:space="0" w:color="ED7D31" w:themeColor="accent2"/>
                  <w:left w:val="nil"/>
                  <w:bottom w:val="single" w:sz="6" w:space="0" w:color="8EAADB" w:themeColor="accent1" w:themeTint="99"/>
                  <w:right w:val="nil"/>
                </w:tcBorders>
              </w:tcPr>
              <w:p w:rsidR="002A7724" w:rsidRDefault="002A7724">
                <w:pPr>
                  <w:pStyle w:val="Eivli"/>
                  <w:rPr>
                    <w:sz w:val="16"/>
                    <w:szCs w:val="16"/>
                  </w:rPr>
                </w:pPr>
              </w:p>
            </w:tc>
            <w:tc>
              <w:tcPr>
                <w:tcW w:w="9177" w:type="dxa"/>
                <w:tcBorders>
                  <w:top w:val="single" w:sz="6" w:space="0" w:color="ED7D31" w:themeColor="accent2"/>
                  <w:left w:val="nil"/>
                  <w:bottom w:val="single" w:sz="6" w:space="0" w:color="8EAADB" w:themeColor="accent1" w:themeTint="99"/>
                  <w:right w:val="nil"/>
                </w:tcBorders>
              </w:tcPr>
              <w:p w:rsidR="002A7724" w:rsidRDefault="002A7724">
                <w:pPr>
                  <w:pStyle w:val="Eivli"/>
                  <w:rPr>
                    <w:sz w:val="16"/>
                    <w:szCs w:val="16"/>
                  </w:rPr>
                </w:pPr>
              </w:p>
            </w:tc>
          </w:tr>
          <w:tr w:rsidR="0010392F">
            <w:trPr>
              <w:jc w:val="center"/>
            </w:trPr>
            <w:tc>
              <w:tcPr>
                <w:tcW w:w="356"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8EAADB" w:themeFill="accent1" w:themeFillTint="99"/>
              </w:tcPr>
              <w:p w:rsidR="002A7724" w:rsidRDefault="002A7724">
                <w:pPr>
                  <w:pStyle w:val="Eivli"/>
                </w:pPr>
              </w:p>
            </w:tc>
            <w:tc>
              <w:tcPr>
                <w:tcW w:w="9177"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tcMar>
                  <w:top w:w="144" w:type="dxa"/>
                  <w:left w:w="144" w:type="dxa"/>
                  <w:bottom w:w="144" w:type="dxa"/>
                  <w:right w:w="144" w:type="dxa"/>
                </w:tcMar>
              </w:tcPr>
              <w:p w:rsidR="002A7724" w:rsidRDefault="0010392F">
                <w:pPr>
                  <w:pStyle w:val="Eivli"/>
                  <w:rPr>
                    <w:color w:val="808080" w:themeColor="background1" w:themeShade="80"/>
                  </w:rPr>
                </w:pPr>
                <w:r>
                  <w:rPr>
                    <w:b/>
                    <w:color w:val="808080" w:themeColor="background1" w:themeShade="80"/>
                    <w:lang w:bidi="fi-FI"/>
                  </w:rPr>
                  <w:t xml:space="preserve">Kiireellinen: </w:t>
                </w:r>
                <w:sdt>
                  <w:sdtPr>
                    <w:rPr>
                      <w:color w:val="808080" w:themeColor="background1" w:themeShade="80"/>
                    </w:rPr>
                    <w:id w:val="555778"/>
                    <w:placeholder>
                      <w:docPart w:val="772B435432F94ABA8870FDFE64927DBF"/>
                    </w:placeholder>
                    <w:showingPlcHdr/>
                    <w:dropDownList>
                      <w:listItem w:value="Choose an item."/>
                      <w:listItem w:displayText="Yes" w:value="Yes"/>
                      <w:listItem w:displayText="No" w:value="No"/>
                    </w:dropDownList>
                  </w:sdtPr>
                  <w:sdtEndPr/>
                  <w:sdtContent>
                    <w:r>
                      <w:rPr>
                        <w:rStyle w:val="Paikkamerkkiteksti"/>
                        <w:lang w:bidi="fi-FI"/>
                      </w:rPr>
                      <w:t>Valitse kohde.</w:t>
                    </w:r>
                  </w:sdtContent>
                </w:sdt>
                <w:r>
                  <w:rPr>
                    <w:color w:val="808080" w:themeColor="background1" w:themeShade="80"/>
                    <w:lang w:bidi="fi-FI"/>
                  </w:rPr>
                  <w:t xml:space="preserve"> </w:t>
                </w:r>
                <w:r>
                  <w:rPr>
                    <w:color w:val="ED7D31" w:themeColor="accent2"/>
                    <w:lang w:bidi="fi-FI"/>
                  </w:rPr>
                  <w:sym w:font="Wingdings 3" w:char="F07D"/>
                </w:r>
                <w:r>
                  <w:rPr>
                    <w:b/>
                    <w:color w:val="808080" w:themeColor="background1" w:themeShade="80"/>
                    <w:lang w:bidi="fi-FI"/>
                  </w:rPr>
                  <w:t xml:space="preserve"> Edellyttää toimenpiteitä: </w:t>
                </w:r>
                <w:sdt>
                  <w:sdtPr>
                    <w:rPr>
                      <w:color w:val="808080" w:themeColor="background1" w:themeShade="80"/>
                    </w:rPr>
                    <w:id w:val="418319543"/>
                    <w:placeholder>
                      <w:docPart w:val="3DFC7B99713E4263B321F73ADFDC9DFC"/>
                    </w:placeholder>
                    <w:showingPlcHdr/>
                    <w:dropDownList>
                      <w:listItem w:value="Choose an item."/>
                      <w:listItem w:displayText="For Review" w:value="For Review"/>
                      <w:listItem w:displayText="Please Comment" w:value="Please Comment"/>
                      <w:listItem w:displayText="Please Reply" w:value="Please Reply"/>
                      <w:listItem w:displayText="Please Recycle" w:value="Please Recycle"/>
                    </w:dropDownList>
                  </w:sdtPr>
                  <w:sdtEndPr/>
                  <w:sdtContent>
                    <w:r>
                      <w:rPr>
                        <w:rStyle w:val="Paikkamerkkiteksti"/>
                        <w:lang w:bidi="fi-FI"/>
                      </w:rPr>
                      <w:t>Valitse kohde.</w:t>
                    </w:r>
                  </w:sdtContent>
                </w:sdt>
                <w:r>
                  <w:rPr>
                    <w:color w:val="808080" w:themeColor="background1" w:themeShade="80"/>
                    <w:lang w:bidi="fi-FI"/>
                  </w:rPr>
                  <w:t xml:space="preserve"> </w:t>
                </w:r>
                <w:r>
                  <w:rPr>
                    <w:color w:val="ED7D31" w:themeColor="accent2"/>
                    <w:lang w:bidi="fi-FI"/>
                  </w:rPr>
                  <w:sym w:font="Wingdings 3" w:char="F07D"/>
                </w:r>
                <w:r>
                  <w:rPr>
                    <w:b/>
                    <w:color w:val="808080" w:themeColor="background1" w:themeShade="80"/>
                    <w:lang w:bidi="fi-FI"/>
                  </w:rPr>
                  <w:t xml:space="preserve"> Sivut: </w:t>
                </w:r>
                <w:sdt>
                  <w:sdtPr>
                    <w:rPr>
                      <w:rFonts w:cstheme="minorHAnsi"/>
                      <w:color w:val="808080" w:themeColor="background1" w:themeShade="80"/>
                      <w:sz w:val="22"/>
                      <w:szCs w:val="22"/>
                    </w:rPr>
                    <w:id w:val="418319570"/>
                    <w:placeholder>
                      <w:docPart w:val="708ADEA26890470599C3ACEC4547E747"/>
                    </w:placeholder>
                    <w:temporary/>
                    <w:showingPlcHdr/>
                  </w:sdtPr>
                  <w:sdtEndPr/>
                  <w:sdtContent>
                    <w:r>
                      <w:rPr>
                        <w:color w:val="808080" w:themeColor="background1" w:themeShade="80"/>
                        <w:lang w:bidi="fi-FI"/>
                      </w:rPr>
                      <w:t>[Kirjoita sisältyvien sivujen määrä]</w:t>
                    </w:r>
                  </w:sdtContent>
                </w:sdt>
              </w:p>
            </w:tc>
          </w:tr>
        </w:tbl>
        <w:p w:rsidR="002A7724" w:rsidRDefault="002A7724">
          <w:pPr>
            <w:pStyle w:val="Eivli"/>
          </w:pPr>
        </w:p>
        <w:p w:rsidR="002A7724" w:rsidRDefault="002A7724">
          <w:pPr>
            <w:pStyle w:val="Eivli"/>
          </w:pPr>
        </w:p>
        <w:p w:rsidR="002A7724" w:rsidRDefault="0010392F">
          <w:pPr>
            <w:pStyle w:val="Eivli"/>
            <w:pBdr>
              <w:bottom w:val="dashed" w:sz="6" w:space="1" w:color="808080" w:themeColor="background1" w:themeShade="80"/>
            </w:pBdr>
            <w:rPr>
              <w:b/>
              <w:color w:val="ED7D31" w:themeColor="accent2"/>
            </w:rPr>
          </w:pPr>
          <w:r>
            <w:rPr>
              <w:b/>
              <w:color w:val="ED7D31" w:themeColor="accent2"/>
              <w:lang w:bidi="fi-FI"/>
            </w:rPr>
            <w:t xml:space="preserve">Kommentit: </w:t>
          </w:r>
        </w:p>
        <w:p w:rsidR="002A7724" w:rsidRDefault="002A7724">
          <w:pPr>
            <w:pStyle w:val="Eivli"/>
          </w:pPr>
        </w:p>
        <w:sdt>
          <w:sdtPr>
            <w:id w:val="23770993"/>
            <w:placeholder>
              <w:docPart w:val="7F740534D78F4656A1CCB307AC52E107"/>
            </w:placeholder>
            <w:temporary/>
            <w:showingPlcHdr/>
          </w:sdtPr>
          <w:sdtEndPr/>
          <w:sdtContent>
            <w:p w:rsidR="002A7724" w:rsidRDefault="0010392F">
              <w:r>
                <w:rPr>
                  <w:lang w:bidi="fi-FI"/>
                </w:rPr>
                <w:t>[Kirjoita kommentit]</w:t>
              </w:r>
            </w:p>
          </w:sdtContent>
        </w:sdt>
        <w:tbl>
          <w:tblPr>
            <w:tblStyle w:val="TaulukkoRuudukko"/>
            <w:tblpPr w:leftFromText="187" w:rightFromText="187" w:tblpYSpec="bottom"/>
            <w:tblOverlap w:val="never"/>
            <w:tblW w:w="0" w:type="auto"/>
            <w:tblBorders>
              <w:top w:val="dashed" w:sz="4" w:space="0" w:color="808080" w:themeColor="background1" w:themeShade="80"/>
              <w:left w:val="none" w:sz="0"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9576"/>
          </w:tblGrid>
          <w:tr w:rsidR="0010392F">
            <w:trPr>
              <w:trHeight w:val="576"/>
            </w:trPr>
            <w:tc>
              <w:tcPr>
                <w:tcW w:w="9576" w:type="dxa"/>
                <w:vAlign w:val="bottom"/>
              </w:tcPr>
              <w:p w:rsidR="002A7724" w:rsidRDefault="0010392F">
                <w:pPr>
                  <w:jc w:val="right"/>
                </w:pPr>
                <w:r>
                  <w:rPr>
                    <w:color w:val="ED7D31" w:themeColor="accent2"/>
                    <w:lang w:bidi="fi-FI"/>
                  </w:rPr>
                  <w:sym w:font="Wingdings 3" w:char="F07D"/>
                </w:r>
                <w:r>
                  <w:rPr>
                    <w:color w:val="808080" w:themeColor="background1" w:themeShade="80"/>
                    <w:lang w:bidi="fi-FI"/>
                  </w:rPr>
                  <w:t xml:space="preserve"> FAKSI | </w:t>
                </w:r>
                <w:sdt>
                  <w:sdtPr>
                    <w:id w:val="8961707"/>
                    <w:placeholder>
                      <w:docPart w:val="6E8C6DCA89F14AA48E730258FC9F96BE"/>
                    </w:placeholder>
                    <w:showingPlcHdr/>
                    <w:date>
                      <w:dateFormat w:val="M/d/yyyy"/>
                      <w:lid w:val="en-US"/>
                      <w:storeMappedDataAs w:val="dateTime"/>
                      <w:calendar w:val="gregorian"/>
                    </w:date>
                  </w:sdtPr>
                  <w:sdtEndPr/>
                  <w:sdtContent>
                    <w:r>
                      <w:rPr>
                        <w:color w:val="808080" w:themeColor="background1" w:themeShade="80"/>
                        <w:lang w:bidi="fi-FI"/>
                      </w:rPr>
                      <w:t xml:space="preserve">[Valitse päivämäärä] </w:t>
                    </w:r>
                  </w:sdtContent>
                </w:sdt>
              </w:p>
            </w:tc>
          </w:tr>
        </w:tbl>
        <w:p w:rsidR="002A7724" w:rsidRDefault="002A7724"/>
      </w:docPartBody>
    </w:docPart>
    <w:docPart>
      <w:docPartPr>
        <w:name w:val="Origin (Even Page)"/>
        <w:style w:val="Footer Left"/>
        <w:category>
          <w:name w:val=" Letter"/>
          <w:gallery w:val="ftrs"/>
        </w:category>
        <w:behaviors>
          <w:behavior w:val="content"/>
        </w:behaviors>
        <w:guid w:val="{56DAC663-AEB2-4D27-A229-F79A68A126FD}"/>
      </w:docPartPr>
      <w:docPartBody>
        <w:p w:rsidR="002A7724" w:rsidRDefault="0010392F">
          <w:pPr>
            <w:pStyle w:val="FooterLeft"/>
          </w:pPr>
          <w:r>
            <w:rPr>
              <w:color w:val="ED7D31" w:themeColor="accent2"/>
              <w:lang w:bidi="fi-FI"/>
            </w:rPr>
            <w:sym w:font="Wingdings 3" w:char="F07D"/>
          </w:r>
          <w:r>
            <w:rPr>
              <w:lang w:bidi="fi-FI"/>
            </w:rPr>
            <w:t xml:space="preserve"> Sivu </w:t>
          </w:r>
          <w:r w:rsidR="00723624">
            <w:rPr>
              <w:noProof/>
              <w:lang w:bidi="fi-FI"/>
            </w:rPr>
            <w:fldChar w:fldCharType="begin"/>
          </w:r>
          <w:r w:rsidR="00723624">
            <w:rPr>
              <w:noProof/>
              <w:lang w:bidi="fi-FI"/>
            </w:rPr>
            <w:instrText xml:space="preserve"> PAGE  \* Arabic  \* MERGEFORMAT </w:instrText>
          </w:r>
          <w:r w:rsidR="00723624">
            <w:rPr>
              <w:noProof/>
              <w:lang w:bidi="fi-FI"/>
            </w:rPr>
            <w:fldChar w:fldCharType="separate"/>
          </w:r>
          <w:r>
            <w:rPr>
              <w:noProof/>
              <w:lang w:bidi="fi-FI"/>
            </w:rPr>
            <w:t>1</w:t>
          </w:r>
          <w:r w:rsidR="00723624">
            <w:rPr>
              <w:noProof/>
              <w:lang w:bidi="fi-FI"/>
            </w:rPr>
            <w:fldChar w:fldCharType="end"/>
          </w:r>
        </w:p>
        <w:p w:rsidR="002A7724" w:rsidRDefault="002A7724"/>
      </w:docPartBody>
    </w:docPart>
    <w:docPart>
      <w:docPartPr>
        <w:name w:val="Origin (Odd Page)"/>
        <w:style w:val="Footer Right"/>
        <w:category>
          <w:name w:val=" Letter"/>
          <w:gallery w:val="ftrs"/>
        </w:category>
        <w:behaviors>
          <w:behavior w:val="content"/>
        </w:behaviors>
        <w:guid w:val="{9FD1662D-BD8B-41D4-B0E2-C039A8C4407A}"/>
      </w:docPartPr>
      <w:docPartBody>
        <w:p w:rsidR="002A7724" w:rsidRDefault="0010392F">
          <w:pPr>
            <w:pStyle w:val="FooterRight"/>
          </w:pPr>
          <w:r>
            <w:rPr>
              <w:color w:val="ED7D31" w:themeColor="accent2"/>
              <w:lang w:bidi="fi-FI"/>
            </w:rPr>
            <w:sym w:font="Wingdings 3" w:char="F07D"/>
          </w:r>
          <w:r>
            <w:rPr>
              <w:lang w:bidi="fi-FI"/>
            </w:rPr>
            <w:t xml:space="preserve"> Sivu </w:t>
          </w:r>
          <w:r w:rsidR="00723624">
            <w:rPr>
              <w:noProof/>
              <w:lang w:bidi="fi-FI"/>
            </w:rPr>
            <w:fldChar w:fldCharType="begin"/>
          </w:r>
          <w:r w:rsidR="00723624">
            <w:rPr>
              <w:noProof/>
              <w:lang w:bidi="fi-FI"/>
            </w:rPr>
            <w:instrText xml:space="preserve"> PAGE  \* Arabic  \* MERGEFORMAT </w:instrText>
          </w:r>
          <w:r w:rsidR="00723624">
            <w:rPr>
              <w:noProof/>
              <w:lang w:bidi="fi-FI"/>
            </w:rPr>
            <w:fldChar w:fldCharType="separate"/>
          </w:r>
          <w:r>
            <w:rPr>
              <w:noProof/>
              <w:lang w:bidi="fi-FI"/>
            </w:rPr>
            <w:t>1</w:t>
          </w:r>
          <w:r w:rsidR="00723624">
            <w:rPr>
              <w:noProof/>
              <w:lang w:bidi="fi-FI"/>
            </w:rPr>
            <w:fldChar w:fldCharType="end"/>
          </w:r>
        </w:p>
        <w:p w:rsidR="002A7724" w:rsidRDefault="002A7724"/>
      </w:docPartBody>
    </w:docPart>
    <w:docPart>
      <w:docPartPr>
        <w:name w:val="Origin (Even Page)"/>
        <w:style w:val="Header Left"/>
        <w:category>
          <w:name w:val=" Letter"/>
          <w:gallery w:val="hdrs"/>
        </w:category>
        <w:behaviors>
          <w:behavior w:val="content"/>
        </w:behaviors>
        <w:guid w:val="{474432C8-9A61-4CA2-A3B1-AD4D79A4C6A5}"/>
      </w:docPartPr>
      <w:docPartBody>
        <w:p w:rsidR="002A7724" w:rsidRDefault="0010392F">
          <w:pPr>
            <w:pStyle w:val="HeaderLeft"/>
            <w:jc w:val="right"/>
          </w:pPr>
          <w:r>
            <w:rPr>
              <w:color w:val="ED7D31" w:themeColor="accent2"/>
              <w:lang w:bidi="fi-FI"/>
            </w:rPr>
            <w:sym w:font="Wingdings 3" w:char="F07D"/>
          </w:r>
          <w:r>
            <w:rPr>
              <w:lang w:bidi="fi-FI"/>
            </w:rPr>
            <w:t xml:space="preserve"> </w:t>
          </w:r>
          <w:sdt>
            <w:sdtPr>
              <w:rPr>
                <w:color w:val="808080" w:themeColor="background1" w:themeShade="80"/>
              </w:rPr>
              <w:id w:val="23187276"/>
              <w:placeholder>
                <w:docPart w:val="9E0D2DFA33624FB9980CCB9982C6E3D0"/>
              </w:placeholder>
              <w:showingPlcHdr/>
              <w:dataBinding w:prefixMappings="xmlns:ns0='http://schemas.openxmlformats.org/officeDocument/2006/extended-properties'" w:xpath="/ns0:Properties[1]/ns0:Company[1]" w:storeItemID="{6668398D-A668-4E3E-A5EB-62B293D839F1}"/>
              <w:text/>
            </w:sdtPr>
            <w:sdtEndPr/>
            <w:sdtContent>
              <w:r>
                <w:rPr>
                  <w:color w:val="808080" w:themeColor="background1" w:themeShade="80"/>
                  <w:lang w:bidi="fi-FI"/>
                </w:rPr>
                <w:t>[Kirjoita lähettäjän yrityksen nimi]</w:t>
              </w:r>
            </w:sdtContent>
          </w:sdt>
        </w:p>
        <w:p w:rsidR="002A7724" w:rsidRDefault="002A7724"/>
      </w:docPartBody>
    </w:docPart>
    <w:docPart>
      <w:docPartPr>
        <w:name w:val="Origin (Odd Page)"/>
        <w:style w:val="Header Right"/>
        <w:category>
          <w:name w:val=" Letter"/>
          <w:gallery w:val="hdrs"/>
        </w:category>
        <w:behaviors>
          <w:behavior w:val="content"/>
        </w:behaviors>
        <w:guid w:val="{5575111E-1FDA-4EDF-9595-7B6A2931A98F}"/>
      </w:docPartPr>
      <w:docPartBody>
        <w:p w:rsidR="002A7724" w:rsidRDefault="0010392F">
          <w:pPr>
            <w:pStyle w:val="HeaderRight"/>
            <w:jc w:val="left"/>
          </w:pPr>
          <w:r>
            <w:rPr>
              <w:color w:val="ED7D31" w:themeColor="accent2"/>
              <w:lang w:bidi="fi-FI"/>
            </w:rPr>
            <w:sym w:font="Wingdings 3" w:char="F07D"/>
          </w:r>
          <w:r>
            <w:rPr>
              <w:lang w:bidi="fi-FI"/>
            </w:rPr>
            <w:t xml:space="preserve"> </w:t>
          </w:r>
          <w:sdt>
            <w:sdtPr>
              <w:rPr>
                <w:color w:val="808080" w:themeColor="background1" w:themeShade="80"/>
              </w:rPr>
              <w:id w:val="900733970"/>
              <w:placeholder>
                <w:docPart w:val="51A3D2C8C07249259F3980D8320DD8FA"/>
              </w:placeholder>
              <w:showingPlcHdr/>
              <w:dataBinding w:prefixMappings="xmlns:ns0='http://schemas.openxmlformats.org/officeDocument/2006/extended-properties'" w:xpath="/ns0:Properties[1]/ns0:Company[1]" w:storeItemID="{6668398D-A668-4E3E-A5EB-62B293D839F1}"/>
              <w:text/>
            </w:sdtPr>
            <w:sdtEndPr/>
            <w:sdtContent>
              <w:r>
                <w:rPr>
                  <w:color w:val="808080" w:themeColor="background1" w:themeShade="80"/>
                  <w:lang w:bidi="fi-FI"/>
                </w:rPr>
                <w:t>[Kirjoita lähettäjän yrityksen nimi]</w:t>
              </w:r>
            </w:sdtContent>
          </w:sdt>
        </w:p>
        <w:p w:rsidR="002A7724" w:rsidRDefault="002A7724"/>
      </w:docPartBody>
    </w:docPart>
    <w:docPart>
      <w:docPartPr>
        <w:name w:val="12B3D2D7343D442EAA209192D058475D"/>
        <w:category>
          <w:name w:val="General"/>
          <w:gallery w:val="placeholder"/>
        </w:category>
        <w:types>
          <w:type w:val="bbPlcHdr"/>
        </w:types>
        <w:behaviors>
          <w:behavior w:val="content"/>
        </w:behaviors>
        <w:guid w:val="{CDA5D56B-2074-490B-A708-BE11CE2471D8}"/>
      </w:docPartPr>
      <w:docPartBody>
        <w:p w:rsidR="002A7724" w:rsidRDefault="00D06D3F" w:rsidP="00D06D3F">
          <w:pPr>
            <w:pStyle w:val="12B3D2D7343D442EAA209192D058475D1"/>
          </w:pPr>
          <w:r>
            <w:rPr>
              <w:noProof/>
              <w:lang w:bidi="fi-FI"/>
            </w:rPr>
            <w:t>[Kirjoita lähettäjän nimi]</w:t>
          </w:r>
        </w:p>
      </w:docPartBody>
    </w:docPart>
    <w:docPart>
      <w:docPartPr>
        <w:name w:val="3553FE37F5244DAE86C8673BEF1119AB"/>
        <w:category>
          <w:name w:val="General"/>
          <w:gallery w:val="placeholder"/>
        </w:category>
        <w:types>
          <w:type w:val="bbPlcHdr"/>
        </w:types>
        <w:behaviors>
          <w:behavior w:val="content"/>
        </w:behaviors>
        <w:guid w:val="{2C133060-5F5C-40C0-8492-53A3FCF59C43}"/>
      </w:docPartPr>
      <w:docPartBody>
        <w:p w:rsidR="002A7724" w:rsidRDefault="00D06D3F" w:rsidP="00D06D3F">
          <w:pPr>
            <w:pStyle w:val="3553FE37F5244DAE86C8673BEF1119AB1"/>
          </w:pPr>
          <w:r>
            <w:rPr>
              <w:noProof/>
              <w:lang w:bidi="fi-FI"/>
            </w:rPr>
            <w:t>[Kirjoita lähettäjän yrityksen nimi]</w:t>
          </w:r>
        </w:p>
      </w:docPartBody>
    </w:docPart>
    <w:docPart>
      <w:docPartPr>
        <w:name w:val="44C7FCEE5EFC49EAB6746FC094C1EF5F"/>
        <w:category>
          <w:name w:val="General"/>
          <w:gallery w:val="placeholder"/>
        </w:category>
        <w:types>
          <w:type w:val="bbPlcHdr"/>
        </w:types>
        <w:behaviors>
          <w:behavior w:val="content"/>
        </w:behaviors>
        <w:guid w:val="{829F6A3F-BFE2-4427-BF2B-A03A3F9CE62F}"/>
      </w:docPartPr>
      <w:docPartBody>
        <w:p w:rsidR="002A7724" w:rsidRDefault="0010392F">
          <w:pPr>
            <w:pStyle w:val="44C7FCEE5EFC49EAB6746FC094C1EF5F"/>
          </w:pPr>
          <w:r>
            <w:rPr>
              <w:lang w:bidi="fi-FI"/>
            </w:rPr>
            <w:t>[Valitse päivämäärä]</w:t>
          </w:r>
        </w:p>
      </w:docPartBody>
    </w:docPart>
    <w:docPart>
      <w:docPartPr>
        <w:name w:val="83B48A571555438FBE90A5763E4BA04E"/>
        <w:category>
          <w:name w:val="General"/>
          <w:gallery w:val="placeholder"/>
        </w:category>
        <w:types>
          <w:type w:val="bbPlcHdr"/>
        </w:types>
        <w:behaviors>
          <w:behavior w:val="content"/>
        </w:behaviors>
        <w:guid w:val="{4C9FCE05-0269-432C-AF08-9A48840B4790}"/>
      </w:docPartPr>
      <w:docPartBody>
        <w:p w:rsidR="002A7724" w:rsidRDefault="0010392F">
          <w:pPr>
            <w:pStyle w:val="83B48A571555438FBE90A5763E4BA04E"/>
          </w:pPr>
          <w:r>
            <w:rPr>
              <w:lang w:bidi="fi-FI"/>
            </w:rPr>
            <w:t>[Kirjoita lähettäjän nimi]</w:t>
          </w:r>
        </w:p>
      </w:docPartBody>
    </w:docPart>
    <w:docPart>
      <w:docPartPr>
        <w:name w:val="EE5573B1F18D46B99A694AFD0438A221"/>
        <w:category>
          <w:name w:val="General"/>
          <w:gallery w:val="placeholder"/>
        </w:category>
        <w:types>
          <w:type w:val="bbPlcHdr"/>
        </w:types>
        <w:behaviors>
          <w:behavior w:val="content"/>
        </w:behaviors>
        <w:guid w:val="{F32F31CC-F6D6-45DC-8628-26DD42F1762D}"/>
      </w:docPartPr>
      <w:docPartBody>
        <w:p w:rsidR="002A7724" w:rsidRDefault="0010392F">
          <w:pPr>
            <w:pStyle w:val="EE5573B1F18D46B99A694AFD0438A221"/>
          </w:pPr>
          <w:r>
            <w:rPr>
              <w:rStyle w:val="Paikkamerkkiteksti"/>
              <w:lang w:bidi="fi-FI"/>
            </w:rPr>
            <w:t>[Kirjoita lähettäjän puhelinnumero]</w:t>
          </w:r>
        </w:p>
      </w:docPartBody>
    </w:docPart>
    <w:docPart>
      <w:docPartPr>
        <w:name w:val="885786388B3C4A74B77292EAAA0A69B4"/>
        <w:category>
          <w:name w:val="General"/>
          <w:gallery w:val="placeholder"/>
        </w:category>
        <w:types>
          <w:type w:val="bbPlcHdr"/>
        </w:types>
        <w:behaviors>
          <w:behavior w:val="content"/>
        </w:behaviors>
        <w:guid w:val="{30EDBC72-26D8-4F74-AB1C-7ED078413085}"/>
      </w:docPartPr>
      <w:docPartBody>
        <w:p w:rsidR="002A7724" w:rsidRDefault="0010392F">
          <w:pPr>
            <w:pStyle w:val="885786388B3C4A74B77292EAAA0A69B4"/>
          </w:pPr>
          <w:r>
            <w:rPr>
              <w:rStyle w:val="Paikkamerkkiteksti"/>
              <w:lang w:bidi="fi-FI"/>
            </w:rPr>
            <w:t>[Kirjoita lähettäjän faksinumero]</w:t>
          </w:r>
        </w:p>
      </w:docPartBody>
    </w:docPart>
    <w:docPart>
      <w:docPartPr>
        <w:name w:val="2CEAF646FD2A4A8E8B7D78473FD4997A"/>
        <w:category>
          <w:name w:val="General"/>
          <w:gallery w:val="placeholder"/>
        </w:category>
        <w:types>
          <w:type w:val="bbPlcHdr"/>
        </w:types>
        <w:behaviors>
          <w:behavior w:val="content"/>
        </w:behaviors>
        <w:guid w:val="{B19E2AA3-71BB-4035-9719-66E8467EECA6}"/>
      </w:docPartPr>
      <w:docPartBody>
        <w:p w:rsidR="002A7724" w:rsidRDefault="0010392F">
          <w:pPr>
            <w:pStyle w:val="2CEAF646FD2A4A8E8B7D78473FD4997A"/>
          </w:pPr>
          <w:r>
            <w:rPr>
              <w:lang w:bidi="fi-FI"/>
            </w:rPr>
            <w:t>[Kirjoita lähettäjän yrityksen nimi]</w:t>
          </w:r>
        </w:p>
      </w:docPartBody>
    </w:docPart>
    <w:docPart>
      <w:docPartPr>
        <w:name w:val="9CBCA8C5B76A4259897119418F8BB134"/>
        <w:category>
          <w:name w:val="General"/>
          <w:gallery w:val="placeholder"/>
        </w:category>
        <w:types>
          <w:type w:val="bbPlcHdr"/>
        </w:types>
        <w:behaviors>
          <w:behavior w:val="content"/>
        </w:behaviors>
        <w:guid w:val="{6C4DED59-30F7-4F3E-B258-70DA51B329D8}"/>
      </w:docPartPr>
      <w:docPartBody>
        <w:p w:rsidR="002A7724" w:rsidRDefault="0010392F">
          <w:pPr>
            <w:pStyle w:val="9CBCA8C5B76A4259897119418F8BB134"/>
          </w:pPr>
          <w:r>
            <w:rPr>
              <w:rStyle w:val="Paikkamerkkiteksti"/>
              <w:lang w:bidi="fi-FI"/>
            </w:rPr>
            <w:t>[Kirjoita vastaanottajan nimi]</w:t>
          </w:r>
        </w:p>
      </w:docPartBody>
    </w:docPart>
    <w:docPart>
      <w:docPartPr>
        <w:name w:val="650197A3501A464BBDBA204BCDAE5DAC"/>
        <w:category>
          <w:name w:val="General"/>
          <w:gallery w:val="placeholder"/>
        </w:category>
        <w:types>
          <w:type w:val="bbPlcHdr"/>
        </w:types>
        <w:behaviors>
          <w:behavior w:val="content"/>
        </w:behaviors>
        <w:guid w:val="{E27B8EBF-8E02-4F19-A55F-2F383983A45A}"/>
      </w:docPartPr>
      <w:docPartBody>
        <w:p w:rsidR="002A7724" w:rsidRDefault="0010392F">
          <w:pPr>
            <w:pStyle w:val="650197A3501A464BBDBA204BCDAE5DAC"/>
          </w:pPr>
          <w:r>
            <w:rPr>
              <w:rStyle w:val="Paikkamerkkiteksti"/>
              <w:lang w:bidi="fi-FI"/>
            </w:rPr>
            <w:t>[Kirjoita vastaanottajan puhelinnumero]</w:t>
          </w:r>
        </w:p>
      </w:docPartBody>
    </w:docPart>
    <w:docPart>
      <w:docPartPr>
        <w:name w:val="ADB701A8FD1443CD987B3439AEEB08F1"/>
        <w:category>
          <w:name w:val="General"/>
          <w:gallery w:val="placeholder"/>
        </w:category>
        <w:types>
          <w:type w:val="bbPlcHdr"/>
        </w:types>
        <w:behaviors>
          <w:behavior w:val="content"/>
        </w:behaviors>
        <w:guid w:val="{2AFEB00A-E3E7-46AA-9853-316AE13FF236}"/>
      </w:docPartPr>
      <w:docPartBody>
        <w:p w:rsidR="002A7724" w:rsidRDefault="0010392F">
          <w:pPr>
            <w:pStyle w:val="ADB701A8FD1443CD987B3439AEEB08F1"/>
          </w:pPr>
          <w:r>
            <w:rPr>
              <w:rStyle w:val="Paikkamerkkiteksti"/>
              <w:lang w:bidi="fi-FI"/>
            </w:rPr>
            <w:t>[Kirjoita vastaanottajan faksinumero]</w:t>
          </w:r>
        </w:p>
      </w:docPartBody>
    </w:docPart>
    <w:docPart>
      <w:docPartPr>
        <w:name w:val="A83813EBA354421FA02B9CA09DCD0160"/>
        <w:category>
          <w:name w:val="General"/>
          <w:gallery w:val="placeholder"/>
        </w:category>
        <w:types>
          <w:type w:val="bbPlcHdr"/>
        </w:types>
        <w:behaviors>
          <w:behavior w:val="content"/>
        </w:behaviors>
        <w:guid w:val="{60486194-9604-4FA3-B6C4-2F6193F4D672}"/>
      </w:docPartPr>
      <w:docPartBody>
        <w:p w:rsidR="002A7724" w:rsidRDefault="0010392F">
          <w:pPr>
            <w:pStyle w:val="A83813EBA354421FA02B9CA09DCD0160"/>
          </w:pPr>
          <w:r>
            <w:rPr>
              <w:rStyle w:val="Paikkamerkkiteksti"/>
              <w:lang w:bidi="fi-FI"/>
            </w:rPr>
            <w:t>[Kirjoita vastaanottajan yrityksen nimi]</w:t>
          </w:r>
        </w:p>
      </w:docPartBody>
    </w:docPart>
    <w:docPart>
      <w:docPartPr>
        <w:name w:val="E9C5CB03C6494127BF5C2BE323FFCEA9"/>
        <w:category>
          <w:name w:val="General"/>
          <w:gallery w:val="placeholder"/>
        </w:category>
        <w:types>
          <w:type w:val="bbPlcHdr"/>
        </w:types>
        <w:behaviors>
          <w:behavior w:val="content"/>
        </w:behaviors>
        <w:guid w:val="{EBF48443-52D5-4531-8323-581968E6D18C}"/>
      </w:docPartPr>
      <w:docPartBody>
        <w:p w:rsidR="002A7724" w:rsidRDefault="0010392F">
          <w:pPr>
            <w:pStyle w:val="E9C5CB03C6494127BF5C2BE323FFCEA9"/>
          </w:pPr>
          <w:r>
            <w:rPr>
              <w:lang w:bidi="fi-FI"/>
            </w:rPr>
            <w:t>[Kirjoita kommentit]</w:t>
          </w:r>
        </w:p>
      </w:docPartBody>
    </w:docPart>
    <w:docPart>
      <w:docPartPr>
        <w:name w:val="5CBAF5ADFC1547F6AD355DB953AE8C19"/>
        <w:category>
          <w:name w:val="General"/>
          <w:gallery w:val="placeholder"/>
        </w:category>
        <w:types>
          <w:type w:val="bbPlcHdr"/>
        </w:types>
        <w:behaviors>
          <w:behavior w:val="content"/>
        </w:behaviors>
        <w:guid w:val="{A1C97BC8-4CF6-46A3-B00A-DE5687B3EE26}"/>
      </w:docPartPr>
      <w:docPartBody>
        <w:p w:rsidR="002A7724" w:rsidRDefault="0010392F">
          <w:pPr>
            <w:pStyle w:val="5CBAF5ADFC1547F6AD355DB953AE8C19"/>
          </w:pPr>
          <w:r>
            <w:rPr>
              <w:lang w:bidi="fi-FI"/>
            </w:rPr>
            <w:t>[Kirjoita vastaanottajan nimi]</w:t>
          </w:r>
        </w:p>
      </w:docPartBody>
    </w:docPart>
    <w:docPart>
      <w:docPartPr>
        <w:name w:val="5A82AF666ADF4FBDBCCFF10BAD4B0393"/>
        <w:category>
          <w:name w:val="General"/>
          <w:gallery w:val="placeholder"/>
        </w:category>
        <w:types>
          <w:type w:val="bbPlcHdr"/>
        </w:types>
        <w:behaviors>
          <w:behavior w:val="content"/>
        </w:behaviors>
        <w:guid w:val="{3E3CB4D5-F3BA-4E54-87B2-11BBBD432F57}"/>
      </w:docPartPr>
      <w:docPartBody>
        <w:p w:rsidR="002A7724" w:rsidRDefault="0010392F">
          <w:pPr>
            <w:pStyle w:val="5A82AF666ADF4FBDBCCFF10BAD4B0393"/>
          </w:pPr>
          <w:r>
            <w:rPr>
              <w:lang w:bidi="fi-FI"/>
            </w:rPr>
            <w:t>[Kirjoita vastaanottajan puhelinnumero]</w:t>
          </w:r>
        </w:p>
      </w:docPartBody>
    </w:docPart>
    <w:docPart>
      <w:docPartPr>
        <w:name w:val="80D692CC86A04933A52C328355689DDF"/>
        <w:category>
          <w:name w:val="General"/>
          <w:gallery w:val="placeholder"/>
        </w:category>
        <w:types>
          <w:type w:val="bbPlcHdr"/>
        </w:types>
        <w:behaviors>
          <w:behavior w:val="content"/>
        </w:behaviors>
        <w:guid w:val="{FCA0180B-E144-4DE0-9203-F19ED421ADAB}"/>
      </w:docPartPr>
      <w:docPartBody>
        <w:p w:rsidR="002A7724" w:rsidRDefault="0010392F">
          <w:pPr>
            <w:pStyle w:val="80D692CC86A04933A52C328355689DDF"/>
          </w:pPr>
          <w:r>
            <w:rPr>
              <w:lang w:bidi="fi-FI"/>
            </w:rPr>
            <w:t>[Kirjoita vastaanottajan osoite]</w:t>
          </w:r>
        </w:p>
      </w:docPartBody>
    </w:docPart>
    <w:docPart>
      <w:docPartPr>
        <w:name w:val="C3A6DA8F9F484166B49F3046835FC2D6"/>
        <w:category>
          <w:name w:val="General"/>
          <w:gallery w:val="placeholder"/>
        </w:category>
        <w:types>
          <w:type w:val="bbPlcHdr"/>
        </w:types>
        <w:behaviors>
          <w:behavior w:val="content"/>
        </w:behaviors>
        <w:guid w:val="{CC1B5330-A997-4B42-A74D-C2564FF3F2CD}"/>
      </w:docPartPr>
      <w:docPartBody>
        <w:p w:rsidR="002A7724" w:rsidRDefault="0010392F">
          <w:pPr>
            <w:pStyle w:val="C3A6DA8F9F484166B49F3046835FC2D6"/>
          </w:pPr>
          <w:r>
            <w:rPr>
              <w:lang w:bidi="fi-FI"/>
            </w:rPr>
            <w:t>[Kirjoita vastaanottajan yrityksen nimi]</w:t>
          </w:r>
        </w:p>
      </w:docPartBody>
    </w:docPart>
    <w:docPart>
      <w:docPartPr>
        <w:name w:val="A0F3DD3136AA4532835DBD1ADD066EA3"/>
        <w:category>
          <w:name w:val="General"/>
          <w:gallery w:val="placeholder"/>
        </w:category>
        <w:types>
          <w:type w:val="bbPlcHdr"/>
        </w:types>
        <w:behaviors>
          <w:behavior w:val="content"/>
        </w:behaviors>
        <w:guid w:val="{A8BCAD30-43B4-4EAC-99BF-A55206500CEB}"/>
      </w:docPartPr>
      <w:docPartBody>
        <w:p w:rsidR="002A7724" w:rsidRDefault="0010392F">
          <w:pPr>
            <w:pStyle w:val="A0F3DD3136AA4532835DBD1ADD066EA3"/>
          </w:pPr>
          <w:r>
            <w:rPr>
              <w:lang w:bidi="fi-FI"/>
            </w:rPr>
            <w:t>[Kirjoita lähettäjän nimi]</w:t>
          </w:r>
        </w:p>
      </w:docPartBody>
    </w:docPart>
    <w:docPart>
      <w:docPartPr>
        <w:name w:val="323945281C944ED2B66CDA5EC0F4ACAF"/>
        <w:category>
          <w:name w:val="General"/>
          <w:gallery w:val="placeholder"/>
        </w:category>
        <w:types>
          <w:type w:val="bbPlcHdr"/>
        </w:types>
        <w:behaviors>
          <w:behavior w:val="content"/>
        </w:behaviors>
        <w:guid w:val="{22D23F86-5762-480F-B6F6-5A8AEEB6DD51}"/>
      </w:docPartPr>
      <w:docPartBody>
        <w:p w:rsidR="002A7724" w:rsidRDefault="0010392F">
          <w:pPr>
            <w:pStyle w:val="323945281C944ED2B66CDA5EC0F4ACAF"/>
          </w:pPr>
          <w:r>
            <w:rPr>
              <w:lang w:bidi="fi-FI"/>
            </w:rPr>
            <w:t>[Kirjoita lähettäjän puhelinnumero]</w:t>
          </w:r>
        </w:p>
      </w:docPartBody>
    </w:docPart>
    <w:docPart>
      <w:docPartPr>
        <w:name w:val="7F221A9E54AF45B2934541C7F17EEBAB"/>
        <w:category>
          <w:name w:val="General"/>
          <w:gallery w:val="placeholder"/>
        </w:category>
        <w:types>
          <w:type w:val="bbPlcHdr"/>
        </w:types>
        <w:behaviors>
          <w:behavior w:val="content"/>
        </w:behaviors>
        <w:guid w:val="{EEA8BB41-A5F3-4664-84FB-4748A790BF5E}"/>
      </w:docPartPr>
      <w:docPartBody>
        <w:p w:rsidR="002A7724" w:rsidRDefault="0010392F">
          <w:pPr>
            <w:pStyle w:val="7F221A9E54AF45B2934541C7F17EEBAB"/>
          </w:pPr>
          <w:r>
            <w:rPr>
              <w:lang w:bidi="fi-FI"/>
            </w:rPr>
            <w:t>[Kirjoita lähettäjän faksinumero]</w:t>
          </w:r>
        </w:p>
      </w:docPartBody>
    </w:docPart>
    <w:docPart>
      <w:docPartPr>
        <w:name w:val="011DDEA206274DB79B00A9608EF6E4EE"/>
        <w:category>
          <w:name w:val="General"/>
          <w:gallery w:val="placeholder"/>
        </w:category>
        <w:types>
          <w:type w:val="bbPlcHdr"/>
        </w:types>
        <w:behaviors>
          <w:behavior w:val="content"/>
        </w:behaviors>
        <w:guid w:val="{CC899DDF-112D-428B-B8DD-A512615D8329}"/>
      </w:docPartPr>
      <w:docPartBody>
        <w:p w:rsidR="002A7724" w:rsidRDefault="0010392F">
          <w:pPr>
            <w:pStyle w:val="011DDEA206274DB79B00A9608EF6E4EE"/>
          </w:pPr>
          <w:r>
            <w:rPr>
              <w:lang w:bidi="fi-FI"/>
            </w:rPr>
            <w:t>[Kirjoita lähettäjän yrityksen nimi]</w:t>
          </w:r>
        </w:p>
      </w:docPartBody>
    </w:docPart>
    <w:docPart>
      <w:docPartPr>
        <w:name w:val="772B435432F94ABA8870FDFE64927DBF"/>
        <w:category>
          <w:name w:val="General"/>
          <w:gallery w:val="placeholder"/>
        </w:category>
        <w:types>
          <w:type w:val="bbPlcHdr"/>
        </w:types>
        <w:behaviors>
          <w:behavior w:val="content"/>
        </w:behaviors>
        <w:guid w:val="{1CF528E1-8F76-4320-A0B2-9E0C44AC49B7}"/>
      </w:docPartPr>
      <w:docPartBody>
        <w:p w:rsidR="002A7724" w:rsidRDefault="0010392F">
          <w:pPr>
            <w:pStyle w:val="772B435432F94ABA8870FDFE64927DBF"/>
          </w:pPr>
          <w:r>
            <w:rPr>
              <w:rStyle w:val="Paikkamerkkiteksti"/>
              <w:lang w:bidi="fi-FI"/>
            </w:rPr>
            <w:t>Valitse kohde.</w:t>
          </w:r>
        </w:p>
      </w:docPartBody>
    </w:docPart>
    <w:docPart>
      <w:docPartPr>
        <w:name w:val="3DFC7B99713E4263B321F73ADFDC9DFC"/>
        <w:category>
          <w:name w:val="General"/>
          <w:gallery w:val="placeholder"/>
        </w:category>
        <w:types>
          <w:type w:val="bbPlcHdr"/>
        </w:types>
        <w:behaviors>
          <w:behavior w:val="content"/>
        </w:behaviors>
        <w:guid w:val="{4CBC7DC9-7CAD-4390-BA24-B41672C4AE70}"/>
      </w:docPartPr>
      <w:docPartBody>
        <w:p w:rsidR="002A7724" w:rsidRDefault="0010392F">
          <w:pPr>
            <w:pStyle w:val="3DFC7B99713E4263B321F73ADFDC9DFC"/>
          </w:pPr>
          <w:r>
            <w:rPr>
              <w:rStyle w:val="Paikkamerkkiteksti"/>
              <w:lang w:bidi="fi-FI"/>
            </w:rPr>
            <w:t>Valitse kohde.</w:t>
          </w:r>
        </w:p>
      </w:docPartBody>
    </w:docPart>
    <w:docPart>
      <w:docPartPr>
        <w:name w:val="708ADEA26890470599C3ACEC4547E747"/>
        <w:category>
          <w:name w:val="General"/>
          <w:gallery w:val="placeholder"/>
        </w:category>
        <w:types>
          <w:type w:val="bbPlcHdr"/>
        </w:types>
        <w:behaviors>
          <w:behavior w:val="content"/>
        </w:behaviors>
        <w:guid w:val="{6C34C2F5-0265-4CF7-ABD5-CFC5075C1DB3}"/>
      </w:docPartPr>
      <w:docPartBody>
        <w:p w:rsidR="002A7724" w:rsidRDefault="0010392F">
          <w:pPr>
            <w:pStyle w:val="708ADEA26890470599C3ACEC4547E747"/>
          </w:pPr>
          <w:r>
            <w:rPr>
              <w:color w:val="808080" w:themeColor="background1" w:themeShade="80"/>
              <w:lang w:bidi="fi-FI"/>
            </w:rPr>
            <w:t>[Kirjoita sisältyvien sivujen määrä]</w:t>
          </w:r>
        </w:p>
      </w:docPartBody>
    </w:docPart>
    <w:docPart>
      <w:docPartPr>
        <w:name w:val="7F740534D78F4656A1CCB307AC52E107"/>
        <w:category>
          <w:name w:val="General"/>
          <w:gallery w:val="placeholder"/>
        </w:category>
        <w:types>
          <w:type w:val="bbPlcHdr"/>
        </w:types>
        <w:behaviors>
          <w:behavior w:val="content"/>
        </w:behaviors>
        <w:guid w:val="{E92B9185-F597-406C-817A-7F3CCA4D3205}"/>
      </w:docPartPr>
      <w:docPartBody>
        <w:p w:rsidR="002A7724" w:rsidRDefault="0010392F">
          <w:pPr>
            <w:pStyle w:val="7F740534D78F4656A1CCB307AC52E107"/>
          </w:pPr>
          <w:r>
            <w:rPr>
              <w:lang w:bidi="fi-FI"/>
            </w:rPr>
            <w:t>[Kirjoita kommentit]</w:t>
          </w:r>
        </w:p>
      </w:docPartBody>
    </w:docPart>
    <w:docPart>
      <w:docPartPr>
        <w:name w:val="6E8C6DCA89F14AA48E730258FC9F96BE"/>
        <w:category>
          <w:name w:val="General"/>
          <w:gallery w:val="placeholder"/>
        </w:category>
        <w:types>
          <w:type w:val="bbPlcHdr"/>
        </w:types>
        <w:behaviors>
          <w:behavior w:val="content"/>
        </w:behaviors>
        <w:guid w:val="{A508CB49-8D4F-4188-834C-2B57F65DEBF8}"/>
      </w:docPartPr>
      <w:docPartBody>
        <w:p w:rsidR="002A7724" w:rsidRDefault="0010392F">
          <w:pPr>
            <w:pStyle w:val="6E8C6DCA89F14AA48E730258FC9F96BE"/>
          </w:pPr>
          <w:r>
            <w:rPr>
              <w:color w:val="808080" w:themeColor="background1" w:themeShade="80"/>
              <w:lang w:bidi="fi-FI"/>
            </w:rPr>
            <w:t>[Valitse päivämäärä]</w:t>
          </w:r>
        </w:p>
      </w:docPartBody>
    </w:docPart>
    <w:docPart>
      <w:docPartPr>
        <w:name w:val="9E0D2DFA33624FB9980CCB9982C6E3D0"/>
        <w:category>
          <w:name w:val="General"/>
          <w:gallery w:val="placeholder"/>
        </w:category>
        <w:types>
          <w:type w:val="bbPlcHdr"/>
        </w:types>
        <w:behaviors>
          <w:behavior w:val="content"/>
        </w:behaviors>
        <w:guid w:val="{9C441469-2866-427B-B551-8AFC3CD3E085}"/>
      </w:docPartPr>
      <w:docPartBody>
        <w:p w:rsidR="002A7724" w:rsidRDefault="0010392F">
          <w:pPr>
            <w:pStyle w:val="9E0D2DFA33624FB9980CCB9982C6E3D0"/>
          </w:pPr>
          <w:r>
            <w:rPr>
              <w:color w:val="808080" w:themeColor="background1" w:themeShade="80"/>
              <w:lang w:bidi="fi-FI"/>
            </w:rPr>
            <w:t>[Kirjoita lähettäjän yrityksen nimi]</w:t>
          </w:r>
        </w:p>
      </w:docPartBody>
    </w:docPart>
    <w:docPart>
      <w:docPartPr>
        <w:name w:val="51A3D2C8C07249259F3980D8320DD8FA"/>
        <w:category>
          <w:name w:val="General"/>
          <w:gallery w:val="placeholder"/>
        </w:category>
        <w:types>
          <w:type w:val="bbPlcHdr"/>
        </w:types>
        <w:behaviors>
          <w:behavior w:val="content"/>
        </w:behaviors>
        <w:guid w:val="{C1DF4CED-9AC8-44A9-9C10-7BA0E0AC3058}"/>
      </w:docPartPr>
      <w:docPartBody>
        <w:p w:rsidR="002A7724" w:rsidRDefault="0010392F">
          <w:pPr>
            <w:pStyle w:val="51A3D2C8C07249259F3980D8320DD8FA"/>
          </w:pPr>
          <w:r>
            <w:rPr>
              <w:color w:val="808080" w:themeColor="background1" w:themeShade="80"/>
              <w:lang w:bidi="fi-FI"/>
            </w:rPr>
            <w:t>[Kirjoita lähettäjän yrityksen nimi]</w:t>
          </w:r>
        </w:p>
      </w:docPartBody>
    </w:docPart>
    <w:docPart>
      <w:docPartPr>
        <w:name w:val="E6796BE3A330423E8AC8245635934662"/>
        <w:category>
          <w:name w:val="General"/>
          <w:gallery w:val="placeholder"/>
        </w:category>
        <w:types>
          <w:type w:val="bbPlcHdr"/>
        </w:types>
        <w:behaviors>
          <w:behavior w:val="content"/>
        </w:behaviors>
        <w:guid w:val="{E2FF1765-1CE0-4918-90DB-43114CD3421B}"/>
      </w:docPartPr>
      <w:docPartBody>
        <w:p w:rsidR="005841E9" w:rsidRDefault="00D06D3F" w:rsidP="00D06D3F">
          <w:pPr>
            <w:pStyle w:val="E6796BE3A330423E8AC8245635934662"/>
          </w:pPr>
          <w:r>
            <w:rPr>
              <w:lang w:bidi="fi-FI"/>
            </w:rPr>
            <w:t>[Kirjoita lähettäjän yrityksen nimi]</w:t>
          </w:r>
        </w:p>
      </w:docPartBody>
    </w:docPart>
    <w:docPart>
      <w:docPartPr>
        <w:name w:val="02221AF8C51C4C34846718EB0E7C3D7E"/>
        <w:category>
          <w:name w:val="General"/>
          <w:gallery w:val="placeholder"/>
        </w:category>
        <w:types>
          <w:type w:val="bbPlcHdr"/>
        </w:types>
        <w:behaviors>
          <w:behavior w:val="content"/>
        </w:behaviors>
        <w:guid w:val="{4BC59077-F2A6-4BC7-8A46-2A32A5D64BF8}"/>
      </w:docPartPr>
      <w:docPartBody>
        <w:p w:rsidR="005841E9" w:rsidRDefault="00D06D3F" w:rsidP="00D06D3F">
          <w:pPr>
            <w:pStyle w:val="02221AF8C51C4C34846718EB0E7C3D7E1"/>
          </w:pPr>
          <w:r>
            <w:rPr>
              <w:lang w:bidi="fi-FI"/>
            </w:rPr>
            <w:t>[Kirjoita lähettäjän yrityksen nimi]</w:t>
          </w:r>
        </w:p>
      </w:docPartBody>
    </w:docPart>
    <w:docPart>
      <w:docPartPr>
        <w:name w:val="AC5E4F5E407943D084CC4B8EC638D607"/>
        <w:category>
          <w:name w:val="General"/>
          <w:gallery w:val="placeholder"/>
        </w:category>
        <w:types>
          <w:type w:val="bbPlcHdr"/>
        </w:types>
        <w:behaviors>
          <w:behavior w:val="content"/>
        </w:behaviors>
        <w:guid w:val="{E8FA67F0-299D-4450-8A3F-6451BAF1085B}"/>
      </w:docPartPr>
      <w:docPartBody>
        <w:p w:rsidR="005841E9" w:rsidRDefault="00D06D3F" w:rsidP="00D06D3F">
          <w:pPr>
            <w:pStyle w:val="AC5E4F5E407943D084CC4B8EC638D6071"/>
          </w:pPr>
          <w:r>
            <w:rPr>
              <w:noProof/>
              <w:lang w:bidi="fi-FI"/>
            </w:rPr>
            <w:t>Päivämäärä</w:t>
          </w:r>
        </w:p>
      </w:docPartBody>
    </w:docPart>
    <w:docPart>
      <w:docPartPr>
        <w:name w:val="2675C2B568044F88BD21696E00D495EF"/>
        <w:category>
          <w:name w:val="General"/>
          <w:gallery w:val="placeholder"/>
        </w:category>
        <w:types>
          <w:type w:val="bbPlcHdr"/>
        </w:types>
        <w:behaviors>
          <w:behavior w:val="content"/>
        </w:behaviors>
        <w:guid w:val="{86B3029C-BA8A-497D-91A9-7993A5DFC20F}"/>
      </w:docPartPr>
      <w:docPartBody>
        <w:p w:rsidR="005841E9" w:rsidRDefault="00D06D3F" w:rsidP="00D06D3F">
          <w:pPr>
            <w:pStyle w:val="2675C2B568044F88BD21696E00D495EF1"/>
          </w:pPr>
          <w:r>
            <w:rPr>
              <w:noProof/>
              <w:color w:val="4472C4" w:themeColor="accent1"/>
              <w:lang w:bidi="fi-FI"/>
            </w:rPr>
            <w:t>[Kirjoita lähettäjän nimi]</w:t>
          </w:r>
        </w:p>
      </w:docPartBody>
    </w:docPart>
    <w:docPart>
      <w:docPartPr>
        <w:name w:val="87273D2E44F645AE88B21B64C888720C"/>
        <w:category>
          <w:name w:val="General"/>
          <w:gallery w:val="placeholder"/>
        </w:category>
        <w:types>
          <w:type w:val="bbPlcHdr"/>
        </w:types>
        <w:behaviors>
          <w:behavior w:val="content"/>
        </w:behaviors>
        <w:guid w:val="{81353367-D332-444C-87FE-0685156D220B}"/>
      </w:docPartPr>
      <w:docPartBody>
        <w:p w:rsidR="005841E9" w:rsidRDefault="00D06D3F" w:rsidP="00D06D3F">
          <w:pPr>
            <w:pStyle w:val="87273D2E44F645AE88B21B64C888720C"/>
          </w:pPr>
          <w:r>
            <w:rPr>
              <w:noProof/>
              <w:lang w:bidi="fi-FI"/>
            </w:rPr>
            <w:t>[Kirjoita lähettäjän osoite]</w:t>
          </w:r>
        </w:p>
      </w:docPartBody>
    </w:docPart>
    <w:docPart>
      <w:docPartPr>
        <w:name w:val="FF6B7E6CE32048A09AA0292960B424C7"/>
        <w:category>
          <w:name w:val="General"/>
          <w:gallery w:val="placeholder"/>
        </w:category>
        <w:types>
          <w:type w:val="bbPlcHdr"/>
        </w:types>
        <w:behaviors>
          <w:behavior w:val="content"/>
        </w:behaviors>
        <w:guid w:val="{D49D041F-E7F8-4FD3-AFE2-A3B1720107D9}"/>
      </w:docPartPr>
      <w:docPartBody>
        <w:p w:rsidR="005841E9" w:rsidRDefault="00D06D3F" w:rsidP="00D06D3F">
          <w:pPr>
            <w:pStyle w:val="FF6B7E6CE32048A09AA0292960B424C7"/>
          </w:pPr>
          <w:r>
            <w:rPr>
              <w:noProof/>
              <w:lang w:bidi="fi-FI"/>
            </w:rPr>
            <w:t>[Kirjoita lähettäjän puhelinnumero]</w:t>
          </w:r>
        </w:p>
      </w:docPartBody>
    </w:docPart>
    <w:docPart>
      <w:docPartPr>
        <w:name w:val="A410922F0FB346B4A2D5E8513F86FA05"/>
        <w:category>
          <w:name w:val="General"/>
          <w:gallery w:val="placeholder"/>
        </w:category>
        <w:types>
          <w:type w:val="bbPlcHdr"/>
        </w:types>
        <w:behaviors>
          <w:behavior w:val="content"/>
        </w:behaviors>
        <w:guid w:val="{5B1B1F21-E9BE-4DB9-BFF4-518A70B2298B}"/>
      </w:docPartPr>
      <w:docPartBody>
        <w:p w:rsidR="005841E9" w:rsidRDefault="00D06D3F" w:rsidP="00D06D3F">
          <w:pPr>
            <w:pStyle w:val="A410922F0FB346B4A2D5E8513F86FA05"/>
          </w:pPr>
          <w:r>
            <w:rPr>
              <w:noProof/>
              <w:lang w:bidi="fi-FI"/>
            </w:rPr>
            <w:t>[Kirjoita vastaanottajan nimi]</w:t>
          </w:r>
        </w:p>
      </w:docPartBody>
    </w:docPart>
    <w:docPart>
      <w:docPartPr>
        <w:name w:val="90D70ED8AE204295A54D71D031D81DB2"/>
        <w:category>
          <w:name w:val="General"/>
          <w:gallery w:val="placeholder"/>
        </w:category>
        <w:types>
          <w:type w:val="bbPlcHdr"/>
        </w:types>
        <w:behaviors>
          <w:behavior w:val="content"/>
        </w:behaviors>
        <w:guid w:val="{6C5BCD3F-5603-4382-9601-61B47E863C2D}"/>
      </w:docPartPr>
      <w:docPartBody>
        <w:p w:rsidR="005841E9" w:rsidRDefault="00D06D3F" w:rsidP="00D06D3F">
          <w:pPr>
            <w:pStyle w:val="90D70ED8AE204295A54D71D031D81DB2"/>
          </w:pPr>
          <w:r>
            <w:rPr>
              <w:noProof/>
              <w:lang w:bidi="fi-FI"/>
            </w:rPr>
            <w:t>[Kirjoita vastaanottajan osoite]</w:t>
          </w:r>
        </w:p>
      </w:docPartBody>
    </w:docPart>
    <w:docPart>
      <w:docPartPr>
        <w:name w:val="952203888CBD493AA0931D52F2DB2BAC"/>
        <w:category>
          <w:name w:val="General"/>
          <w:gallery w:val="placeholder"/>
        </w:category>
        <w:types>
          <w:type w:val="bbPlcHdr"/>
        </w:types>
        <w:behaviors>
          <w:behavior w:val="content"/>
        </w:behaviors>
        <w:guid w:val="{3D98548A-BD1A-4644-B7C8-109AB54127E4}"/>
      </w:docPartPr>
      <w:docPartBody>
        <w:p w:rsidR="005841E9" w:rsidRDefault="00D06D3F" w:rsidP="00D06D3F">
          <w:pPr>
            <w:pStyle w:val="952203888CBD493AA0931D52F2DB2BAC"/>
          </w:pPr>
          <w:r>
            <w:rPr>
              <w:noProof/>
              <w:lang w:bidi="fi-FI"/>
            </w:rPr>
            <w:t>[Kirjoita vastaanottajan puhelinnumero]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TXinwei">
    <w:charset w:val="86"/>
    <w:family w:val="auto"/>
    <w:pitch w:val="variable"/>
    <w:sig w:usb0="00000001" w:usb1="080F0000" w:usb2="00000010" w:usb3="00000000" w:csb0="0004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92F"/>
    <w:rsid w:val="0010392F"/>
    <w:rsid w:val="00270729"/>
    <w:rsid w:val="002A7724"/>
    <w:rsid w:val="005841E9"/>
    <w:rsid w:val="00723624"/>
    <w:rsid w:val="00D06D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0392F"/>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2675C2B568044F88BD21696E00D495EF1">
    <w:name w:val="2675C2B568044F88BD21696E00D495EF1"/>
    <w:rsid w:val="00D06D3F"/>
    <w:pPr>
      <w:spacing w:before="200"/>
      <w:contextualSpacing/>
      <w:jc w:val="right"/>
    </w:pPr>
    <w:rPr>
      <w:rFonts w:asciiTheme="majorHAnsi" w:hAnsiTheme="majorHAnsi"/>
      <w:b/>
      <w:color w:val="2F5496" w:themeColor="accent1" w:themeShade="BF"/>
      <w:sz w:val="20"/>
      <w:szCs w:val="18"/>
    </w:rPr>
  </w:style>
  <w:style w:type="paragraph" w:customStyle="1" w:styleId="87273D2E44F645AE88B21B64C888720C">
    <w:name w:val="87273D2E44F645AE88B21B64C888720C"/>
    <w:rsid w:val="00D06D3F"/>
    <w:pPr>
      <w:spacing w:before="200"/>
      <w:contextualSpacing/>
      <w:jc w:val="right"/>
    </w:pPr>
    <w:rPr>
      <w:rFonts w:asciiTheme="majorHAnsi" w:hAnsiTheme="majorHAnsi"/>
      <w:color w:val="833C0B" w:themeColor="accent2" w:themeShade="80"/>
      <w:sz w:val="18"/>
      <w:szCs w:val="18"/>
    </w:rPr>
  </w:style>
  <w:style w:type="paragraph" w:customStyle="1" w:styleId="FF6B7E6CE32048A09AA0292960B424C7">
    <w:name w:val="FF6B7E6CE32048A09AA0292960B424C7"/>
    <w:rsid w:val="00D06D3F"/>
    <w:pPr>
      <w:spacing w:before="200"/>
      <w:contextualSpacing/>
      <w:jc w:val="right"/>
    </w:pPr>
    <w:rPr>
      <w:rFonts w:asciiTheme="majorHAnsi" w:hAnsiTheme="majorHAnsi"/>
      <w:color w:val="833C0B" w:themeColor="accent2" w:themeShade="80"/>
      <w:sz w:val="18"/>
      <w:szCs w:val="18"/>
    </w:rPr>
  </w:style>
  <w:style w:type="paragraph" w:customStyle="1" w:styleId="A410922F0FB346B4A2D5E8513F86FA05">
    <w:name w:val="A410922F0FB346B4A2D5E8513F86FA05"/>
    <w:rsid w:val="00D06D3F"/>
    <w:pPr>
      <w:spacing w:before="80"/>
      <w:contextualSpacing/>
    </w:pPr>
    <w:rPr>
      <w:rFonts w:asciiTheme="majorHAnsi" w:hAnsiTheme="majorHAnsi"/>
      <w:b/>
      <w:color w:val="2F5496" w:themeColor="accent1" w:themeShade="BF"/>
      <w:sz w:val="20"/>
    </w:rPr>
  </w:style>
  <w:style w:type="paragraph" w:customStyle="1" w:styleId="90D70ED8AE204295A54D71D031D81DB2">
    <w:name w:val="90D70ED8AE204295A54D71D031D81DB2"/>
    <w:rsid w:val="00D06D3F"/>
    <w:pPr>
      <w:spacing w:before="200"/>
      <w:contextualSpacing/>
    </w:pPr>
    <w:rPr>
      <w:rFonts w:asciiTheme="majorHAnsi" w:hAnsiTheme="majorHAnsi"/>
      <w:color w:val="833C0B" w:themeColor="accent2" w:themeShade="80"/>
      <w:sz w:val="18"/>
    </w:rPr>
  </w:style>
  <w:style w:type="character" w:styleId="Paikkamerkkiteksti">
    <w:name w:val="Placeholder Text"/>
    <w:basedOn w:val="Kappaleenoletusfontti"/>
    <w:uiPriority w:val="99"/>
    <w:unhideWhenUsed/>
    <w:rsid w:val="00D06D3F"/>
    <w:rPr>
      <w:color w:val="808080"/>
    </w:rPr>
  </w:style>
  <w:style w:type="paragraph" w:customStyle="1" w:styleId="952203888CBD493AA0931D52F2DB2BAC">
    <w:name w:val="952203888CBD493AA0931D52F2DB2BAC"/>
    <w:rsid w:val="00D06D3F"/>
    <w:pPr>
      <w:spacing w:before="200"/>
      <w:contextualSpacing/>
    </w:pPr>
    <w:rPr>
      <w:rFonts w:asciiTheme="majorHAnsi" w:hAnsiTheme="majorHAnsi"/>
      <w:color w:val="833C0B" w:themeColor="accent2" w:themeShade="80"/>
      <w:sz w:val="18"/>
    </w:rPr>
  </w:style>
  <w:style w:type="paragraph" w:customStyle="1" w:styleId="093EC1AF8007497A8140B774F8E80942">
    <w:name w:val="093EC1AF8007497A8140B774F8E80942"/>
    <w:rsid w:val="00D06D3F"/>
    <w:pPr>
      <w:spacing w:before="600" w:after="320" w:line="240" w:lineRule="auto"/>
    </w:pPr>
    <w:rPr>
      <w:b/>
      <w:sz w:val="20"/>
    </w:rPr>
  </w:style>
  <w:style w:type="paragraph" w:customStyle="1" w:styleId="33E2849B91564A008D68F56E3D95B8D31">
    <w:name w:val="33E2849B91564A008D68F56E3D95B8D31"/>
    <w:rsid w:val="00D06D3F"/>
    <w:rPr>
      <w:sz w:val="20"/>
    </w:rPr>
  </w:style>
  <w:style w:type="paragraph" w:customStyle="1" w:styleId="BB8D77B82F0A44B1975663C9CF54C3D41">
    <w:name w:val="BB8D77B82F0A44B1975663C9CF54C3D41"/>
    <w:rsid w:val="00D06D3F"/>
    <w:pPr>
      <w:spacing w:before="240" w:after="0"/>
      <w:ind w:right="4320"/>
    </w:pPr>
    <w:rPr>
      <w:sz w:val="20"/>
    </w:rPr>
  </w:style>
  <w:style w:type="paragraph" w:customStyle="1" w:styleId="12B3D2D7343D442EAA209192D058475D1">
    <w:name w:val="12B3D2D7343D442EAA209192D058475D1"/>
    <w:rsid w:val="00D06D3F"/>
    <w:pPr>
      <w:pBdr>
        <w:top w:val="single" w:sz="4" w:space="1" w:color="4472C4" w:themeColor="accent1"/>
      </w:pBdr>
      <w:spacing w:after="0" w:line="240" w:lineRule="auto"/>
      <w:ind w:right="4320"/>
    </w:pPr>
    <w:rPr>
      <w:b/>
      <w:color w:val="2F5496" w:themeColor="accent1" w:themeShade="BF"/>
      <w:sz w:val="20"/>
    </w:rPr>
  </w:style>
  <w:style w:type="paragraph" w:customStyle="1" w:styleId="10A68821AD9D47DD82950FB2884B410B1">
    <w:name w:val="10A68821AD9D47DD82950FB2884B410B1"/>
    <w:rsid w:val="00D06D3F"/>
    <w:pPr>
      <w:spacing w:after="0" w:line="240" w:lineRule="auto"/>
    </w:pPr>
    <w:rPr>
      <w:sz w:val="20"/>
    </w:rPr>
  </w:style>
  <w:style w:type="paragraph" w:customStyle="1" w:styleId="3553FE37F5244DAE86C8673BEF1119AB1">
    <w:name w:val="3553FE37F5244DAE86C8673BEF1119AB1"/>
    <w:rsid w:val="00D06D3F"/>
    <w:pPr>
      <w:spacing w:after="0" w:line="240" w:lineRule="auto"/>
    </w:pPr>
    <w:rPr>
      <w:sz w:val="20"/>
    </w:rPr>
  </w:style>
  <w:style w:type="paragraph" w:customStyle="1" w:styleId="AC5E4F5E407943D084CC4B8EC638D6071">
    <w:name w:val="AC5E4F5E407943D084CC4B8EC638D6071"/>
    <w:rsid w:val="00D06D3F"/>
    <w:pPr>
      <w:spacing w:after="0" w:line="240" w:lineRule="auto"/>
    </w:pPr>
    <w:rPr>
      <w:sz w:val="20"/>
    </w:rPr>
  </w:style>
  <w:style w:type="paragraph" w:customStyle="1" w:styleId="E6796BE3A330423E8AC8245635934662">
    <w:name w:val="E6796BE3A330423E8AC8245635934662"/>
    <w:rsid w:val="00D06D3F"/>
    <w:pPr>
      <w:pBdr>
        <w:bottom w:val="dashed" w:sz="4" w:space="18" w:color="7F7F7F" w:themeColor="text1" w:themeTint="80"/>
      </w:pBdr>
      <w:tabs>
        <w:tab w:val="center" w:pos="4320"/>
        <w:tab w:val="right" w:pos="8640"/>
      </w:tabs>
      <w:spacing w:line="396" w:lineRule="auto"/>
    </w:pPr>
    <w:rPr>
      <w:color w:val="595959" w:themeColor="text1" w:themeTint="A6"/>
      <w:sz w:val="20"/>
    </w:rPr>
  </w:style>
  <w:style w:type="paragraph" w:customStyle="1" w:styleId="02221AF8C51C4C34846718EB0E7C3D7E1">
    <w:name w:val="02221AF8C51C4C34846718EB0E7C3D7E1"/>
    <w:rsid w:val="00D06D3F"/>
    <w:pPr>
      <w:pBdr>
        <w:bottom w:val="dashed" w:sz="4" w:space="18" w:color="7F7F7F"/>
      </w:pBdr>
      <w:tabs>
        <w:tab w:val="center" w:pos="4320"/>
        <w:tab w:val="right" w:pos="8640"/>
      </w:tabs>
      <w:jc w:val="right"/>
    </w:pPr>
    <w:rPr>
      <w:color w:val="595959" w:themeColor="text1" w:themeTint="A6"/>
      <w:sz w:val="20"/>
    </w:rPr>
  </w:style>
  <w:style w:type="paragraph" w:customStyle="1" w:styleId="33E2849B91564A008D68F56E3D95B8D3">
    <w:name w:val="33E2849B91564A008D68F56E3D95B8D3"/>
    <w:rsid w:val="0010392F"/>
  </w:style>
  <w:style w:type="paragraph" w:customStyle="1" w:styleId="BB8D77B82F0A44B1975663C9CF54C3D4">
    <w:name w:val="BB8D77B82F0A44B1975663C9CF54C3D4"/>
    <w:rsid w:val="0010392F"/>
  </w:style>
  <w:style w:type="paragraph" w:customStyle="1" w:styleId="10A68821AD9D47DD82950FB2884B410B">
    <w:name w:val="10A68821AD9D47DD82950FB2884B410B"/>
    <w:rsid w:val="0010392F"/>
  </w:style>
  <w:style w:type="paragraph" w:styleId="Seliteteksti">
    <w:name w:val="Balloon Text"/>
    <w:basedOn w:val="Normaali"/>
    <w:link w:val="SelitetekstiChar"/>
    <w:uiPriority w:val="99"/>
    <w:semiHidden/>
    <w:unhideWhenUsed/>
    <w:rsid w:val="00D06D3F"/>
    <w:rPr>
      <w:rFonts w:ascii="Tahoma" w:hAnsi="Tahoma" w:cs="Tahoma"/>
      <w:sz w:val="16"/>
      <w:szCs w:val="16"/>
    </w:rPr>
  </w:style>
  <w:style w:type="character" w:customStyle="1" w:styleId="SelitetekstiChar">
    <w:name w:val="Seliteteksti Char"/>
    <w:basedOn w:val="Kappaleenoletusfontti"/>
    <w:link w:val="Seliteteksti"/>
    <w:uiPriority w:val="99"/>
    <w:semiHidden/>
    <w:rsid w:val="00D06D3F"/>
    <w:rPr>
      <w:rFonts w:ascii="Tahoma" w:hAnsi="Tahoma" w:cs="Tahoma"/>
      <w:sz w:val="16"/>
      <w:szCs w:val="16"/>
    </w:rPr>
  </w:style>
  <w:style w:type="table" w:styleId="TaulukkoRuudukko">
    <w:name w:val="Table Grid"/>
    <w:basedOn w:val="Normaalitaulukko"/>
    <w:uiPriority w:val="1"/>
    <w:rsid w:val="0010392F"/>
    <w:pPr>
      <w:spacing w:after="0" w:line="240" w:lineRule="auto"/>
    </w:pPr>
    <w:rPr>
      <w:rFonts w:eastAsiaTheme="minorHAnsi"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ivli">
    <w:name w:val="No Spacing"/>
    <w:basedOn w:val="Normaali"/>
    <w:uiPriority w:val="99"/>
    <w:qFormat/>
    <w:rsid w:val="0010392F"/>
    <w:pPr>
      <w:spacing w:after="0" w:line="240" w:lineRule="auto"/>
    </w:pPr>
    <w:rPr>
      <w:rFonts w:eastAsiaTheme="minorHAnsi" w:cs="Times New Roman"/>
      <w:color w:val="000000" w:themeColor="text1"/>
      <w:sz w:val="20"/>
      <w:szCs w:val="20"/>
      <w:lang w:eastAsia="ja-JP"/>
    </w:rPr>
  </w:style>
  <w:style w:type="paragraph" w:customStyle="1" w:styleId="SendersAddress">
    <w:name w:val="Sender's Address"/>
    <w:basedOn w:val="Eivli"/>
    <w:uiPriority w:val="2"/>
    <w:qFormat/>
    <w:rsid w:val="0010392F"/>
    <w:pPr>
      <w:spacing w:before="200" w:line="276" w:lineRule="auto"/>
      <w:contextualSpacing/>
      <w:jc w:val="right"/>
    </w:pPr>
    <w:rPr>
      <w:color w:val="ED7D31" w:themeColor="accent2"/>
      <w:sz w:val="18"/>
      <w:szCs w:val="18"/>
    </w:rPr>
  </w:style>
  <w:style w:type="paragraph" w:customStyle="1" w:styleId="RecipientsName">
    <w:name w:val="Recipient's Name"/>
    <w:basedOn w:val="Eivli"/>
    <w:uiPriority w:val="1"/>
    <w:qFormat/>
    <w:rsid w:val="0010392F"/>
    <w:pPr>
      <w:jc w:val="right"/>
    </w:pPr>
    <w:rPr>
      <w:rFonts w:asciiTheme="majorHAnsi" w:hAnsiTheme="majorHAnsi"/>
      <w:noProof/>
      <w:color w:val="2F5496" w:themeColor="accent1" w:themeShade="BF"/>
      <w:sz w:val="36"/>
      <w:szCs w:val="36"/>
    </w:rPr>
  </w:style>
  <w:style w:type="paragraph" w:customStyle="1" w:styleId="HeaderFirstPage">
    <w:name w:val="Header First Page"/>
    <w:basedOn w:val="Yltunniste"/>
    <w:qFormat/>
    <w:rsid w:val="0010392F"/>
    <w:pPr>
      <w:pBdr>
        <w:bottom w:val="dashed" w:sz="4" w:space="18" w:color="7F7F7F"/>
      </w:pBdr>
      <w:tabs>
        <w:tab w:val="clear" w:pos="4680"/>
        <w:tab w:val="clear" w:pos="9360"/>
        <w:tab w:val="center" w:pos="4320"/>
        <w:tab w:val="right" w:pos="8640"/>
      </w:tabs>
      <w:spacing w:after="200" w:line="396" w:lineRule="auto"/>
    </w:pPr>
    <w:rPr>
      <w:rFonts w:eastAsiaTheme="minorHAnsi" w:cs="Times New Roman"/>
      <w:color w:val="7F7F7F" w:themeColor="text1" w:themeTint="80"/>
      <w:sz w:val="20"/>
      <w:szCs w:val="20"/>
      <w:lang w:eastAsia="ja-JP"/>
    </w:rPr>
  </w:style>
  <w:style w:type="paragraph" w:styleId="Yltunniste">
    <w:name w:val="header"/>
    <w:basedOn w:val="Normaali"/>
    <w:link w:val="YltunnisteChar"/>
    <w:uiPriority w:val="99"/>
    <w:semiHidden/>
    <w:unhideWhenUsed/>
    <w:rsid w:val="0010392F"/>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10392F"/>
  </w:style>
  <w:style w:type="paragraph" w:customStyle="1" w:styleId="FooterLeft">
    <w:name w:val="Footer Left"/>
    <w:basedOn w:val="Alatunniste"/>
    <w:uiPriority w:val="35"/>
    <w:qFormat/>
    <w:rsid w:val="0010392F"/>
    <w:pPr>
      <w:pBdr>
        <w:top w:val="dashed" w:sz="4" w:space="18" w:color="7F7F7F" w:themeColor="text1" w:themeTint="80"/>
      </w:pBdr>
      <w:tabs>
        <w:tab w:val="clear" w:pos="4680"/>
        <w:tab w:val="clear" w:pos="9360"/>
        <w:tab w:val="center" w:pos="4320"/>
        <w:tab w:val="right" w:pos="8640"/>
      </w:tabs>
      <w:spacing w:after="200"/>
    </w:pPr>
    <w:rPr>
      <w:rFonts w:eastAsiaTheme="minorHAnsi" w:cs="Times New Roman"/>
      <w:color w:val="7F7F7F" w:themeColor="text1" w:themeTint="80"/>
      <w:sz w:val="20"/>
      <w:szCs w:val="18"/>
      <w:lang w:eastAsia="ja-JP"/>
    </w:rPr>
  </w:style>
  <w:style w:type="paragraph" w:styleId="Alatunniste">
    <w:name w:val="footer"/>
    <w:next w:val="FooterLeft"/>
    <w:link w:val="AlatunnisteChar"/>
    <w:uiPriority w:val="99"/>
    <w:semiHidden/>
    <w:unhideWhenUsed/>
    <w:rsid w:val="0010392F"/>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emiHidden/>
    <w:rsid w:val="0010392F"/>
  </w:style>
  <w:style w:type="paragraph" w:customStyle="1" w:styleId="FooterRight">
    <w:name w:val="Footer Right"/>
    <w:basedOn w:val="Alatunniste"/>
    <w:uiPriority w:val="35"/>
    <w:qFormat/>
    <w:rsid w:val="0010392F"/>
    <w:pPr>
      <w:pBdr>
        <w:top w:val="dashed" w:sz="4" w:space="18" w:color="7F7F7F"/>
      </w:pBdr>
      <w:tabs>
        <w:tab w:val="clear" w:pos="4680"/>
        <w:tab w:val="clear" w:pos="9360"/>
        <w:tab w:val="center" w:pos="4320"/>
        <w:tab w:val="right" w:pos="8640"/>
      </w:tabs>
      <w:spacing w:after="200"/>
      <w:jc w:val="right"/>
    </w:pPr>
    <w:rPr>
      <w:rFonts w:eastAsiaTheme="minorHAnsi" w:cs="Times New Roman"/>
      <w:color w:val="7F7F7F" w:themeColor="text1" w:themeTint="80"/>
      <w:sz w:val="20"/>
      <w:szCs w:val="18"/>
      <w:lang w:eastAsia="ja-JP"/>
    </w:rPr>
  </w:style>
  <w:style w:type="paragraph" w:customStyle="1" w:styleId="HeaderLeft">
    <w:name w:val="Header Left"/>
    <w:basedOn w:val="Yltunniste"/>
    <w:uiPriority w:val="35"/>
    <w:qFormat/>
    <w:rsid w:val="0010392F"/>
    <w:pPr>
      <w:pBdr>
        <w:bottom w:val="dashed" w:sz="4" w:space="18" w:color="7F7F7F" w:themeColor="text1" w:themeTint="80"/>
      </w:pBdr>
      <w:tabs>
        <w:tab w:val="clear" w:pos="4680"/>
        <w:tab w:val="clear" w:pos="9360"/>
        <w:tab w:val="center" w:pos="4320"/>
        <w:tab w:val="right" w:pos="8640"/>
      </w:tabs>
      <w:spacing w:after="200" w:line="396" w:lineRule="auto"/>
    </w:pPr>
    <w:rPr>
      <w:rFonts w:eastAsiaTheme="minorHAnsi" w:cs="Times New Roman"/>
      <w:color w:val="7F7F7F" w:themeColor="text1" w:themeTint="80"/>
      <w:sz w:val="20"/>
      <w:szCs w:val="20"/>
      <w:lang w:eastAsia="ja-JP"/>
    </w:rPr>
  </w:style>
  <w:style w:type="paragraph" w:customStyle="1" w:styleId="HeaderRight">
    <w:name w:val="Header Right"/>
    <w:basedOn w:val="Yltunniste"/>
    <w:uiPriority w:val="35"/>
    <w:qFormat/>
    <w:rsid w:val="0010392F"/>
    <w:pPr>
      <w:pBdr>
        <w:bottom w:val="dashed" w:sz="4" w:space="18" w:color="7F7F7F"/>
      </w:pBdr>
      <w:tabs>
        <w:tab w:val="clear" w:pos="4680"/>
        <w:tab w:val="clear" w:pos="9360"/>
        <w:tab w:val="center" w:pos="4320"/>
        <w:tab w:val="right" w:pos="8640"/>
      </w:tabs>
      <w:spacing w:after="200" w:line="276" w:lineRule="auto"/>
      <w:jc w:val="right"/>
    </w:pPr>
    <w:rPr>
      <w:rFonts w:eastAsiaTheme="minorHAnsi" w:cs="Times New Roman"/>
      <w:color w:val="7F7F7F" w:themeColor="text1" w:themeTint="80"/>
      <w:sz w:val="20"/>
      <w:szCs w:val="20"/>
      <w:lang w:eastAsia="ja-JP"/>
    </w:rPr>
  </w:style>
  <w:style w:type="paragraph" w:customStyle="1" w:styleId="12B3D2D7343D442EAA209192D058475D">
    <w:name w:val="12B3D2D7343D442EAA209192D058475D"/>
    <w:rsid w:val="0010392F"/>
  </w:style>
  <w:style w:type="paragraph" w:customStyle="1" w:styleId="3553FE37F5244DAE86C8673BEF1119AB">
    <w:name w:val="3553FE37F5244DAE86C8673BEF1119AB"/>
    <w:rsid w:val="0010392F"/>
  </w:style>
  <w:style w:type="paragraph" w:customStyle="1" w:styleId="44C7FCEE5EFC49EAB6746FC094C1EF5F">
    <w:name w:val="44C7FCEE5EFC49EAB6746FC094C1EF5F"/>
    <w:rsid w:val="0010392F"/>
  </w:style>
  <w:style w:type="paragraph" w:customStyle="1" w:styleId="83B48A571555438FBE90A5763E4BA04E">
    <w:name w:val="83B48A571555438FBE90A5763E4BA04E"/>
    <w:rsid w:val="0010392F"/>
  </w:style>
  <w:style w:type="paragraph" w:customStyle="1" w:styleId="EE5573B1F18D46B99A694AFD0438A221">
    <w:name w:val="EE5573B1F18D46B99A694AFD0438A221"/>
    <w:rsid w:val="0010392F"/>
  </w:style>
  <w:style w:type="paragraph" w:customStyle="1" w:styleId="885786388B3C4A74B77292EAAA0A69B4">
    <w:name w:val="885786388B3C4A74B77292EAAA0A69B4"/>
    <w:rsid w:val="0010392F"/>
  </w:style>
  <w:style w:type="paragraph" w:customStyle="1" w:styleId="2CEAF646FD2A4A8E8B7D78473FD4997A">
    <w:name w:val="2CEAF646FD2A4A8E8B7D78473FD4997A"/>
    <w:rsid w:val="0010392F"/>
  </w:style>
  <w:style w:type="paragraph" w:customStyle="1" w:styleId="9CBCA8C5B76A4259897119418F8BB134">
    <w:name w:val="9CBCA8C5B76A4259897119418F8BB134"/>
    <w:rsid w:val="0010392F"/>
  </w:style>
  <w:style w:type="paragraph" w:customStyle="1" w:styleId="650197A3501A464BBDBA204BCDAE5DAC">
    <w:name w:val="650197A3501A464BBDBA204BCDAE5DAC"/>
    <w:rsid w:val="0010392F"/>
  </w:style>
  <w:style w:type="paragraph" w:customStyle="1" w:styleId="ADB701A8FD1443CD987B3439AEEB08F1">
    <w:name w:val="ADB701A8FD1443CD987B3439AEEB08F1"/>
    <w:rsid w:val="0010392F"/>
  </w:style>
  <w:style w:type="paragraph" w:customStyle="1" w:styleId="A83813EBA354421FA02B9CA09DCD0160">
    <w:name w:val="A83813EBA354421FA02B9CA09DCD0160"/>
    <w:rsid w:val="0010392F"/>
  </w:style>
  <w:style w:type="paragraph" w:customStyle="1" w:styleId="E9C5CB03C6494127BF5C2BE323FFCEA9">
    <w:name w:val="E9C5CB03C6494127BF5C2BE323FFCEA9"/>
    <w:rsid w:val="0010392F"/>
  </w:style>
  <w:style w:type="paragraph" w:customStyle="1" w:styleId="5CBAF5ADFC1547F6AD355DB953AE8C19">
    <w:name w:val="5CBAF5ADFC1547F6AD355DB953AE8C19"/>
    <w:rsid w:val="0010392F"/>
  </w:style>
  <w:style w:type="paragraph" w:customStyle="1" w:styleId="5A82AF666ADF4FBDBCCFF10BAD4B0393">
    <w:name w:val="5A82AF666ADF4FBDBCCFF10BAD4B0393"/>
    <w:rsid w:val="0010392F"/>
  </w:style>
  <w:style w:type="paragraph" w:customStyle="1" w:styleId="80D692CC86A04933A52C328355689DDF">
    <w:name w:val="80D692CC86A04933A52C328355689DDF"/>
    <w:rsid w:val="0010392F"/>
  </w:style>
  <w:style w:type="paragraph" w:customStyle="1" w:styleId="C3A6DA8F9F484166B49F3046835FC2D6">
    <w:name w:val="C3A6DA8F9F484166B49F3046835FC2D6"/>
    <w:rsid w:val="0010392F"/>
  </w:style>
  <w:style w:type="paragraph" w:customStyle="1" w:styleId="A0F3DD3136AA4532835DBD1ADD066EA3">
    <w:name w:val="A0F3DD3136AA4532835DBD1ADD066EA3"/>
    <w:rsid w:val="0010392F"/>
  </w:style>
  <w:style w:type="paragraph" w:customStyle="1" w:styleId="323945281C944ED2B66CDA5EC0F4ACAF">
    <w:name w:val="323945281C944ED2B66CDA5EC0F4ACAF"/>
    <w:rsid w:val="0010392F"/>
  </w:style>
  <w:style w:type="paragraph" w:customStyle="1" w:styleId="7F221A9E54AF45B2934541C7F17EEBAB">
    <w:name w:val="7F221A9E54AF45B2934541C7F17EEBAB"/>
    <w:rsid w:val="0010392F"/>
  </w:style>
  <w:style w:type="paragraph" w:customStyle="1" w:styleId="011DDEA206274DB79B00A9608EF6E4EE">
    <w:name w:val="011DDEA206274DB79B00A9608EF6E4EE"/>
    <w:rsid w:val="0010392F"/>
  </w:style>
  <w:style w:type="paragraph" w:customStyle="1" w:styleId="772B435432F94ABA8870FDFE64927DBF">
    <w:name w:val="772B435432F94ABA8870FDFE64927DBF"/>
    <w:rsid w:val="0010392F"/>
  </w:style>
  <w:style w:type="paragraph" w:customStyle="1" w:styleId="3DFC7B99713E4263B321F73ADFDC9DFC">
    <w:name w:val="3DFC7B99713E4263B321F73ADFDC9DFC"/>
    <w:rsid w:val="0010392F"/>
  </w:style>
  <w:style w:type="paragraph" w:customStyle="1" w:styleId="708ADEA26890470599C3ACEC4547E747">
    <w:name w:val="708ADEA26890470599C3ACEC4547E747"/>
    <w:rsid w:val="0010392F"/>
  </w:style>
  <w:style w:type="paragraph" w:customStyle="1" w:styleId="7F740534D78F4656A1CCB307AC52E107">
    <w:name w:val="7F740534D78F4656A1CCB307AC52E107"/>
    <w:rsid w:val="0010392F"/>
  </w:style>
  <w:style w:type="paragraph" w:customStyle="1" w:styleId="6E8C6DCA89F14AA48E730258FC9F96BE">
    <w:name w:val="6E8C6DCA89F14AA48E730258FC9F96BE"/>
    <w:rsid w:val="0010392F"/>
  </w:style>
  <w:style w:type="paragraph" w:customStyle="1" w:styleId="9E0D2DFA33624FB9980CCB9982C6E3D0">
    <w:name w:val="9E0D2DFA33624FB9980CCB9982C6E3D0"/>
    <w:rsid w:val="0010392F"/>
  </w:style>
  <w:style w:type="paragraph" w:customStyle="1" w:styleId="51A3D2C8C07249259F3980D8320DD8FA">
    <w:name w:val="51A3D2C8C07249259F3980D8320DD8FA"/>
    <w:rsid w:val="0010392F"/>
  </w:style>
  <w:style w:type="paragraph" w:customStyle="1" w:styleId="02221AF8C51C4C34846718EB0E7C3D7E">
    <w:name w:val="02221AF8C51C4C34846718EB0E7C3D7E"/>
    <w:rsid w:val="002A7724"/>
    <w:pPr>
      <w:pBdr>
        <w:bottom w:val="dashed" w:sz="4" w:space="18" w:color="7F7F7F"/>
      </w:pBdr>
      <w:tabs>
        <w:tab w:val="center" w:pos="4320"/>
        <w:tab w:val="right" w:pos="8640"/>
      </w:tabs>
      <w:jc w:val="right"/>
    </w:pPr>
    <w:rPr>
      <w:color w:val="7F7F7F" w:themeColor="text1" w:themeTint="80"/>
      <w:sz w:val="20"/>
    </w:rPr>
  </w:style>
  <w:style w:type="paragraph" w:customStyle="1" w:styleId="AC5E4F5E407943D084CC4B8EC638D607">
    <w:name w:val="AC5E4F5E407943D084CC4B8EC638D607"/>
    <w:rsid w:val="002A7724"/>
    <w:pPr>
      <w:spacing w:after="160" w:line="259" w:lineRule="auto"/>
    </w:pPr>
  </w:style>
  <w:style w:type="paragraph" w:customStyle="1" w:styleId="2675C2B568044F88BD21696E00D495EF">
    <w:name w:val="2675C2B568044F88BD21696E00D495EF"/>
    <w:rsid w:val="002A7724"/>
    <w:pPr>
      <w:spacing w:after="160" w:line="259" w:lineRule="auto"/>
    </w:pPr>
  </w:style>
  <w:style w:type="paragraph" w:customStyle="1" w:styleId="87273D2E44F645AE88B21B64C888720C1">
    <w:name w:val="87273D2E44F645AE88B21B64C888720C1"/>
    <w:rsid w:val="002A7724"/>
    <w:pPr>
      <w:spacing w:before="200"/>
      <w:contextualSpacing/>
      <w:jc w:val="right"/>
    </w:pPr>
    <w:rPr>
      <w:rFonts w:asciiTheme="majorHAnsi" w:hAnsiTheme="majorHAnsi"/>
      <w:color w:val="833C0B" w:themeColor="accent2" w:themeShade="80"/>
      <w:sz w:val="18"/>
      <w:szCs w:val="18"/>
    </w:rPr>
  </w:style>
  <w:style w:type="paragraph" w:customStyle="1" w:styleId="FF6B7E6CE32048A09AA0292960B424C71">
    <w:name w:val="FF6B7E6CE32048A09AA0292960B424C71"/>
    <w:rsid w:val="002A7724"/>
    <w:pPr>
      <w:spacing w:before="200"/>
      <w:contextualSpacing/>
      <w:jc w:val="right"/>
    </w:pPr>
    <w:rPr>
      <w:rFonts w:asciiTheme="majorHAnsi" w:hAnsiTheme="majorHAnsi"/>
      <w:color w:val="833C0B" w:themeColor="accent2" w:themeShade="80"/>
      <w:sz w:val="18"/>
      <w:szCs w:val="18"/>
    </w:rPr>
  </w:style>
  <w:style w:type="paragraph" w:customStyle="1" w:styleId="A410922F0FB346B4A2D5E8513F86FA051">
    <w:name w:val="A410922F0FB346B4A2D5E8513F86FA051"/>
    <w:rsid w:val="002A7724"/>
    <w:pPr>
      <w:spacing w:before="80"/>
      <w:contextualSpacing/>
    </w:pPr>
    <w:rPr>
      <w:rFonts w:asciiTheme="majorHAnsi" w:hAnsiTheme="majorHAnsi"/>
      <w:b/>
      <w:color w:val="2F5496" w:themeColor="accent1" w:themeShade="BF"/>
      <w:sz w:val="20"/>
    </w:rPr>
  </w:style>
  <w:style w:type="paragraph" w:customStyle="1" w:styleId="90D70ED8AE204295A54D71D031D81DB21">
    <w:name w:val="90D70ED8AE204295A54D71D031D81DB21"/>
    <w:rsid w:val="002A7724"/>
    <w:pPr>
      <w:spacing w:before="200"/>
      <w:contextualSpacing/>
    </w:pPr>
    <w:rPr>
      <w:rFonts w:asciiTheme="majorHAnsi" w:hAnsiTheme="majorHAnsi"/>
      <w:color w:val="833C0B" w:themeColor="accent2" w:themeShade="80"/>
      <w:sz w:val="18"/>
    </w:rPr>
  </w:style>
  <w:style w:type="paragraph" w:customStyle="1" w:styleId="952203888CBD493AA0931D52F2DB2BAC1">
    <w:name w:val="952203888CBD493AA0931D52F2DB2BAC1"/>
    <w:rsid w:val="002A7724"/>
    <w:pPr>
      <w:spacing w:before="200"/>
      <w:contextualSpacing/>
    </w:pPr>
    <w:rPr>
      <w:rFonts w:asciiTheme="majorHAnsi" w:hAnsiTheme="majorHAnsi"/>
      <w:color w:val="833C0B" w:themeColor="accent2" w:themeShade="80"/>
      <w:sz w:val="18"/>
    </w:rPr>
  </w:style>
  <w:style w:type="paragraph" w:customStyle="1" w:styleId="093EC1AF8007497A8140B774F8E809425">
    <w:name w:val="093EC1AF8007497A8140B774F8E809425"/>
    <w:rsid w:val="002A7724"/>
    <w:pPr>
      <w:spacing w:before="400" w:after="320" w:line="240" w:lineRule="auto"/>
    </w:pPr>
    <w:rPr>
      <w:b/>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1.xml.rels>&#65279;<?xml version="1.0" encoding="utf-8"?><Relationships xmlns="http://schemas.openxmlformats.org/package/2006/relationships"><Relationship Type="http://schemas.openxmlformats.org/officeDocument/2006/relationships/image" Target="/word/media/image1.jpeg" Id="rId1" /></Relationships>
</file>

<file path=word/theme/theme1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_rels/item46.xml.rels>&#65279;<?xml version="1.0" encoding="utf-8"?><Relationships xmlns="http://schemas.openxmlformats.org/package/2006/relationships"><Relationship Type="http://schemas.openxmlformats.org/officeDocument/2006/relationships/customXmlProps" Target="/customXml/itemProps46.xml" Id="rId1" /></Relationships>
</file>

<file path=customXml/_rels/item55.xml.rels>&#65279;<?xml version="1.0" encoding="utf-8"?><Relationships xmlns="http://schemas.openxmlformats.org/package/2006/relationships"><Relationship Type="http://schemas.openxmlformats.org/officeDocument/2006/relationships/customXmlProps" Target="/customXml/itemProps55.xml" Id="rId1" /></Relationships>
</file>

<file path=customXml/_rels/item64.xml.rels>&#65279;<?xml version="1.0" encoding="utf-8"?><Relationships xmlns="http://schemas.openxmlformats.org/package/2006/relationships"><Relationship Type="http://schemas.openxmlformats.org/officeDocument/2006/relationships/customXmlProps" Target="/customXml/itemProps64.xml" Id="rId1" /></Relationships>
</file>

<file path=customXml/item13.xml><?xml version="1.0" encoding="utf-8"?>
<CoverPageProperties xmlns="http://schemas.microsoft.com/office/2006/coverPageProps">
  <PublishDate/>
  <Abstract/>
  <CompanyAddress/>
  <CompanyPhone/>
  <CompanyFax/>
  <CompanyEmail/>
</CoverPageProperties>
</file>

<file path=customXml/item2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6.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55.xml><?xml version="1.0" encoding="utf-8"?>
<CoverPageProperties xmlns="http://schemas.microsoft.com/office/2006/coverPageProps">
  <PublishDate/>
  <Abstract/>
  <CompanyAddress/>
  <CompanyPhone/>
  <CompanyFax/>
  <CompanyEmail/>
</CoverPageProperties>
</file>

<file path=customXml/item64.xml><?xml version="1.0" encoding="utf-8"?>
<p:properties xmlns:p="http://schemas.microsoft.com/office/2006/metadata/properties" xmlns:xsi="http://www.w3.org/2001/XMLSchema-instance" xmlns:pc="http://schemas.microsoft.com/office/infopath/2007/PartnerControls">
  <documentManagement>
    <MarketSpecific xmlns="4873beb7-5857-4685-be1f-d57550cc96cc" xsi:nil="true"/>
    <ApprovalStatus xmlns="4873beb7-5857-4685-be1f-d57550cc96cc">InProgress</ApprovalStatus>
    <DirectSourceMarket xmlns="4873beb7-5857-4685-be1f-d57550cc96cc" xsi:nil="true"/>
    <PrimaryImageGen xmlns="4873beb7-5857-4685-be1f-d57550cc96cc">true</PrimaryImageGen>
    <ThumbnailAssetId xmlns="4873beb7-5857-4685-be1f-d57550cc96cc" xsi:nil="true"/>
    <NumericId xmlns="4873beb7-5857-4685-be1f-d57550cc96cc">-1</NumericId>
    <TPFriendlyName xmlns="4873beb7-5857-4685-be1f-d57550cc96cc">Letter (Origin design)</TPFriendlyName>
    <BusinessGroup xmlns="4873beb7-5857-4685-be1f-d57550cc96cc" xsi:nil="true"/>
    <APEditor xmlns="4873beb7-5857-4685-be1f-d57550cc96cc">
      <UserInfo>
        <DisplayName>REDMOND\v-luannv</DisplayName>
        <AccountId>92</AccountId>
        <AccountType/>
      </UserInfo>
    </APEditor>
    <SourceTitle xmlns="4873beb7-5857-4685-be1f-d57550cc96cc">Letter (Origin theme)</SourceTitle>
    <OpenTemplate xmlns="4873beb7-5857-4685-be1f-d57550cc96cc">true</OpenTemplate>
    <UALocComments xmlns="4873beb7-5857-4685-be1f-d57550cc96cc" xsi:nil="true"/>
    <ParentAssetId xmlns="4873beb7-5857-4685-be1f-d57550cc96cc" xsi:nil="true"/>
    <IntlLangReviewDate xmlns="4873beb7-5857-4685-be1f-d57550cc96cc" xsi:nil="true"/>
    <PublishStatusLookup xmlns="4873beb7-5857-4685-be1f-d57550cc96cc">
      <Value>273599</Value>
      <Value>1281967</Value>
    </PublishStatusLookup>
    <MachineTranslated xmlns="4873beb7-5857-4685-be1f-d57550cc96cc">false</MachineTranslated>
    <OriginalSourceMarket xmlns="4873beb7-5857-4685-be1f-d57550cc96cc" xsi:nil="true"/>
    <TPInstallLocation xmlns="4873beb7-5857-4685-be1f-d57550cc96cc">{My Templates}</TPInstallLocation>
    <APDescription xmlns="4873beb7-5857-4685-be1f-d57550cc96cc" xsi:nil="true"/>
    <ContentItem xmlns="4873beb7-5857-4685-be1f-d57550cc96cc" xsi:nil="true"/>
    <ClipArtFilename xmlns="4873beb7-5857-4685-be1f-d57550cc96cc" xsi:nil="true"/>
    <APAuthor xmlns="4873beb7-5857-4685-be1f-d57550cc96cc">
      <UserInfo>
        <DisplayName>REDMOND\cynvey</DisplayName>
        <AccountId>191</AccountId>
        <AccountType/>
      </UserInfo>
    </APAuthor>
    <TPAppVersion xmlns="4873beb7-5857-4685-be1f-d57550cc96cc">11</TPAppVersion>
    <TPCommandLine xmlns="4873beb7-5857-4685-be1f-d57550cc96cc">{WD} /f {FilePath}</TPCommandLine>
    <PublishTargets xmlns="4873beb7-5857-4685-be1f-d57550cc96cc">OfficeOnline</PublishTargets>
    <TPLaunchHelpLinkType xmlns="4873beb7-5857-4685-be1f-d57550cc96cc">Template</TPLaunchHelpLinkType>
    <EditorialStatus xmlns="4873beb7-5857-4685-be1f-d57550cc96cc" xsi:nil="true"/>
    <TimesCloned xmlns="4873beb7-5857-4685-be1f-d57550cc96cc" xsi:nil="true"/>
    <LastModifiedDateTime xmlns="4873beb7-5857-4685-be1f-d57550cc96cc" xsi:nil="true"/>
    <Provider xmlns="4873beb7-5857-4685-be1f-d57550cc96cc">EY006220130</Provider>
    <AcquiredFrom xmlns="4873beb7-5857-4685-be1f-d57550cc96cc" xsi:nil="true"/>
    <AssetStart xmlns="4873beb7-5857-4685-be1f-d57550cc96cc">2009-05-30T21:54:50+00:00</AssetStart>
    <LastHandOff xmlns="4873beb7-5857-4685-be1f-d57550cc96cc" xsi:nil="true"/>
    <TPClientViewer xmlns="4873beb7-5857-4685-be1f-d57550cc96cc">Microsoft Office Word</TPClientViewer>
    <ArtSampleDocs xmlns="4873beb7-5857-4685-be1f-d57550cc96cc" xsi:nil="true"/>
    <UACurrentWords xmlns="4873beb7-5857-4685-be1f-d57550cc96cc">0</UACurrentWords>
    <UALocRecommendation xmlns="4873beb7-5857-4685-be1f-d57550cc96cc">Localize</UALocRecommendation>
    <IsDeleted xmlns="4873beb7-5857-4685-be1f-d57550cc96cc">false</IsDeleted>
    <UANotes xmlns="4873beb7-5857-4685-be1f-d57550cc96cc">in the box</UANotes>
    <TemplateStatus xmlns="4873beb7-5857-4685-be1f-d57550cc96cc">Complete</TemplateStatus>
    <ShowIn xmlns="4873beb7-5857-4685-be1f-d57550cc96cc" xsi:nil="true"/>
    <CSXHash xmlns="4873beb7-5857-4685-be1f-d57550cc96cc" xsi:nil="true"/>
    <VoteCount xmlns="4873beb7-5857-4685-be1f-d57550cc96cc" xsi:nil="true"/>
    <AssetExpire xmlns="4873beb7-5857-4685-be1f-d57550cc96cc">2100-01-01T00:00:00+00:00</AssetExpire>
    <CSXSubmissionMarket xmlns="4873beb7-5857-4685-be1f-d57550cc96cc" xsi:nil="true"/>
    <DSATActionTaken xmlns="4873beb7-5857-4685-be1f-d57550cc96cc" xsi:nil="true"/>
    <SubmitterId xmlns="4873beb7-5857-4685-be1f-d57550cc96cc" xsi:nil="true"/>
    <TPExecutable xmlns="4873beb7-5857-4685-be1f-d57550cc96cc" xsi:nil="true"/>
    <AssetType xmlns="4873beb7-5857-4685-be1f-d57550cc96cc">TP</AssetType>
    <BugNumber xmlns="4873beb7-5857-4685-be1f-d57550cc96cc">733025</BugNumber>
    <CSXSubmissionDate xmlns="4873beb7-5857-4685-be1f-d57550cc96cc" xsi:nil="true"/>
    <CSXUpdate xmlns="4873beb7-5857-4685-be1f-d57550cc96cc">false</CSXUpdate>
    <ApprovalLog xmlns="4873beb7-5857-4685-be1f-d57550cc96cc" xsi:nil="true"/>
    <Milestone xmlns="4873beb7-5857-4685-be1f-d57550cc96cc" xsi:nil="true"/>
    <OriginAsset xmlns="4873beb7-5857-4685-be1f-d57550cc96cc" xsi:nil="true"/>
    <TPComponent xmlns="4873beb7-5857-4685-be1f-d57550cc96cc">WORDFiles</TPComponent>
    <AssetId xmlns="4873beb7-5857-4685-be1f-d57550cc96cc">TP010192752</AssetId>
    <TPApplication xmlns="4873beb7-5857-4685-be1f-d57550cc96cc">Word</TPApplication>
    <TPLaunchHelpLink xmlns="4873beb7-5857-4685-be1f-d57550cc96cc" xsi:nil="true"/>
    <IntlLocPriority xmlns="4873beb7-5857-4685-be1f-d57550cc96cc" xsi:nil="true"/>
    <PlannedPubDate xmlns="4873beb7-5857-4685-be1f-d57550cc96cc" xsi:nil="true"/>
    <CrawlForDependencies xmlns="4873beb7-5857-4685-be1f-d57550cc96cc">false</CrawlForDependencies>
    <IntlLangReviewer xmlns="4873beb7-5857-4685-be1f-d57550cc96cc" xsi:nil="true"/>
    <HandoffToMSDN xmlns="4873beb7-5857-4685-be1f-d57550cc96cc" xsi:nil="true"/>
    <TrustLevel xmlns="4873beb7-5857-4685-be1f-d57550cc96cc">1 Microsoft Managed Content</TrustLevel>
    <IsSearchable xmlns="4873beb7-5857-4685-be1f-d57550cc96cc">false</IsSearchable>
    <TPNamespace xmlns="4873beb7-5857-4685-be1f-d57550cc96cc">WINWORD</TPNamespac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2003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529502</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Props13.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2.xml><?xml version="1.0" encoding="utf-8"?>
<ds:datastoreItem xmlns:ds="http://schemas.openxmlformats.org/officeDocument/2006/customXml" ds:itemID="{486B412C-B9E9-40D5-934C-B7DF82A29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1.xml><?xml version="1.0" encoding="utf-8"?>
<ds:datastoreItem xmlns:ds="http://schemas.openxmlformats.org/officeDocument/2006/customXml" ds:itemID="{1ECCCE37-6FAD-4954-ADD9-E4BFAE3B6931}">
  <ds:schemaRefs>
    <ds:schemaRef ds:uri="http://schemas.microsoft.com/sharepoint/v3/contenttype/forms"/>
  </ds:schemaRefs>
</ds:datastoreItem>
</file>

<file path=customXml/itemProps46.xml><?xml version="1.0" encoding="utf-8"?>
<ds:datastoreItem xmlns:ds="http://schemas.openxmlformats.org/officeDocument/2006/customXml" ds:itemID="{322111E0-E601-405A-A8CC-A455F4987CA9}">
  <ds:schemaRefs>
    <ds:schemaRef ds:uri="http://schemas.microsoft.com/office/2006/customDocumentInformationPanel"/>
  </ds:schemaRefs>
</ds:datastoreItem>
</file>

<file path=customXml/itemProps55.xml><?xml version="1.0" encoding="utf-8"?>
<ds:datastoreItem xmlns:ds="http://schemas.openxmlformats.org/officeDocument/2006/customXml" ds:itemID="{9E45F724-1C19-43E8-AA8D-805D99115A37}">
  <ds:schemaRefs>
    <ds:schemaRef ds:uri="http://schemas.microsoft.com/office/2006/coverPageProps"/>
  </ds:schemaRefs>
</ds:datastoreItem>
</file>

<file path=customXml/itemProps64.xml><?xml version="1.0" encoding="utf-8"?>
<ds:datastoreItem xmlns:ds="http://schemas.openxmlformats.org/officeDocument/2006/customXml" ds:itemID="{810CFE24-42B3-4B1D-A069-FF5B7022F7B0}">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ap:Properties xmlns:vt="http://schemas.openxmlformats.org/officeDocument/2006/docPropsVTypes" xmlns:ap="http://schemas.openxmlformats.org/officeDocument/2006/extended-properties">
  <ap:Template>TM10192752</ap:Template>
  <ap:TotalTime>16</ap:TotalTime>
  <ap:Pages>1</ap:Pages>
  <ap:Words>163</ap:Words>
  <ap:Characters>1328</ap:Characters>
  <ap:DocSecurity>0</ap:DocSecurity>
  <ap:Lines>11</ap:Lines>
  <ap:Paragraphs>2</ap:Paragraphs>
  <ap:ScaleCrop>false</ap:ScaleCrop>
  <ap:HeadingPairs>
    <vt:vector baseType="variant" size="2">
      <vt:variant>
        <vt:lpstr>Title</vt:lpstr>
      </vt:variant>
      <vt:variant>
        <vt:i4>1</vt:i4>
      </vt:variant>
    </vt:vector>
  </ap:HeadingPairs>
  <ap:TitlesOfParts>
    <vt:vector baseType="lpstr" size="1">
      <vt:lpstr>Letter (Origin design)</vt:lpstr>
    </vt:vector>
  </ap:TitlesOfParts>
  <ap:Company/>
  <ap:LinksUpToDate>false</ap:LinksUpToDate>
  <ap:CharactersWithSpaces>1489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2018-09-28T20:20:00Z</dcterms:created>
  <dcterms:modified xsi:type="dcterms:W3CDTF">2021-05-17T10:00:00Z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y fmtid="{D5CDD505-2E9C-101B-9397-08002B2CF9AE}" pid="4" name="ContentTypeId">
    <vt:lpwstr>0x0101006EDDDB5EE6D98C44930B742096920B300400F5B6D36B3EF94B4E9A635CDF2A18F5B8</vt:lpwstr>
  </property>
  <property fmtid="{D5CDD505-2E9C-101B-9397-08002B2CF9AE}" pid="5" name="ImageGenCounter">
    <vt:lpwstr>0</vt:lpwstr>
  </property>
  <property fmtid="{D5CDD505-2E9C-101B-9397-08002B2CF9AE}" pid="6" name="ViolationReportStatus">
    <vt:lpwstr>None</vt:lpwstr>
  </property>
  <property fmtid="{D5CDD505-2E9C-101B-9397-08002B2CF9AE}" pid="7" name="ImageGenStatus">
    <vt:lpwstr>0</vt:lpwstr>
  </property>
  <property fmtid="{D5CDD505-2E9C-101B-9397-08002B2CF9AE}" pid="8" name="PolicheckStatus">
    <vt:lpwstr>0</vt:lpwstr>
  </property>
  <property fmtid="{D5CDD505-2E9C-101B-9397-08002B2CF9AE}" pid="9" name="Applications">
    <vt:lpwstr>448;#zwd140;#79;#tpl120;#95;#zwd120</vt:lpwstr>
  </property>
  <property fmtid="{D5CDD505-2E9C-101B-9397-08002B2CF9AE}" pid="10" name="PolicheckCounter">
    <vt:lpwstr>0</vt:lpwstr>
  </property>
  <property fmtid="{D5CDD505-2E9C-101B-9397-08002B2CF9AE}" pid="11" name="APTrustLevel">
    <vt:r8>1</vt:r8>
  </property>
</Properties>
</file>