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697"/>
        <w:gridCol w:w="868"/>
        <w:gridCol w:w="2310"/>
        <w:gridCol w:w="4523"/>
      </w:tblGrid>
      <w:tr w:rsidR="005575B7" w:rsidRPr="00E85A46" w14:paraId="6CED21C1" w14:textId="77777777" w:rsidTr="005575B7">
        <w:trPr>
          <w:trHeight w:val="576"/>
          <w:jc w:val="center"/>
        </w:trPr>
        <w:tc>
          <w:tcPr>
            <w:tcW w:w="7198" w:type="dxa"/>
            <w:vMerge w:val="restart"/>
            <w:vAlign w:val="center"/>
          </w:tcPr>
          <w:p w14:paraId="6477109C" w14:textId="02372738" w:rsidR="005575B7" w:rsidRPr="00E85A46" w:rsidRDefault="005575B7" w:rsidP="005575B7">
            <w:pPr>
              <w:rPr>
                <w:lang w:val="es-ES"/>
              </w:rPr>
            </w:pPr>
            <w:r w:rsidRPr="00E85A46">
              <w:rPr>
                <w:lang w:val="es-ES" w:bidi="es-ES"/>
              </w:rPr>
              <mc:AlternateContent>
                <mc:Choice Requires="wpg">
                  <w:drawing>
                    <wp:inline distT="0" distB="0" distL="0" distR="0" wp14:anchorId="19BCD6B5" wp14:editId="7E0EC9A0">
                      <wp:extent cx="4340225" cy="3839067"/>
                      <wp:effectExtent l="0" t="0" r="0" b="0"/>
                      <wp:docPr id="423" name="Grupo 4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0225" cy="3839067"/>
                                <a:chOff x="-459842" y="0"/>
                                <a:chExt cx="4340225" cy="3823486"/>
                              </a:xfrm>
                            </wpg:grpSpPr>
                            <wps:wsp>
                              <wps:cNvPr id="373" name="Forma libre: Forma 38" descr="Nieve">
                                <a:extLst/>
                              </wps:cNvPr>
                              <wps:cNvSpPr/>
                              <wps:spPr>
                                <a:xfrm rot="6300000">
                                  <a:off x="223203" y="938847"/>
                                  <a:ext cx="457200" cy="522605"/>
                                </a:xfrm>
                                <a:custGeom>
                                  <a:avLst/>
                                  <a:gdLst>
                                    <a:gd name="connsiteX0" fmla="*/ 39907 w 226086"/>
                                    <a:gd name="connsiteY0" fmla="*/ 211087 h 258384"/>
                                    <a:gd name="connsiteX1" fmla="*/ 35063 w 226086"/>
                                    <a:gd name="connsiteY1" fmla="*/ 212702 h 258384"/>
                                    <a:gd name="connsiteX2" fmla="*/ 23758 w 226086"/>
                                    <a:gd name="connsiteY2" fmla="*/ 204627 h 258384"/>
                                    <a:gd name="connsiteX3" fmla="*/ 30218 w 226086"/>
                                    <a:gd name="connsiteY3" fmla="*/ 188478 h 258384"/>
                                    <a:gd name="connsiteX4" fmla="*/ 28603 w 226086"/>
                                    <a:gd name="connsiteY4" fmla="*/ 161025 h 258384"/>
                                    <a:gd name="connsiteX5" fmla="*/ 22143 w 226086"/>
                                    <a:gd name="connsiteY5" fmla="*/ 159410 h 258384"/>
                                    <a:gd name="connsiteX6" fmla="*/ 25373 w 226086"/>
                                    <a:gd name="connsiteY6" fmla="*/ 151335 h 258384"/>
                                    <a:gd name="connsiteX7" fmla="*/ 33448 w 226086"/>
                                    <a:gd name="connsiteY7" fmla="*/ 148106 h 258384"/>
                                    <a:gd name="connsiteX8" fmla="*/ 38292 w 226086"/>
                                    <a:gd name="connsiteY8" fmla="*/ 149720 h 258384"/>
                                    <a:gd name="connsiteX9" fmla="*/ 46367 w 226086"/>
                                    <a:gd name="connsiteY9" fmla="*/ 143261 h 258384"/>
                                    <a:gd name="connsiteX10" fmla="*/ 39907 w 226086"/>
                                    <a:gd name="connsiteY10" fmla="*/ 135186 h 258384"/>
                                    <a:gd name="connsiteX11" fmla="*/ 36677 w 226086"/>
                                    <a:gd name="connsiteY11" fmla="*/ 123882 h 258384"/>
                                    <a:gd name="connsiteX12" fmla="*/ 30218 w 226086"/>
                                    <a:gd name="connsiteY12" fmla="*/ 120652 h 258384"/>
                                    <a:gd name="connsiteX13" fmla="*/ 20528 w 226086"/>
                                    <a:gd name="connsiteY13" fmla="*/ 96429 h 258384"/>
                                    <a:gd name="connsiteX14" fmla="*/ 22143 w 226086"/>
                                    <a:gd name="connsiteY14" fmla="*/ 88354 h 258384"/>
                                    <a:gd name="connsiteX15" fmla="*/ 30218 w 226086"/>
                                    <a:gd name="connsiteY15" fmla="*/ 86739 h 258384"/>
                                    <a:gd name="connsiteX16" fmla="*/ 33448 w 226086"/>
                                    <a:gd name="connsiteY16" fmla="*/ 78665 h 258384"/>
                                    <a:gd name="connsiteX17" fmla="*/ 43137 w 226086"/>
                                    <a:gd name="connsiteY17" fmla="*/ 77050 h 258384"/>
                                    <a:gd name="connsiteX18" fmla="*/ 44752 w 226086"/>
                                    <a:gd name="connsiteY18" fmla="*/ 64131 h 258384"/>
                                    <a:gd name="connsiteX19" fmla="*/ 47982 w 226086"/>
                                    <a:gd name="connsiteY19" fmla="*/ 57671 h 258384"/>
                                    <a:gd name="connsiteX20" fmla="*/ 44752 w 226086"/>
                                    <a:gd name="connsiteY20" fmla="*/ 51212 h 258384"/>
                                    <a:gd name="connsiteX21" fmla="*/ 49597 w 226086"/>
                                    <a:gd name="connsiteY21" fmla="*/ 30218 h 258384"/>
                                    <a:gd name="connsiteX22" fmla="*/ 64131 w 226086"/>
                                    <a:gd name="connsiteY22" fmla="*/ 20528 h 258384"/>
                                    <a:gd name="connsiteX23" fmla="*/ 68975 w 226086"/>
                                    <a:gd name="connsiteY23" fmla="*/ 30218 h 258384"/>
                                    <a:gd name="connsiteX24" fmla="*/ 75435 w 226086"/>
                                    <a:gd name="connsiteY24" fmla="*/ 35063 h 258384"/>
                                    <a:gd name="connsiteX25" fmla="*/ 85124 w 226086"/>
                                    <a:gd name="connsiteY25" fmla="*/ 31833 h 258384"/>
                                    <a:gd name="connsiteX26" fmla="*/ 75435 w 226086"/>
                                    <a:gd name="connsiteY26" fmla="*/ 57671 h 258384"/>
                                    <a:gd name="connsiteX27" fmla="*/ 80280 w 226086"/>
                                    <a:gd name="connsiteY27" fmla="*/ 62516 h 258384"/>
                                    <a:gd name="connsiteX28" fmla="*/ 94814 w 226086"/>
                                    <a:gd name="connsiteY28" fmla="*/ 59286 h 258384"/>
                                    <a:gd name="connsiteX29" fmla="*/ 93199 w 226086"/>
                                    <a:gd name="connsiteY29" fmla="*/ 54441 h 258384"/>
                                    <a:gd name="connsiteX30" fmla="*/ 99659 w 226086"/>
                                    <a:gd name="connsiteY30" fmla="*/ 52826 h 258384"/>
                                    <a:gd name="connsiteX31" fmla="*/ 106118 w 226086"/>
                                    <a:gd name="connsiteY31" fmla="*/ 41522 h 258384"/>
                                    <a:gd name="connsiteX32" fmla="*/ 115808 w 226086"/>
                                    <a:gd name="connsiteY32" fmla="*/ 43137 h 258384"/>
                                    <a:gd name="connsiteX33" fmla="*/ 114193 w 226086"/>
                                    <a:gd name="connsiteY33" fmla="*/ 54441 h 258384"/>
                                    <a:gd name="connsiteX34" fmla="*/ 119037 w 226086"/>
                                    <a:gd name="connsiteY34" fmla="*/ 57671 h 258384"/>
                                    <a:gd name="connsiteX35" fmla="*/ 115808 w 226086"/>
                                    <a:gd name="connsiteY35" fmla="*/ 65746 h 258384"/>
                                    <a:gd name="connsiteX36" fmla="*/ 125497 w 226086"/>
                                    <a:gd name="connsiteY36" fmla="*/ 64131 h 258384"/>
                                    <a:gd name="connsiteX37" fmla="*/ 136801 w 226086"/>
                                    <a:gd name="connsiteY37" fmla="*/ 70590 h 258384"/>
                                    <a:gd name="connsiteX38" fmla="*/ 141646 w 226086"/>
                                    <a:gd name="connsiteY38" fmla="*/ 72205 h 258384"/>
                                    <a:gd name="connsiteX39" fmla="*/ 148106 w 226086"/>
                                    <a:gd name="connsiteY39" fmla="*/ 72205 h 258384"/>
                                    <a:gd name="connsiteX40" fmla="*/ 149721 w 226086"/>
                                    <a:gd name="connsiteY40" fmla="*/ 75435 h 258384"/>
                                    <a:gd name="connsiteX41" fmla="*/ 156180 w 226086"/>
                                    <a:gd name="connsiteY41" fmla="*/ 94814 h 258384"/>
                                    <a:gd name="connsiteX42" fmla="*/ 164255 w 226086"/>
                                    <a:gd name="connsiteY42" fmla="*/ 98044 h 258384"/>
                                    <a:gd name="connsiteX43" fmla="*/ 175559 w 226086"/>
                                    <a:gd name="connsiteY43" fmla="*/ 93199 h 258384"/>
                                    <a:gd name="connsiteX44" fmla="*/ 185248 w 226086"/>
                                    <a:gd name="connsiteY44" fmla="*/ 104503 h 258384"/>
                                    <a:gd name="connsiteX45" fmla="*/ 190093 w 226086"/>
                                    <a:gd name="connsiteY45" fmla="*/ 104503 h 258384"/>
                                    <a:gd name="connsiteX46" fmla="*/ 199782 w 226086"/>
                                    <a:gd name="connsiteY46" fmla="*/ 117422 h 258384"/>
                                    <a:gd name="connsiteX47" fmla="*/ 207857 w 226086"/>
                                    <a:gd name="connsiteY47" fmla="*/ 123882 h 258384"/>
                                    <a:gd name="connsiteX48" fmla="*/ 204627 w 226086"/>
                                    <a:gd name="connsiteY48" fmla="*/ 128727 h 258384"/>
                                    <a:gd name="connsiteX49" fmla="*/ 206242 w 226086"/>
                                    <a:gd name="connsiteY49" fmla="*/ 133571 h 258384"/>
                                    <a:gd name="connsiteX50" fmla="*/ 199782 w 226086"/>
                                    <a:gd name="connsiteY50" fmla="*/ 140031 h 258384"/>
                                    <a:gd name="connsiteX51" fmla="*/ 204627 w 226086"/>
                                    <a:gd name="connsiteY51" fmla="*/ 156180 h 258384"/>
                                    <a:gd name="connsiteX52" fmla="*/ 219161 w 226086"/>
                                    <a:gd name="connsiteY52" fmla="*/ 164255 h 258384"/>
                                    <a:gd name="connsiteX53" fmla="*/ 209472 w 226086"/>
                                    <a:gd name="connsiteY53" fmla="*/ 188478 h 258384"/>
                                    <a:gd name="connsiteX54" fmla="*/ 199782 w 226086"/>
                                    <a:gd name="connsiteY54" fmla="*/ 194938 h 258384"/>
                                    <a:gd name="connsiteX55" fmla="*/ 188478 w 226086"/>
                                    <a:gd name="connsiteY55" fmla="*/ 190093 h 258384"/>
                                    <a:gd name="connsiteX56" fmla="*/ 177174 w 226086"/>
                                    <a:gd name="connsiteY56" fmla="*/ 193323 h 258384"/>
                                    <a:gd name="connsiteX57" fmla="*/ 182019 w 226086"/>
                                    <a:gd name="connsiteY57" fmla="*/ 198168 h 258384"/>
                                    <a:gd name="connsiteX58" fmla="*/ 175559 w 226086"/>
                                    <a:gd name="connsiteY58" fmla="*/ 228851 h 258384"/>
                                    <a:gd name="connsiteX59" fmla="*/ 157795 w 226086"/>
                                    <a:gd name="connsiteY59" fmla="*/ 228851 h 258384"/>
                                    <a:gd name="connsiteX60" fmla="*/ 149721 w 226086"/>
                                    <a:gd name="connsiteY60" fmla="*/ 222391 h 258384"/>
                                    <a:gd name="connsiteX61" fmla="*/ 133571 w 226086"/>
                                    <a:gd name="connsiteY61" fmla="*/ 232081 h 258384"/>
                                    <a:gd name="connsiteX62" fmla="*/ 117422 w 226086"/>
                                    <a:gd name="connsiteY62" fmla="*/ 236925 h 258384"/>
                                    <a:gd name="connsiteX63" fmla="*/ 109348 w 226086"/>
                                    <a:gd name="connsiteY63" fmla="*/ 240155 h 258384"/>
                                    <a:gd name="connsiteX64" fmla="*/ 102888 w 226086"/>
                                    <a:gd name="connsiteY64" fmla="*/ 232081 h 258384"/>
                                    <a:gd name="connsiteX65" fmla="*/ 96429 w 226086"/>
                                    <a:gd name="connsiteY65" fmla="*/ 219161 h 258384"/>
                                    <a:gd name="connsiteX66" fmla="*/ 96429 w 226086"/>
                                    <a:gd name="connsiteY66" fmla="*/ 212702 h 258384"/>
                                    <a:gd name="connsiteX67" fmla="*/ 39907 w 226086"/>
                                    <a:gd name="connsiteY67" fmla="*/ 211087 h 2583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</a:cxnLst>
                                  <a:rect l="l" t="t" r="r" b="b"/>
                                  <a:pathLst>
                                    <a:path w="226086" h="258384">
                                      <a:moveTo>
                                        <a:pt x="39907" y="211087"/>
                                      </a:moveTo>
                                      <a:cubicBezTo>
                                        <a:pt x="38292" y="211087"/>
                                        <a:pt x="36677" y="212702"/>
                                        <a:pt x="35063" y="212702"/>
                                      </a:cubicBezTo>
                                      <a:cubicBezTo>
                                        <a:pt x="30218" y="212702"/>
                                        <a:pt x="28603" y="206242"/>
                                        <a:pt x="23758" y="204627"/>
                                      </a:cubicBezTo>
                                      <a:cubicBezTo>
                                        <a:pt x="26988" y="199783"/>
                                        <a:pt x="28603" y="193323"/>
                                        <a:pt x="30218" y="188478"/>
                                      </a:cubicBezTo>
                                      <a:cubicBezTo>
                                        <a:pt x="31833" y="178789"/>
                                        <a:pt x="31833" y="169099"/>
                                        <a:pt x="28603" y="161025"/>
                                      </a:cubicBezTo>
                                      <a:cubicBezTo>
                                        <a:pt x="26988" y="161025"/>
                                        <a:pt x="23758" y="161025"/>
                                        <a:pt x="22143" y="159410"/>
                                      </a:cubicBezTo>
                                      <a:cubicBezTo>
                                        <a:pt x="23758" y="157795"/>
                                        <a:pt x="25373" y="154565"/>
                                        <a:pt x="25373" y="151335"/>
                                      </a:cubicBezTo>
                                      <a:cubicBezTo>
                                        <a:pt x="28603" y="152950"/>
                                        <a:pt x="31833" y="149720"/>
                                        <a:pt x="33448" y="148106"/>
                                      </a:cubicBezTo>
                                      <a:cubicBezTo>
                                        <a:pt x="35063" y="148106"/>
                                        <a:pt x="36677" y="149720"/>
                                        <a:pt x="38292" y="149720"/>
                                      </a:cubicBezTo>
                                      <a:cubicBezTo>
                                        <a:pt x="39907" y="146491"/>
                                        <a:pt x="43137" y="144876"/>
                                        <a:pt x="46367" y="143261"/>
                                      </a:cubicBezTo>
                                      <a:cubicBezTo>
                                        <a:pt x="43137" y="143261"/>
                                        <a:pt x="39907" y="140031"/>
                                        <a:pt x="39907" y="135186"/>
                                      </a:cubicBezTo>
                                      <a:cubicBezTo>
                                        <a:pt x="39907" y="131957"/>
                                        <a:pt x="39907" y="127112"/>
                                        <a:pt x="36677" y="123882"/>
                                      </a:cubicBezTo>
                                      <a:cubicBezTo>
                                        <a:pt x="35063" y="122267"/>
                                        <a:pt x="33448" y="122267"/>
                                        <a:pt x="30218" y="120652"/>
                                      </a:cubicBezTo>
                                      <a:cubicBezTo>
                                        <a:pt x="22143" y="115808"/>
                                        <a:pt x="20528" y="104503"/>
                                        <a:pt x="20528" y="96429"/>
                                      </a:cubicBezTo>
                                      <a:cubicBezTo>
                                        <a:pt x="20528" y="93199"/>
                                        <a:pt x="20528" y="89969"/>
                                        <a:pt x="22143" y="88354"/>
                                      </a:cubicBezTo>
                                      <a:cubicBezTo>
                                        <a:pt x="23758" y="86739"/>
                                        <a:pt x="26988" y="85124"/>
                                        <a:pt x="30218" y="86739"/>
                                      </a:cubicBezTo>
                                      <a:cubicBezTo>
                                        <a:pt x="28603" y="83510"/>
                                        <a:pt x="30218" y="80280"/>
                                        <a:pt x="33448" y="78665"/>
                                      </a:cubicBezTo>
                                      <a:cubicBezTo>
                                        <a:pt x="36677" y="77050"/>
                                        <a:pt x="39907" y="77050"/>
                                        <a:pt x="43137" y="77050"/>
                                      </a:cubicBezTo>
                                      <a:cubicBezTo>
                                        <a:pt x="46367" y="73820"/>
                                        <a:pt x="46367" y="68975"/>
                                        <a:pt x="44752" y="64131"/>
                                      </a:cubicBezTo>
                                      <a:cubicBezTo>
                                        <a:pt x="47982" y="64131"/>
                                        <a:pt x="47982" y="60901"/>
                                        <a:pt x="47982" y="57671"/>
                                      </a:cubicBezTo>
                                      <a:cubicBezTo>
                                        <a:pt x="47982" y="56056"/>
                                        <a:pt x="46367" y="52826"/>
                                        <a:pt x="44752" y="51212"/>
                                      </a:cubicBezTo>
                                      <a:cubicBezTo>
                                        <a:pt x="41522" y="44752"/>
                                        <a:pt x="43137" y="33448"/>
                                        <a:pt x="49597" y="30218"/>
                                      </a:cubicBezTo>
                                      <a:cubicBezTo>
                                        <a:pt x="54441" y="26988"/>
                                        <a:pt x="62516" y="26988"/>
                                        <a:pt x="64131" y="20528"/>
                                      </a:cubicBezTo>
                                      <a:cubicBezTo>
                                        <a:pt x="67361" y="22143"/>
                                        <a:pt x="68975" y="25373"/>
                                        <a:pt x="68975" y="30218"/>
                                      </a:cubicBezTo>
                                      <a:cubicBezTo>
                                        <a:pt x="72205" y="30218"/>
                                        <a:pt x="75435" y="31833"/>
                                        <a:pt x="75435" y="35063"/>
                                      </a:cubicBezTo>
                                      <a:cubicBezTo>
                                        <a:pt x="78665" y="33448"/>
                                        <a:pt x="81895" y="33448"/>
                                        <a:pt x="85124" y="31833"/>
                                      </a:cubicBezTo>
                                      <a:cubicBezTo>
                                        <a:pt x="81895" y="41522"/>
                                        <a:pt x="78665" y="49597"/>
                                        <a:pt x="75435" y="57671"/>
                                      </a:cubicBezTo>
                                      <a:cubicBezTo>
                                        <a:pt x="77050" y="59286"/>
                                        <a:pt x="78665" y="60901"/>
                                        <a:pt x="80280" y="62516"/>
                                      </a:cubicBezTo>
                                      <a:cubicBezTo>
                                        <a:pt x="85124" y="60901"/>
                                        <a:pt x="89969" y="59286"/>
                                        <a:pt x="94814" y="59286"/>
                                      </a:cubicBezTo>
                                      <a:cubicBezTo>
                                        <a:pt x="94814" y="57671"/>
                                        <a:pt x="93199" y="56056"/>
                                        <a:pt x="93199" y="54441"/>
                                      </a:cubicBezTo>
                                      <a:cubicBezTo>
                                        <a:pt x="94814" y="54441"/>
                                        <a:pt x="98044" y="54441"/>
                                        <a:pt x="99659" y="52826"/>
                                      </a:cubicBezTo>
                                      <a:cubicBezTo>
                                        <a:pt x="98044" y="47982"/>
                                        <a:pt x="101273" y="41522"/>
                                        <a:pt x="106118" y="41522"/>
                                      </a:cubicBezTo>
                                      <a:cubicBezTo>
                                        <a:pt x="107733" y="44752"/>
                                        <a:pt x="112578" y="46367"/>
                                        <a:pt x="115808" y="43137"/>
                                      </a:cubicBezTo>
                                      <a:cubicBezTo>
                                        <a:pt x="117422" y="46367"/>
                                        <a:pt x="117422" y="51212"/>
                                        <a:pt x="114193" y="54441"/>
                                      </a:cubicBezTo>
                                      <a:cubicBezTo>
                                        <a:pt x="115808" y="56056"/>
                                        <a:pt x="117422" y="56056"/>
                                        <a:pt x="119037" y="57671"/>
                                      </a:cubicBezTo>
                                      <a:cubicBezTo>
                                        <a:pt x="117422" y="60901"/>
                                        <a:pt x="117422" y="62516"/>
                                        <a:pt x="115808" y="65746"/>
                                      </a:cubicBezTo>
                                      <a:cubicBezTo>
                                        <a:pt x="119037" y="65746"/>
                                        <a:pt x="122267" y="65746"/>
                                        <a:pt x="125497" y="64131"/>
                                      </a:cubicBezTo>
                                      <a:cubicBezTo>
                                        <a:pt x="128727" y="65746"/>
                                        <a:pt x="131957" y="68975"/>
                                        <a:pt x="136801" y="70590"/>
                                      </a:cubicBezTo>
                                      <a:cubicBezTo>
                                        <a:pt x="138416" y="72205"/>
                                        <a:pt x="140031" y="72205"/>
                                        <a:pt x="141646" y="72205"/>
                                      </a:cubicBezTo>
                                      <a:cubicBezTo>
                                        <a:pt x="144876" y="72205"/>
                                        <a:pt x="146491" y="70590"/>
                                        <a:pt x="148106" y="72205"/>
                                      </a:cubicBezTo>
                                      <a:cubicBezTo>
                                        <a:pt x="149721" y="72205"/>
                                        <a:pt x="149721" y="73820"/>
                                        <a:pt x="149721" y="75435"/>
                                      </a:cubicBezTo>
                                      <a:cubicBezTo>
                                        <a:pt x="151335" y="81895"/>
                                        <a:pt x="154565" y="88354"/>
                                        <a:pt x="156180" y="94814"/>
                                      </a:cubicBezTo>
                                      <a:cubicBezTo>
                                        <a:pt x="159410" y="94814"/>
                                        <a:pt x="162640" y="94814"/>
                                        <a:pt x="164255" y="98044"/>
                                      </a:cubicBezTo>
                                      <a:cubicBezTo>
                                        <a:pt x="167484" y="96429"/>
                                        <a:pt x="170714" y="94814"/>
                                        <a:pt x="175559" y="93199"/>
                                      </a:cubicBezTo>
                                      <a:cubicBezTo>
                                        <a:pt x="177174" y="98044"/>
                                        <a:pt x="178789" y="106118"/>
                                        <a:pt x="185248" y="104503"/>
                                      </a:cubicBezTo>
                                      <a:cubicBezTo>
                                        <a:pt x="186863" y="104503"/>
                                        <a:pt x="188478" y="102888"/>
                                        <a:pt x="190093" y="104503"/>
                                      </a:cubicBezTo>
                                      <a:cubicBezTo>
                                        <a:pt x="196553" y="104503"/>
                                        <a:pt x="194938" y="114193"/>
                                        <a:pt x="199782" y="117422"/>
                                      </a:cubicBezTo>
                                      <a:cubicBezTo>
                                        <a:pt x="203012" y="120652"/>
                                        <a:pt x="207857" y="120652"/>
                                        <a:pt x="207857" y="123882"/>
                                      </a:cubicBezTo>
                                      <a:cubicBezTo>
                                        <a:pt x="207857" y="125497"/>
                                        <a:pt x="206242" y="127112"/>
                                        <a:pt x="204627" y="128727"/>
                                      </a:cubicBezTo>
                                      <a:cubicBezTo>
                                        <a:pt x="203012" y="130342"/>
                                        <a:pt x="203012" y="133571"/>
                                        <a:pt x="206242" y="133571"/>
                                      </a:cubicBezTo>
                                      <a:cubicBezTo>
                                        <a:pt x="204627" y="135186"/>
                                        <a:pt x="201397" y="138416"/>
                                        <a:pt x="199782" y="140031"/>
                                      </a:cubicBezTo>
                                      <a:cubicBezTo>
                                        <a:pt x="204627" y="143261"/>
                                        <a:pt x="207857" y="151335"/>
                                        <a:pt x="204627" y="156180"/>
                                      </a:cubicBezTo>
                                      <a:cubicBezTo>
                                        <a:pt x="207857" y="161025"/>
                                        <a:pt x="212702" y="164255"/>
                                        <a:pt x="219161" y="164255"/>
                                      </a:cubicBezTo>
                                      <a:cubicBezTo>
                                        <a:pt x="217546" y="172329"/>
                                        <a:pt x="214317" y="180404"/>
                                        <a:pt x="209472" y="188478"/>
                                      </a:cubicBezTo>
                                      <a:cubicBezTo>
                                        <a:pt x="207857" y="191708"/>
                                        <a:pt x="204627" y="194938"/>
                                        <a:pt x="199782" y="194938"/>
                                      </a:cubicBezTo>
                                      <a:cubicBezTo>
                                        <a:pt x="194938" y="194938"/>
                                        <a:pt x="191708" y="191708"/>
                                        <a:pt x="188478" y="190093"/>
                                      </a:cubicBezTo>
                                      <a:cubicBezTo>
                                        <a:pt x="185248" y="188478"/>
                                        <a:pt x="178789" y="188478"/>
                                        <a:pt x="177174" y="193323"/>
                                      </a:cubicBezTo>
                                      <a:cubicBezTo>
                                        <a:pt x="178789" y="194938"/>
                                        <a:pt x="180404" y="196553"/>
                                        <a:pt x="182019" y="198168"/>
                                      </a:cubicBezTo>
                                      <a:cubicBezTo>
                                        <a:pt x="175559" y="207857"/>
                                        <a:pt x="173944" y="219161"/>
                                        <a:pt x="175559" y="228851"/>
                                      </a:cubicBezTo>
                                      <a:cubicBezTo>
                                        <a:pt x="169099" y="227236"/>
                                        <a:pt x="162640" y="227236"/>
                                        <a:pt x="157795" y="228851"/>
                                      </a:cubicBezTo>
                                      <a:cubicBezTo>
                                        <a:pt x="154565" y="227236"/>
                                        <a:pt x="151335" y="224006"/>
                                        <a:pt x="149721" y="222391"/>
                                      </a:cubicBezTo>
                                      <a:cubicBezTo>
                                        <a:pt x="144876" y="225621"/>
                                        <a:pt x="140031" y="228851"/>
                                        <a:pt x="133571" y="232081"/>
                                      </a:cubicBezTo>
                                      <a:cubicBezTo>
                                        <a:pt x="128727" y="235310"/>
                                        <a:pt x="123882" y="238540"/>
                                        <a:pt x="117422" y="236925"/>
                                      </a:cubicBezTo>
                                      <a:cubicBezTo>
                                        <a:pt x="117422" y="240155"/>
                                        <a:pt x="112578" y="241770"/>
                                        <a:pt x="109348" y="240155"/>
                                      </a:cubicBezTo>
                                      <a:cubicBezTo>
                                        <a:pt x="106118" y="238540"/>
                                        <a:pt x="104503" y="235310"/>
                                        <a:pt x="102888" y="232081"/>
                                      </a:cubicBezTo>
                                      <a:cubicBezTo>
                                        <a:pt x="101273" y="227236"/>
                                        <a:pt x="98044" y="224006"/>
                                        <a:pt x="96429" y="219161"/>
                                      </a:cubicBezTo>
                                      <a:cubicBezTo>
                                        <a:pt x="96429" y="217546"/>
                                        <a:pt x="96429" y="214317"/>
                                        <a:pt x="96429" y="212702"/>
                                      </a:cubicBezTo>
                                      <a:cubicBezTo>
                                        <a:pt x="91584" y="203012"/>
                                        <a:pt x="43137" y="209472"/>
                                        <a:pt x="39907" y="211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614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g:grpSp>
                              <wpg:cNvPr id="422" name="Grupo 422"/>
                              <wpg:cNvGrpSpPr/>
                              <wpg:grpSpPr>
                                <a:xfrm>
                                  <a:off x="-459842" y="57057"/>
                                  <a:ext cx="4340225" cy="3766429"/>
                                  <a:chOff x="-659232" y="-67407"/>
                                  <a:chExt cx="4340225" cy="3766638"/>
                                </a:xfrm>
                              </wpg:grpSpPr>
                              <wpg:grpSp>
                                <wpg:cNvPr id="54" name="Grupo 53" descr="Texto de la cinta de opciones">
                                  <a:extLst>
                                    <a:ext uri="{FF2B5EF4-FFF2-40B4-BE49-F238E27FC236}">
                                      <a16:creationId xmlns:a16="http://schemas.microsoft.com/office/drawing/2014/main" id="{FFF19A6B-EA9A-4682-8F21-499461EF7218}"/>
                                    </a:ext>
                                  </a:extLst>
                                </wpg:cNvPr>
                                <wpg:cNvGrpSpPr/>
                                <wpg:grpSpPr>
                                  <a:xfrm rot="21360000">
                                    <a:off x="464371" y="-67407"/>
                                    <a:ext cx="2043430" cy="494208"/>
                                    <a:chOff x="464337" y="-108807"/>
                                    <a:chExt cx="2720615" cy="796778"/>
                                  </a:xfrm>
                                </wpg:grpSpPr>
                                <wps:wsp>
                                  <wps:cNvPr id="4" name="Forma libre: Forma 4">
                                    <a:extLst>
                                      <a:ext uri="{FF2B5EF4-FFF2-40B4-BE49-F238E27FC236}">
                                        <a16:creationId xmlns:a16="http://schemas.microsoft.com/office/drawing/2014/main" id="{2DD5AD64-A719-457B-8BAD-4487CAB11A1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H="1">
                                      <a:off x="464337" y="147971"/>
                                      <a:ext cx="436796" cy="540000"/>
                                    </a:xfrm>
                                    <a:custGeom>
                                      <a:avLst/>
                                      <a:gdLst>
                                        <a:gd name="connsiteX0" fmla="*/ 0 w 436796"/>
                                        <a:gd name="connsiteY0" fmla="*/ 0 h 378767"/>
                                        <a:gd name="connsiteX1" fmla="*/ 424656 w 436796"/>
                                        <a:gd name="connsiteY1" fmla="*/ 0 h 378767"/>
                                        <a:gd name="connsiteX2" fmla="*/ 244360 w 436796"/>
                                        <a:gd name="connsiteY2" fmla="*/ 180296 h 378767"/>
                                        <a:gd name="connsiteX3" fmla="*/ 436796 w 436796"/>
                                        <a:gd name="connsiteY3" fmla="*/ 372732 h 378767"/>
                                        <a:gd name="connsiteX4" fmla="*/ 436796 w 436796"/>
                                        <a:gd name="connsiteY4" fmla="*/ 378767 h 378767"/>
                                        <a:gd name="connsiteX5" fmla="*/ 0 w 436796"/>
                                        <a:gd name="connsiteY5" fmla="*/ 378767 h 378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36796" h="3787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24656" y="0"/>
                                          </a:lnTo>
                                          <a:lnTo>
                                            <a:pt x="244360" y="180296"/>
                                          </a:lnTo>
                                          <a:lnTo>
                                            <a:pt x="436796" y="372732"/>
                                          </a:lnTo>
                                          <a:lnTo>
                                            <a:pt x="436796" y="378767"/>
                                          </a:lnTo>
                                          <a:lnTo>
                                            <a:pt x="0" y="3787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E8853">
                                        <a:lumMod val="5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5" name="Triángulo isósceles 5">
                                    <a:extLst>
                                      <a:ext uri="{FF2B5EF4-FFF2-40B4-BE49-F238E27FC236}">
                                        <a16:creationId xmlns:a16="http://schemas.microsoft.com/office/drawing/2014/main" id="{27BAB775-1E76-4B81-9F30-F4AF763DFBBD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10800000">
                                      <a:off x="701108" y="537784"/>
                                      <a:ext cx="200025" cy="150187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3E8853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6" name="Forma libre: Forma 6">
                                    <a:extLst>
                                      <a:ext uri="{FF2B5EF4-FFF2-40B4-BE49-F238E27FC236}">
                                        <a16:creationId xmlns:a16="http://schemas.microsoft.com/office/drawing/2014/main" id="{2255BC18-BE1B-4DB0-8104-2995470C92DB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748156" y="147971"/>
                                      <a:ext cx="436796" cy="540000"/>
                                    </a:xfrm>
                                    <a:custGeom>
                                      <a:avLst/>
                                      <a:gdLst>
                                        <a:gd name="connsiteX0" fmla="*/ 0 w 436796"/>
                                        <a:gd name="connsiteY0" fmla="*/ 0 h 378767"/>
                                        <a:gd name="connsiteX1" fmla="*/ 424656 w 436796"/>
                                        <a:gd name="connsiteY1" fmla="*/ 0 h 378767"/>
                                        <a:gd name="connsiteX2" fmla="*/ 244360 w 436796"/>
                                        <a:gd name="connsiteY2" fmla="*/ 180296 h 378767"/>
                                        <a:gd name="connsiteX3" fmla="*/ 436796 w 436796"/>
                                        <a:gd name="connsiteY3" fmla="*/ 372732 h 378767"/>
                                        <a:gd name="connsiteX4" fmla="*/ 436796 w 436796"/>
                                        <a:gd name="connsiteY4" fmla="*/ 378767 h 378767"/>
                                        <a:gd name="connsiteX5" fmla="*/ 0 w 436796"/>
                                        <a:gd name="connsiteY5" fmla="*/ 378767 h 378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36796" h="3787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24656" y="0"/>
                                          </a:lnTo>
                                          <a:lnTo>
                                            <a:pt x="244360" y="180296"/>
                                          </a:lnTo>
                                          <a:lnTo>
                                            <a:pt x="436796" y="372732"/>
                                          </a:lnTo>
                                          <a:lnTo>
                                            <a:pt x="436796" y="378767"/>
                                          </a:lnTo>
                                          <a:lnTo>
                                            <a:pt x="0" y="3787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E8853">
                                        <a:lumMod val="5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7" name="Triángulo isósceles 7">
                                    <a:extLst>
                                      <a:ext uri="{FF2B5EF4-FFF2-40B4-BE49-F238E27FC236}">
                                        <a16:creationId xmlns:a16="http://schemas.microsoft.com/office/drawing/2014/main" id="{C8919F94-C890-4792-A168-D47073DEECD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10800000" flipH="1">
                                      <a:off x="2748156" y="537784"/>
                                      <a:ext cx="200025" cy="150187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3E8853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8" name="Rectángulo 8">
                                    <a:extLst>
                                      <a:ext uri="{FF2B5EF4-FFF2-40B4-BE49-F238E27FC236}">
                                        <a16:creationId xmlns:a16="http://schemas.microsoft.com/office/drawing/2014/main" id="{EA5DDF73-3663-4B4E-B7AF-63EC5B5641E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699503" y="0"/>
                                      <a:ext cx="2248678" cy="540000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rgbClr val="3E8853">
                                            <a:lumMod val="50000"/>
                                          </a:srgbClr>
                                        </a:gs>
                                        <a:gs pos="100000">
                                          <a:srgbClr val="3E8853">
                                            <a:lumMod val="75000"/>
                                          </a:srgbClr>
                                        </a:gs>
                                      </a:gsLst>
                                      <a:lin ang="17400000" scaled="0"/>
                                    </a:gra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9" name="Cuadro de texto 52">
                                    <a:extLst>
                                      <a:ext uri="{FF2B5EF4-FFF2-40B4-BE49-F238E27FC236}">
                                        <a16:creationId xmlns:a16="http://schemas.microsoft.com/office/drawing/2014/main" id="{127E8740-4C88-4E6C-8CA3-7A04D4130F01}"/>
                                      </a:ext>
                                    </a:extLst>
                                  </wps:cNvPr>
                                  <wps:cNvSpPr txBox="1"/>
                                  <wps:spPr>
                                    <a:xfrm>
                                      <a:off x="783450" y="-108807"/>
                                      <a:ext cx="2094992" cy="697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-1624219724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3F20BBD6" w14:textId="77777777" w:rsidR="005575B7" w:rsidRPr="00D56FAD" w:rsidRDefault="005575B7" w:rsidP="005575B7">
                                            <w:pPr>
                                              <w:pStyle w:val="Subttulo"/>
                                            </w:pPr>
                                            <w:r w:rsidRPr="00E85A46">
                                              <w:rPr>
                                                <w:lang w:val="es-ES" w:bidi="es-ES"/>
                                              </w:rPr>
                                              <w:t>Los Padilla presentan: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wpg:grpSp>
                              <wps:wsp>
                                <wps:cNvPr id="359" name="Cuadro de texto 358">
                                  <a:extLst>
                                    <a:ext uri="{FF2B5EF4-FFF2-40B4-BE49-F238E27FC236}">
                                      <a16:creationId xmlns:a16="http://schemas.microsoft.com/office/drawing/2014/main" id="{85A47528-F3B9-4B67-875D-B150A0E3ECF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360000">
                                    <a:off x="47625" y="2283071"/>
                                    <a:ext cx="3129915" cy="1416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98678710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5D2DFD3" w14:textId="77777777" w:rsidR="005575B7" w:rsidRPr="005E7E90" w:rsidRDefault="005575B7" w:rsidP="005575B7">
                                          <w:pPr>
                                            <w:rPr>
                                              <w:lang w:val="es-ES"/>
                                            </w:rPr>
                                          </w:pPr>
                                          <w:r>
                                            <w:rPr>
                                              <w:lang w:val="es-ES" w:bidi="es-ES"/>
                                            </w:rPr>
                                            <w:t>Utilice este espacio para presentar el evento. Informe a los invitados sobre lo pueden esperar, si hay instrucciones especiales a la llegada o cualquier otro detalle para prepararlos para la fiesta.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360" name="Cuadro de texto 359">
                                  <a:extLst>
                                    <a:ext uri="{FF2B5EF4-FFF2-40B4-BE49-F238E27FC236}">
                                      <a16:creationId xmlns:a16="http://schemas.microsoft.com/office/drawing/2014/main" id="{E5CE0193-6ED2-47A9-81AD-350A5730249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360000">
                                    <a:off x="0" y="1999406"/>
                                    <a:ext cx="3129915" cy="4324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lang w:val="es-ES"/>
                                        </w:rPr>
                                        <w:id w:val="97325210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5E18EBF" w14:textId="77777777" w:rsidR="005575B7" w:rsidRPr="00E85A46" w:rsidRDefault="00D56FAD" w:rsidP="005575B7">
                                          <w:pPr>
                                            <w:pStyle w:val="Fecha"/>
                                            <w:rPr>
                                              <w:color w:val="808080"/>
                                              <w:lang w:val="es-ES"/>
                                            </w:rPr>
                                          </w:pPr>
                                          <w:r w:rsidRPr="00E85A46">
                                            <w:rPr>
                                              <w:lang w:val="es-ES" w:bidi="es-ES"/>
                                            </w:rPr>
                                            <w:t>20 de diciembre de AAAA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41" name="Rectángulo 40">
                                  <a:extLst>
                                    <a:ext uri="{FF2B5EF4-FFF2-40B4-BE49-F238E27FC236}">
                                      <a16:creationId xmlns:a16="http://schemas.microsoft.com/office/drawing/2014/main" id="{C6E0EEBB-44C4-45BF-9848-5F5FF6A2BD03}"/>
                                    </a:ext>
                                  </a:extLst>
                                </wps:cNvPr>
                                <wps:cNvSpPr/>
                                <wps:spPr>
                                  <a:xfrm rot="21360000">
                                    <a:off x="-659232" y="530315"/>
                                    <a:ext cx="4340225" cy="152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lang w:val="es-ES"/>
                                        </w:rPr>
                                        <w:id w:val="342754390"/>
                                        <w:placeholder>
                                          <w:docPart w:val="9653CA81596B4BA4B4495E8BF7E5DC2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7268F234" w14:textId="13BBBD86" w:rsidR="005575B7" w:rsidRPr="00E85A46" w:rsidRDefault="005575B7" w:rsidP="005575B7">
                                          <w:pPr>
                                            <w:pStyle w:val="Ttulo"/>
                                            <w:rPr>
                                              <w:lang w:val="es-ES"/>
                                            </w:rPr>
                                          </w:pPr>
                                          <w:r w:rsidRPr="00E85A46">
                                            <w:rPr>
                                              <w:lang w:val="es-ES" w:bidi="es-ES"/>
                                            </w:rPr>
                                            <w:t>PICNIC</w:t>
                                          </w:r>
                                          <w:r w:rsidR="005E7E90" w:rsidRPr="00E85A46">
                                            <w:rPr>
                                              <w:lang w:val="es-ES" w:bidi="es-ES"/>
                                            </w:rPr>
                                            <w:t> </w:t>
                                          </w:r>
                                          <w:r w:rsidRPr="00E85A46">
                                            <w:rPr>
                                              <w:lang w:val="es-ES" w:bidi="es-ES"/>
                                            </w:rPr>
                                            <w:t>DE NAVIDAD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lIns="91440" tIns="45720" rIns="91440" bIns="45720">
                                  <a:noAutofit/>
                                </wps:bodyPr>
                              </wps:wsp>
                            </wpg:grpSp>
                            <wps:wsp>
                              <wps:cNvPr id="39" name="Forma libre: Forma 38" descr="Nieve&#10;">
                                <a:extLst>
                                  <a:ext uri="{FF2B5EF4-FFF2-40B4-BE49-F238E27FC236}">
                                    <a16:creationId xmlns:a16="http://schemas.microsoft.com/office/drawing/2014/main" id="{E5584B49-A72E-41EA-95AE-DBEDB85073AA}"/>
                                  </a:ext>
                                </a:extLst>
                              </wps:cNvPr>
                              <wps:cNvSpPr/>
                              <wps:spPr>
                                <a:xfrm rot="6300000">
                                  <a:off x="32703" y="-32703"/>
                                  <a:ext cx="457200" cy="522605"/>
                                </a:xfrm>
                                <a:custGeom>
                                  <a:avLst/>
                                  <a:gdLst>
                                    <a:gd name="connsiteX0" fmla="*/ 39907 w 226086"/>
                                    <a:gd name="connsiteY0" fmla="*/ 211087 h 258384"/>
                                    <a:gd name="connsiteX1" fmla="*/ 35063 w 226086"/>
                                    <a:gd name="connsiteY1" fmla="*/ 212702 h 258384"/>
                                    <a:gd name="connsiteX2" fmla="*/ 23758 w 226086"/>
                                    <a:gd name="connsiteY2" fmla="*/ 204627 h 258384"/>
                                    <a:gd name="connsiteX3" fmla="*/ 30218 w 226086"/>
                                    <a:gd name="connsiteY3" fmla="*/ 188478 h 258384"/>
                                    <a:gd name="connsiteX4" fmla="*/ 28603 w 226086"/>
                                    <a:gd name="connsiteY4" fmla="*/ 161025 h 258384"/>
                                    <a:gd name="connsiteX5" fmla="*/ 22143 w 226086"/>
                                    <a:gd name="connsiteY5" fmla="*/ 159410 h 258384"/>
                                    <a:gd name="connsiteX6" fmla="*/ 25373 w 226086"/>
                                    <a:gd name="connsiteY6" fmla="*/ 151335 h 258384"/>
                                    <a:gd name="connsiteX7" fmla="*/ 33448 w 226086"/>
                                    <a:gd name="connsiteY7" fmla="*/ 148106 h 258384"/>
                                    <a:gd name="connsiteX8" fmla="*/ 38292 w 226086"/>
                                    <a:gd name="connsiteY8" fmla="*/ 149720 h 258384"/>
                                    <a:gd name="connsiteX9" fmla="*/ 46367 w 226086"/>
                                    <a:gd name="connsiteY9" fmla="*/ 143261 h 258384"/>
                                    <a:gd name="connsiteX10" fmla="*/ 39907 w 226086"/>
                                    <a:gd name="connsiteY10" fmla="*/ 135186 h 258384"/>
                                    <a:gd name="connsiteX11" fmla="*/ 36677 w 226086"/>
                                    <a:gd name="connsiteY11" fmla="*/ 123882 h 258384"/>
                                    <a:gd name="connsiteX12" fmla="*/ 30218 w 226086"/>
                                    <a:gd name="connsiteY12" fmla="*/ 120652 h 258384"/>
                                    <a:gd name="connsiteX13" fmla="*/ 20528 w 226086"/>
                                    <a:gd name="connsiteY13" fmla="*/ 96429 h 258384"/>
                                    <a:gd name="connsiteX14" fmla="*/ 22143 w 226086"/>
                                    <a:gd name="connsiteY14" fmla="*/ 88354 h 258384"/>
                                    <a:gd name="connsiteX15" fmla="*/ 30218 w 226086"/>
                                    <a:gd name="connsiteY15" fmla="*/ 86739 h 258384"/>
                                    <a:gd name="connsiteX16" fmla="*/ 33448 w 226086"/>
                                    <a:gd name="connsiteY16" fmla="*/ 78665 h 258384"/>
                                    <a:gd name="connsiteX17" fmla="*/ 43137 w 226086"/>
                                    <a:gd name="connsiteY17" fmla="*/ 77050 h 258384"/>
                                    <a:gd name="connsiteX18" fmla="*/ 44752 w 226086"/>
                                    <a:gd name="connsiteY18" fmla="*/ 64131 h 258384"/>
                                    <a:gd name="connsiteX19" fmla="*/ 47982 w 226086"/>
                                    <a:gd name="connsiteY19" fmla="*/ 57671 h 258384"/>
                                    <a:gd name="connsiteX20" fmla="*/ 44752 w 226086"/>
                                    <a:gd name="connsiteY20" fmla="*/ 51212 h 258384"/>
                                    <a:gd name="connsiteX21" fmla="*/ 49597 w 226086"/>
                                    <a:gd name="connsiteY21" fmla="*/ 30218 h 258384"/>
                                    <a:gd name="connsiteX22" fmla="*/ 64131 w 226086"/>
                                    <a:gd name="connsiteY22" fmla="*/ 20528 h 258384"/>
                                    <a:gd name="connsiteX23" fmla="*/ 68975 w 226086"/>
                                    <a:gd name="connsiteY23" fmla="*/ 30218 h 258384"/>
                                    <a:gd name="connsiteX24" fmla="*/ 75435 w 226086"/>
                                    <a:gd name="connsiteY24" fmla="*/ 35063 h 258384"/>
                                    <a:gd name="connsiteX25" fmla="*/ 85124 w 226086"/>
                                    <a:gd name="connsiteY25" fmla="*/ 31833 h 258384"/>
                                    <a:gd name="connsiteX26" fmla="*/ 75435 w 226086"/>
                                    <a:gd name="connsiteY26" fmla="*/ 57671 h 258384"/>
                                    <a:gd name="connsiteX27" fmla="*/ 80280 w 226086"/>
                                    <a:gd name="connsiteY27" fmla="*/ 62516 h 258384"/>
                                    <a:gd name="connsiteX28" fmla="*/ 94814 w 226086"/>
                                    <a:gd name="connsiteY28" fmla="*/ 59286 h 258384"/>
                                    <a:gd name="connsiteX29" fmla="*/ 93199 w 226086"/>
                                    <a:gd name="connsiteY29" fmla="*/ 54441 h 258384"/>
                                    <a:gd name="connsiteX30" fmla="*/ 99659 w 226086"/>
                                    <a:gd name="connsiteY30" fmla="*/ 52826 h 258384"/>
                                    <a:gd name="connsiteX31" fmla="*/ 106118 w 226086"/>
                                    <a:gd name="connsiteY31" fmla="*/ 41522 h 258384"/>
                                    <a:gd name="connsiteX32" fmla="*/ 115808 w 226086"/>
                                    <a:gd name="connsiteY32" fmla="*/ 43137 h 258384"/>
                                    <a:gd name="connsiteX33" fmla="*/ 114193 w 226086"/>
                                    <a:gd name="connsiteY33" fmla="*/ 54441 h 258384"/>
                                    <a:gd name="connsiteX34" fmla="*/ 119037 w 226086"/>
                                    <a:gd name="connsiteY34" fmla="*/ 57671 h 258384"/>
                                    <a:gd name="connsiteX35" fmla="*/ 115808 w 226086"/>
                                    <a:gd name="connsiteY35" fmla="*/ 65746 h 258384"/>
                                    <a:gd name="connsiteX36" fmla="*/ 125497 w 226086"/>
                                    <a:gd name="connsiteY36" fmla="*/ 64131 h 258384"/>
                                    <a:gd name="connsiteX37" fmla="*/ 136801 w 226086"/>
                                    <a:gd name="connsiteY37" fmla="*/ 70590 h 258384"/>
                                    <a:gd name="connsiteX38" fmla="*/ 141646 w 226086"/>
                                    <a:gd name="connsiteY38" fmla="*/ 72205 h 258384"/>
                                    <a:gd name="connsiteX39" fmla="*/ 148106 w 226086"/>
                                    <a:gd name="connsiteY39" fmla="*/ 72205 h 258384"/>
                                    <a:gd name="connsiteX40" fmla="*/ 149721 w 226086"/>
                                    <a:gd name="connsiteY40" fmla="*/ 75435 h 258384"/>
                                    <a:gd name="connsiteX41" fmla="*/ 156180 w 226086"/>
                                    <a:gd name="connsiteY41" fmla="*/ 94814 h 258384"/>
                                    <a:gd name="connsiteX42" fmla="*/ 164255 w 226086"/>
                                    <a:gd name="connsiteY42" fmla="*/ 98044 h 258384"/>
                                    <a:gd name="connsiteX43" fmla="*/ 175559 w 226086"/>
                                    <a:gd name="connsiteY43" fmla="*/ 93199 h 258384"/>
                                    <a:gd name="connsiteX44" fmla="*/ 185248 w 226086"/>
                                    <a:gd name="connsiteY44" fmla="*/ 104503 h 258384"/>
                                    <a:gd name="connsiteX45" fmla="*/ 190093 w 226086"/>
                                    <a:gd name="connsiteY45" fmla="*/ 104503 h 258384"/>
                                    <a:gd name="connsiteX46" fmla="*/ 199782 w 226086"/>
                                    <a:gd name="connsiteY46" fmla="*/ 117422 h 258384"/>
                                    <a:gd name="connsiteX47" fmla="*/ 207857 w 226086"/>
                                    <a:gd name="connsiteY47" fmla="*/ 123882 h 258384"/>
                                    <a:gd name="connsiteX48" fmla="*/ 204627 w 226086"/>
                                    <a:gd name="connsiteY48" fmla="*/ 128727 h 258384"/>
                                    <a:gd name="connsiteX49" fmla="*/ 206242 w 226086"/>
                                    <a:gd name="connsiteY49" fmla="*/ 133571 h 258384"/>
                                    <a:gd name="connsiteX50" fmla="*/ 199782 w 226086"/>
                                    <a:gd name="connsiteY50" fmla="*/ 140031 h 258384"/>
                                    <a:gd name="connsiteX51" fmla="*/ 204627 w 226086"/>
                                    <a:gd name="connsiteY51" fmla="*/ 156180 h 258384"/>
                                    <a:gd name="connsiteX52" fmla="*/ 219161 w 226086"/>
                                    <a:gd name="connsiteY52" fmla="*/ 164255 h 258384"/>
                                    <a:gd name="connsiteX53" fmla="*/ 209472 w 226086"/>
                                    <a:gd name="connsiteY53" fmla="*/ 188478 h 258384"/>
                                    <a:gd name="connsiteX54" fmla="*/ 199782 w 226086"/>
                                    <a:gd name="connsiteY54" fmla="*/ 194938 h 258384"/>
                                    <a:gd name="connsiteX55" fmla="*/ 188478 w 226086"/>
                                    <a:gd name="connsiteY55" fmla="*/ 190093 h 258384"/>
                                    <a:gd name="connsiteX56" fmla="*/ 177174 w 226086"/>
                                    <a:gd name="connsiteY56" fmla="*/ 193323 h 258384"/>
                                    <a:gd name="connsiteX57" fmla="*/ 182019 w 226086"/>
                                    <a:gd name="connsiteY57" fmla="*/ 198168 h 258384"/>
                                    <a:gd name="connsiteX58" fmla="*/ 175559 w 226086"/>
                                    <a:gd name="connsiteY58" fmla="*/ 228851 h 258384"/>
                                    <a:gd name="connsiteX59" fmla="*/ 157795 w 226086"/>
                                    <a:gd name="connsiteY59" fmla="*/ 228851 h 258384"/>
                                    <a:gd name="connsiteX60" fmla="*/ 149721 w 226086"/>
                                    <a:gd name="connsiteY60" fmla="*/ 222391 h 258384"/>
                                    <a:gd name="connsiteX61" fmla="*/ 133571 w 226086"/>
                                    <a:gd name="connsiteY61" fmla="*/ 232081 h 258384"/>
                                    <a:gd name="connsiteX62" fmla="*/ 117422 w 226086"/>
                                    <a:gd name="connsiteY62" fmla="*/ 236925 h 258384"/>
                                    <a:gd name="connsiteX63" fmla="*/ 109348 w 226086"/>
                                    <a:gd name="connsiteY63" fmla="*/ 240155 h 258384"/>
                                    <a:gd name="connsiteX64" fmla="*/ 102888 w 226086"/>
                                    <a:gd name="connsiteY64" fmla="*/ 232081 h 258384"/>
                                    <a:gd name="connsiteX65" fmla="*/ 96429 w 226086"/>
                                    <a:gd name="connsiteY65" fmla="*/ 219161 h 258384"/>
                                    <a:gd name="connsiteX66" fmla="*/ 96429 w 226086"/>
                                    <a:gd name="connsiteY66" fmla="*/ 212702 h 258384"/>
                                    <a:gd name="connsiteX67" fmla="*/ 39907 w 226086"/>
                                    <a:gd name="connsiteY67" fmla="*/ 211087 h 2583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</a:cxnLst>
                                  <a:rect l="l" t="t" r="r" b="b"/>
                                  <a:pathLst>
                                    <a:path w="226086" h="258384">
                                      <a:moveTo>
                                        <a:pt x="39907" y="211087"/>
                                      </a:moveTo>
                                      <a:cubicBezTo>
                                        <a:pt x="38292" y="211087"/>
                                        <a:pt x="36677" y="212702"/>
                                        <a:pt x="35063" y="212702"/>
                                      </a:cubicBezTo>
                                      <a:cubicBezTo>
                                        <a:pt x="30218" y="212702"/>
                                        <a:pt x="28603" y="206242"/>
                                        <a:pt x="23758" y="204627"/>
                                      </a:cubicBezTo>
                                      <a:cubicBezTo>
                                        <a:pt x="26988" y="199783"/>
                                        <a:pt x="28603" y="193323"/>
                                        <a:pt x="30218" y="188478"/>
                                      </a:cubicBezTo>
                                      <a:cubicBezTo>
                                        <a:pt x="31833" y="178789"/>
                                        <a:pt x="31833" y="169099"/>
                                        <a:pt x="28603" y="161025"/>
                                      </a:cubicBezTo>
                                      <a:cubicBezTo>
                                        <a:pt x="26988" y="161025"/>
                                        <a:pt x="23758" y="161025"/>
                                        <a:pt x="22143" y="159410"/>
                                      </a:cubicBezTo>
                                      <a:cubicBezTo>
                                        <a:pt x="23758" y="157795"/>
                                        <a:pt x="25373" y="154565"/>
                                        <a:pt x="25373" y="151335"/>
                                      </a:cubicBezTo>
                                      <a:cubicBezTo>
                                        <a:pt x="28603" y="152950"/>
                                        <a:pt x="31833" y="149720"/>
                                        <a:pt x="33448" y="148106"/>
                                      </a:cubicBezTo>
                                      <a:cubicBezTo>
                                        <a:pt x="35063" y="148106"/>
                                        <a:pt x="36677" y="149720"/>
                                        <a:pt x="38292" y="149720"/>
                                      </a:cubicBezTo>
                                      <a:cubicBezTo>
                                        <a:pt x="39907" y="146491"/>
                                        <a:pt x="43137" y="144876"/>
                                        <a:pt x="46367" y="143261"/>
                                      </a:cubicBezTo>
                                      <a:cubicBezTo>
                                        <a:pt x="43137" y="143261"/>
                                        <a:pt x="39907" y="140031"/>
                                        <a:pt x="39907" y="135186"/>
                                      </a:cubicBezTo>
                                      <a:cubicBezTo>
                                        <a:pt x="39907" y="131957"/>
                                        <a:pt x="39907" y="127112"/>
                                        <a:pt x="36677" y="123882"/>
                                      </a:cubicBezTo>
                                      <a:cubicBezTo>
                                        <a:pt x="35063" y="122267"/>
                                        <a:pt x="33448" y="122267"/>
                                        <a:pt x="30218" y="120652"/>
                                      </a:cubicBezTo>
                                      <a:cubicBezTo>
                                        <a:pt x="22143" y="115808"/>
                                        <a:pt x="20528" y="104503"/>
                                        <a:pt x="20528" y="96429"/>
                                      </a:cubicBezTo>
                                      <a:cubicBezTo>
                                        <a:pt x="20528" y="93199"/>
                                        <a:pt x="20528" y="89969"/>
                                        <a:pt x="22143" y="88354"/>
                                      </a:cubicBezTo>
                                      <a:cubicBezTo>
                                        <a:pt x="23758" y="86739"/>
                                        <a:pt x="26988" y="85124"/>
                                        <a:pt x="30218" y="86739"/>
                                      </a:cubicBezTo>
                                      <a:cubicBezTo>
                                        <a:pt x="28603" y="83510"/>
                                        <a:pt x="30218" y="80280"/>
                                        <a:pt x="33448" y="78665"/>
                                      </a:cubicBezTo>
                                      <a:cubicBezTo>
                                        <a:pt x="36677" y="77050"/>
                                        <a:pt x="39907" y="77050"/>
                                        <a:pt x="43137" y="77050"/>
                                      </a:cubicBezTo>
                                      <a:cubicBezTo>
                                        <a:pt x="46367" y="73820"/>
                                        <a:pt x="46367" y="68975"/>
                                        <a:pt x="44752" y="64131"/>
                                      </a:cubicBezTo>
                                      <a:cubicBezTo>
                                        <a:pt x="47982" y="64131"/>
                                        <a:pt x="47982" y="60901"/>
                                        <a:pt x="47982" y="57671"/>
                                      </a:cubicBezTo>
                                      <a:cubicBezTo>
                                        <a:pt x="47982" y="56056"/>
                                        <a:pt x="46367" y="52826"/>
                                        <a:pt x="44752" y="51212"/>
                                      </a:cubicBezTo>
                                      <a:cubicBezTo>
                                        <a:pt x="41522" y="44752"/>
                                        <a:pt x="43137" y="33448"/>
                                        <a:pt x="49597" y="30218"/>
                                      </a:cubicBezTo>
                                      <a:cubicBezTo>
                                        <a:pt x="54441" y="26988"/>
                                        <a:pt x="62516" y="26988"/>
                                        <a:pt x="64131" y="20528"/>
                                      </a:cubicBezTo>
                                      <a:cubicBezTo>
                                        <a:pt x="67361" y="22143"/>
                                        <a:pt x="68975" y="25373"/>
                                        <a:pt x="68975" y="30218"/>
                                      </a:cubicBezTo>
                                      <a:cubicBezTo>
                                        <a:pt x="72205" y="30218"/>
                                        <a:pt x="75435" y="31833"/>
                                        <a:pt x="75435" y="35063"/>
                                      </a:cubicBezTo>
                                      <a:cubicBezTo>
                                        <a:pt x="78665" y="33448"/>
                                        <a:pt x="81895" y="33448"/>
                                        <a:pt x="85124" y="31833"/>
                                      </a:cubicBezTo>
                                      <a:cubicBezTo>
                                        <a:pt x="81895" y="41522"/>
                                        <a:pt x="78665" y="49597"/>
                                        <a:pt x="75435" y="57671"/>
                                      </a:cubicBezTo>
                                      <a:cubicBezTo>
                                        <a:pt x="77050" y="59286"/>
                                        <a:pt x="78665" y="60901"/>
                                        <a:pt x="80280" y="62516"/>
                                      </a:cubicBezTo>
                                      <a:cubicBezTo>
                                        <a:pt x="85124" y="60901"/>
                                        <a:pt x="89969" y="59286"/>
                                        <a:pt x="94814" y="59286"/>
                                      </a:cubicBezTo>
                                      <a:cubicBezTo>
                                        <a:pt x="94814" y="57671"/>
                                        <a:pt x="93199" y="56056"/>
                                        <a:pt x="93199" y="54441"/>
                                      </a:cubicBezTo>
                                      <a:cubicBezTo>
                                        <a:pt x="94814" y="54441"/>
                                        <a:pt x="98044" y="54441"/>
                                        <a:pt x="99659" y="52826"/>
                                      </a:cubicBezTo>
                                      <a:cubicBezTo>
                                        <a:pt x="98044" y="47982"/>
                                        <a:pt x="101273" y="41522"/>
                                        <a:pt x="106118" y="41522"/>
                                      </a:cubicBezTo>
                                      <a:cubicBezTo>
                                        <a:pt x="107733" y="44752"/>
                                        <a:pt x="112578" y="46367"/>
                                        <a:pt x="115808" y="43137"/>
                                      </a:cubicBezTo>
                                      <a:cubicBezTo>
                                        <a:pt x="117422" y="46367"/>
                                        <a:pt x="117422" y="51212"/>
                                        <a:pt x="114193" y="54441"/>
                                      </a:cubicBezTo>
                                      <a:cubicBezTo>
                                        <a:pt x="115808" y="56056"/>
                                        <a:pt x="117422" y="56056"/>
                                        <a:pt x="119037" y="57671"/>
                                      </a:cubicBezTo>
                                      <a:cubicBezTo>
                                        <a:pt x="117422" y="60901"/>
                                        <a:pt x="117422" y="62516"/>
                                        <a:pt x="115808" y="65746"/>
                                      </a:cubicBezTo>
                                      <a:cubicBezTo>
                                        <a:pt x="119037" y="65746"/>
                                        <a:pt x="122267" y="65746"/>
                                        <a:pt x="125497" y="64131"/>
                                      </a:cubicBezTo>
                                      <a:cubicBezTo>
                                        <a:pt x="128727" y="65746"/>
                                        <a:pt x="131957" y="68975"/>
                                        <a:pt x="136801" y="70590"/>
                                      </a:cubicBezTo>
                                      <a:cubicBezTo>
                                        <a:pt x="138416" y="72205"/>
                                        <a:pt x="140031" y="72205"/>
                                        <a:pt x="141646" y="72205"/>
                                      </a:cubicBezTo>
                                      <a:cubicBezTo>
                                        <a:pt x="144876" y="72205"/>
                                        <a:pt x="146491" y="70590"/>
                                        <a:pt x="148106" y="72205"/>
                                      </a:cubicBezTo>
                                      <a:cubicBezTo>
                                        <a:pt x="149721" y="72205"/>
                                        <a:pt x="149721" y="73820"/>
                                        <a:pt x="149721" y="75435"/>
                                      </a:cubicBezTo>
                                      <a:cubicBezTo>
                                        <a:pt x="151335" y="81895"/>
                                        <a:pt x="154565" y="88354"/>
                                        <a:pt x="156180" y="94814"/>
                                      </a:cubicBezTo>
                                      <a:cubicBezTo>
                                        <a:pt x="159410" y="94814"/>
                                        <a:pt x="162640" y="94814"/>
                                        <a:pt x="164255" y="98044"/>
                                      </a:cubicBezTo>
                                      <a:cubicBezTo>
                                        <a:pt x="167484" y="96429"/>
                                        <a:pt x="170714" y="94814"/>
                                        <a:pt x="175559" y="93199"/>
                                      </a:cubicBezTo>
                                      <a:cubicBezTo>
                                        <a:pt x="177174" y="98044"/>
                                        <a:pt x="178789" y="106118"/>
                                        <a:pt x="185248" y="104503"/>
                                      </a:cubicBezTo>
                                      <a:cubicBezTo>
                                        <a:pt x="186863" y="104503"/>
                                        <a:pt x="188478" y="102888"/>
                                        <a:pt x="190093" y="104503"/>
                                      </a:cubicBezTo>
                                      <a:cubicBezTo>
                                        <a:pt x="196553" y="104503"/>
                                        <a:pt x="194938" y="114193"/>
                                        <a:pt x="199782" y="117422"/>
                                      </a:cubicBezTo>
                                      <a:cubicBezTo>
                                        <a:pt x="203012" y="120652"/>
                                        <a:pt x="207857" y="120652"/>
                                        <a:pt x="207857" y="123882"/>
                                      </a:cubicBezTo>
                                      <a:cubicBezTo>
                                        <a:pt x="207857" y="125497"/>
                                        <a:pt x="206242" y="127112"/>
                                        <a:pt x="204627" y="128727"/>
                                      </a:cubicBezTo>
                                      <a:cubicBezTo>
                                        <a:pt x="203012" y="130342"/>
                                        <a:pt x="203012" y="133571"/>
                                        <a:pt x="206242" y="133571"/>
                                      </a:cubicBezTo>
                                      <a:cubicBezTo>
                                        <a:pt x="204627" y="135186"/>
                                        <a:pt x="201397" y="138416"/>
                                        <a:pt x="199782" y="140031"/>
                                      </a:cubicBezTo>
                                      <a:cubicBezTo>
                                        <a:pt x="204627" y="143261"/>
                                        <a:pt x="207857" y="151335"/>
                                        <a:pt x="204627" y="156180"/>
                                      </a:cubicBezTo>
                                      <a:cubicBezTo>
                                        <a:pt x="207857" y="161025"/>
                                        <a:pt x="212702" y="164255"/>
                                        <a:pt x="219161" y="164255"/>
                                      </a:cubicBezTo>
                                      <a:cubicBezTo>
                                        <a:pt x="217546" y="172329"/>
                                        <a:pt x="214317" y="180404"/>
                                        <a:pt x="209472" y="188478"/>
                                      </a:cubicBezTo>
                                      <a:cubicBezTo>
                                        <a:pt x="207857" y="191708"/>
                                        <a:pt x="204627" y="194938"/>
                                        <a:pt x="199782" y="194938"/>
                                      </a:cubicBezTo>
                                      <a:cubicBezTo>
                                        <a:pt x="194938" y="194938"/>
                                        <a:pt x="191708" y="191708"/>
                                        <a:pt x="188478" y="190093"/>
                                      </a:cubicBezTo>
                                      <a:cubicBezTo>
                                        <a:pt x="185248" y="188478"/>
                                        <a:pt x="178789" y="188478"/>
                                        <a:pt x="177174" y="193323"/>
                                      </a:cubicBezTo>
                                      <a:cubicBezTo>
                                        <a:pt x="178789" y="194938"/>
                                        <a:pt x="180404" y="196553"/>
                                        <a:pt x="182019" y="198168"/>
                                      </a:cubicBezTo>
                                      <a:cubicBezTo>
                                        <a:pt x="175559" y="207857"/>
                                        <a:pt x="173944" y="219161"/>
                                        <a:pt x="175559" y="228851"/>
                                      </a:cubicBezTo>
                                      <a:cubicBezTo>
                                        <a:pt x="169099" y="227236"/>
                                        <a:pt x="162640" y="227236"/>
                                        <a:pt x="157795" y="228851"/>
                                      </a:cubicBezTo>
                                      <a:cubicBezTo>
                                        <a:pt x="154565" y="227236"/>
                                        <a:pt x="151335" y="224006"/>
                                        <a:pt x="149721" y="222391"/>
                                      </a:cubicBezTo>
                                      <a:cubicBezTo>
                                        <a:pt x="144876" y="225621"/>
                                        <a:pt x="140031" y="228851"/>
                                        <a:pt x="133571" y="232081"/>
                                      </a:cubicBezTo>
                                      <a:cubicBezTo>
                                        <a:pt x="128727" y="235310"/>
                                        <a:pt x="123882" y="238540"/>
                                        <a:pt x="117422" y="236925"/>
                                      </a:cubicBezTo>
                                      <a:cubicBezTo>
                                        <a:pt x="117422" y="240155"/>
                                        <a:pt x="112578" y="241770"/>
                                        <a:pt x="109348" y="240155"/>
                                      </a:cubicBezTo>
                                      <a:cubicBezTo>
                                        <a:pt x="106118" y="238540"/>
                                        <a:pt x="104503" y="235310"/>
                                        <a:pt x="102888" y="232081"/>
                                      </a:cubicBezTo>
                                      <a:cubicBezTo>
                                        <a:pt x="101273" y="227236"/>
                                        <a:pt x="98044" y="224006"/>
                                        <a:pt x="96429" y="219161"/>
                                      </a:cubicBezTo>
                                      <a:cubicBezTo>
                                        <a:pt x="96429" y="217546"/>
                                        <a:pt x="96429" y="214317"/>
                                        <a:pt x="96429" y="212702"/>
                                      </a:cubicBezTo>
                                      <a:cubicBezTo>
                                        <a:pt x="91584" y="203012"/>
                                        <a:pt x="43137" y="209472"/>
                                        <a:pt x="39907" y="211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614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CD6B5" id="Grupo 423" o:spid="_x0000_s1026" style="width:341.75pt;height:302.3pt;mso-position-horizontal-relative:char;mso-position-vertical-relative:line" coordorigin="-4598" coordsize="43402,38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">
                      <v:shape id="Forma libre: Forma 38" o:spid="_x0000_s1027" alt="Nieve" style="position:absolute;left:2232;top:9388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      <v:stroke joinstyle="miter"/>
      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      </v:shape>
                      <v:group id="Grupo 422" o:spid="_x0000_s1028" style="position:absolute;left:-4598;top:570;width:43401;height:37664" coordorigin="-6592,-674" coordsize="43402,3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  <v:group id="Grupo 53" o:spid="_x0000_s1029" alt="Texto de la cinta de opciones" style="position:absolute;left:4643;top:-674;width:20435;height:4942;rotation:-4" coordorigin="4643,-1088" coordsize="27206,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">
                          <v:shape id="Forma libre: Forma 4" o:spid="_x0000_s1030" style="position:absolute;left:4643;top:1479;width:4368;height:5400;flip:x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" path="m,l424656,,244360,180296,436796,372732r,6035l,378767,,xe" fillcolor="#1f4429" stroked="f" strokeweight="1pt">
                            <v:stroke joinstyle="miter"/>
                            <v:path arrowok="t" o:connecttype="custom" o:connectlocs="0,0;424656,0;244360,257044;436796,531396;436796,540000;0,540000" o:connectangles="0,0,0,0,0,0"/>
                          </v:shap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ángulo isósceles 5" o:spid="_x0000_s1031" type="#_x0000_t5" style="position:absolute;left:7011;top:5377;width:2000;height:15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" adj="0" fillcolor="#3e8853" stroked="f" strokeweight="1pt"/>
                          <v:shape id="Forma libre: Forma 6" o:spid="_x0000_s1032" style="position:absolute;left:27481;top:1479;width:4368;height:5400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" path="m,l424656,,244360,180296,436796,372732r,6035l,378767,,xe" fillcolor="#1f4429" stroked="f" strokeweight="1pt">
                            <v:stroke joinstyle="miter"/>
                            <v:path arrowok="t" o:connecttype="custom" o:connectlocs="0,0;424656,0;244360,257044;436796,531396;436796,540000;0,540000" o:connectangles="0,0,0,0,0,0"/>
                          </v:shape>
                          <v:shape id="Triángulo isósceles 7" o:spid="_x0000_s1033" type="#_x0000_t5" style="position:absolute;left:27481;top:5377;width:2000;height:1502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" adj="0" fillcolor="#3e8853" stroked="f" strokeweight="1pt"/>
                          <v:rect id="Rectángulo 8" o:spid="_x0000_s1034" style="position:absolute;left:6995;width:22486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" fillcolor="#1f4429" stroked="f" strokeweight="1pt">
                            <v:fill color2="#2e663e" angle="160" focus="100%" type="gradient">
                              <o:fill v:ext="view" type="gradientUnscaled"/>
                            </v:fill>
                          </v:re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52" o:spid="_x0000_s1035" type="#_x0000_t202" style="position:absolute;left:7834;top:-1088;width:20950;height:6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        <v:textbox>
                              <w:txbxContent>
                                <w:sdt>
                                  <w:sdtPr>
                                    <w:id w:val="-162421972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F20BBD6" w14:textId="77777777" w:rsidR="005575B7" w:rsidRPr="00D56FAD" w:rsidRDefault="005575B7" w:rsidP="005575B7">
                                      <w:pPr>
                                        <w:pStyle w:val="Subttulo"/>
                                      </w:pPr>
                                      <w:r w:rsidRPr="00E85A46">
                                        <w:rPr>
                                          <w:lang w:val="es-ES" w:bidi="es-ES"/>
                                        </w:rPr>
                                        <w:t>Los Padilla presentan: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</v:shape>
                        </v:group>
                        <v:shape id="Cuadro de texto 358" o:spid="_x0000_s1036" type="#_x0000_t202" style="position:absolute;left:476;top:22830;width:31299;height:14162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" filled="f" stroked="f">
                          <v:textbox>
                            <w:txbxContent>
                              <w:sdt>
                                <w:sdtPr>
                                  <w:id w:val="-98678710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5D2DFD3" w14:textId="77777777" w:rsidR="005575B7" w:rsidRPr="005E7E90" w:rsidRDefault="005575B7" w:rsidP="005575B7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 w:bidi="es-ES"/>
                                      </w:rPr>
                                      <w:t>Utilice este espacio para presentar el evento. Informe a los invitados sobre lo pueden esperar, si hay instrucciones especiales a la llegada o cualquier otro detalle para prepararlos para la fiesta.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Cuadro de texto 359" o:spid="_x0000_s1037" type="#_x0000_t202" style="position:absolute;top:19994;width:31299;height:4324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" filled="f" stroked="f">
                          <v:textbox>
                            <w:txbxContent>
                              <w:sdt>
                                <w:sdtPr>
                                  <w:rPr>
                                    <w:lang w:val="es-ES"/>
                                  </w:rPr>
                                  <w:id w:val="97325210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5E18EBF" w14:textId="77777777" w:rsidR="005575B7" w:rsidRPr="00E85A46" w:rsidRDefault="00D56FAD" w:rsidP="005575B7">
                                    <w:pPr>
                                      <w:pStyle w:val="Fecha"/>
                                      <w:rPr>
                                        <w:color w:val="808080"/>
                                        <w:lang w:val="es-ES"/>
                                      </w:rPr>
                                    </w:pPr>
                                    <w:r w:rsidRPr="00E85A46">
                                      <w:rPr>
                                        <w:lang w:val="es-ES" w:bidi="es-ES"/>
                                      </w:rPr>
                                      <w:t>20 de diciembre de AAAA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Rectángulo 40" o:spid="_x0000_s1038" style="position:absolute;left:-6592;top:5303;width:43401;height:15269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" filled="f" stroked="f">
                          <v:textbox>
                            <w:txbxContent>
                              <w:sdt>
                                <w:sdtPr>
                                  <w:rPr>
                                    <w:lang w:val="es-ES"/>
                                  </w:rPr>
                                  <w:id w:val="342754390"/>
                                  <w:placeholder>
                                    <w:docPart w:val="9653CA81596B4BA4B4495E8BF7E5DC2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268F234" w14:textId="13BBBD86" w:rsidR="005575B7" w:rsidRPr="00E85A46" w:rsidRDefault="005575B7" w:rsidP="005575B7">
                                    <w:pPr>
                                      <w:pStyle w:val="Ttulo"/>
                                      <w:rPr>
                                        <w:lang w:val="es-ES"/>
                                      </w:rPr>
                                    </w:pPr>
                                    <w:r w:rsidRPr="00E85A46">
                                      <w:rPr>
                                        <w:lang w:val="es-ES" w:bidi="es-ES"/>
                                      </w:rPr>
                                      <w:t>PICNIC</w:t>
                                    </w:r>
                                    <w:r w:rsidR="005E7E90" w:rsidRPr="00E85A46">
                                      <w:rPr>
                                        <w:lang w:val="es-ES" w:bidi="es-ES"/>
                                      </w:rPr>
                                      <w:t> </w:t>
                                    </w:r>
                                    <w:r w:rsidRPr="00E85A46">
                                      <w:rPr>
                                        <w:lang w:val="es-ES" w:bidi="es-ES"/>
                                      </w:rPr>
                                      <w:t>DE NAVIDAD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</v:group>
                      <v:shape id="Forma libre: Forma 38" o:spid="_x0000_s1039" alt="Nieve&#10;" style="position:absolute;left:327;top:-327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      <v:stroke joinstyle="miter"/>
      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vMerge w:val="restart"/>
          </w:tcPr>
          <w:p w14:paraId="6116907C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2160" w:type="dxa"/>
            <w:vMerge w:val="restart"/>
          </w:tcPr>
          <w:p w14:paraId="46C51E5E" w14:textId="551750AD" w:rsidR="005575B7" w:rsidRPr="00E85A46" w:rsidRDefault="005575B7" w:rsidP="00B427E3">
            <w:pPr>
              <w:rPr>
                <w:lang w:val="es-ES"/>
              </w:rPr>
            </w:pPr>
            <w:r w:rsidRPr="00E85A46">
              <w:rPr>
                <w:noProof/>
                <w:lang w:val="es-ES" w:bidi="es-ES"/>
              </w:rPr>
              <mc:AlternateContent>
                <mc:Choice Requires="wps">
                  <w:drawing>
                    <wp:inline distT="0" distB="0" distL="0" distR="0" wp14:anchorId="7A7ED5B6" wp14:editId="64127ED7">
                      <wp:extent cx="788122" cy="735965"/>
                      <wp:effectExtent l="0" t="0" r="0" b="0"/>
                      <wp:docPr id="375" name="Rectángulo 37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88122" cy="7359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193416551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19FF7A" w14:textId="77777777" w:rsidR="00D56FAD" w:rsidRPr="00D56FAD" w:rsidRDefault="00D56FAD" w:rsidP="005575B7">
                                      <w:pPr>
                                        <w:pStyle w:val="Ttulo1"/>
                                      </w:pPr>
                                      <w:r w:rsidRPr="00D56FAD">
                                        <w:rPr>
                                          <w:lang w:val="es-ES" w:bidi="es-ES"/>
                                        </w:rPr>
                                        <w:t>01</w:t>
                                      </w:r>
                                    </w:p>
                                    <w:p w14:paraId="186AD26D" w14:textId="77777777" w:rsidR="005575B7" w:rsidRPr="00B427E3" w:rsidRDefault="00D26AF3" w:rsidP="005575B7">
                                      <w:pPr>
                                        <w:pStyle w:val="Ttulo1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ED5B6" id="Rectángulo 373" o:spid="_x0000_s1040" style="width:62.05pt;height:57.9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" filled="f" stroked="f">
                      <v:textbox inset="0,0,0,0">
                        <w:txbxContent>
                          <w:sdt>
                            <w:sdtPr>
                              <w:id w:val="19341655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19FF7A" w14:textId="77777777" w:rsidR="00D56FAD" w:rsidRPr="00D56FAD" w:rsidRDefault="00D56FAD" w:rsidP="005575B7">
                                <w:pPr>
                                  <w:pStyle w:val="Ttulo1"/>
                                </w:pPr>
                                <w:r w:rsidRPr="00D56FAD">
                                  <w:rPr>
                                    <w:lang w:val="es-ES" w:bidi="es-ES"/>
                                  </w:rPr>
                                  <w:t>01</w:t>
                                </w:r>
                              </w:p>
                              <w:p w14:paraId="186AD26D" w14:textId="77777777" w:rsidR="005575B7" w:rsidRPr="00B427E3" w:rsidRDefault="00D26AF3" w:rsidP="005575B7">
                                <w:pPr>
                                  <w:pStyle w:val="Ttulo1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lang w:val="es-ES"/>
              </w:rPr>
              <w:id w:val="-1620917587"/>
              <w:placeholder>
                <w:docPart w:val="2D695D54C3DD41C4B8D2CCB185E04B24"/>
              </w:placeholder>
              <w:temporary/>
              <w:showingPlcHdr/>
              <w15:appearance w15:val="hidden"/>
            </w:sdtPr>
            <w:sdtEndPr/>
            <w:sdtContent>
              <w:p w14:paraId="132AD2FE" w14:textId="05DC68AF" w:rsidR="005575B7" w:rsidRPr="00E85A46" w:rsidRDefault="005575B7" w:rsidP="005575B7">
                <w:pPr>
                  <w:pStyle w:val="Ttulo2"/>
                  <w:rPr>
                    <w:b w:val="0"/>
                    <w:bCs w:val="0"/>
                    <w:color w:val="000000" w:themeColor="text1"/>
                    <w:sz w:val="24"/>
                    <w:szCs w:val="24"/>
                    <w:lang w:val="es-E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E85A46">
                  <w:rPr>
                    <w:lang w:val="es-ES" w:bidi="es-ES"/>
                  </w:rPr>
                  <w:t>APERITIVOS</w:t>
                </w:r>
              </w:p>
            </w:sdtContent>
          </w:sdt>
        </w:tc>
      </w:tr>
      <w:tr w:rsidR="005575B7" w:rsidRPr="00E85A46" w14:paraId="7BB2DFA0" w14:textId="77777777" w:rsidTr="005575B7">
        <w:trPr>
          <w:trHeight w:val="1584"/>
          <w:jc w:val="center"/>
        </w:trPr>
        <w:tc>
          <w:tcPr>
            <w:tcW w:w="7198" w:type="dxa"/>
            <w:vMerge/>
          </w:tcPr>
          <w:p w14:paraId="33518FF3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812" w:type="dxa"/>
            <w:vMerge/>
          </w:tcPr>
          <w:p w14:paraId="5B0C2B6D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2160" w:type="dxa"/>
            <w:vMerge/>
          </w:tcPr>
          <w:p w14:paraId="7CEADFBE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4230" w:type="dxa"/>
          </w:tcPr>
          <w:sdt>
            <w:sdtPr>
              <w:rPr>
                <w:lang w:val="es-ES"/>
              </w:rPr>
              <w:id w:val="-1288198002"/>
              <w:placeholder>
                <w:docPart w:val="E92A03A827114C60B2E3FFFB962CF098"/>
              </w:placeholder>
              <w:temporary/>
              <w:showingPlcHdr/>
              <w15:appearance w15:val="hidden"/>
            </w:sdtPr>
            <w:sdtEndPr/>
            <w:sdtContent>
              <w:p w14:paraId="58EC1143" w14:textId="77777777" w:rsidR="005575B7" w:rsidRPr="00E85A46" w:rsidRDefault="005575B7" w:rsidP="005575B7">
                <w:pPr>
                  <w:pStyle w:val="Prrafodelista"/>
                  <w:rPr>
                    <w:lang w:val="es-ES"/>
                  </w:rPr>
                </w:pPr>
                <w:r w:rsidRPr="00E85A46">
                  <w:rPr>
                    <w:lang w:val="es-ES" w:bidi="es-ES"/>
                  </w:rPr>
                  <w:t>Enumere o describa los aperitivos</w:t>
                </w:r>
              </w:p>
              <w:p w14:paraId="735F2E2C" w14:textId="77777777" w:rsidR="005575B7" w:rsidRPr="00E85A46" w:rsidRDefault="005575B7" w:rsidP="005575B7">
                <w:pPr>
                  <w:pStyle w:val="Prrafodelista"/>
                  <w:rPr>
                    <w:lang w:val="es-ES"/>
                  </w:rPr>
                </w:pPr>
                <w:r w:rsidRPr="00E85A46">
                  <w:rPr>
                    <w:lang w:val="es-ES" w:bidi="es-ES"/>
                  </w:rPr>
                  <w:t>Aperitivo</w:t>
                </w:r>
              </w:p>
              <w:p w14:paraId="5996727C" w14:textId="42425818" w:rsidR="005575B7" w:rsidRPr="00E85A46" w:rsidRDefault="005575B7" w:rsidP="00B427E3">
                <w:pPr>
                  <w:pStyle w:val="Prrafodelista"/>
                  <w:rPr>
                    <w:lang w:val="es-ES"/>
                  </w:rPr>
                </w:pPr>
                <w:r w:rsidRPr="00E85A46">
                  <w:rPr>
                    <w:lang w:val="es-ES" w:bidi="es-ES"/>
                  </w:rPr>
                  <w:t>Elemento de aperitivo</w:t>
                </w:r>
              </w:p>
            </w:sdtContent>
          </w:sdt>
        </w:tc>
      </w:tr>
      <w:tr w:rsidR="005575B7" w:rsidRPr="00E85A46" w14:paraId="3A72F8BD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183A0280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812" w:type="dxa"/>
            <w:vMerge/>
          </w:tcPr>
          <w:p w14:paraId="047EA845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2160" w:type="dxa"/>
          </w:tcPr>
          <w:p w14:paraId="0A0A0249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4230" w:type="dxa"/>
          </w:tcPr>
          <w:p w14:paraId="3D066C3B" w14:textId="77777777" w:rsidR="005575B7" w:rsidRPr="00E85A46" w:rsidRDefault="005575B7" w:rsidP="00B427E3">
            <w:pPr>
              <w:rPr>
                <w:lang w:val="es-ES"/>
              </w:rPr>
            </w:pPr>
          </w:p>
        </w:tc>
      </w:tr>
      <w:tr w:rsidR="005575B7" w:rsidRPr="00E85A46" w14:paraId="30B3037F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67BD3450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812" w:type="dxa"/>
            <w:vMerge/>
          </w:tcPr>
          <w:p w14:paraId="608CD01B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2160" w:type="dxa"/>
            <w:vMerge w:val="restart"/>
          </w:tcPr>
          <w:p w14:paraId="15187CFE" w14:textId="22A342A9" w:rsidR="005575B7" w:rsidRPr="00E85A46" w:rsidRDefault="005575B7" w:rsidP="00B427E3">
            <w:pPr>
              <w:rPr>
                <w:lang w:val="es-ES"/>
              </w:rPr>
            </w:pPr>
            <w:r w:rsidRPr="00E85A46">
              <w:rPr>
                <w:noProof/>
                <w:lang w:val="es-ES" w:bidi="es-ES"/>
              </w:rPr>
              <mc:AlternateContent>
                <mc:Choice Requires="wps">
                  <w:drawing>
                    <wp:inline distT="0" distB="0" distL="0" distR="0" wp14:anchorId="6C411FBD" wp14:editId="196B8767">
                      <wp:extent cx="741045" cy="715395"/>
                      <wp:effectExtent l="0" t="0" r="0" b="0"/>
                      <wp:docPr id="376" name="Rectángulo 37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41045" cy="7153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116628869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B512271" w14:textId="77777777" w:rsidR="005575B7" w:rsidRPr="009C5B35" w:rsidRDefault="005575B7" w:rsidP="005575B7">
                                      <w:pPr>
                                        <w:pStyle w:val="Ttulo1"/>
                                      </w:pPr>
                                      <w:r>
                                        <w:rPr>
                                          <w:lang w:val="es-ES" w:bidi="es-ES"/>
                                        </w:rPr>
                                        <w:t>02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411FBD" id="Rectángulo 374" o:spid="_x0000_s1041" style="width:58.35pt;height:56.3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" filled="f" stroked="f">
                      <v:textbox inset="0,0,0,0">
                        <w:txbxContent>
                          <w:sdt>
                            <w:sdtPr>
                              <w:id w:val="11662886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B512271" w14:textId="77777777" w:rsidR="005575B7" w:rsidRPr="009C5B35" w:rsidRDefault="005575B7" w:rsidP="005575B7">
                                <w:pPr>
                                  <w:pStyle w:val="Ttulo1"/>
                                </w:pPr>
                                <w:r>
                                  <w:rPr>
                                    <w:lang w:val="es-ES" w:bidi="es-ES"/>
                                  </w:rPr>
                                  <w:t>02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lang w:val="es-ES"/>
              </w:rPr>
              <w:id w:val="44416517"/>
              <w:placeholder>
                <w:docPart w:val="B490D2BA3DAB410BAE2B177E4FDD48F2"/>
              </w:placeholder>
              <w:temporary/>
              <w:showingPlcHdr/>
              <w15:appearance w15:val="hidden"/>
            </w:sdtPr>
            <w:sdtEndPr/>
            <w:sdtContent>
              <w:p w14:paraId="677FE64D" w14:textId="3487DBD0" w:rsidR="005575B7" w:rsidRPr="00E85A46" w:rsidRDefault="005575B7" w:rsidP="005575B7">
                <w:pPr>
                  <w:pStyle w:val="Ttulo2"/>
                  <w:rPr>
                    <w:b w:val="0"/>
                    <w:bCs w:val="0"/>
                    <w:color w:val="000000" w:themeColor="text1"/>
                    <w:sz w:val="24"/>
                    <w:szCs w:val="24"/>
                    <w:lang w:val="es-E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E85A46">
                  <w:rPr>
                    <w:lang w:val="es-ES" w:bidi="es-ES"/>
                  </w:rPr>
                  <w:t>PRIMER PLATO</w:t>
                </w:r>
              </w:p>
            </w:sdtContent>
          </w:sdt>
        </w:tc>
      </w:tr>
      <w:tr w:rsidR="005575B7" w:rsidRPr="00E85A46" w14:paraId="4640407D" w14:textId="77777777" w:rsidTr="005575B7">
        <w:trPr>
          <w:trHeight w:val="1584"/>
          <w:jc w:val="center"/>
        </w:trPr>
        <w:tc>
          <w:tcPr>
            <w:tcW w:w="7198" w:type="dxa"/>
            <w:vMerge/>
          </w:tcPr>
          <w:p w14:paraId="5E99EBB6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812" w:type="dxa"/>
            <w:vMerge/>
          </w:tcPr>
          <w:p w14:paraId="51F49762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2160" w:type="dxa"/>
            <w:vMerge/>
          </w:tcPr>
          <w:p w14:paraId="2F606484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4230" w:type="dxa"/>
          </w:tcPr>
          <w:sdt>
            <w:sdtPr>
              <w:rPr>
                <w:lang w:val="es-ES"/>
              </w:rPr>
              <w:id w:val="727350611"/>
              <w:placeholder>
                <w:docPart w:val="66CFF297AF4741FA94EC616A804057EF"/>
              </w:placeholder>
              <w:temporary/>
              <w:showingPlcHdr/>
              <w15:appearance w15:val="hidden"/>
            </w:sdtPr>
            <w:sdtEndPr/>
            <w:sdtContent>
              <w:p w14:paraId="66EAB268" w14:textId="77777777" w:rsidR="005575B7" w:rsidRPr="00E85A46" w:rsidRDefault="005575B7" w:rsidP="005575B7">
                <w:pPr>
                  <w:pStyle w:val="Prrafodelista"/>
                  <w:rPr>
                    <w:lang w:val="es-ES"/>
                  </w:rPr>
                </w:pPr>
                <w:r w:rsidRPr="00E85A46">
                  <w:rPr>
                    <w:lang w:val="es-ES" w:bidi="es-ES"/>
                  </w:rPr>
                  <w:t>Enumere o describa los primeros platos</w:t>
                </w:r>
              </w:p>
              <w:p w14:paraId="1FFCF498" w14:textId="0EEEA614" w:rsidR="005575B7" w:rsidRPr="00E85A46" w:rsidRDefault="005575B7" w:rsidP="00B427E3">
                <w:pPr>
                  <w:pStyle w:val="Prrafodelista"/>
                  <w:rPr>
                    <w:lang w:val="es-ES"/>
                  </w:rPr>
                </w:pPr>
                <w:r w:rsidRPr="00E85A46">
                  <w:rPr>
                    <w:lang w:val="es-ES" w:bidi="es-ES"/>
                  </w:rPr>
                  <w:t>Elemento del primer plato</w:t>
                </w:r>
              </w:p>
            </w:sdtContent>
          </w:sdt>
        </w:tc>
        <w:bookmarkStart w:id="0" w:name="_GoBack"/>
        <w:bookmarkEnd w:id="0"/>
      </w:tr>
      <w:tr w:rsidR="005575B7" w:rsidRPr="00E85A46" w14:paraId="549AB666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196EC7B0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812" w:type="dxa"/>
            <w:vMerge/>
          </w:tcPr>
          <w:p w14:paraId="49EF7CFC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2160" w:type="dxa"/>
          </w:tcPr>
          <w:p w14:paraId="039AA56B" w14:textId="77777777" w:rsidR="005575B7" w:rsidRPr="00E85A46" w:rsidRDefault="005575B7" w:rsidP="005575B7">
            <w:pPr>
              <w:rPr>
                <w:lang w:val="es-ES"/>
              </w:rPr>
            </w:pPr>
          </w:p>
        </w:tc>
        <w:tc>
          <w:tcPr>
            <w:tcW w:w="4230" w:type="dxa"/>
          </w:tcPr>
          <w:p w14:paraId="5EC8B37D" w14:textId="77777777" w:rsidR="005575B7" w:rsidRPr="00E85A46" w:rsidRDefault="005575B7" w:rsidP="005575B7">
            <w:pPr>
              <w:rPr>
                <w:lang w:val="es-ES"/>
              </w:rPr>
            </w:pPr>
          </w:p>
        </w:tc>
      </w:tr>
      <w:tr w:rsidR="005575B7" w:rsidRPr="00E85A46" w14:paraId="1869D679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29F6CA03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812" w:type="dxa"/>
            <w:vMerge/>
          </w:tcPr>
          <w:p w14:paraId="7BB09D51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2160" w:type="dxa"/>
            <w:vMerge w:val="restart"/>
          </w:tcPr>
          <w:p w14:paraId="41903086" w14:textId="688D298C" w:rsidR="005575B7" w:rsidRPr="00E85A46" w:rsidRDefault="005575B7" w:rsidP="00B427E3">
            <w:pPr>
              <w:rPr>
                <w:lang w:val="es-ES"/>
              </w:rPr>
            </w:pPr>
            <w:r w:rsidRPr="00E85A46">
              <w:rPr>
                <w:noProof/>
                <w:lang w:val="es-ES" w:bidi="es-ES"/>
              </w:rPr>
              <mc:AlternateContent>
                <mc:Choice Requires="wps">
                  <w:drawing>
                    <wp:inline distT="0" distB="0" distL="0" distR="0" wp14:anchorId="0A7FDEA4" wp14:editId="668CF9F1">
                      <wp:extent cx="741045" cy="740954"/>
                      <wp:effectExtent l="0" t="0" r="0" b="0"/>
                      <wp:docPr id="377" name="Rectángulo 37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41045" cy="74095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lang w:val="es-ES"/>
                                    </w:rPr>
                                    <w:id w:val="-209315928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E511B32" w14:textId="77777777" w:rsidR="005575B7" w:rsidRPr="00E85A46" w:rsidRDefault="005575B7" w:rsidP="005575B7">
                                      <w:pPr>
                                        <w:pStyle w:val="Ttulo1"/>
                                        <w:rPr>
                                          <w:lang w:val="es-ES"/>
                                        </w:rPr>
                                      </w:pPr>
                                      <w:r w:rsidRPr="00E85A46">
                                        <w:rPr>
                                          <w:lang w:val="es-ES" w:bidi="es-ES"/>
                                        </w:rPr>
                                        <w:t>03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FDEA4" id="Rectángulo 375" o:spid="_x0000_s1042" style="width:58.35pt;height:58.3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" filled="f" stroked="f">
                      <v:textbox inset="0,0,0,0">
                        <w:txbxContent>
                          <w:sdt>
                            <w:sdtPr>
                              <w:rPr>
                                <w:lang w:val="es-ES"/>
                              </w:rPr>
                              <w:id w:val="-209315928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E511B32" w14:textId="77777777" w:rsidR="005575B7" w:rsidRPr="00E85A46" w:rsidRDefault="005575B7" w:rsidP="005575B7">
                                <w:pPr>
                                  <w:pStyle w:val="Ttulo1"/>
                                  <w:rPr>
                                    <w:lang w:val="es-ES"/>
                                  </w:rPr>
                                </w:pPr>
                                <w:r w:rsidRPr="00E85A46">
                                  <w:rPr>
                                    <w:lang w:val="es-ES" w:bidi="es-ES"/>
                                  </w:rPr>
                                  <w:t>03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lang w:val="es-ES"/>
              </w:rPr>
              <w:id w:val="99843962"/>
              <w:placeholder>
                <w:docPart w:val="0D0EC0CF04744599B8FA7F5D0511F8D5"/>
              </w:placeholder>
              <w:temporary/>
              <w:showingPlcHdr/>
              <w15:appearance w15:val="hidden"/>
            </w:sdtPr>
            <w:sdtEndPr/>
            <w:sdtContent>
              <w:p w14:paraId="53A26782" w14:textId="7827B7A9" w:rsidR="005575B7" w:rsidRPr="00E85A46" w:rsidRDefault="005575B7" w:rsidP="005575B7">
                <w:pPr>
                  <w:pStyle w:val="Ttulo2"/>
                  <w:rPr>
                    <w:b w:val="0"/>
                    <w:bCs w:val="0"/>
                    <w:color w:val="000000" w:themeColor="text1"/>
                    <w:sz w:val="24"/>
                    <w:szCs w:val="24"/>
                    <w:lang w:val="es-E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E85A46">
                  <w:rPr>
                    <w:lang w:val="es-ES" w:bidi="es-ES"/>
                  </w:rPr>
                  <w:t>SEGUNDO PLATO</w:t>
                </w:r>
              </w:p>
            </w:sdtContent>
          </w:sdt>
        </w:tc>
      </w:tr>
      <w:tr w:rsidR="005575B7" w:rsidRPr="00E85A46" w14:paraId="0C4D713C" w14:textId="77777777" w:rsidTr="005575B7">
        <w:trPr>
          <w:trHeight w:val="1584"/>
          <w:jc w:val="center"/>
        </w:trPr>
        <w:tc>
          <w:tcPr>
            <w:tcW w:w="7198" w:type="dxa"/>
            <w:vMerge/>
          </w:tcPr>
          <w:p w14:paraId="2F55972E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812" w:type="dxa"/>
            <w:vMerge/>
          </w:tcPr>
          <w:p w14:paraId="01959489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2160" w:type="dxa"/>
            <w:vMerge/>
          </w:tcPr>
          <w:p w14:paraId="626FF08F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4230" w:type="dxa"/>
          </w:tcPr>
          <w:sdt>
            <w:sdtPr>
              <w:rPr>
                <w:lang w:val="es-ES"/>
              </w:rPr>
              <w:id w:val="-157844055"/>
              <w:placeholder>
                <w:docPart w:val="44F78FD88E0E4EC5A84B3B581931014E"/>
              </w:placeholder>
              <w:temporary/>
              <w:showingPlcHdr/>
              <w15:appearance w15:val="hidden"/>
            </w:sdtPr>
            <w:sdtEndPr/>
            <w:sdtContent>
              <w:p w14:paraId="23066259" w14:textId="77777777" w:rsidR="005575B7" w:rsidRPr="00E85A46" w:rsidRDefault="005575B7" w:rsidP="005575B7">
                <w:pPr>
                  <w:pStyle w:val="Prrafodelista"/>
                  <w:rPr>
                    <w:lang w:val="es-ES"/>
                  </w:rPr>
                </w:pPr>
                <w:r w:rsidRPr="00E85A46">
                  <w:rPr>
                    <w:lang w:val="es-ES" w:bidi="es-ES"/>
                  </w:rPr>
                  <w:t>Enumere o describa el segundo plato</w:t>
                </w:r>
              </w:p>
              <w:p w14:paraId="7B6C7EE7" w14:textId="0F27CDD8" w:rsidR="005575B7" w:rsidRPr="00E85A46" w:rsidRDefault="005575B7" w:rsidP="00B427E3">
                <w:pPr>
                  <w:pStyle w:val="Prrafodelista"/>
                  <w:rPr>
                    <w:lang w:val="es-ES"/>
                  </w:rPr>
                </w:pPr>
                <w:r w:rsidRPr="00E85A46">
                  <w:rPr>
                    <w:lang w:val="es-ES" w:bidi="es-ES"/>
                  </w:rPr>
                  <w:t>Elemento del segundo plato</w:t>
                </w:r>
              </w:p>
            </w:sdtContent>
          </w:sdt>
        </w:tc>
      </w:tr>
      <w:tr w:rsidR="005575B7" w:rsidRPr="00E85A46" w14:paraId="2472AC8C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4E7806D9" w14:textId="77777777" w:rsidR="005575B7" w:rsidRPr="00E85A46" w:rsidRDefault="005575B7" w:rsidP="005575B7">
            <w:pPr>
              <w:rPr>
                <w:lang w:val="es-ES"/>
              </w:rPr>
            </w:pPr>
          </w:p>
        </w:tc>
        <w:tc>
          <w:tcPr>
            <w:tcW w:w="812" w:type="dxa"/>
            <w:vMerge/>
          </w:tcPr>
          <w:p w14:paraId="6DAB9343" w14:textId="77777777" w:rsidR="005575B7" w:rsidRPr="00E85A46" w:rsidRDefault="005575B7" w:rsidP="005575B7">
            <w:pPr>
              <w:rPr>
                <w:lang w:val="es-ES"/>
              </w:rPr>
            </w:pPr>
          </w:p>
        </w:tc>
        <w:tc>
          <w:tcPr>
            <w:tcW w:w="2160" w:type="dxa"/>
          </w:tcPr>
          <w:p w14:paraId="6A3D68C6" w14:textId="77777777" w:rsidR="005575B7" w:rsidRPr="00E85A46" w:rsidRDefault="005575B7" w:rsidP="005575B7">
            <w:pPr>
              <w:rPr>
                <w:lang w:val="es-ES"/>
              </w:rPr>
            </w:pPr>
          </w:p>
        </w:tc>
        <w:tc>
          <w:tcPr>
            <w:tcW w:w="4230" w:type="dxa"/>
          </w:tcPr>
          <w:p w14:paraId="50E96273" w14:textId="77777777" w:rsidR="005575B7" w:rsidRPr="00E85A46" w:rsidRDefault="005575B7" w:rsidP="005575B7">
            <w:pPr>
              <w:rPr>
                <w:lang w:val="es-ES"/>
              </w:rPr>
            </w:pPr>
          </w:p>
        </w:tc>
      </w:tr>
      <w:tr w:rsidR="005575B7" w:rsidRPr="00E85A46" w14:paraId="0DC3D513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11FDD474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812" w:type="dxa"/>
            <w:vMerge/>
          </w:tcPr>
          <w:p w14:paraId="51CC2ED2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2160" w:type="dxa"/>
            <w:vMerge w:val="restart"/>
          </w:tcPr>
          <w:p w14:paraId="212D0F79" w14:textId="147E9E7D" w:rsidR="005575B7" w:rsidRPr="00E85A46" w:rsidRDefault="005575B7" w:rsidP="00B427E3">
            <w:pPr>
              <w:rPr>
                <w:lang w:val="es-ES"/>
              </w:rPr>
            </w:pPr>
            <w:r w:rsidRPr="00E85A46">
              <w:rPr>
                <w:noProof/>
                <w:lang w:val="es-ES" w:bidi="es-ES"/>
              </w:rPr>
              <mc:AlternateContent>
                <mc:Choice Requires="wps">
                  <w:drawing>
                    <wp:inline distT="0" distB="0" distL="0" distR="0" wp14:anchorId="5892E6F1" wp14:editId="16B29AF9">
                      <wp:extent cx="741045" cy="720505"/>
                      <wp:effectExtent l="0" t="0" r="0" b="0"/>
                      <wp:docPr id="378" name="Rectángulo 37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41045" cy="720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lang w:val="es-ES"/>
                                    </w:rPr>
                                    <w:id w:val="53808998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80009A3" w14:textId="77777777" w:rsidR="005575B7" w:rsidRPr="00E85A46" w:rsidRDefault="005575B7" w:rsidP="005575B7">
                                      <w:pPr>
                                        <w:pStyle w:val="Ttulo1"/>
                                        <w:rPr>
                                          <w:lang w:val="es-ES"/>
                                        </w:rPr>
                                      </w:pPr>
                                      <w:r w:rsidRPr="00E85A46">
                                        <w:rPr>
                                          <w:lang w:val="es-ES" w:bidi="es-ES"/>
                                        </w:rPr>
                                        <w:t>04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92E6F1" id="Rectángulo 376" o:spid="_x0000_s1043" style="width:58.35pt;height:56.7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" filled="f" stroked="f">
                      <v:textbox inset="0,0,0,0">
                        <w:txbxContent>
                          <w:sdt>
                            <w:sdtPr>
                              <w:rPr>
                                <w:lang w:val="es-ES"/>
                              </w:rPr>
                              <w:id w:val="53808998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80009A3" w14:textId="77777777" w:rsidR="005575B7" w:rsidRPr="00E85A46" w:rsidRDefault="005575B7" w:rsidP="005575B7">
                                <w:pPr>
                                  <w:pStyle w:val="Ttulo1"/>
                                  <w:rPr>
                                    <w:lang w:val="es-ES"/>
                                  </w:rPr>
                                </w:pPr>
                                <w:r w:rsidRPr="00E85A46">
                                  <w:rPr>
                                    <w:lang w:val="es-ES" w:bidi="es-ES"/>
                                  </w:rPr>
                                  <w:t>04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lang w:val="es-ES"/>
              </w:rPr>
              <w:id w:val="-2065249781"/>
              <w:placeholder>
                <w:docPart w:val="667835504B2F427E955668C8671B4B09"/>
              </w:placeholder>
              <w:temporary/>
              <w:showingPlcHdr/>
              <w15:appearance w15:val="hidden"/>
            </w:sdtPr>
            <w:sdtEndPr/>
            <w:sdtContent>
              <w:p w14:paraId="58B75EFC" w14:textId="391CA86B" w:rsidR="005575B7" w:rsidRPr="00E85A46" w:rsidRDefault="005575B7" w:rsidP="005575B7">
                <w:pPr>
                  <w:pStyle w:val="Ttulo2"/>
                  <w:rPr>
                    <w:b w:val="0"/>
                    <w:bCs w:val="0"/>
                    <w:color w:val="000000" w:themeColor="text1"/>
                    <w:sz w:val="24"/>
                    <w:szCs w:val="24"/>
                    <w:lang w:val="es-E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E85A46">
                  <w:rPr>
                    <w:lang w:val="es-ES" w:bidi="es-ES"/>
                  </w:rPr>
                  <w:t>POSTRE</w:t>
                </w:r>
              </w:p>
            </w:sdtContent>
          </w:sdt>
        </w:tc>
      </w:tr>
      <w:tr w:rsidR="005575B7" w:rsidRPr="00E85A46" w14:paraId="3DCF11E3" w14:textId="77777777" w:rsidTr="005575B7">
        <w:trPr>
          <w:trHeight w:val="1584"/>
          <w:jc w:val="center"/>
        </w:trPr>
        <w:tc>
          <w:tcPr>
            <w:tcW w:w="7198" w:type="dxa"/>
            <w:vMerge/>
          </w:tcPr>
          <w:p w14:paraId="34F6273A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812" w:type="dxa"/>
          </w:tcPr>
          <w:p w14:paraId="624B9E88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2160" w:type="dxa"/>
            <w:vMerge/>
          </w:tcPr>
          <w:p w14:paraId="0A0DA5AB" w14:textId="77777777" w:rsidR="005575B7" w:rsidRPr="00E85A46" w:rsidRDefault="005575B7" w:rsidP="00B427E3">
            <w:pPr>
              <w:rPr>
                <w:lang w:val="es-ES"/>
              </w:rPr>
            </w:pPr>
          </w:p>
        </w:tc>
        <w:tc>
          <w:tcPr>
            <w:tcW w:w="4230" w:type="dxa"/>
          </w:tcPr>
          <w:sdt>
            <w:sdtPr>
              <w:rPr>
                <w:lang w:val="es-ES"/>
              </w:rPr>
              <w:id w:val="-515227750"/>
              <w:placeholder>
                <w:docPart w:val="E17F79DDD14941A38370173558EEE5A8"/>
              </w:placeholder>
              <w:temporary/>
              <w:showingPlcHdr/>
              <w15:appearance w15:val="hidden"/>
            </w:sdtPr>
            <w:sdtEndPr/>
            <w:sdtContent>
              <w:p w14:paraId="686D10E5" w14:textId="77777777" w:rsidR="005575B7" w:rsidRPr="00E85A46" w:rsidRDefault="005575B7" w:rsidP="005575B7">
                <w:pPr>
                  <w:pStyle w:val="Prrafodelista"/>
                  <w:rPr>
                    <w:lang w:val="es-ES"/>
                  </w:rPr>
                </w:pPr>
                <w:r w:rsidRPr="00E85A46">
                  <w:rPr>
                    <w:lang w:val="es-ES" w:bidi="es-ES"/>
                  </w:rPr>
                  <w:t>Enumere o describa los postres</w:t>
                </w:r>
              </w:p>
              <w:p w14:paraId="489957EE" w14:textId="518899EB" w:rsidR="005575B7" w:rsidRPr="00E85A46" w:rsidRDefault="005575B7" w:rsidP="005575B7">
                <w:pPr>
                  <w:pStyle w:val="Prrafodelista"/>
                  <w:rPr>
                    <w:lang w:val="es-ES"/>
                  </w:rPr>
                </w:pPr>
                <w:r w:rsidRPr="00E85A46">
                  <w:rPr>
                    <w:lang w:val="es-ES" w:bidi="es-ES"/>
                  </w:rPr>
                  <w:t>Elemento de postre</w:t>
                </w:r>
              </w:p>
            </w:sdtContent>
          </w:sdt>
        </w:tc>
      </w:tr>
    </w:tbl>
    <w:p w14:paraId="742D8079" w14:textId="443B6186" w:rsidR="00D56FAD" w:rsidRPr="00E85A46" w:rsidRDefault="00D56FAD">
      <w:pPr>
        <w:spacing w:after="160" w:line="259" w:lineRule="auto"/>
        <w:jc w:val="left"/>
        <w:rPr>
          <w:lang w:val="es-ES"/>
        </w:rPr>
      </w:pPr>
    </w:p>
    <w:sectPr w:rsidR="00D56FAD" w:rsidRPr="00E85A46" w:rsidSect="003343C7">
      <w:headerReference w:type="default" r:id="rId10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D667" w14:textId="77777777" w:rsidR="00D26AF3" w:rsidRDefault="00D26AF3" w:rsidP="00B427E3">
      <w:r>
        <w:separator/>
      </w:r>
    </w:p>
  </w:endnote>
  <w:endnote w:type="continuationSeparator" w:id="0">
    <w:p w14:paraId="678CC971" w14:textId="77777777" w:rsidR="00D26AF3" w:rsidRDefault="00D26AF3" w:rsidP="00B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2F82" w14:textId="77777777" w:rsidR="00D26AF3" w:rsidRDefault="00D26AF3" w:rsidP="00B427E3">
      <w:r>
        <w:separator/>
      </w:r>
    </w:p>
  </w:footnote>
  <w:footnote w:type="continuationSeparator" w:id="0">
    <w:p w14:paraId="2B0947FE" w14:textId="77777777" w:rsidR="00D26AF3" w:rsidRDefault="00D26AF3" w:rsidP="00B4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6899" w14:textId="05B2E665" w:rsidR="009C5B35" w:rsidRDefault="00CF5982" w:rsidP="00B427E3">
    <w:pPr>
      <w:pStyle w:val="Encabezado"/>
    </w:pPr>
    <w:r w:rsidRPr="00B07DDF">
      <w:rPr>
        <w:lang w:val="es-ES"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3D5AE0" wp14:editId="1DB811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10925" cy="7598664"/>
              <wp:effectExtent l="0" t="0" r="0" b="18415"/>
              <wp:wrapNone/>
              <wp:docPr id="1" name="Grupo 34" descr="Fondo de menú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925" cy="7598664"/>
                        <a:chOff x="0" y="0"/>
                        <a:chExt cx="9610925" cy="7595347"/>
                      </a:xfrm>
                    </wpg:grpSpPr>
                    <wps:wsp>
                      <wps:cNvPr id="2" name="Forma libre: Forma 2">
                        <a:extLst/>
                      </wps:cNvPr>
                      <wps:cNvSpPr/>
                      <wps:spPr>
                        <a:xfrm>
                          <a:off x="0" y="0"/>
                          <a:ext cx="5560174" cy="7531200"/>
                        </a:xfrm>
                        <a:custGeom>
                          <a:avLst/>
                          <a:gdLst>
                            <a:gd name="connsiteX0" fmla="*/ 0 w 5560174"/>
                            <a:gd name="connsiteY0" fmla="*/ 0 h 7531200"/>
                            <a:gd name="connsiteX1" fmla="*/ 5029200 w 5560174"/>
                            <a:gd name="connsiteY1" fmla="*/ 0 h 7531200"/>
                            <a:gd name="connsiteX2" fmla="*/ 5560174 w 5560174"/>
                            <a:gd name="connsiteY2" fmla="*/ 7531200 h 7531200"/>
                            <a:gd name="connsiteX3" fmla="*/ 0 w 5560174"/>
                            <a:gd name="connsiteY3" fmla="*/ 7531200 h 753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0174" h="7531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  <a:lnTo>
                                <a:pt x="5560174" y="7531200"/>
                              </a:lnTo>
                              <a:lnTo>
                                <a:pt x="0" y="75312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9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61" name="Forma libre: Forma 361">
                        <a:extLst/>
                      </wps:cNvPr>
                      <wps:cNvSpPr/>
                      <wps:spPr>
                        <a:xfrm>
                          <a:off x="1" y="7414551"/>
                          <a:ext cx="5577179" cy="134423"/>
                        </a:xfrm>
                        <a:custGeom>
                          <a:avLst/>
                          <a:gdLst>
                            <a:gd name="connsiteX0" fmla="*/ 879862 w 5577179"/>
                            <a:gd name="connsiteY0" fmla="*/ 0 h 134423"/>
                            <a:gd name="connsiteX1" fmla="*/ 944623 w 5577179"/>
                            <a:gd name="connsiteY1" fmla="*/ 8868 h 134423"/>
                            <a:gd name="connsiteX2" fmla="*/ 945207 w 5577179"/>
                            <a:gd name="connsiteY2" fmla="*/ 26810 h 134423"/>
                            <a:gd name="connsiteX3" fmla="*/ 1047308 w 5577179"/>
                            <a:gd name="connsiteY3" fmla="*/ 35677 h 134423"/>
                            <a:gd name="connsiteX4" fmla="*/ 1092232 w 5577179"/>
                            <a:gd name="connsiteY4" fmla="*/ 43101 h 134423"/>
                            <a:gd name="connsiteX5" fmla="*/ 1130739 w 5577179"/>
                            <a:gd name="connsiteY5" fmla="*/ 33202 h 134423"/>
                            <a:gd name="connsiteX6" fmla="*/ 1147075 w 5577179"/>
                            <a:gd name="connsiteY6" fmla="*/ 53619 h 134423"/>
                            <a:gd name="connsiteX7" fmla="*/ 1377532 w 5577179"/>
                            <a:gd name="connsiteY7" fmla="*/ 65168 h 134423"/>
                            <a:gd name="connsiteX8" fmla="*/ 1689670 w 5577179"/>
                            <a:gd name="connsiteY8" fmla="*/ 58156 h 134423"/>
                            <a:gd name="connsiteX9" fmla="*/ 1847197 w 5577179"/>
                            <a:gd name="connsiteY9" fmla="*/ 53413 h 134423"/>
                            <a:gd name="connsiteX10" fmla="*/ 1941130 w 5577179"/>
                            <a:gd name="connsiteY10" fmla="*/ 43720 h 134423"/>
                            <a:gd name="connsiteX11" fmla="*/ 2019894 w 5577179"/>
                            <a:gd name="connsiteY11" fmla="*/ 59600 h 134423"/>
                            <a:gd name="connsiteX12" fmla="*/ 2160501 w 5577179"/>
                            <a:gd name="connsiteY12" fmla="*/ 43308 h 134423"/>
                            <a:gd name="connsiteX13" fmla="*/ 2216511 w 5577179"/>
                            <a:gd name="connsiteY13" fmla="*/ 25366 h 134423"/>
                            <a:gd name="connsiteX14" fmla="*/ 2502395 w 5577179"/>
                            <a:gd name="connsiteY14" fmla="*/ 33409 h 134423"/>
                            <a:gd name="connsiteX15" fmla="*/ 2757939 w 5577179"/>
                            <a:gd name="connsiteY15" fmla="*/ 51557 h 134423"/>
                            <a:gd name="connsiteX16" fmla="*/ 2952223 w 5577179"/>
                            <a:gd name="connsiteY16" fmla="*/ 50938 h 134423"/>
                            <a:gd name="connsiteX17" fmla="*/ 2975560 w 5577179"/>
                            <a:gd name="connsiteY17" fmla="*/ 48670 h 134423"/>
                            <a:gd name="connsiteX18" fmla="*/ 3009399 w 5577179"/>
                            <a:gd name="connsiteY18" fmla="*/ 49082 h 134423"/>
                            <a:gd name="connsiteX19" fmla="*/ 3067160 w 5577179"/>
                            <a:gd name="connsiteY19" fmla="*/ 28047 h 134423"/>
                            <a:gd name="connsiteX20" fmla="*/ 3325037 w 5577179"/>
                            <a:gd name="connsiteY20" fmla="*/ 31553 h 134423"/>
                            <a:gd name="connsiteX21" fmla="*/ 3340207 w 5577179"/>
                            <a:gd name="connsiteY21" fmla="*/ 47226 h 134423"/>
                            <a:gd name="connsiteX22" fmla="*/ 3590500 w 5577179"/>
                            <a:gd name="connsiteY22" fmla="*/ 65168 h 134423"/>
                            <a:gd name="connsiteX23" fmla="*/ 3603336 w 5577179"/>
                            <a:gd name="connsiteY23" fmla="*/ 86615 h 134423"/>
                            <a:gd name="connsiteX24" fmla="*/ 3704854 w 5577179"/>
                            <a:gd name="connsiteY24" fmla="*/ 89503 h 134423"/>
                            <a:gd name="connsiteX25" fmla="*/ 3889219 w 5577179"/>
                            <a:gd name="connsiteY25" fmla="*/ 108682 h 134423"/>
                            <a:gd name="connsiteX26" fmla="*/ 4086420 w 5577179"/>
                            <a:gd name="connsiteY26" fmla="*/ 118168 h 134423"/>
                            <a:gd name="connsiteX27" fmla="*/ 4368219 w 5577179"/>
                            <a:gd name="connsiteY27" fmla="*/ 67642 h 134423"/>
                            <a:gd name="connsiteX28" fmla="*/ 4307542 w 5577179"/>
                            <a:gd name="connsiteY28" fmla="*/ 48670 h 134423"/>
                            <a:gd name="connsiteX29" fmla="*/ 4388056 w 5577179"/>
                            <a:gd name="connsiteY29" fmla="*/ 34646 h 134423"/>
                            <a:gd name="connsiteX30" fmla="*/ 4412560 w 5577179"/>
                            <a:gd name="connsiteY30" fmla="*/ 56300 h 134423"/>
                            <a:gd name="connsiteX31" fmla="*/ 4518746 w 5577179"/>
                            <a:gd name="connsiteY31" fmla="*/ 17529 h 134423"/>
                            <a:gd name="connsiteX32" fmla="*/ 4649434 w 5577179"/>
                            <a:gd name="connsiteY32" fmla="*/ 8043 h 134423"/>
                            <a:gd name="connsiteX33" fmla="*/ 4662854 w 5577179"/>
                            <a:gd name="connsiteY33" fmla="*/ 31347 h 134423"/>
                            <a:gd name="connsiteX34" fmla="*/ 4806379 w 5577179"/>
                            <a:gd name="connsiteY34" fmla="*/ 49082 h 134423"/>
                            <a:gd name="connsiteX35" fmla="*/ 5165191 w 5577179"/>
                            <a:gd name="connsiteY35" fmla="*/ 50526 h 134423"/>
                            <a:gd name="connsiteX36" fmla="*/ 5537588 w 5577179"/>
                            <a:gd name="connsiteY36" fmla="*/ 53427 h 134423"/>
                            <a:gd name="connsiteX37" fmla="*/ 5571080 w 5577179"/>
                            <a:gd name="connsiteY37" fmla="*/ 47912 h 134423"/>
                            <a:gd name="connsiteX38" fmla="*/ 5577179 w 5577179"/>
                            <a:gd name="connsiteY38" fmla="*/ 134423 h 134423"/>
                            <a:gd name="connsiteX39" fmla="*/ 0 w 5577179"/>
                            <a:gd name="connsiteY39" fmla="*/ 134423 h 134423"/>
                            <a:gd name="connsiteX40" fmla="*/ 0 w 5577179"/>
                            <a:gd name="connsiteY40" fmla="*/ 48185 h 134423"/>
                            <a:gd name="connsiteX41" fmla="*/ 53719 w 5577179"/>
                            <a:gd name="connsiteY41" fmla="*/ 42070 h 134423"/>
                            <a:gd name="connsiteX42" fmla="*/ 70055 w 5577179"/>
                            <a:gd name="connsiteY42" fmla="*/ 56712 h 134423"/>
                            <a:gd name="connsiteX43" fmla="*/ 168655 w 5577179"/>
                            <a:gd name="connsiteY43" fmla="*/ 48876 h 134423"/>
                            <a:gd name="connsiteX44" fmla="*/ 287092 w 5577179"/>
                            <a:gd name="connsiteY44" fmla="*/ 54444 h 134423"/>
                            <a:gd name="connsiteX45" fmla="*/ 290009 w 5577179"/>
                            <a:gd name="connsiteY45" fmla="*/ 39389 h 134423"/>
                            <a:gd name="connsiteX46" fmla="*/ 366440 w 5577179"/>
                            <a:gd name="connsiteY46" fmla="*/ 24335 h 134423"/>
                            <a:gd name="connsiteX47" fmla="*/ 438785 w 5577179"/>
                            <a:gd name="connsiteY47" fmla="*/ 44133 h 134423"/>
                            <a:gd name="connsiteX48" fmla="*/ 490128 w 5577179"/>
                            <a:gd name="connsiteY48" fmla="*/ 25366 h 134423"/>
                            <a:gd name="connsiteX49" fmla="*/ 508798 w 5577179"/>
                            <a:gd name="connsiteY49" fmla="*/ 37739 h 134423"/>
                            <a:gd name="connsiteX50" fmla="*/ 554306 w 5577179"/>
                            <a:gd name="connsiteY50" fmla="*/ 33615 h 134423"/>
                            <a:gd name="connsiteX51" fmla="*/ 591645 w 5577179"/>
                            <a:gd name="connsiteY51" fmla="*/ 52588 h 134423"/>
                            <a:gd name="connsiteX52" fmla="*/ 763175 w 5577179"/>
                            <a:gd name="connsiteY52" fmla="*/ 40833 h 134423"/>
                            <a:gd name="connsiteX53" fmla="*/ 766092 w 5577179"/>
                            <a:gd name="connsiteY53" fmla="*/ 22479 h 134423"/>
                            <a:gd name="connsiteX54" fmla="*/ 879862 w 5577179"/>
                            <a:gd name="connsiteY54" fmla="*/ 0 h 134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5577179" h="134423">
                              <a:moveTo>
                                <a:pt x="879862" y="0"/>
                              </a:moveTo>
                              <a:cubicBezTo>
                                <a:pt x="894448" y="7012"/>
                                <a:pt x="920703" y="10724"/>
                                <a:pt x="944623" y="8868"/>
                              </a:cubicBezTo>
                              <a:cubicBezTo>
                                <a:pt x="930038" y="13405"/>
                                <a:pt x="930621" y="22479"/>
                                <a:pt x="945207" y="26810"/>
                              </a:cubicBezTo>
                              <a:cubicBezTo>
                                <a:pt x="979046" y="29697"/>
                                <a:pt x="1013468" y="32790"/>
                                <a:pt x="1047308" y="35677"/>
                              </a:cubicBezTo>
                              <a:cubicBezTo>
                                <a:pt x="1058976" y="27841"/>
                                <a:pt x="1100984" y="34852"/>
                                <a:pt x="1092232" y="43101"/>
                              </a:cubicBezTo>
                              <a:cubicBezTo>
                                <a:pt x="1105068" y="39802"/>
                                <a:pt x="1117904" y="36502"/>
                                <a:pt x="1130739" y="33202"/>
                              </a:cubicBezTo>
                              <a:cubicBezTo>
                                <a:pt x="1147659" y="38564"/>
                                <a:pt x="1164578" y="48463"/>
                                <a:pt x="1147075" y="53619"/>
                              </a:cubicBezTo>
                              <a:cubicBezTo>
                                <a:pt x="1224089" y="57537"/>
                                <a:pt x="1300518" y="61456"/>
                                <a:pt x="1377532" y="65168"/>
                              </a:cubicBezTo>
                              <a:cubicBezTo>
                                <a:pt x="1482550" y="70530"/>
                                <a:pt x="1595153" y="75273"/>
                                <a:pt x="1689670" y="58156"/>
                              </a:cubicBezTo>
                              <a:cubicBezTo>
                                <a:pt x="1742179" y="61043"/>
                                <a:pt x="1796438" y="59393"/>
                                <a:pt x="1847197" y="53413"/>
                              </a:cubicBezTo>
                              <a:cubicBezTo>
                                <a:pt x="1878119" y="49701"/>
                                <a:pt x="1908457" y="44545"/>
                                <a:pt x="1941130" y="43720"/>
                              </a:cubicBezTo>
                              <a:cubicBezTo>
                                <a:pt x="1973802" y="42895"/>
                                <a:pt x="2010559" y="48463"/>
                                <a:pt x="2019894" y="59600"/>
                              </a:cubicBezTo>
                              <a:cubicBezTo>
                                <a:pt x="2070069" y="60424"/>
                                <a:pt x="2121412" y="54650"/>
                                <a:pt x="2160501" y="43308"/>
                              </a:cubicBezTo>
                              <a:cubicBezTo>
                                <a:pt x="2180338" y="37739"/>
                                <a:pt x="2196674" y="30934"/>
                                <a:pt x="2216511" y="25366"/>
                              </a:cubicBezTo>
                              <a:cubicBezTo>
                                <a:pt x="2298776" y="2062"/>
                                <a:pt x="2431799" y="5774"/>
                                <a:pt x="2502395" y="33409"/>
                              </a:cubicBezTo>
                              <a:cubicBezTo>
                                <a:pt x="2588743" y="36915"/>
                                <a:pt x="2674508" y="43101"/>
                                <a:pt x="2757939" y="51557"/>
                              </a:cubicBezTo>
                              <a:cubicBezTo>
                                <a:pt x="2819783" y="60012"/>
                                <a:pt x="2890962" y="59806"/>
                                <a:pt x="2952223" y="50938"/>
                              </a:cubicBezTo>
                              <a:cubicBezTo>
                                <a:pt x="2964475" y="49288"/>
                                <a:pt x="2970893" y="44339"/>
                                <a:pt x="2975560" y="48670"/>
                              </a:cubicBezTo>
                              <a:cubicBezTo>
                                <a:pt x="2980228" y="53000"/>
                                <a:pt x="2998314" y="51557"/>
                                <a:pt x="3009399" y="49082"/>
                              </a:cubicBezTo>
                              <a:cubicBezTo>
                                <a:pt x="3033320" y="43720"/>
                                <a:pt x="3053157" y="36502"/>
                                <a:pt x="3067160" y="28047"/>
                              </a:cubicBezTo>
                              <a:cubicBezTo>
                                <a:pt x="3151174" y="35677"/>
                                <a:pt x="3239856" y="36915"/>
                                <a:pt x="3325037" y="31553"/>
                              </a:cubicBezTo>
                              <a:cubicBezTo>
                                <a:pt x="3343707" y="32584"/>
                                <a:pt x="3353043" y="42276"/>
                                <a:pt x="3340207" y="47226"/>
                              </a:cubicBezTo>
                              <a:cubicBezTo>
                                <a:pt x="3425388" y="49907"/>
                                <a:pt x="3509403" y="55887"/>
                                <a:pt x="3590500" y="65168"/>
                              </a:cubicBezTo>
                              <a:cubicBezTo>
                                <a:pt x="3594584" y="72386"/>
                                <a:pt x="3599252" y="79397"/>
                                <a:pt x="3603336" y="86615"/>
                              </a:cubicBezTo>
                              <a:cubicBezTo>
                                <a:pt x="3626673" y="97133"/>
                                <a:pt x="3676849" y="98577"/>
                                <a:pt x="3704854" y="89503"/>
                              </a:cubicBezTo>
                              <a:cubicBezTo>
                                <a:pt x="3730525" y="112600"/>
                                <a:pt x="3820957" y="113425"/>
                                <a:pt x="3889219" y="108682"/>
                              </a:cubicBezTo>
                              <a:cubicBezTo>
                                <a:pt x="3957481" y="103938"/>
                                <a:pt x="4042079" y="98783"/>
                                <a:pt x="4086420" y="118168"/>
                              </a:cubicBezTo>
                              <a:cubicBezTo>
                                <a:pt x="4180353" y="101257"/>
                                <a:pt x="4274286" y="84553"/>
                                <a:pt x="4368219" y="67642"/>
                              </a:cubicBezTo>
                              <a:cubicBezTo>
                                <a:pt x="4347799" y="61249"/>
                                <a:pt x="4327962" y="55063"/>
                                <a:pt x="4307542" y="48670"/>
                              </a:cubicBezTo>
                              <a:cubicBezTo>
                                <a:pt x="4334380" y="43926"/>
                                <a:pt x="4361218" y="39389"/>
                                <a:pt x="4388056" y="34646"/>
                              </a:cubicBezTo>
                              <a:cubicBezTo>
                                <a:pt x="4396224" y="41864"/>
                                <a:pt x="4404392" y="49082"/>
                                <a:pt x="4412560" y="56300"/>
                              </a:cubicBezTo>
                              <a:cubicBezTo>
                                <a:pt x="4472071" y="61249"/>
                                <a:pt x="4535082" y="38358"/>
                                <a:pt x="4518746" y="17529"/>
                              </a:cubicBezTo>
                              <a:cubicBezTo>
                                <a:pt x="4563670" y="19179"/>
                                <a:pt x="4609761" y="15879"/>
                                <a:pt x="4649434" y="8043"/>
                              </a:cubicBezTo>
                              <a:cubicBezTo>
                                <a:pt x="4654102" y="15879"/>
                                <a:pt x="4658186" y="23716"/>
                                <a:pt x="4662854" y="31347"/>
                              </a:cubicBezTo>
                              <a:cubicBezTo>
                                <a:pt x="4719447" y="26810"/>
                                <a:pt x="4802294" y="28665"/>
                                <a:pt x="4806379" y="49082"/>
                              </a:cubicBezTo>
                              <a:cubicBezTo>
                                <a:pt x="4916064" y="27841"/>
                                <a:pt x="5057256" y="28459"/>
                                <a:pt x="5165191" y="50526"/>
                              </a:cubicBezTo>
                              <a:cubicBezTo>
                                <a:pt x="5247893" y="15158"/>
                                <a:pt x="5418146" y="62683"/>
                                <a:pt x="5537588" y="53427"/>
                              </a:cubicBezTo>
                              <a:lnTo>
                                <a:pt x="5571080" y="47912"/>
                              </a:lnTo>
                              <a:lnTo>
                                <a:pt x="5577179" y="134423"/>
                              </a:lnTo>
                              <a:lnTo>
                                <a:pt x="0" y="134423"/>
                              </a:lnTo>
                              <a:lnTo>
                                <a:pt x="0" y="48185"/>
                              </a:lnTo>
                              <a:lnTo>
                                <a:pt x="53719" y="42070"/>
                              </a:lnTo>
                              <a:cubicBezTo>
                                <a:pt x="58969" y="47020"/>
                                <a:pt x="64803" y="51763"/>
                                <a:pt x="70055" y="56712"/>
                              </a:cubicBezTo>
                              <a:cubicBezTo>
                                <a:pt x="100976" y="51557"/>
                                <a:pt x="134816" y="48876"/>
                                <a:pt x="168655" y="48876"/>
                              </a:cubicBezTo>
                              <a:cubicBezTo>
                                <a:pt x="203078" y="56919"/>
                                <a:pt x="248002" y="58981"/>
                                <a:pt x="287092" y="54444"/>
                              </a:cubicBezTo>
                              <a:cubicBezTo>
                                <a:pt x="288259" y="49495"/>
                                <a:pt x="288842" y="44339"/>
                                <a:pt x="290009" y="39389"/>
                              </a:cubicBezTo>
                              <a:cubicBezTo>
                                <a:pt x="318598" y="36708"/>
                                <a:pt x="344852" y="31553"/>
                                <a:pt x="366440" y="24335"/>
                              </a:cubicBezTo>
                              <a:cubicBezTo>
                                <a:pt x="396194" y="27634"/>
                                <a:pt x="421866" y="34852"/>
                                <a:pt x="438785" y="44133"/>
                              </a:cubicBezTo>
                              <a:cubicBezTo>
                                <a:pt x="455705" y="37946"/>
                                <a:pt x="473208" y="31759"/>
                                <a:pt x="490128" y="25366"/>
                              </a:cubicBezTo>
                              <a:cubicBezTo>
                                <a:pt x="493045" y="29903"/>
                                <a:pt x="499463" y="34440"/>
                                <a:pt x="508798" y="37739"/>
                              </a:cubicBezTo>
                              <a:cubicBezTo>
                                <a:pt x="523967" y="36296"/>
                                <a:pt x="539136" y="35059"/>
                                <a:pt x="554306" y="33615"/>
                              </a:cubicBezTo>
                              <a:cubicBezTo>
                                <a:pt x="558389" y="41452"/>
                                <a:pt x="572392" y="48463"/>
                                <a:pt x="591645" y="52588"/>
                              </a:cubicBezTo>
                              <a:cubicBezTo>
                                <a:pt x="649989" y="50732"/>
                                <a:pt x="707749" y="46813"/>
                                <a:pt x="763175" y="40833"/>
                              </a:cubicBezTo>
                              <a:cubicBezTo>
                                <a:pt x="752090" y="35471"/>
                                <a:pt x="753840" y="27428"/>
                                <a:pt x="766092" y="22479"/>
                              </a:cubicBezTo>
                              <a:cubicBezTo>
                                <a:pt x="812767" y="27428"/>
                                <a:pt x="867610" y="16498"/>
                                <a:pt x="879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2" name="Forma libre: Forma 362">
                        <a:extLst/>
                      </wps:cNvPr>
                      <wps:cNvSpPr/>
                      <wps:spPr>
                        <a:xfrm>
                          <a:off x="532966" y="1554477"/>
                          <a:ext cx="726954" cy="753955"/>
                        </a:xfrm>
                        <a:custGeom>
                          <a:avLst/>
                          <a:gdLst>
                            <a:gd name="connsiteX0" fmla="*/ 92964 w 339129"/>
                            <a:gd name="connsiteY0" fmla="*/ 268630 h 290682"/>
                            <a:gd name="connsiteX1" fmla="*/ 29982 w 339129"/>
                            <a:gd name="connsiteY1" fmla="*/ 220182 h 290682"/>
                            <a:gd name="connsiteX2" fmla="*/ 46131 w 339129"/>
                            <a:gd name="connsiteY2" fmla="*/ 107139 h 290682"/>
                            <a:gd name="connsiteX3" fmla="*/ 115572 w 339129"/>
                            <a:gd name="connsiteY3" fmla="*/ 45773 h 290682"/>
                            <a:gd name="connsiteX4" fmla="*/ 227000 w 339129"/>
                            <a:gd name="connsiteY4" fmla="*/ 23165 h 290682"/>
                            <a:gd name="connsiteX5" fmla="*/ 325509 w 339129"/>
                            <a:gd name="connsiteY5" fmla="*/ 129748 h 290682"/>
                            <a:gd name="connsiteX6" fmla="*/ 257684 w 339129"/>
                            <a:gd name="connsiteY6" fmla="*/ 260555 h 290682"/>
                            <a:gd name="connsiteX7" fmla="*/ 92964 w 339129"/>
                            <a:gd name="connsiteY7" fmla="*/ 268630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92964" y="268630"/>
                              </a:moveTo>
                              <a:cubicBezTo>
                                <a:pt x="67125" y="260555"/>
                                <a:pt x="42902" y="244406"/>
                                <a:pt x="29982" y="220182"/>
                              </a:cubicBezTo>
                              <a:cubicBezTo>
                                <a:pt x="10604" y="184655"/>
                                <a:pt x="23523" y="139437"/>
                                <a:pt x="46131" y="107139"/>
                              </a:cubicBezTo>
                              <a:cubicBezTo>
                                <a:pt x="63895" y="81301"/>
                                <a:pt x="88119" y="61922"/>
                                <a:pt x="115572" y="45773"/>
                              </a:cubicBezTo>
                              <a:cubicBezTo>
                                <a:pt x="149485" y="26394"/>
                                <a:pt x="188243" y="15090"/>
                                <a:pt x="227000" y="23165"/>
                              </a:cubicBezTo>
                              <a:cubicBezTo>
                                <a:pt x="278677" y="32854"/>
                                <a:pt x="319050" y="78071"/>
                                <a:pt x="325509" y="129748"/>
                              </a:cubicBezTo>
                              <a:cubicBezTo>
                                <a:pt x="331969" y="181425"/>
                                <a:pt x="302901" y="234717"/>
                                <a:pt x="257684" y="260555"/>
                              </a:cubicBezTo>
                              <a:cubicBezTo>
                                <a:pt x="212466" y="286393"/>
                                <a:pt x="141411" y="284779"/>
                                <a:pt x="92964" y="2686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127000"/>
                        </a:effectLst>
                      </wps:spPr>
                      <wps:bodyPr rtlCol="0" anchor="ctr"/>
                    </wps:wsp>
                    <wps:wsp>
                      <wps:cNvPr id="366" name="Forma libre: Forma 366">
                        <a:extLst/>
                      </wps:cNvPr>
                      <wps:cNvSpPr/>
                      <wps:spPr>
                        <a:xfrm>
                          <a:off x="3518004" y="4377508"/>
                          <a:ext cx="463477" cy="448943"/>
                        </a:xfrm>
                        <a:custGeom>
                          <a:avLst/>
                          <a:gdLst>
                            <a:gd name="connsiteX0" fmla="*/ 300372 w 463477"/>
                            <a:gd name="connsiteY0" fmla="*/ 251924 h 448943"/>
                            <a:gd name="connsiteX1" fmla="*/ 287453 w 463477"/>
                            <a:gd name="connsiteY1" fmla="*/ 259999 h 448943"/>
                            <a:gd name="connsiteX2" fmla="*/ 290683 w 463477"/>
                            <a:gd name="connsiteY2" fmla="*/ 274533 h 448943"/>
                            <a:gd name="connsiteX3" fmla="*/ 295528 w 463477"/>
                            <a:gd name="connsiteY3" fmla="*/ 284222 h 448943"/>
                            <a:gd name="connsiteX4" fmla="*/ 297143 w 463477"/>
                            <a:gd name="connsiteY4" fmla="*/ 268073 h 448943"/>
                            <a:gd name="connsiteX5" fmla="*/ 305217 w 463477"/>
                            <a:gd name="connsiteY5" fmla="*/ 261614 h 448943"/>
                            <a:gd name="connsiteX6" fmla="*/ 298757 w 463477"/>
                            <a:gd name="connsiteY6" fmla="*/ 253539 h 448943"/>
                            <a:gd name="connsiteX7" fmla="*/ 300372 w 463477"/>
                            <a:gd name="connsiteY7" fmla="*/ 251924 h 448943"/>
                            <a:gd name="connsiteX8" fmla="*/ 343773 w 463477"/>
                            <a:gd name="connsiteY8" fmla="*/ 104969 h 448943"/>
                            <a:gd name="connsiteX9" fmla="*/ 324596 w 463477"/>
                            <a:gd name="connsiteY9" fmla="*/ 109813 h 448943"/>
                            <a:gd name="connsiteX10" fmla="*/ 308447 w 463477"/>
                            <a:gd name="connsiteY10" fmla="*/ 119503 h 448943"/>
                            <a:gd name="connsiteX11" fmla="*/ 303602 w 463477"/>
                            <a:gd name="connsiteY11" fmla="*/ 130807 h 448943"/>
                            <a:gd name="connsiteX12" fmla="*/ 311677 w 463477"/>
                            <a:gd name="connsiteY12" fmla="*/ 129192 h 448943"/>
                            <a:gd name="connsiteX13" fmla="*/ 314907 w 463477"/>
                            <a:gd name="connsiteY13" fmla="*/ 135652 h 448943"/>
                            <a:gd name="connsiteX14" fmla="*/ 313292 w 463477"/>
                            <a:gd name="connsiteY14" fmla="*/ 138882 h 448943"/>
                            <a:gd name="connsiteX15" fmla="*/ 318137 w 463477"/>
                            <a:gd name="connsiteY15" fmla="*/ 142111 h 448943"/>
                            <a:gd name="connsiteX16" fmla="*/ 322981 w 463477"/>
                            <a:gd name="connsiteY16" fmla="*/ 137267 h 448943"/>
                            <a:gd name="connsiteX17" fmla="*/ 329441 w 463477"/>
                            <a:gd name="connsiteY17" fmla="*/ 134037 h 448943"/>
                            <a:gd name="connsiteX18" fmla="*/ 335900 w 463477"/>
                            <a:gd name="connsiteY18" fmla="*/ 137267 h 448943"/>
                            <a:gd name="connsiteX19" fmla="*/ 339130 w 463477"/>
                            <a:gd name="connsiteY19" fmla="*/ 134037 h 448943"/>
                            <a:gd name="connsiteX20" fmla="*/ 343975 w 463477"/>
                            <a:gd name="connsiteY20" fmla="*/ 124347 h 448943"/>
                            <a:gd name="connsiteX21" fmla="*/ 353664 w 463477"/>
                            <a:gd name="connsiteY21" fmla="*/ 124347 h 448943"/>
                            <a:gd name="connsiteX22" fmla="*/ 355279 w 463477"/>
                            <a:gd name="connsiteY22" fmla="*/ 130807 h 448943"/>
                            <a:gd name="connsiteX23" fmla="*/ 369813 w 463477"/>
                            <a:gd name="connsiteY23" fmla="*/ 129192 h 448943"/>
                            <a:gd name="connsiteX24" fmla="*/ 369813 w 463477"/>
                            <a:gd name="connsiteY24" fmla="*/ 134037 h 448943"/>
                            <a:gd name="connsiteX25" fmla="*/ 385962 w 463477"/>
                            <a:gd name="connsiteY25" fmla="*/ 142111 h 448943"/>
                            <a:gd name="connsiteX26" fmla="*/ 392422 w 463477"/>
                            <a:gd name="connsiteY26" fmla="*/ 138882 h 448943"/>
                            <a:gd name="connsiteX27" fmla="*/ 397267 w 463477"/>
                            <a:gd name="connsiteY27" fmla="*/ 146956 h 448943"/>
                            <a:gd name="connsiteX28" fmla="*/ 400496 w 463477"/>
                            <a:gd name="connsiteY28" fmla="*/ 148571 h 448943"/>
                            <a:gd name="connsiteX29" fmla="*/ 403726 w 463477"/>
                            <a:gd name="connsiteY29" fmla="*/ 145341 h 448943"/>
                            <a:gd name="connsiteX30" fmla="*/ 395652 w 463477"/>
                            <a:gd name="connsiteY30" fmla="*/ 114658 h 448943"/>
                            <a:gd name="connsiteX31" fmla="*/ 385962 w 463477"/>
                            <a:gd name="connsiteY31" fmla="*/ 104969 h 448943"/>
                            <a:gd name="connsiteX32" fmla="*/ 371428 w 463477"/>
                            <a:gd name="connsiteY32" fmla="*/ 104969 h 448943"/>
                            <a:gd name="connsiteX33" fmla="*/ 364969 w 463477"/>
                            <a:gd name="connsiteY33" fmla="*/ 106584 h 448943"/>
                            <a:gd name="connsiteX34" fmla="*/ 361739 w 463477"/>
                            <a:gd name="connsiteY34" fmla="*/ 104969 h 448943"/>
                            <a:gd name="connsiteX35" fmla="*/ 343773 w 463477"/>
                            <a:gd name="connsiteY35" fmla="*/ 104969 h 448943"/>
                            <a:gd name="connsiteX36" fmla="*/ 327825 w 463477"/>
                            <a:gd name="connsiteY36" fmla="*/ 0 h 448943"/>
                            <a:gd name="connsiteX37" fmla="*/ 342360 w 463477"/>
                            <a:gd name="connsiteY37" fmla="*/ 16149 h 448943"/>
                            <a:gd name="connsiteX38" fmla="*/ 348819 w 463477"/>
                            <a:gd name="connsiteY38" fmla="*/ 32298 h 448943"/>
                            <a:gd name="connsiteX39" fmla="*/ 353664 w 463477"/>
                            <a:gd name="connsiteY39" fmla="*/ 22609 h 448943"/>
                            <a:gd name="connsiteX40" fmla="*/ 361738 w 463477"/>
                            <a:gd name="connsiteY40" fmla="*/ 25839 h 448943"/>
                            <a:gd name="connsiteX41" fmla="*/ 356894 w 463477"/>
                            <a:gd name="connsiteY41" fmla="*/ 32298 h 448943"/>
                            <a:gd name="connsiteX42" fmla="*/ 366583 w 463477"/>
                            <a:gd name="connsiteY42" fmla="*/ 40373 h 448943"/>
                            <a:gd name="connsiteX43" fmla="*/ 360123 w 463477"/>
                            <a:gd name="connsiteY43" fmla="*/ 53292 h 448943"/>
                            <a:gd name="connsiteX44" fmla="*/ 392421 w 463477"/>
                            <a:gd name="connsiteY44" fmla="*/ 59752 h 448943"/>
                            <a:gd name="connsiteX45" fmla="*/ 403726 w 463477"/>
                            <a:gd name="connsiteY45" fmla="*/ 74286 h 448943"/>
                            <a:gd name="connsiteX46" fmla="*/ 411800 w 463477"/>
                            <a:gd name="connsiteY46" fmla="*/ 69441 h 448943"/>
                            <a:gd name="connsiteX47" fmla="*/ 423105 w 463477"/>
                            <a:gd name="connsiteY47" fmla="*/ 82360 h 448943"/>
                            <a:gd name="connsiteX48" fmla="*/ 423105 w 463477"/>
                            <a:gd name="connsiteY48" fmla="*/ 106584 h 448943"/>
                            <a:gd name="connsiteX49" fmla="*/ 447328 w 463477"/>
                            <a:gd name="connsiteY49" fmla="*/ 98509 h 448943"/>
                            <a:gd name="connsiteX50" fmla="*/ 463477 w 463477"/>
                            <a:gd name="connsiteY50" fmla="*/ 104969 h 448943"/>
                            <a:gd name="connsiteX51" fmla="*/ 421490 w 463477"/>
                            <a:gd name="connsiteY51" fmla="*/ 116273 h 448943"/>
                            <a:gd name="connsiteX52" fmla="*/ 426334 w 463477"/>
                            <a:gd name="connsiteY52" fmla="*/ 121118 h 448943"/>
                            <a:gd name="connsiteX53" fmla="*/ 416645 w 463477"/>
                            <a:gd name="connsiteY53" fmla="*/ 129192 h 448943"/>
                            <a:gd name="connsiteX54" fmla="*/ 405341 w 463477"/>
                            <a:gd name="connsiteY54" fmla="*/ 134037 h 448943"/>
                            <a:gd name="connsiteX55" fmla="*/ 427949 w 463477"/>
                            <a:gd name="connsiteY55" fmla="*/ 142112 h 448943"/>
                            <a:gd name="connsiteX56" fmla="*/ 421490 w 463477"/>
                            <a:gd name="connsiteY56" fmla="*/ 150186 h 448943"/>
                            <a:gd name="connsiteX57" fmla="*/ 436024 w 463477"/>
                            <a:gd name="connsiteY57" fmla="*/ 146956 h 448943"/>
                            <a:gd name="connsiteX58" fmla="*/ 434409 w 463477"/>
                            <a:gd name="connsiteY58" fmla="*/ 132422 h 448943"/>
                            <a:gd name="connsiteX59" fmla="*/ 444098 w 463477"/>
                            <a:gd name="connsiteY59" fmla="*/ 129192 h 448943"/>
                            <a:gd name="connsiteX60" fmla="*/ 442483 w 463477"/>
                            <a:gd name="connsiteY60" fmla="*/ 146956 h 448943"/>
                            <a:gd name="connsiteX61" fmla="*/ 427949 w 463477"/>
                            <a:gd name="connsiteY61" fmla="*/ 159876 h 448943"/>
                            <a:gd name="connsiteX62" fmla="*/ 413415 w 463477"/>
                            <a:gd name="connsiteY62" fmla="*/ 159876 h 448943"/>
                            <a:gd name="connsiteX63" fmla="*/ 413415 w 463477"/>
                            <a:gd name="connsiteY63" fmla="*/ 174410 h 448943"/>
                            <a:gd name="connsiteX64" fmla="*/ 400496 w 463477"/>
                            <a:gd name="connsiteY64" fmla="*/ 180869 h 448943"/>
                            <a:gd name="connsiteX65" fmla="*/ 405341 w 463477"/>
                            <a:gd name="connsiteY65" fmla="*/ 190559 h 448943"/>
                            <a:gd name="connsiteX66" fmla="*/ 373043 w 463477"/>
                            <a:gd name="connsiteY66" fmla="*/ 218012 h 448943"/>
                            <a:gd name="connsiteX67" fmla="*/ 379502 w 463477"/>
                            <a:gd name="connsiteY67" fmla="*/ 234161 h 448943"/>
                            <a:gd name="connsiteX68" fmla="*/ 369813 w 463477"/>
                            <a:gd name="connsiteY68" fmla="*/ 234161 h 448943"/>
                            <a:gd name="connsiteX69" fmla="*/ 369813 w 463477"/>
                            <a:gd name="connsiteY69" fmla="*/ 248695 h 448943"/>
                            <a:gd name="connsiteX70" fmla="*/ 361738 w 463477"/>
                            <a:gd name="connsiteY70" fmla="*/ 248695 h 448943"/>
                            <a:gd name="connsiteX71" fmla="*/ 343974 w 463477"/>
                            <a:gd name="connsiteY71" fmla="*/ 230931 h 448943"/>
                            <a:gd name="connsiteX72" fmla="*/ 343974 w 463477"/>
                            <a:gd name="connsiteY72" fmla="*/ 250310 h 448943"/>
                            <a:gd name="connsiteX73" fmla="*/ 331055 w 463477"/>
                            <a:gd name="connsiteY73" fmla="*/ 253540 h 448943"/>
                            <a:gd name="connsiteX74" fmla="*/ 350434 w 463477"/>
                            <a:gd name="connsiteY74" fmla="*/ 268074 h 448943"/>
                            <a:gd name="connsiteX75" fmla="*/ 353664 w 463477"/>
                            <a:gd name="connsiteY75" fmla="*/ 276149 h 448943"/>
                            <a:gd name="connsiteX76" fmla="*/ 363353 w 463477"/>
                            <a:gd name="connsiteY76" fmla="*/ 272919 h 448943"/>
                            <a:gd name="connsiteX77" fmla="*/ 366583 w 463477"/>
                            <a:gd name="connsiteY77" fmla="*/ 280993 h 448943"/>
                            <a:gd name="connsiteX78" fmla="*/ 374658 w 463477"/>
                            <a:gd name="connsiteY78" fmla="*/ 276149 h 448943"/>
                            <a:gd name="connsiteX79" fmla="*/ 384347 w 463477"/>
                            <a:gd name="connsiteY79" fmla="*/ 280993 h 448943"/>
                            <a:gd name="connsiteX80" fmla="*/ 384347 w 463477"/>
                            <a:gd name="connsiteY80" fmla="*/ 290683 h 448943"/>
                            <a:gd name="connsiteX81" fmla="*/ 402111 w 463477"/>
                            <a:gd name="connsiteY81" fmla="*/ 290683 h 448943"/>
                            <a:gd name="connsiteX82" fmla="*/ 408570 w 463477"/>
                            <a:gd name="connsiteY82" fmla="*/ 305217 h 448943"/>
                            <a:gd name="connsiteX83" fmla="*/ 405341 w 463477"/>
                            <a:gd name="connsiteY83" fmla="*/ 318136 h 448943"/>
                            <a:gd name="connsiteX84" fmla="*/ 410185 w 463477"/>
                            <a:gd name="connsiteY84" fmla="*/ 322981 h 448943"/>
                            <a:gd name="connsiteX85" fmla="*/ 423105 w 463477"/>
                            <a:gd name="connsiteY85" fmla="*/ 332670 h 448943"/>
                            <a:gd name="connsiteX86" fmla="*/ 432794 w 463477"/>
                            <a:gd name="connsiteY86" fmla="*/ 334285 h 448943"/>
                            <a:gd name="connsiteX87" fmla="*/ 431179 w 463477"/>
                            <a:gd name="connsiteY87" fmla="*/ 345589 h 448943"/>
                            <a:gd name="connsiteX88" fmla="*/ 442483 w 463477"/>
                            <a:gd name="connsiteY88" fmla="*/ 347204 h 448943"/>
                            <a:gd name="connsiteX89" fmla="*/ 419875 w 463477"/>
                            <a:gd name="connsiteY89" fmla="*/ 366583 h 448943"/>
                            <a:gd name="connsiteX90" fmla="*/ 406956 w 463477"/>
                            <a:gd name="connsiteY90" fmla="*/ 385962 h 448943"/>
                            <a:gd name="connsiteX91" fmla="*/ 381117 w 463477"/>
                            <a:gd name="connsiteY91" fmla="*/ 398881 h 448943"/>
                            <a:gd name="connsiteX92" fmla="*/ 397266 w 463477"/>
                            <a:gd name="connsiteY92" fmla="*/ 392421 h 448943"/>
                            <a:gd name="connsiteX93" fmla="*/ 400496 w 463477"/>
                            <a:gd name="connsiteY93" fmla="*/ 400496 h 448943"/>
                            <a:gd name="connsiteX94" fmla="*/ 379502 w 463477"/>
                            <a:gd name="connsiteY94" fmla="*/ 408570 h 448943"/>
                            <a:gd name="connsiteX95" fmla="*/ 369813 w 463477"/>
                            <a:gd name="connsiteY95" fmla="*/ 410185 h 448943"/>
                            <a:gd name="connsiteX96" fmla="*/ 327825 w 463477"/>
                            <a:gd name="connsiteY96" fmla="*/ 413415 h 448943"/>
                            <a:gd name="connsiteX97" fmla="*/ 318136 w 463477"/>
                            <a:gd name="connsiteY97" fmla="*/ 400496 h 448943"/>
                            <a:gd name="connsiteX98" fmla="*/ 303602 w 463477"/>
                            <a:gd name="connsiteY98" fmla="*/ 390807 h 448943"/>
                            <a:gd name="connsiteX99" fmla="*/ 282608 w 463477"/>
                            <a:gd name="connsiteY99" fmla="*/ 387577 h 448943"/>
                            <a:gd name="connsiteX100" fmla="*/ 276149 w 463477"/>
                            <a:gd name="connsiteY100" fmla="*/ 397266 h 448943"/>
                            <a:gd name="connsiteX101" fmla="*/ 272919 w 463477"/>
                            <a:gd name="connsiteY101" fmla="*/ 382732 h 448943"/>
                            <a:gd name="connsiteX102" fmla="*/ 264844 w 463477"/>
                            <a:gd name="connsiteY102" fmla="*/ 384347 h 448943"/>
                            <a:gd name="connsiteX103" fmla="*/ 269689 w 463477"/>
                            <a:gd name="connsiteY103" fmla="*/ 369813 h 448943"/>
                            <a:gd name="connsiteX104" fmla="*/ 256770 w 463477"/>
                            <a:gd name="connsiteY104" fmla="*/ 374658 h 448943"/>
                            <a:gd name="connsiteX105" fmla="*/ 258385 w 463477"/>
                            <a:gd name="connsiteY105" fmla="*/ 387577 h 448943"/>
                            <a:gd name="connsiteX106" fmla="*/ 247080 w 463477"/>
                            <a:gd name="connsiteY106" fmla="*/ 389192 h 448943"/>
                            <a:gd name="connsiteX107" fmla="*/ 251925 w 463477"/>
                            <a:gd name="connsiteY107" fmla="*/ 411800 h 448943"/>
                            <a:gd name="connsiteX108" fmla="*/ 242236 w 463477"/>
                            <a:gd name="connsiteY108" fmla="*/ 448943 h 448943"/>
                            <a:gd name="connsiteX109" fmla="*/ 240621 w 463477"/>
                            <a:gd name="connsiteY109" fmla="*/ 431179 h 448943"/>
                            <a:gd name="connsiteX110" fmla="*/ 222857 w 463477"/>
                            <a:gd name="connsiteY110" fmla="*/ 403726 h 448943"/>
                            <a:gd name="connsiteX111" fmla="*/ 214782 w 463477"/>
                            <a:gd name="connsiteY111" fmla="*/ 408570 h 448943"/>
                            <a:gd name="connsiteX112" fmla="*/ 219627 w 463477"/>
                            <a:gd name="connsiteY112" fmla="*/ 390807 h 448943"/>
                            <a:gd name="connsiteX113" fmla="*/ 227702 w 463477"/>
                            <a:gd name="connsiteY113" fmla="*/ 394036 h 448943"/>
                            <a:gd name="connsiteX114" fmla="*/ 237391 w 463477"/>
                            <a:gd name="connsiteY114" fmla="*/ 358508 h 448943"/>
                            <a:gd name="connsiteX115" fmla="*/ 219627 w 463477"/>
                            <a:gd name="connsiteY115" fmla="*/ 356894 h 448943"/>
                            <a:gd name="connsiteX116" fmla="*/ 206708 w 463477"/>
                            <a:gd name="connsiteY116" fmla="*/ 342359 h 448943"/>
                            <a:gd name="connsiteX117" fmla="*/ 211553 w 463477"/>
                            <a:gd name="connsiteY117" fmla="*/ 356894 h 448943"/>
                            <a:gd name="connsiteX118" fmla="*/ 201863 w 463477"/>
                            <a:gd name="connsiteY118" fmla="*/ 358508 h 448943"/>
                            <a:gd name="connsiteX119" fmla="*/ 192174 w 463477"/>
                            <a:gd name="connsiteY119" fmla="*/ 334285 h 448943"/>
                            <a:gd name="connsiteX120" fmla="*/ 172795 w 463477"/>
                            <a:gd name="connsiteY120" fmla="*/ 331055 h 448943"/>
                            <a:gd name="connsiteX121" fmla="*/ 176025 w 463477"/>
                            <a:gd name="connsiteY121" fmla="*/ 327825 h 448943"/>
                            <a:gd name="connsiteX122" fmla="*/ 159876 w 463477"/>
                            <a:gd name="connsiteY122" fmla="*/ 324596 h 448943"/>
                            <a:gd name="connsiteX123" fmla="*/ 161491 w 463477"/>
                            <a:gd name="connsiteY123" fmla="*/ 305217 h 448943"/>
                            <a:gd name="connsiteX124" fmla="*/ 161491 w 463477"/>
                            <a:gd name="connsiteY124" fmla="*/ 285838 h 448943"/>
                            <a:gd name="connsiteX125" fmla="*/ 153416 w 463477"/>
                            <a:gd name="connsiteY125" fmla="*/ 282608 h 448943"/>
                            <a:gd name="connsiteX126" fmla="*/ 151801 w 463477"/>
                            <a:gd name="connsiteY126" fmla="*/ 274534 h 448943"/>
                            <a:gd name="connsiteX127" fmla="*/ 143727 w 463477"/>
                            <a:gd name="connsiteY127" fmla="*/ 276149 h 448943"/>
                            <a:gd name="connsiteX128" fmla="*/ 127578 w 463477"/>
                            <a:gd name="connsiteY128" fmla="*/ 264844 h 448943"/>
                            <a:gd name="connsiteX129" fmla="*/ 125963 w 463477"/>
                            <a:gd name="connsiteY129" fmla="*/ 235776 h 448943"/>
                            <a:gd name="connsiteX130" fmla="*/ 114658 w 463477"/>
                            <a:gd name="connsiteY130" fmla="*/ 229316 h 448943"/>
                            <a:gd name="connsiteX131" fmla="*/ 108199 w 463477"/>
                            <a:gd name="connsiteY131" fmla="*/ 222857 h 448943"/>
                            <a:gd name="connsiteX132" fmla="*/ 113043 w 463477"/>
                            <a:gd name="connsiteY132" fmla="*/ 209938 h 448943"/>
                            <a:gd name="connsiteX133" fmla="*/ 96894 w 463477"/>
                            <a:gd name="connsiteY133" fmla="*/ 226087 h 448943"/>
                            <a:gd name="connsiteX134" fmla="*/ 103354 w 463477"/>
                            <a:gd name="connsiteY134" fmla="*/ 230931 h 448943"/>
                            <a:gd name="connsiteX135" fmla="*/ 95280 w 463477"/>
                            <a:gd name="connsiteY135" fmla="*/ 243851 h 448943"/>
                            <a:gd name="connsiteX136" fmla="*/ 82360 w 463477"/>
                            <a:gd name="connsiteY136" fmla="*/ 242236 h 448943"/>
                            <a:gd name="connsiteX137" fmla="*/ 80745 w 463477"/>
                            <a:gd name="connsiteY137" fmla="*/ 234161 h 448943"/>
                            <a:gd name="connsiteX138" fmla="*/ 96894 w 463477"/>
                            <a:gd name="connsiteY138" fmla="*/ 205093 h 448943"/>
                            <a:gd name="connsiteX139" fmla="*/ 88820 w 463477"/>
                            <a:gd name="connsiteY139" fmla="*/ 188944 h 448943"/>
                            <a:gd name="connsiteX140" fmla="*/ 106584 w 463477"/>
                            <a:gd name="connsiteY140" fmla="*/ 185714 h 448943"/>
                            <a:gd name="connsiteX141" fmla="*/ 96894 w 463477"/>
                            <a:gd name="connsiteY141" fmla="*/ 161491 h 448943"/>
                            <a:gd name="connsiteX142" fmla="*/ 82360 w 463477"/>
                            <a:gd name="connsiteY142" fmla="*/ 156646 h 448943"/>
                            <a:gd name="connsiteX143" fmla="*/ 71056 w 463477"/>
                            <a:gd name="connsiteY143" fmla="*/ 167950 h 448943"/>
                            <a:gd name="connsiteX144" fmla="*/ 67826 w 463477"/>
                            <a:gd name="connsiteY144" fmla="*/ 161491 h 448943"/>
                            <a:gd name="connsiteX145" fmla="*/ 22609 w 463477"/>
                            <a:gd name="connsiteY145" fmla="*/ 187329 h 448943"/>
                            <a:gd name="connsiteX146" fmla="*/ 8075 w 463477"/>
                            <a:gd name="connsiteY146" fmla="*/ 198633 h 448943"/>
                            <a:gd name="connsiteX147" fmla="*/ 0 w 463477"/>
                            <a:gd name="connsiteY147" fmla="*/ 179255 h 448943"/>
                            <a:gd name="connsiteX148" fmla="*/ 37143 w 463477"/>
                            <a:gd name="connsiteY148" fmla="*/ 166335 h 448943"/>
                            <a:gd name="connsiteX149" fmla="*/ 50062 w 463477"/>
                            <a:gd name="connsiteY149" fmla="*/ 158261 h 448943"/>
                            <a:gd name="connsiteX150" fmla="*/ 40373 w 463477"/>
                            <a:gd name="connsiteY150" fmla="*/ 138882 h 448943"/>
                            <a:gd name="connsiteX151" fmla="*/ 32298 w 463477"/>
                            <a:gd name="connsiteY151" fmla="*/ 148571 h 448943"/>
                            <a:gd name="connsiteX152" fmla="*/ 22609 w 463477"/>
                            <a:gd name="connsiteY152" fmla="*/ 142112 h 448943"/>
                            <a:gd name="connsiteX153" fmla="*/ 33913 w 463477"/>
                            <a:gd name="connsiteY153" fmla="*/ 121118 h 448943"/>
                            <a:gd name="connsiteX154" fmla="*/ 48447 w 463477"/>
                            <a:gd name="connsiteY154" fmla="*/ 130807 h 448943"/>
                            <a:gd name="connsiteX155" fmla="*/ 66211 w 463477"/>
                            <a:gd name="connsiteY155" fmla="*/ 125963 h 448943"/>
                            <a:gd name="connsiteX156" fmla="*/ 51677 w 463477"/>
                            <a:gd name="connsiteY156" fmla="*/ 122733 h 448943"/>
                            <a:gd name="connsiteX157" fmla="*/ 45218 w 463477"/>
                            <a:gd name="connsiteY157" fmla="*/ 98509 h 448943"/>
                            <a:gd name="connsiteX158" fmla="*/ 53292 w 463477"/>
                            <a:gd name="connsiteY158" fmla="*/ 96894 h 448943"/>
                            <a:gd name="connsiteX159" fmla="*/ 50062 w 463477"/>
                            <a:gd name="connsiteY159" fmla="*/ 85590 h 448943"/>
                            <a:gd name="connsiteX160" fmla="*/ 59752 w 463477"/>
                            <a:gd name="connsiteY160" fmla="*/ 80745 h 448943"/>
                            <a:gd name="connsiteX161" fmla="*/ 59752 w 463477"/>
                            <a:gd name="connsiteY161" fmla="*/ 67826 h 448943"/>
                            <a:gd name="connsiteX162" fmla="*/ 33913 w 463477"/>
                            <a:gd name="connsiteY162" fmla="*/ 43603 h 448943"/>
                            <a:gd name="connsiteX163" fmla="*/ 59752 w 463477"/>
                            <a:gd name="connsiteY163" fmla="*/ 38758 h 448943"/>
                            <a:gd name="connsiteX164" fmla="*/ 51677 w 463477"/>
                            <a:gd name="connsiteY164" fmla="*/ 20994 h 448943"/>
                            <a:gd name="connsiteX165" fmla="*/ 64596 w 463477"/>
                            <a:gd name="connsiteY165" fmla="*/ 11305 h 448943"/>
                            <a:gd name="connsiteX166" fmla="*/ 72671 w 463477"/>
                            <a:gd name="connsiteY166" fmla="*/ 17764 h 448943"/>
                            <a:gd name="connsiteX167" fmla="*/ 80745 w 463477"/>
                            <a:gd name="connsiteY167" fmla="*/ 14535 h 448943"/>
                            <a:gd name="connsiteX168" fmla="*/ 106584 w 463477"/>
                            <a:gd name="connsiteY168" fmla="*/ 4845 h 448943"/>
                            <a:gd name="connsiteX169" fmla="*/ 158261 w 463477"/>
                            <a:gd name="connsiteY169" fmla="*/ 19379 h 448943"/>
                            <a:gd name="connsiteX170" fmla="*/ 153416 w 463477"/>
                            <a:gd name="connsiteY170" fmla="*/ 33913 h 448943"/>
                            <a:gd name="connsiteX171" fmla="*/ 193789 w 463477"/>
                            <a:gd name="connsiteY171" fmla="*/ 67826 h 448943"/>
                            <a:gd name="connsiteX172" fmla="*/ 197019 w 463477"/>
                            <a:gd name="connsiteY172" fmla="*/ 43603 h 448943"/>
                            <a:gd name="connsiteX173" fmla="*/ 218012 w 463477"/>
                            <a:gd name="connsiteY173" fmla="*/ 33913 h 448943"/>
                            <a:gd name="connsiteX174" fmla="*/ 214782 w 463477"/>
                            <a:gd name="connsiteY174" fmla="*/ 50062 h 448943"/>
                            <a:gd name="connsiteX175" fmla="*/ 234161 w 463477"/>
                            <a:gd name="connsiteY175" fmla="*/ 51677 h 448943"/>
                            <a:gd name="connsiteX176" fmla="*/ 226087 w 463477"/>
                            <a:gd name="connsiteY176" fmla="*/ 43603 h 448943"/>
                            <a:gd name="connsiteX177" fmla="*/ 230931 w 463477"/>
                            <a:gd name="connsiteY177" fmla="*/ 35528 h 448943"/>
                            <a:gd name="connsiteX178" fmla="*/ 235776 w 463477"/>
                            <a:gd name="connsiteY178" fmla="*/ 37143 h 448943"/>
                            <a:gd name="connsiteX179" fmla="*/ 258385 w 463477"/>
                            <a:gd name="connsiteY179" fmla="*/ 61367 h 448943"/>
                            <a:gd name="connsiteX180" fmla="*/ 266459 w 463477"/>
                            <a:gd name="connsiteY180" fmla="*/ 72671 h 448943"/>
                            <a:gd name="connsiteX181" fmla="*/ 277764 w 463477"/>
                            <a:gd name="connsiteY181" fmla="*/ 71056 h 448943"/>
                            <a:gd name="connsiteX182" fmla="*/ 268074 w 463477"/>
                            <a:gd name="connsiteY182" fmla="*/ 66211 h 448943"/>
                            <a:gd name="connsiteX183" fmla="*/ 298757 w 463477"/>
                            <a:gd name="connsiteY183" fmla="*/ 50062 h 448943"/>
                            <a:gd name="connsiteX184" fmla="*/ 301987 w 463477"/>
                            <a:gd name="connsiteY184" fmla="*/ 37143 h 448943"/>
                            <a:gd name="connsiteX185" fmla="*/ 313291 w 463477"/>
                            <a:gd name="connsiteY185" fmla="*/ 45218 h 448943"/>
                            <a:gd name="connsiteX186" fmla="*/ 322981 w 463477"/>
                            <a:gd name="connsiteY186" fmla="*/ 46833 h 448943"/>
                            <a:gd name="connsiteX187" fmla="*/ 329440 w 463477"/>
                            <a:gd name="connsiteY187" fmla="*/ 40373 h 448943"/>
                            <a:gd name="connsiteX188" fmla="*/ 321366 w 463477"/>
                            <a:gd name="connsiteY188" fmla="*/ 27454 h 448943"/>
                            <a:gd name="connsiteX189" fmla="*/ 326211 w 463477"/>
                            <a:gd name="connsiteY189" fmla="*/ 11305 h 448943"/>
                            <a:gd name="connsiteX190" fmla="*/ 322981 w 463477"/>
                            <a:gd name="connsiteY190" fmla="*/ 4845 h 448943"/>
                            <a:gd name="connsiteX191" fmla="*/ 327825 w 463477"/>
                            <a:gd name="connsiteY191" fmla="*/ 0 h 448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</a:cxnLst>
                          <a:rect l="l" t="t" r="r" b="b"/>
                          <a:pathLst>
                            <a:path w="463477" h="448943">
                              <a:moveTo>
                                <a:pt x="300372" y="251924"/>
                              </a:moveTo>
                              <a:cubicBezTo>
                                <a:pt x="295528" y="251924"/>
                                <a:pt x="289068" y="255154"/>
                                <a:pt x="287453" y="259999"/>
                              </a:cubicBezTo>
                              <a:cubicBezTo>
                                <a:pt x="285838" y="264844"/>
                                <a:pt x="285838" y="271303"/>
                                <a:pt x="290683" y="274533"/>
                              </a:cubicBezTo>
                              <a:cubicBezTo>
                                <a:pt x="293913" y="276148"/>
                                <a:pt x="295528" y="280993"/>
                                <a:pt x="295528" y="284222"/>
                              </a:cubicBezTo>
                              <a:cubicBezTo>
                                <a:pt x="298757" y="279378"/>
                                <a:pt x="300372" y="272918"/>
                                <a:pt x="297143" y="268073"/>
                              </a:cubicBezTo>
                              <a:cubicBezTo>
                                <a:pt x="300372" y="266458"/>
                                <a:pt x="303602" y="264844"/>
                                <a:pt x="305217" y="261614"/>
                              </a:cubicBezTo>
                              <a:cubicBezTo>
                                <a:pt x="305217" y="258384"/>
                                <a:pt x="301987" y="255154"/>
                                <a:pt x="298757" y="253539"/>
                              </a:cubicBezTo>
                              <a:cubicBezTo>
                                <a:pt x="298757" y="253539"/>
                                <a:pt x="298757" y="251924"/>
                                <a:pt x="300372" y="251924"/>
                              </a:cubicBezTo>
                              <a:close/>
                              <a:moveTo>
                                <a:pt x="343773" y="104969"/>
                              </a:moveTo>
                              <a:cubicBezTo>
                                <a:pt x="336304" y="106180"/>
                                <a:pt x="328634" y="108199"/>
                                <a:pt x="324596" y="109813"/>
                              </a:cubicBezTo>
                              <a:cubicBezTo>
                                <a:pt x="318137" y="111428"/>
                                <a:pt x="313292" y="114658"/>
                                <a:pt x="308447" y="119503"/>
                              </a:cubicBezTo>
                              <a:cubicBezTo>
                                <a:pt x="310062" y="117888"/>
                                <a:pt x="305217" y="129192"/>
                                <a:pt x="303602" y="130807"/>
                              </a:cubicBezTo>
                              <a:cubicBezTo>
                                <a:pt x="306832" y="129192"/>
                                <a:pt x="308447" y="129192"/>
                                <a:pt x="311677" y="129192"/>
                              </a:cubicBezTo>
                              <a:cubicBezTo>
                                <a:pt x="314907" y="129192"/>
                                <a:pt x="316522" y="132422"/>
                                <a:pt x="314907" y="135652"/>
                              </a:cubicBezTo>
                              <a:cubicBezTo>
                                <a:pt x="314907" y="137267"/>
                                <a:pt x="313292" y="137267"/>
                                <a:pt x="313292" y="138882"/>
                              </a:cubicBezTo>
                              <a:cubicBezTo>
                                <a:pt x="313292" y="140496"/>
                                <a:pt x="316522" y="142111"/>
                                <a:pt x="318137" y="142111"/>
                              </a:cubicBezTo>
                              <a:cubicBezTo>
                                <a:pt x="319751" y="142111"/>
                                <a:pt x="321366" y="138882"/>
                                <a:pt x="322981" y="137267"/>
                              </a:cubicBezTo>
                              <a:cubicBezTo>
                                <a:pt x="324596" y="135652"/>
                                <a:pt x="326211" y="134037"/>
                                <a:pt x="329441" y="134037"/>
                              </a:cubicBezTo>
                              <a:cubicBezTo>
                                <a:pt x="332671" y="134037"/>
                                <a:pt x="334286" y="138882"/>
                                <a:pt x="335900" y="137267"/>
                              </a:cubicBezTo>
                              <a:cubicBezTo>
                                <a:pt x="337515" y="137267"/>
                                <a:pt x="337515" y="135652"/>
                                <a:pt x="339130" y="134037"/>
                              </a:cubicBezTo>
                              <a:cubicBezTo>
                                <a:pt x="340745" y="130807"/>
                                <a:pt x="342360" y="127577"/>
                                <a:pt x="343975" y="124347"/>
                              </a:cubicBezTo>
                              <a:cubicBezTo>
                                <a:pt x="347205" y="124347"/>
                                <a:pt x="350435" y="124347"/>
                                <a:pt x="353664" y="124347"/>
                              </a:cubicBezTo>
                              <a:cubicBezTo>
                                <a:pt x="353664" y="125962"/>
                                <a:pt x="355279" y="129192"/>
                                <a:pt x="355279" y="130807"/>
                              </a:cubicBezTo>
                              <a:cubicBezTo>
                                <a:pt x="360124" y="130807"/>
                                <a:pt x="364969" y="129192"/>
                                <a:pt x="369813" y="129192"/>
                              </a:cubicBezTo>
                              <a:cubicBezTo>
                                <a:pt x="369813" y="130807"/>
                                <a:pt x="369813" y="132422"/>
                                <a:pt x="369813" y="134037"/>
                              </a:cubicBezTo>
                              <a:cubicBezTo>
                                <a:pt x="376273" y="134037"/>
                                <a:pt x="382733" y="135652"/>
                                <a:pt x="385962" y="142111"/>
                              </a:cubicBezTo>
                              <a:cubicBezTo>
                                <a:pt x="387577" y="140496"/>
                                <a:pt x="390807" y="140496"/>
                                <a:pt x="392422" y="138882"/>
                              </a:cubicBezTo>
                              <a:cubicBezTo>
                                <a:pt x="394037" y="142111"/>
                                <a:pt x="395652" y="143726"/>
                                <a:pt x="397267" y="146956"/>
                              </a:cubicBezTo>
                              <a:cubicBezTo>
                                <a:pt x="397267" y="146956"/>
                                <a:pt x="398882" y="148571"/>
                                <a:pt x="400496" y="148571"/>
                              </a:cubicBezTo>
                              <a:cubicBezTo>
                                <a:pt x="402111" y="148571"/>
                                <a:pt x="403726" y="146956"/>
                                <a:pt x="403726" y="145341"/>
                              </a:cubicBezTo>
                              <a:cubicBezTo>
                                <a:pt x="408571" y="135652"/>
                                <a:pt x="402111" y="122733"/>
                                <a:pt x="395652" y="114658"/>
                              </a:cubicBezTo>
                              <a:cubicBezTo>
                                <a:pt x="392422" y="111428"/>
                                <a:pt x="389192" y="108198"/>
                                <a:pt x="385962" y="104969"/>
                              </a:cubicBezTo>
                              <a:cubicBezTo>
                                <a:pt x="381118" y="103354"/>
                                <a:pt x="376273" y="103354"/>
                                <a:pt x="371428" y="104969"/>
                              </a:cubicBezTo>
                              <a:cubicBezTo>
                                <a:pt x="369813" y="106584"/>
                                <a:pt x="368198" y="108198"/>
                                <a:pt x="364969" y="106584"/>
                              </a:cubicBezTo>
                              <a:cubicBezTo>
                                <a:pt x="363354" y="106584"/>
                                <a:pt x="363354" y="106584"/>
                                <a:pt x="361739" y="104969"/>
                              </a:cubicBezTo>
                              <a:cubicBezTo>
                                <a:pt x="358509" y="103354"/>
                                <a:pt x="351242" y="103758"/>
                                <a:pt x="343773" y="104969"/>
                              </a:cubicBezTo>
                              <a:close/>
                              <a:moveTo>
                                <a:pt x="327825" y="0"/>
                              </a:moveTo>
                              <a:cubicBezTo>
                                <a:pt x="329440" y="8075"/>
                                <a:pt x="334285" y="14535"/>
                                <a:pt x="342360" y="16149"/>
                              </a:cubicBezTo>
                              <a:cubicBezTo>
                                <a:pt x="339130" y="17764"/>
                                <a:pt x="342360" y="27454"/>
                                <a:pt x="348819" y="32298"/>
                              </a:cubicBezTo>
                              <a:cubicBezTo>
                                <a:pt x="350434" y="29069"/>
                                <a:pt x="352049" y="25839"/>
                                <a:pt x="353664" y="22609"/>
                              </a:cubicBezTo>
                              <a:cubicBezTo>
                                <a:pt x="356894" y="24224"/>
                                <a:pt x="358509" y="25839"/>
                                <a:pt x="361738" y="25839"/>
                              </a:cubicBezTo>
                              <a:cubicBezTo>
                                <a:pt x="360123" y="27454"/>
                                <a:pt x="358509" y="30684"/>
                                <a:pt x="356894" y="32298"/>
                              </a:cubicBezTo>
                              <a:cubicBezTo>
                                <a:pt x="361738" y="30684"/>
                                <a:pt x="366583" y="35528"/>
                                <a:pt x="366583" y="40373"/>
                              </a:cubicBezTo>
                              <a:cubicBezTo>
                                <a:pt x="366583" y="45218"/>
                                <a:pt x="363353" y="50062"/>
                                <a:pt x="360123" y="53292"/>
                              </a:cubicBezTo>
                              <a:cubicBezTo>
                                <a:pt x="371428" y="51677"/>
                                <a:pt x="382732" y="54907"/>
                                <a:pt x="392421" y="59752"/>
                              </a:cubicBezTo>
                              <a:cubicBezTo>
                                <a:pt x="398881" y="62982"/>
                                <a:pt x="403726" y="67826"/>
                                <a:pt x="403726" y="74286"/>
                              </a:cubicBezTo>
                              <a:cubicBezTo>
                                <a:pt x="406956" y="72671"/>
                                <a:pt x="408570" y="71056"/>
                                <a:pt x="411800" y="69441"/>
                              </a:cubicBezTo>
                              <a:cubicBezTo>
                                <a:pt x="415030" y="74286"/>
                                <a:pt x="419875" y="77516"/>
                                <a:pt x="423105" y="82360"/>
                              </a:cubicBezTo>
                              <a:cubicBezTo>
                                <a:pt x="418260" y="88820"/>
                                <a:pt x="418260" y="100124"/>
                                <a:pt x="423105" y="106584"/>
                              </a:cubicBezTo>
                              <a:cubicBezTo>
                                <a:pt x="424719" y="96894"/>
                                <a:pt x="437639" y="96894"/>
                                <a:pt x="447328" y="98509"/>
                              </a:cubicBezTo>
                              <a:cubicBezTo>
                                <a:pt x="448943" y="104969"/>
                                <a:pt x="457017" y="106584"/>
                                <a:pt x="463477" y="104969"/>
                              </a:cubicBezTo>
                              <a:cubicBezTo>
                                <a:pt x="448943" y="108199"/>
                                <a:pt x="436024" y="111429"/>
                                <a:pt x="421490" y="116273"/>
                              </a:cubicBezTo>
                              <a:cubicBezTo>
                                <a:pt x="423105" y="117888"/>
                                <a:pt x="424719" y="119503"/>
                                <a:pt x="426334" y="121118"/>
                              </a:cubicBezTo>
                              <a:cubicBezTo>
                                <a:pt x="427949" y="125963"/>
                                <a:pt x="421490" y="129192"/>
                                <a:pt x="416645" y="129192"/>
                              </a:cubicBezTo>
                              <a:cubicBezTo>
                                <a:pt x="411800" y="129192"/>
                                <a:pt x="406956" y="130807"/>
                                <a:pt x="405341" y="134037"/>
                              </a:cubicBezTo>
                              <a:cubicBezTo>
                                <a:pt x="413415" y="137267"/>
                                <a:pt x="419875" y="138882"/>
                                <a:pt x="427949" y="142112"/>
                              </a:cubicBezTo>
                              <a:cubicBezTo>
                                <a:pt x="424719" y="143727"/>
                                <a:pt x="421490" y="146956"/>
                                <a:pt x="421490" y="150186"/>
                              </a:cubicBezTo>
                              <a:cubicBezTo>
                                <a:pt x="426334" y="153416"/>
                                <a:pt x="432794" y="151801"/>
                                <a:pt x="436024" y="146956"/>
                              </a:cubicBezTo>
                              <a:cubicBezTo>
                                <a:pt x="439254" y="142112"/>
                                <a:pt x="439254" y="135652"/>
                                <a:pt x="434409" y="132422"/>
                              </a:cubicBezTo>
                              <a:cubicBezTo>
                                <a:pt x="437639" y="130807"/>
                                <a:pt x="440868" y="130807"/>
                                <a:pt x="444098" y="129192"/>
                              </a:cubicBezTo>
                              <a:cubicBezTo>
                                <a:pt x="447328" y="134037"/>
                                <a:pt x="445713" y="142112"/>
                                <a:pt x="442483" y="146956"/>
                              </a:cubicBezTo>
                              <a:cubicBezTo>
                                <a:pt x="439254" y="151801"/>
                                <a:pt x="432794" y="155031"/>
                                <a:pt x="427949" y="159876"/>
                              </a:cubicBezTo>
                              <a:cubicBezTo>
                                <a:pt x="423105" y="163105"/>
                                <a:pt x="415030" y="164720"/>
                                <a:pt x="413415" y="159876"/>
                              </a:cubicBezTo>
                              <a:cubicBezTo>
                                <a:pt x="415030" y="164720"/>
                                <a:pt x="415030" y="169565"/>
                                <a:pt x="413415" y="174410"/>
                              </a:cubicBezTo>
                              <a:cubicBezTo>
                                <a:pt x="411800" y="179255"/>
                                <a:pt x="405341" y="182484"/>
                                <a:pt x="400496" y="180869"/>
                              </a:cubicBezTo>
                              <a:cubicBezTo>
                                <a:pt x="402111" y="184099"/>
                                <a:pt x="403726" y="187329"/>
                                <a:pt x="405341" y="190559"/>
                              </a:cubicBezTo>
                              <a:cubicBezTo>
                                <a:pt x="394036" y="200248"/>
                                <a:pt x="382732" y="208323"/>
                                <a:pt x="373043" y="218012"/>
                              </a:cubicBezTo>
                              <a:cubicBezTo>
                                <a:pt x="379502" y="219627"/>
                                <a:pt x="382732" y="227702"/>
                                <a:pt x="379502" y="234161"/>
                              </a:cubicBezTo>
                              <a:cubicBezTo>
                                <a:pt x="376272" y="234161"/>
                                <a:pt x="373043" y="234161"/>
                                <a:pt x="369813" y="234161"/>
                              </a:cubicBezTo>
                              <a:cubicBezTo>
                                <a:pt x="374658" y="237391"/>
                                <a:pt x="376272" y="245465"/>
                                <a:pt x="369813" y="248695"/>
                              </a:cubicBezTo>
                              <a:cubicBezTo>
                                <a:pt x="368198" y="245465"/>
                                <a:pt x="363353" y="245465"/>
                                <a:pt x="361738" y="248695"/>
                              </a:cubicBezTo>
                              <a:cubicBezTo>
                                <a:pt x="360123" y="240621"/>
                                <a:pt x="352049" y="232546"/>
                                <a:pt x="343974" y="230931"/>
                              </a:cubicBezTo>
                              <a:cubicBezTo>
                                <a:pt x="347204" y="237391"/>
                                <a:pt x="347204" y="243851"/>
                                <a:pt x="343974" y="250310"/>
                              </a:cubicBezTo>
                              <a:cubicBezTo>
                                <a:pt x="340745" y="247080"/>
                                <a:pt x="334285" y="248695"/>
                                <a:pt x="331055" y="253540"/>
                              </a:cubicBezTo>
                              <a:cubicBezTo>
                                <a:pt x="335900" y="260000"/>
                                <a:pt x="342360" y="264844"/>
                                <a:pt x="350434" y="268074"/>
                              </a:cubicBezTo>
                              <a:cubicBezTo>
                                <a:pt x="352049" y="271304"/>
                                <a:pt x="353664" y="272919"/>
                                <a:pt x="353664" y="276149"/>
                              </a:cubicBezTo>
                              <a:cubicBezTo>
                                <a:pt x="356894" y="274534"/>
                                <a:pt x="360123" y="274534"/>
                                <a:pt x="363353" y="272919"/>
                              </a:cubicBezTo>
                              <a:cubicBezTo>
                                <a:pt x="363353" y="276149"/>
                                <a:pt x="364968" y="279378"/>
                                <a:pt x="366583" y="280993"/>
                              </a:cubicBezTo>
                              <a:cubicBezTo>
                                <a:pt x="369813" y="279378"/>
                                <a:pt x="371428" y="277763"/>
                                <a:pt x="374658" y="276149"/>
                              </a:cubicBezTo>
                              <a:cubicBezTo>
                                <a:pt x="377887" y="277763"/>
                                <a:pt x="382732" y="277763"/>
                                <a:pt x="384347" y="280993"/>
                              </a:cubicBezTo>
                              <a:cubicBezTo>
                                <a:pt x="387577" y="284223"/>
                                <a:pt x="387577" y="289068"/>
                                <a:pt x="384347" y="290683"/>
                              </a:cubicBezTo>
                              <a:cubicBezTo>
                                <a:pt x="390807" y="290683"/>
                                <a:pt x="395651" y="290683"/>
                                <a:pt x="402111" y="290683"/>
                              </a:cubicBezTo>
                              <a:cubicBezTo>
                                <a:pt x="400496" y="295527"/>
                                <a:pt x="405341" y="300372"/>
                                <a:pt x="408570" y="305217"/>
                              </a:cubicBezTo>
                              <a:cubicBezTo>
                                <a:pt x="411800" y="310061"/>
                                <a:pt x="411800" y="318136"/>
                                <a:pt x="405341" y="318136"/>
                              </a:cubicBezTo>
                              <a:cubicBezTo>
                                <a:pt x="408570" y="318136"/>
                                <a:pt x="410185" y="321366"/>
                                <a:pt x="410185" y="322981"/>
                              </a:cubicBezTo>
                              <a:cubicBezTo>
                                <a:pt x="416645" y="318136"/>
                                <a:pt x="424719" y="326210"/>
                                <a:pt x="423105" y="332670"/>
                              </a:cubicBezTo>
                              <a:cubicBezTo>
                                <a:pt x="424719" y="329440"/>
                                <a:pt x="431179" y="331055"/>
                                <a:pt x="432794" y="334285"/>
                              </a:cubicBezTo>
                              <a:cubicBezTo>
                                <a:pt x="434409" y="337515"/>
                                <a:pt x="432794" y="342359"/>
                                <a:pt x="431179" y="345589"/>
                              </a:cubicBezTo>
                              <a:cubicBezTo>
                                <a:pt x="434409" y="345589"/>
                                <a:pt x="439254" y="347204"/>
                                <a:pt x="442483" y="347204"/>
                              </a:cubicBezTo>
                              <a:cubicBezTo>
                                <a:pt x="437639" y="355279"/>
                                <a:pt x="429564" y="363353"/>
                                <a:pt x="419875" y="366583"/>
                              </a:cubicBezTo>
                              <a:cubicBezTo>
                                <a:pt x="423105" y="374658"/>
                                <a:pt x="415030" y="382732"/>
                                <a:pt x="406956" y="385962"/>
                              </a:cubicBezTo>
                              <a:cubicBezTo>
                                <a:pt x="398881" y="390807"/>
                                <a:pt x="389192" y="395651"/>
                                <a:pt x="381117" y="398881"/>
                              </a:cubicBezTo>
                              <a:cubicBezTo>
                                <a:pt x="385962" y="397266"/>
                                <a:pt x="392421" y="395651"/>
                                <a:pt x="397266" y="392421"/>
                              </a:cubicBezTo>
                              <a:cubicBezTo>
                                <a:pt x="398881" y="395651"/>
                                <a:pt x="398881" y="397266"/>
                                <a:pt x="400496" y="400496"/>
                              </a:cubicBezTo>
                              <a:cubicBezTo>
                                <a:pt x="395651" y="405341"/>
                                <a:pt x="385962" y="408570"/>
                                <a:pt x="379502" y="408570"/>
                              </a:cubicBezTo>
                              <a:cubicBezTo>
                                <a:pt x="376272" y="408570"/>
                                <a:pt x="373043" y="410185"/>
                                <a:pt x="369813" y="410185"/>
                              </a:cubicBezTo>
                              <a:cubicBezTo>
                                <a:pt x="355279" y="413415"/>
                                <a:pt x="340745" y="415030"/>
                                <a:pt x="327825" y="413415"/>
                              </a:cubicBezTo>
                              <a:cubicBezTo>
                                <a:pt x="329440" y="406956"/>
                                <a:pt x="322981" y="402111"/>
                                <a:pt x="318136" y="400496"/>
                              </a:cubicBezTo>
                              <a:cubicBezTo>
                                <a:pt x="313291" y="398881"/>
                                <a:pt x="306832" y="395651"/>
                                <a:pt x="303602" y="390807"/>
                              </a:cubicBezTo>
                              <a:cubicBezTo>
                                <a:pt x="298757" y="398881"/>
                                <a:pt x="284223" y="395651"/>
                                <a:pt x="282608" y="387577"/>
                              </a:cubicBezTo>
                              <a:cubicBezTo>
                                <a:pt x="277764" y="389192"/>
                                <a:pt x="276149" y="394036"/>
                                <a:pt x="276149" y="397266"/>
                              </a:cubicBezTo>
                              <a:cubicBezTo>
                                <a:pt x="271304" y="394036"/>
                                <a:pt x="269689" y="387577"/>
                                <a:pt x="272919" y="382732"/>
                              </a:cubicBezTo>
                              <a:cubicBezTo>
                                <a:pt x="269689" y="382732"/>
                                <a:pt x="268074" y="384347"/>
                                <a:pt x="264844" y="384347"/>
                              </a:cubicBezTo>
                              <a:cubicBezTo>
                                <a:pt x="266459" y="379502"/>
                                <a:pt x="268074" y="374658"/>
                                <a:pt x="269689" y="369813"/>
                              </a:cubicBezTo>
                              <a:cubicBezTo>
                                <a:pt x="266459" y="374658"/>
                                <a:pt x="261615" y="376272"/>
                                <a:pt x="256770" y="374658"/>
                              </a:cubicBezTo>
                              <a:cubicBezTo>
                                <a:pt x="256770" y="379502"/>
                                <a:pt x="258385" y="382732"/>
                                <a:pt x="258385" y="387577"/>
                              </a:cubicBezTo>
                              <a:cubicBezTo>
                                <a:pt x="255155" y="387577"/>
                                <a:pt x="250310" y="389192"/>
                                <a:pt x="247080" y="389192"/>
                              </a:cubicBezTo>
                              <a:cubicBezTo>
                                <a:pt x="253540" y="394036"/>
                                <a:pt x="253540" y="403726"/>
                                <a:pt x="251925" y="411800"/>
                              </a:cubicBezTo>
                              <a:cubicBezTo>
                                <a:pt x="250310" y="424719"/>
                                <a:pt x="247080" y="437639"/>
                                <a:pt x="242236" y="448943"/>
                              </a:cubicBezTo>
                              <a:cubicBezTo>
                                <a:pt x="235776" y="447328"/>
                                <a:pt x="239006" y="437639"/>
                                <a:pt x="240621" y="431179"/>
                              </a:cubicBezTo>
                              <a:cubicBezTo>
                                <a:pt x="243851" y="419875"/>
                                <a:pt x="235776" y="405341"/>
                                <a:pt x="222857" y="403726"/>
                              </a:cubicBezTo>
                              <a:cubicBezTo>
                                <a:pt x="219627" y="405341"/>
                                <a:pt x="218012" y="406956"/>
                                <a:pt x="214782" y="408570"/>
                              </a:cubicBezTo>
                              <a:cubicBezTo>
                                <a:pt x="214782" y="402111"/>
                                <a:pt x="216397" y="395651"/>
                                <a:pt x="219627" y="390807"/>
                              </a:cubicBezTo>
                              <a:cubicBezTo>
                                <a:pt x="222857" y="392421"/>
                                <a:pt x="224472" y="392421"/>
                                <a:pt x="227702" y="394036"/>
                              </a:cubicBezTo>
                              <a:cubicBezTo>
                                <a:pt x="229317" y="381117"/>
                                <a:pt x="232546" y="369813"/>
                                <a:pt x="237391" y="358508"/>
                              </a:cubicBezTo>
                              <a:cubicBezTo>
                                <a:pt x="230931" y="358508"/>
                                <a:pt x="226087" y="356894"/>
                                <a:pt x="219627" y="356894"/>
                              </a:cubicBezTo>
                              <a:cubicBezTo>
                                <a:pt x="218012" y="350434"/>
                                <a:pt x="213168" y="345589"/>
                                <a:pt x="206708" y="342359"/>
                              </a:cubicBezTo>
                              <a:cubicBezTo>
                                <a:pt x="208323" y="347204"/>
                                <a:pt x="209938" y="352049"/>
                                <a:pt x="211553" y="356894"/>
                              </a:cubicBezTo>
                              <a:cubicBezTo>
                                <a:pt x="208323" y="353664"/>
                                <a:pt x="203478" y="355279"/>
                                <a:pt x="201863" y="358508"/>
                              </a:cubicBezTo>
                              <a:cubicBezTo>
                                <a:pt x="192174" y="355279"/>
                                <a:pt x="187329" y="343974"/>
                                <a:pt x="192174" y="334285"/>
                              </a:cubicBezTo>
                              <a:cubicBezTo>
                                <a:pt x="185714" y="332670"/>
                                <a:pt x="179255" y="331055"/>
                                <a:pt x="172795" y="331055"/>
                              </a:cubicBezTo>
                              <a:cubicBezTo>
                                <a:pt x="174410" y="332670"/>
                                <a:pt x="177640" y="329440"/>
                                <a:pt x="176025" y="327825"/>
                              </a:cubicBezTo>
                              <a:cubicBezTo>
                                <a:pt x="172795" y="334285"/>
                                <a:pt x="163106" y="331055"/>
                                <a:pt x="159876" y="324596"/>
                              </a:cubicBezTo>
                              <a:cubicBezTo>
                                <a:pt x="156646" y="318136"/>
                                <a:pt x="158261" y="311676"/>
                                <a:pt x="161491" y="305217"/>
                              </a:cubicBezTo>
                              <a:cubicBezTo>
                                <a:pt x="163106" y="298757"/>
                                <a:pt x="164721" y="290683"/>
                                <a:pt x="161491" y="285838"/>
                              </a:cubicBezTo>
                              <a:cubicBezTo>
                                <a:pt x="159876" y="282608"/>
                                <a:pt x="156646" y="280993"/>
                                <a:pt x="153416" y="282608"/>
                              </a:cubicBezTo>
                              <a:cubicBezTo>
                                <a:pt x="153416" y="279378"/>
                                <a:pt x="151801" y="277763"/>
                                <a:pt x="151801" y="274534"/>
                              </a:cubicBezTo>
                              <a:cubicBezTo>
                                <a:pt x="148572" y="274534"/>
                                <a:pt x="145342" y="274534"/>
                                <a:pt x="143727" y="276149"/>
                              </a:cubicBezTo>
                              <a:cubicBezTo>
                                <a:pt x="140497" y="269689"/>
                                <a:pt x="134037" y="266459"/>
                                <a:pt x="127578" y="264844"/>
                              </a:cubicBezTo>
                              <a:cubicBezTo>
                                <a:pt x="129193" y="255155"/>
                                <a:pt x="129193" y="245465"/>
                                <a:pt x="125963" y="235776"/>
                              </a:cubicBezTo>
                              <a:cubicBezTo>
                                <a:pt x="124348" y="230931"/>
                                <a:pt x="117888" y="226087"/>
                                <a:pt x="114658" y="229316"/>
                              </a:cubicBezTo>
                              <a:cubicBezTo>
                                <a:pt x="114658" y="226087"/>
                                <a:pt x="111429" y="222857"/>
                                <a:pt x="108199" y="222857"/>
                              </a:cubicBezTo>
                              <a:cubicBezTo>
                                <a:pt x="111429" y="219627"/>
                                <a:pt x="113043" y="214782"/>
                                <a:pt x="113043" y="209938"/>
                              </a:cubicBezTo>
                              <a:cubicBezTo>
                                <a:pt x="109814" y="218012"/>
                                <a:pt x="103354" y="222857"/>
                                <a:pt x="96894" y="226087"/>
                              </a:cubicBezTo>
                              <a:cubicBezTo>
                                <a:pt x="98509" y="229316"/>
                                <a:pt x="100124" y="230931"/>
                                <a:pt x="103354" y="230931"/>
                              </a:cubicBezTo>
                              <a:cubicBezTo>
                                <a:pt x="101739" y="235776"/>
                                <a:pt x="100124" y="240621"/>
                                <a:pt x="95280" y="243851"/>
                              </a:cubicBezTo>
                              <a:cubicBezTo>
                                <a:pt x="92050" y="247080"/>
                                <a:pt x="83975" y="247080"/>
                                <a:pt x="82360" y="242236"/>
                              </a:cubicBezTo>
                              <a:cubicBezTo>
                                <a:pt x="80745" y="240621"/>
                                <a:pt x="80745" y="237391"/>
                                <a:pt x="80745" y="234161"/>
                              </a:cubicBezTo>
                              <a:cubicBezTo>
                                <a:pt x="82360" y="222857"/>
                                <a:pt x="87205" y="211553"/>
                                <a:pt x="96894" y="205093"/>
                              </a:cubicBezTo>
                              <a:cubicBezTo>
                                <a:pt x="93665" y="200248"/>
                                <a:pt x="92050" y="193789"/>
                                <a:pt x="88820" y="188944"/>
                              </a:cubicBezTo>
                              <a:cubicBezTo>
                                <a:pt x="92050" y="182484"/>
                                <a:pt x="100124" y="184099"/>
                                <a:pt x="106584" y="185714"/>
                              </a:cubicBezTo>
                              <a:cubicBezTo>
                                <a:pt x="103354" y="177640"/>
                                <a:pt x="100124" y="169565"/>
                                <a:pt x="96894" y="161491"/>
                              </a:cubicBezTo>
                              <a:cubicBezTo>
                                <a:pt x="95280" y="156646"/>
                                <a:pt x="87205" y="155031"/>
                                <a:pt x="82360" y="156646"/>
                              </a:cubicBezTo>
                              <a:cubicBezTo>
                                <a:pt x="77516" y="158261"/>
                                <a:pt x="74286" y="163105"/>
                                <a:pt x="71056" y="167950"/>
                              </a:cubicBezTo>
                              <a:cubicBezTo>
                                <a:pt x="71056" y="164720"/>
                                <a:pt x="69441" y="163105"/>
                                <a:pt x="67826" y="161491"/>
                              </a:cubicBezTo>
                              <a:cubicBezTo>
                                <a:pt x="54907" y="172795"/>
                                <a:pt x="38758" y="180869"/>
                                <a:pt x="22609" y="187329"/>
                              </a:cubicBezTo>
                              <a:cubicBezTo>
                                <a:pt x="16149" y="188944"/>
                                <a:pt x="8075" y="192174"/>
                                <a:pt x="8075" y="198633"/>
                              </a:cubicBezTo>
                              <a:cubicBezTo>
                                <a:pt x="4845" y="192174"/>
                                <a:pt x="3230" y="185714"/>
                                <a:pt x="0" y="179255"/>
                              </a:cubicBezTo>
                              <a:cubicBezTo>
                                <a:pt x="12920" y="174410"/>
                                <a:pt x="24224" y="169565"/>
                                <a:pt x="37143" y="166335"/>
                              </a:cubicBezTo>
                              <a:cubicBezTo>
                                <a:pt x="41988" y="164720"/>
                                <a:pt x="46833" y="163105"/>
                                <a:pt x="50062" y="158261"/>
                              </a:cubicBezTo>
                              <a:cubicBezTo>
                                <a:pt x="54907" y="151801"/>
                                <a:pt x="50062" y="140497"/>
                                <a:pt x="40373" y="138882"/>
                              </a:cubicBezTo>
                              <a:cubicBezTo>
                                <a:pt x="37143" y="142112"/>
                                <a:pt x="35528" y="145341"/>
                                <a:pt x="32298" y="148571"/>
                              </a:cubicBezTo>
                              <a:cubicBezTo>
                                <a:pt x="30684" y="145341"/>
                                <a:pt x="27454" y="142112"/>
                                <a:pt x="22609" y="142112"/>
                              </a:cubicBezTo>
                              <a:cubicBezTo>
                                <a:pt x="22609" y="134037"/>
                                <a:pt x="27454" y="125963"/>
                                <a:pt x="33913" y="121118"/>
                              </a:cubicBezTo>
                              <a:cubicBezTo>
                                <a:pt x="35528" y="127578"/>
                                <a:pt x="41988" y="130807"/>
                                <a:pt x="48447" y="130807"/>
                              </a:cubicBezTo>
                              <a:cubicBezTo>
                                <a:pt x="54907" y="130807"/>
                                <a:pt x="61367" y="127578"/>
                                <a:pt x="66211" y="125963"/>
                              </a:cubicBezTo>
                              <a:cubicBezTo>
                                <a:pt x="61367" y="124348"/>
                                <a:pt x="56522" y="124348"/>
                                <a:pt x="51677" y="122733"/>
                              </a:cubicBezTo>
                              <a:cubicBezTo>
                                <a:pt x="51677" y="114658"/>
                                <a:pt x="48447" y="106584"/>
                                <a:pt x="45218" y="98509"/>
                              </a:cubicBezTo>
                              <a:cubicBezTo>
                                <a:pt x="46833" y="95280"/>
                                <a:pt x="51677" y="93665"/>
                                <a:pt x="53292" y="96894"/>
                              </a:cubicBezTo>
                              <a:cubicBezTo>
                                <a:pt x="51677" y="93665"/>
                                <a:pt x="48447" y="88820"/>
                                <a:pt x="50062" y="85590"/>
                              </a:cubicBezTo>
                              <a:cubicBezTo>
                                <a:pt x="50062" y="80745"/>
                                <a:pt x="56522" y="77516"/>
                                <a:pt x="59752" y="80745"/>
                              </a:cubicBezTo>
                              <a:cubicBezTo>
                                <a:pt x="58137" y="75901"/>
                                <a:pt x="58137" y="72671"/>
                                <a:pt x="59752" y="67826"/>
                              </a:cubicBezTo>
                              <a:cubicBezTo>
                                <a:pt x="48447" y="62982"/>
                                <a:pt x="40373" y="53292"/>
                                <a:pt x="33913" y="43603"/>
                              </a:cubicBezTo>
                              <a:cubicBezTo>
                                <a:pt x="43603" y="43603"/>
                                <a:pt x="51677" y="41988"/>
                                <a:pt x="59752" y="38758"/>
                              </a:cubicBezTo>
                              <a:cubicBezTo>
                                <a:pt x="56522" y="33913"/>
                                <a:pt x="51677" y="27454"/>
                                <a:pt x="51677" y="20994"/>
                              </a:cubicBezTo>
                              <a:cubicBezTo>
                                <a:pt x="51677" y="14535"/>
                                <a:pt x="59752" y="8075"/>
                                <a:pt x="64596" y="11305"/>
                              </a:cubicBezTo>
                              <a:cubicBezTo>
                                <a:pt x="67826" y="12920"/>
                                <a:pt x="69441" y="16149"/>
                                <a:pt x="72671" y="17764"/>
                              </a:cubicBezTo>
                              <a:cubicBezTo>
                                <a:pt x="75901" y="19379"/>
                                <a:pt x="80745" y="17764"/>
                                <a:pt x="80745" y="14535"/>
                              </a:cubicBezTo>
                              <a:cubicBezTo>
                                <a:pt x="90435" y="19379"/>
                                <a:pt x="103354" y="14535"/>
                                <a:pt x="106584" y="4845"/>
                              </a:cubicBezTo>
                              <a:cubicBezTo>
                                <a:pt x="124348" y="8075"/>
                                <a:pt x="140497" y="12920"/>
                                <a:pt x="158261" y="19379"/>
                              </a:cubicBezTo>
                              <a:cubicBezTo>
                                <a:pt x="156646" y="24224"/>
                                <a:pt x="155031" y="29069"/>
                                <a:pt x="153416" y="33913"/>
                              </a:cubicBezTo>
                              <a:cubicBezTo>
                                <a:pt x="159876" y="51677"/>
                                <a:pt x="176025" y="64596"/>
                                <a:pt x="193789" y="67826"/>
                              </a:cubicBezTo>
                              <a:cubicBezTo>
                                <a:pt x="193789" y="59752"/>
                                <a:pt x="193789" y="51677"/>
                                <a:pt x="197019" y="43603"/>
                              </a:cubicBezTo>
                              <a:cubicBezTo>
                                <a:pt x="200248" y="35528"/>
                                <a:pt x="209938" y="30684"/>
                                <a:pt x="218012" y="33913"/>
                              </a:cubicBezTo>
                              <a:cubicBezTo>
                                <a:pt x="211553" y="35528"/>
                                <a:pt x="209938" y="45218"/>
                                <a:pt x="214782" y="50062"/>
                              </a:cubicBezTo>
                              <a:cubicBezTo>
                                <a:pt x="219627" y="54907"/>
                                <a:pt x="227702" y="54907"/>
                                <a:pt x="234161" y="51677"/>
                              </a:cubicBezTo>
                              <a:cubicBezTo>
                                <a:pt x="230931" y="50062"/>
                                <a:pt x="227702" y="46833"/>
                                <a:pt x="226087" y="43603"/>
                              </a:cubicBezTo>
                              <a:cubicBezTo>
                                <a:pt x="224472" y="40373"/>
                                <a:pt x="226087" y="35528"/>
                                <a:pt x="230931" y="35528"/>
                              </a:cubicBezTo>
                              <a:cubicBezTo>
                                <a:pt x="232546" y="35528"/>
                                <a:pt x="234161" y="35528"/>
                                <a:pt x="235776" y="37143"/>
                              </a:cubicBezTo>
                              <a:cubicBezTo>
                                <a:pt x="245466" y="41988"/>
                                <a:pt x="253540" y="51677"/>
                                <a:pt x="258385" y="61367"/>
                              </a:cubicBezTo>
                              <a:cubicBezTo>
                                <a:pt x="260000" y="64596"/>
                                <a:pt x="263229" y="69441"/>
                                <a:pt x="266459" y="72671"/>
                              </a:cubicBezTo>
                              <a:cubicBezTo>
                                <a:pt x="269689" y="75901"/>
                                <a:pt x="276149" y="75901"/>
                                <a:pt x="277764" y="71056"/>
                              </a:cubicBezTo>
                              <a:cubicBezTo>
                                <a:pt x="274534" y="69441"/>
                                <a:pt x="271304" y="67826"/>
                                <a:pt x="268074" y="66211"/>
                              </a:cubicBezTo>
                              <a:cubicBezTo>
                                <a:pt x="277764" y="59752"/>
                                <a:pt x="287453" y="54907"/>
                                <a:pt x="298757" y="50062"/>
                              </a:cubicBezTo>
                              <a:cubicBezTo>
                                <a:pt x="295527" y="46833"/>
                                <a:pt x="297142" y="38758"/>
                                <a:pt x="301987" y="37143"/>
                              </a:cubicBezTo>
                              <a:cubicBezTo>
                                <a:pt x="306832" y="35528"/>
                                <a:pt x="313291" y="40373"/>
                                <a:pt x="313291" y="45218"/>
                              </a:cubicBezTo>
                              <a:cubicBezTo>
                                <a:pt x="316521" y="43603"/>
                                <a:pt x="319751" y="45218"/>
                                <a:pt x="322981" y="46833"/>
                              </a:cubicBezTo>
                              <a:cubicBezTo>
                                <a:pt x="324596" y="45218"/>
                                <a:pt x="326211" y="43603"/>
                                <a:pt x="329440" y="40373"/>
                              </a:cubicBezTo>
                              <a:cubicBezTo>
                                <a:pt x="329440" y="35528"/>
                                <a:pt x="327825" y="27454"/>
                                <a:pt x="321366" y="27454"/>
                              </a:cubicBezTo>
                              <a:cubicBezTo>
                                <a:pt x="326211" y="24224"/>
                                <a:pt x="329440" y="16149"/>
                                <a:pt x="326211" y="11305"/>
                              </a:cubicBezTo>
                              <a:cubicBezTo>
                                <a:pt x="324596" y="9690"/>
                                <a:pt x="322981" y="8075"/>
                                <a:pt x="322981" y="4845"/>
                              </a:cubicBezTo>
                              <a:cubicBezTo>
                                <a:pt x="322981" y="1615"/>
                                <a:pt x="324596" y="0"/>
                                <a:pt x="3278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7" name="Forma libre: Forma 367">
                        <a:extLst/>
                      </wps:cNvPr>
                      <wps:cNvSpPr/>
                      <wps:spPr>
                        <a:xfrm>
                          <a:off x="3990105" y="6544352"/>
                          <a:ext cx="546171" cy="566458"/>
                        </a:xfrm>
                        <a:custGeom>
                          <a:avLst/>
                          <a:gdLst>
                            <a:gd name="connsiteX0" fmla="*/ 32042 w 339129"/>
                            <a:gd name="connsiteY0" fmla="*/ 132134 h 290682"/>
                            <a:gd name="connsiteX1" fmla="*/ 20737 w 339129"/>
                            <a:gd name="connsiteY1" fmla="*/ 156357 h 290682"/>
                            <a:gd name="connsiteX2" fmla="*/ 33657 w 339129"/>
                            <a:gd name="connsiteY2" fmla="*/ 188655 h 290682"/>
                            <a:gd name="connsiteX3" fmla="*/ 74029 w 339129"/>
                            <a:gd name="connsiteY3" fmla="*/ 250021 h 290682"/>
                            <a:gd name="connsiteX4" fmla="*/ 96638 w 339129"/>
                            <a:gd name="connsiteY4" fmla="*/ 275860 h 290682"/>
                            <a:gd name="connsiteX5" fmla="*/ 140240 w 339129"/>
                            <a:gd name="connsiteY5" fmla="*/ 282319 h 290682"/>
                            <a:gd name="connsiteX6" fmla="*/ 195147 w 339129"/>
                            <a:gd name="connsiteY6" fmla="*/ 275860 h 290682"/>
                            <a:gd name="connsiteX7" fmla="*/ 264587 w 339129"/>
                            <a:gd name="connsiteY7" fmla="*/ 261326 h 290682"/>
                            <a:gd name="connsiteX8" fmla="*/ 293656 w 339129"/>
                            <a:gd name="connsiteY8" fmla="*/ 251636 h 290682"/>
                            <a:gd name="connsiteX9" fmla="*/ 325954 w 339129"/>
                            <a:gd name="connsiteY9" fmla="*/ 201574 h 290682"/>
                            <a:gd name="connsiteX10" fmla="*/ 325954 w 339129"/>
                            <a:gd name="connsiteY10" fmla="*/ 140208 h 290682"/>
                            <a:gd name="connsiteX11" fmla="*/ 309805 w 339129"/>
                            <a:gd name="connsiteY11" fmla="*/ 65923 h 290682"/>
                            <a:gd name="connsiteX12" fmla="*/ 251668 w 339129"/>
                            <a:gd name="connsiteY12" fmla="*/ 20705 h 290682"/>
                            <a:gd name="connsiteX13" fmla="*/ 140240 w 339129"/>
                            <a:gd name="connsiteY13" fmla="*/ 64308 h 290682"/>
                            <a:gd name="connsiteX14" fmla="*/ 88563 w 339129"/>
                            <a:gd name="connsiteY14" fmla="*/ 72382 h 290682"/>
                            <a:gd name="connsiteX15" fmla="*/ 32042 w 339129"/>
                            <a:gd name="connsiteY15" fmla="*/ 132134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32042" y="132134"/>
                              </a:moveTo>
                              <a:cubicBezTo>
                                <a:pt x="27197" y="138593"/>
                                <a:pt x="22352" y="146668"/>
                                <a:pt x="20737" y="156357"/>
                              </a:cubicBezTo>
                              <a:cubicBezTo>
                                <a:pt x="19122" y="167661"/>
                                <a:pt x="27197" y="178966"/>
                                <a:pt x="33657" y="188655"/>
                              </a:cubicBezTo>
                              <a:cubicBezTo>
                                <a:pt x="46576" y="209649"/>
                                <a:pt x="59495" y="229028"/>
                                <a:pt x="74029" y="250021"/>
                              </a:cubicBezTo>
                              <a:cubicBezTo>
                                <a:pt x="80489" y="259711"/>
                                <a:pt x="86948" y="269400"/>
                                <a:pt x="96638" y="275860"/>
                              </a:cubicBezTo>
                              <a:cubicBezTo>
                                <a:pt x="109557" y="283934"/>
                                <a:pt x="125706" y="283934"/>
                                <a:pt x="140240" y="282319"/>
                              </a:cubicBezTo>
                              <a:cubicBezTo>
                                <a:pt x="158004" y="280704"/>
                                <a:pt x="177383" y="279090"/>
                                <a:pt x="195147" y="275860"/>
                              </a:cubicBezTo>
                              <a:cubicBezTo>
                                <a:pt x="217755" y="272630"/>
                                <a:pt x="241979" y="266170"/>
                                <a:pt x="264587" y="261326"/>
                              </a:cubicBezTo>
                              <a:cubicBezTo>
                                <a:pt x="274277" y="259711"/>
                                <a:pt x="283966" y="256481"/>
                                <a:pt x="293656" y="251636"/>
                              </a:cubicBezTo>
                              <a:cubicBezTo>
                                <a:pt x="311420" y="241947"/>
                                <a:pt x="322724" y="220953"/>
                                <a:pt x="325954" y="201574"/>
                              </a:cubicBezTo>
                              <a:cubicBezTo>
                                <a:pt x="330798" y="182195"/>
                                <a:pt x="327569" y="161202"/>
                                <a:pt x="325954" y="140208"/>
                              </a:cubicBezTo>
                              <a:cubicBezTo>
                                <a:pt x="324339" y="114370"/>
                                <a:pt x="321109" y="88531"/>
                                <a:pt x="309805" y="65923"/>
                              </a:cubicBezTo>
                              <a:cubicBezTo>
                                <a:pt x="298500" y="43314"/>
                                <a:pt x="277507" y="22320"/>
                                <a:pt x="251668" y="20705"/>
                              </a:cubicBezTo>
                              <a:cubicBezTo>
                                <a:pt x="208066" y="17476"/>
                                <a:pt x="180613" y="59463"/>
                                <a:pt x="140240" y="64308"/>
                              </a:cubicBezTo>
                              <a:cubicBezTo>
                                <a:pt x="116017" y="67538"/>
                                <a:pt x="111172" y="59463"/>
                                <a:pt x="88563" y="72382"/>
                              </a:cubicBezTo>
                              <a:cubicBezTo>
                                <a:pt x="67569" y="88531"/>
                                <a:pt x="48191" y="111140"/>
                                <a:pt x="32042" y="132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368" name="Forma libre: Forma 368">
                        <a:extLst/>
                      </wps:cNvPr>
                      <wps:cNvSpPr/>
                      <wps:spPr>
                        <a:xfrm>
                          <a:off x="3158427" y="3071329"/>
                          <a:ext cx="175863" cy="212794"/>
                        </a:xfrm>
                        <a:custGeom>
                          <a:avLst/>
                          <a:gdLst>
                            <a:gd name="connsiteX0" fmla="*/ 113214 w 145341"/>
                            <a:gd name="connsiteY0" fmla="*/ 102932 h 145341"/>
                            <a:gd name="connsiteX1" fmla="*/ 72842 w 145341"/>
                            <a:gd name="connsiteY1" fmla="*/ 132000 h 145341"/>
                            <a:gd name="connsiteX2" fmla="*/ 24395 w 145341"/>
                            <a:gd name="connsiteY2" fmla="*/ 102932 h 145341"/>
                            <a:gd name="connsiteX3" fmla="*/ 85761 w 145341"/>
                            <a:gd name="connsiteY3" fmla="*/ 20572 h 145341"/>
                            <a:gd name="connsiteX4" fmla="*/ 113214 w 145341"/>
                            <a:gd name="connsiteY4" fmla="*/ 102932 h 1453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341" h="145341">
                              <a:moveTo>
                                <a:pt x="113214" y="102932"/>
                              </a:moveTo>
                              <a:cubicBezTo>
                                <a:pt x="103525" y="115851"/>
                                <a:pt x="88991" y="128770"/>
                                <a:pt x="72842" y="132000"/>
                              </a:cubicBezTo>
                              <a:cubicBezTo>
                                <a:pt x="53463" y="135230"/>
                                <a:pt x="32469" y="122311"/>
                                <a:pt x="24395" y="102932"/>
                              </a:cubicBezTo>
                              <a:cubicBezTo>
                                <a:pt x="8246" y="62559"/>
                                <a:pt x="45388" y="18957"/>
                                <a:pt x="85761" y="20572"/>
                              </a:cubicBezTo>
                              <a:cubicBezTo>
                                <a:pt x="148742" y="22187"/>
                                <a:pt x="145512" y="62559"/>
                                <a:pt x="113214" y="1029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69" name="Forma libre: Forma 369">
                        <a:extLst/>
                      </wps:cNvPr>
                      <wps:cNvSpPr/>
                      <wps:spPr>
                        <a:xfrm>
                          <a:off x="3563875" y="870059"/>
                          <a:ext cx="254024" cy="331014"/>
                        </a:xfrm>
                        <a:custGeom>
                          <a:avLst/>
                          <a:gdLst>
                            <a:gd name="connsiteX0" fmla="*/ 30218 w 209937"/>
                            <a:gd name="connsiteY0" fmla="*/ 60298 h 226086"/>
                            <a:gd name="connsiteX1" fmla="*/ 20528 w 209937"/>
                            <a:gd name="connsiteY1" fmla="*/ 78061 h 226086"/>
                            <a:gd name="connsiteX2" fmla="*/ 43137 w 209937"/>
                            <a:gd name="connsiteY2" fmla="*/ 100670 h 226086"/>
                            <a:gd name="connsiteX3" fmla="*/ 77050 w 209937"/>
                            <a:gd name="connsiteY3" fmla="*/ 107130 h 226086"/>
                            <a:gd name="connsiteX4" fmla="*/ 99659 w 209937"/>
                            <a:gd name="connsiteY4" fmla="*/ 157192 h 226086"/>
                            <a:gd name="connsiteX5" fmla="*/ 123882 w 209937"/>
                            <a:gd name="connsiteY5" fmla="*/ 205639 h 226086"/>
                            <a:gd name="connsiteX6" fmla="*/ 175559 w 209937"/>
                            <a:gd name="connsiteY6" fmla="*/ 191105 h 226086"/>
                            <a:gd name="connsiteX7" fmla="*/ 194938 w 209937"/>
                            <a:gd name="connsiteY7" fmla="*/ 165266 h 226086"/>
                            <a:gd name="connsiteX8" fmla="*/ 178789 w 209937"/>
                            <a:gd name="connsiteY8" fmla="*/ 137813 h 226086"/>
                            <a:gd name="connsiteX9" fmla="*/ 146491 w 209937"/>
                            <a:gd name="connsiteY9" fmla="*/ 128124 h 226086"/>
                            <a:gd name="connsiteX10" fmla="*/ 162640 w 209937"/>
                            <a:gd name="connsiteY10" fmla="*/ 92596 h 226086"/>
                            <a:gd name="connsiteX11" fmla="*/ 107733 w 209937"/>
                            <a:gd name="connsiteY11" fmla="*/ 21540 h 226086"/>
                            <a:gd name="connsiteX12" fmla="*/ 30218 w 209937"/>
                            <a:gd name="connsiteY12" fmla="*/ 60298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30218" y="60298"/>
                              </a:moveTo>
                              <a:cubicBezTo>
                                <a:pt x="25373" y="65142"/>
                                <a:pt x="20528" y="71602"/>
                                <a:pt x="20528" y="78061"/>
                              </a:cubicBezTo>
                              <a:cubicBezTo>
                                <a:pt x="20528" y="89366"/>
                                <a:pt x="31833" y="97441"/>
                                <a:pt x="43137" y="100670"/>
                              </a:cubicBezTo>
                              <a:cubicBezTo>
                                <a:pt x="54441" y="103900"/>
                                <a:pt x="67361" y="102285"/>
                                <a:pt x="77050" y="107130"/>
                              </a:cubicBezTo>
                              <a:cubicBezTo>
                                <a:pt x="93199" y="116819"/>
                                <a:pt x="98044" y="137813"/>
                                <a:pt x="99659" y="157192"/>
                              </a:cubicBezTo>
                              <a:cubicBezTo>
                                <a:pt x="102888" y="176571"/>
                                <a:pt x="107733" y="197564"/>
                                <a:pt x="123882" y="205639"/>
                              </a:cubicBezTo>
                              <a:cubicBezTo>
                                <a:pt x="141646" y="213713"/>
                                <a:pt x="161025" y="202409"/>
                                <a:pt x="175559" y="191105"/>
                              </a:cubicBezTo>
                              <a:cubicBezTo>
                                <a:pt x="185248" y="184645"/>
                                <a:pt x="194938" y="176571"/>
                                <a:pt x="194938" y="165266"/>
                              </a:cubicBezTo>
                              <a:cubicBezTo>
                                <a:pt x="196553" y="153962"/>
                                <a:pt x="188478" y="142658"/>
                                <a:pt x="178789" y="137813"/>
                              </a:cubicBezTo>
                              <a:cubicBezTo>
                                <a:pt x="169099" y="131353"/>
                                <a:pt x="157795" y="129739"/>
                                <a:pt x="146491" y="128124"/>
                              </a:cubicBezTo>
                              <a:cubicBezTo>
                                <a:pt x="141646" y="115204"/>
                                <a:pt x="157795" y="105515"/>
                                <a:pt x="162640" y="92596"/>
                              </a:cubicBezTo>
                              <a:cubicBezTo>
                                <a:pt x="173944" y="65142"/>
                                <a:pt x="131957" y="28000"/>
                                <a:pt x="107733" y="21540"/>
                              </a:cubicBezTo>
                              <a:cubicBezTo>
                                <a:pt x="81895" y="15080"/>
                                <a:pt x="51212" y="40919"/>
                                <a:pt x="30218" y="602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0" name="Forma libre: Forma 370">
                        <a:extLst/>
                      </wps:cNvPr>
                      <wps:cNvSpPr/>
                      <wps:spPr>
                        <a:xfrm>
                          <a:off x="1706836" y="5503910"/>
                          <a:ext cx="273565" cy="260081"/>
                        </a:xfrm>
                        <a:custGeom>
                          <a:avLst/>
                          <a:gdLst>
                            <a:gd name="connsiteX0" fmla="*/ 60042 w 226086"/>
                            <a:gd name="connsiteY0" fmla="*/ 36790 h 177639"/>
                            <a:gd name="connsiteX1" fmla="*/ 27744 w 226086"/>
                            <a:gd name="connsiteY1" fmla="*/ 67473 h 177639"/>
                            <a:gd name="connsiteX2" fmla="*/ 24514 w 226086"/>
                            <a:gd name="connsiteY2" fmla="*/ 111075 h 177639"/>
                            <a:gd name="connsiteX3" fmla="*/ 61657 w 226086"/>
                            <a:gd name="connsiteY3" fmla="*/ 127224 h 177639"/>
                            <a:gd name="connsiteX4" fmla="*/ 79421 w 226086"/>
                            <a:gd name="connsiteY4" fmla="*/ 117535 h 177639"/>
                            <a:gd name="connsiteX5" fmla="*/ 98800 w 226086"/>
                            <a:gd name="connsiteY5" fmla="*/ 119149 h 177639"/>
                            <a:gd name="connsiteX6" fmla="*/ 105259 w 226086"/>
                            <a:gd name="connsiteY6" fmla="*/ 135299 h 177639"/>
                            <a:gd name="connsiteX7" fmla="*/ 145632 w 226086"/>
                            <a:gd name="connsiteY7" fmla="*/ 159522 h 177639"/>
                            <a:gd name="connsiteX8" fmla="*/ 179545 w 226086"/>
                            <a:gd name="connsiteY8" fmla="*/ 159522 h 177639"/>
                            <a:gd name="connsiteX9" fmla="*/ 205383 w 226086"/>
                            <a:gd name="connsiteY9" fmla="*/ 135299 h 177639"/>
                            <a:gd name="connsiteX10" fmla="*/ 60042 w 226086"/>
                            <a:gd name="connsiteY10" fmla="*/ 36790 h 17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6086" h="177639">
                              <a:moveTo>
                                <a:pt x="60042" y="36790"/>
                              </a:moveTo>
                              <a:cubicBezTo>
                                <a:pt x="47123" y="44864"/>
                                <a:pt x="34204" y="54553"/>
                                <a:pt x="27744" y="67473"/>
                              </a:cubicBezTo>
                              <a:cubicBezTo>
                                <a:pt x="19670" y="80392"/>
                                <a:pt x="18055" y="96541"/>
                                <a:pt x="24514" y="111075"/>
                              </a:cubicBezTo>
                              <a:cubicBezTo>
                                <a:pt x="30974" y="123994"/>
                                <a:pt x="48738" y="133684"/>
                                <a:pt x="61657" y="127224"/>
                              </a:cubicBezTo>
                              <a:cubicBezTo>
                                <a:pt x="68117" y="125609"/>
                                <a:pt x="72961" y="120764"/>
                                <a:pt x="79421" y="117535"/>
                              </a:cubicBezTo>
                              <a:cubicBezTo>
                                <a:pt x="85881" y="114305"/>
                                <a:pt x="93955" y="114305"/>
                                <a:pt x="98800" y="119149"/>
                              </a:cubicBezTo>
                              <a:cubicBezTo>
                                <a:pt x="103644" y="123994"/>
                                <a:pt x="103644" y="130454"/>
                                <a:pt x="105259" y="135299"/>
                              </a:cubicBezTo>
                              <a:cubicBezTo>
                                <a:pt x="110104" y="151448"/>
                                <a:pt x="129483" y="156292"/>
                                <a:pt x="145632" y="159522"/>
                              </a:cubicBezTo>
                              <a:cubicBezTo>
                                <a:pt x="156936" y="161137"/>
                                <a:pt x="168241" y="164367"/>
                                <a:pt x="179545" y="159522"/>
                              </a:cubicBezTo>
                              <a:cubicBezTo>
                                <a:pt x="190849" y="156292"/>
                                <a:pt x="198924" y="144988"/>
                                <a:pt x="205383" y="135299"/>
                              </a:cubicBezTo>
                              <a:cubicBezTo>
                                <a:pt x="263520" y="31945"/>
                                <a:pt x="132713" y="-3583"/>
                                <a:pt x="60042" y="367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4" name="Forma libre: Forma 374">
                        <a:extLst/>
                      </wps:cNvPr>
                      <wps:cNvSpPr/>
                      <wps:spPr>
                        <a:xfrm>
                          <a:off x="1818863" y="4522400"/>
                          <a:ext cx="254024" cy="331014"/>
                        </a:xfrm>
                        <a:custGeom>
                          <a:avLst/>
                          <a:gdLst>
                            <a:gd name="connsiteX0" fmla="*/ 21626 w 209937"/>
                            <a:gd name="connsiteY0" fmla="*/ 95212 h 226086"/>
                            <a:gd name="connsiteX1" fmla="*/ 74918 w 209937"/>
                            <a:gd name="connsiteY1" fmla="*/ 198566 h 226086"/>
                            <a:gd name="connsiteX2" fmla="*/ 107216 w 209937"/>
                            <a:gd name="connsiteY2" fmla="*/ 208256 h 226086"/>
                            <a:gd name="connsiteX3" fmla="*/ 170197 w 209937"/>
                            <a:gd name="connsiteY3" fmla="*/ 182417 h 226086"/>
                            <a:gd name="connsiteX4" fmla="*/ 196035 w 209937"/>
                            <a:gd name="connsiteY4" fmla="*/ 135585 h 226086"/>
                            <a:gd name="connsiteX5" fmla="*/ 175041 w 209937"/>
                            <a:gd name="connsiteY5" fmla="*/ 83908 h 226086"/>
                            <a:gd name="connsiteX6" fmla="*/ 94296 w 209937"/>
                            <a:gd name="connsiteY6" fmla="*/ 20927 h 226086"/>
                            <a:gd name="connsiteX7" fmla="*/ 21626 w 209937"/>
                            <a:gd name="connsiteY7" fmla="*/ 95212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21626" y="95212"/>
                              </a:moveTo>
                              <a:cubicBezTo>
                                <a:pt x="15166" y="135585"/>
                                <a:pt x="37775" y="179187"/>
                                <a:pt x="74918" y="198566"/>
                              </a:cubicBezTo>
                              <a:cubicBezTo>
                                <a:pt x="84607" y="203411"/>
                                <a:pt x="95911" y="206641"/>
                                <a:pt x="107216" y="208256"/>
                              </a:cubicBezTo>
                              <a:cubicBezTo>
                                <a:pt x="129824" y="209871"/>
                                <a:pt x="152433" y="198566"/>
                                <a:pt x="170197" y="182417"/>
                              </a:cubicBezTo>
                              <a:cubicBezTo>
                                <a:pt x="183116" y="169498"/>
                                <a:pt x="194420" y="153349"/>
                                <a:pt x="196035" y="135585"/>
                              </a:cubicBezTo>
                              <a:cubicBezTo>
                                <a:pt x="196035" y="116206"/>
                                <a:pt x="186346" y="100057"/>
                                <a:pt x="175041" y="83908"/>
                              </a:cubicBezTo>
                              <a:cubicBezTo>
                                <a:pt x="157277" y="56455"/>
                                <a:pt x="131439" y="16082"/>
                                <a:pt x="94296" y="20927"/>
                              </a:cubicBezTo>
                              <a:cubicBezTo>
                                <a:pt x="58769" y="22542"/>
                                <a:pt x="28085" y="62914"/>
                                <a:pt x="21626" y="952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6" name="Forma libre: Forma 576">
                        <a:extLst/>
                      </wps:cNvPr>
                      <wps:cNvSpPr/>
                      <wps:spPr>
                        <a:xfrm>
                          <a:off x="3974547" y="1544662"/>
                          <a:ext cx="488508" cy="378299"/>
                        </a:xfrm>
                        <a:custGeom>
                          <a:avLst/>
                          <a:gdLst>
                            <a:gd name="connsiteX0" fmla="*/ 224006 w 403725"/>
                            <a:gd name="connsiteY0" fmla="*/ 26053 h 258384"/>
                            <a:gd name="connsiteX1" fmla="*/ 219161 w 403725"/>
                            <a:gd name="connsiteY1" fmla="*/ 21208 h 258384"/>
                            <a:gd name="connsiteX2" fmla="*/ 75435 w 403725"/>
                            <a:gd name="connsiteY2" fmla="*/ 47046 h 258384"/>
                            <a:gd name="connsiteX3" fmla="*/ 33448 w 403725"/>
                            <a:gd name="connsiteY3" fmla="*/ 63195 h 258384"/>
                            <a:gd name="connsiteX4" fmla="*/ 31833 w 403725"/>
                            <a:gd name="connsiteY4" fmla="*/ 131022 h 258384"/>
                            <a:gd name="connsiteX5" fmla="*/ 99658 w 403725"/>
                            <a:gd name="connsiteY5" fmla="*/ 158475 h 258384"/>
                            <a:gd name="connsiteX6" fmla="*/ 131956 w 403725"/>
                            <a:gd name="connsiteY6" fmla="*/ 160090 h 258384"/>
                            <a:gd name="connsiteX7" fmla="*/ 175559 w 403725"/>
                            <a:gd name="connsiteY7" fmla="*/ 208537 h 258384"/>
                            <a:gd name="connsiteX8" fmla="*/ 203012 w 403725"/>
                            <a:gd name="connsiteY8" fmla="*/ 224686 h 258384"/>
                            <a:gd name="connsiteX9" fmla="*/ 295062 w 403725"/>
                            <a:gd name="connsiteY9" fmla="*/ 245679 h 258384"/>
                            <a:gd name="connsiteX10" fmla="*/ 370962 w 403725"/>
                            <a:gd name="connsiteY10" fmla="*/ 187543 h 258384"/>
                            <a:gd name="connsiteX11" fmla="*/ 387111 w 403725"/>
                            <a:gd name="connsiteY11" fmla="*/ 152015 h 258384"/>
                            <a:gd name="connsiteX12" fmla="*/ 361272 w 403725"/>
                            <a:gd name="connsiteY12" fmla="*/ 110028 h 258384"/>
                            <a:gd name="connsiteX13" fmla="*/ 346738 w 403725"/>
                            <a:gd name="connsiteY13" fmla="*/ 74500 h 258384"/>
                            <a:gd name="connsiteX14" fmla="*/ 224006 w 403725"/>
                            <a:gd name="connsiteY14" fmla="*/ 26053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03725" h="258384">
                              <a:moveTo>
                                <a:pt x="224006" y="26053"/>
                              </a:moveTo>
                              <a:cubicBezTo>
                                <a:pt x="222391" y="24438"/>
                                <a:pt x="220776" y="22823"/>
                                <a:pt x="219161" y="21208"/>
                              </a:cubicBezTo>
                              <a:cubicBezTo>
                                <a:pt x="173944" y="29283"/>
                                <a:pt x="120652" y="37357"/>
                                <a:pt x="75435" y="47046"/>
                              </a:cubicBezTo>
                              <a:cubicBezTo>
                                <a:pt x="60901" y="50276"/>
                                <a:pt x="44752" y="53506"/>
                                <a:pt x="33448" y="63195"/>
                              </a:cubicBezTo>
                              <a:cubicBezTo>
                                <a:pt x="15684" y="80960"/>
                                <a:pt x="17299" y="111643"/>
                                <a:pt x="31833" y="131022"/>
                              </a:cubicBezTo>
                              <a:cubicBezTo>
                                <a:pt x="47982" y="150400"/>
                                <a:pt x="73820" y="158475"/>
                                <a:pt x="99658" y="158475"/>
                              </a:cubicBezTo>
                              <a:cubicBezTo>
                                <a:pt x="110963" y="158475"/>
                                <a:pt x="122267" y="156860"/>
                                <a:pt x="131956" y="160090"/>
                              </a:cubicBezTo>
                              <a:cubicBezTo>
                                <a:pt x="152950" y="168164"/>
                                <a:pt x="159410" y="194003"/>
                                <a:pt x="175559" y="208537"/>
                              </a:cubicBezTo>
                              <a:cubicBezTo>
                                <a:pt x="183633" y="214996"/>
                                <a:pt x="193323" y="219841"/>
                                <a:pt x="203012" y="224686"/>
                              </a:cubicBezTo>
                              <a:cubicBezTo>
                                <a:pt x="232080" y="237605"/>
                                <a:pt x="264378" y="252139"/>
                                <a:pt x="295062" y="245679"/>
                              </a:cubicBezTo>
                              <a:cubicBezTo>
                                <a:pt x="325745" y="239220"/>
                                <a:pt x="349968" y="211767"/>
                                <a:pt x="370962" y="187543"/>
                              </a:cubicBezTo>
                              <a:cubicBezTo>
                                <a:pt x="379036" y="177854"/>
                                <a:pt x="388726" y="164934"/>
                                <a:pt x="387111" y="152015"/>
                              </a:cubicBezTo>
                              <a:cubicBezTo>
                                <a:pt x="385496" y="135866"/>
                                <a:pt x="369347" y="124562"/>
                                <a:pt x="361272" y="110028"/>
                              </a:cubicBezTo>
                              <a:cubicBezTo>
                                <a:pt x="354813" y="98724"/>
                                <a:pt x="351583" y="85804"/>
                                <a:pt x="346738" y="74500"/>
                              </a:cubicBezTo>
                              <a:cubicBezTo>
                                <a:pt x="327360" y="35742"/>
                                <a:pt x="262764" y="8289"/>
                                <a:pt x="224006" y="260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7" name="Forma libre: Forma 577">
                        <a:extLst/>
                      </wps:cNvPr>
                      <wps:cNvSpPr/>
                      <wps:spPr>
                        <a:xfrm>
                          <a:off x="474522" y="4005975"/>
                          <a:ext cx="387576" cy="371427"/>
                        </a:xfrm>
                        <a:custGeom>
                          <a:avLst/>
                          <a:gdLst>
                            <a:gd name="connsiteX0" fmla="*/ 83509 w 387576"/>
                            <a:gd name="connsiteY0" fmla="*/ 319285 h 371427"/>
                            <a:gd name="connsiteX1" fmla="*/ 83509 w 387576"/>
                            <a:gd name="connsiteY1" fmla="*/ 319285 h 371427"/>
                            <a:gd name="connsiteX2" fmla="*/ 85124 w 387576"/>
                            <a:gd name="connsiteY2" fmla="*/ 345123 h 371427"/>
                            <a:gd name="connsiteX3" fmla="*/ 67360 w 387576"/>
                            <a:gd name="connsiteY3" fmla="*/ 351583 h 371427"/>
                            <a:gd name="connsiteX4" fmla="*/ 62516 w 387576"/>
                            <a:gd name="connsiteY4" fmla="*/ 340279 h 371427"/>
                            <a:gd name="connsiteX5" fmla="*/ 43137 w 387576"/>
                            <a:gd name="connsiteY5" fmla="*/ 319285 h 371427"/>
                            <a:gd name="connsiteX6" fmla="*/ 43137 w 387576"/>
                            <a:gd name="connsiteY6" fmla="*/ 311211 h 371427"/>
                            <a:gd name="connsiteX7" fmla="*/ 35062 w 387576"/>
                            <a:gd name="connsiteY7" fmla="*/ 306366 h 371427"/>
                            <a:gd name="connsiteX8" fmla="*/ 22143 w 387576"/>
                            <a:gd name="connsiteY8" fmla="*/ 293447 h 371427"/>
                            <a:gd name="connsiteX9" fmla="*/ 20528 w 387576"/>
                            <a:gd name="connsiteY9" fmla="*/ 288602 h 371427"/>
                            <a:gd name="connsiteX10" fmla="*/ 22143 w 387576"/>
                            <a:gd name="connsiteY10" fmla="*/ 283757 h 371427"/>
                            <a:gd name="connsiteX11" fmla="*/ 25373 w 387576"/>
                            <a:gd name="connsiteY11" fmla="*/ 245000 h 371427"/>
                            <a:gd name="connsiteX12" fmla="*/ 60901 w 387576"/>
                            <a:gd name="connsiteY12" fmla="*/ 212702 h 371427"/>
                            <a:gd name="connsiteX13" fmla="*/ 51211 w 387576"/>
                            <a:gd name="connsiteY13" fmla="*/ 194938 h 371427"/>
                            <a:gd name="connsiteX14" fmla="*/ 62516 w 387576"/>
                            <a:gd name="connsiteY14" fmla="*/ 175559 h 371427"/>
                            <a:gd name="connsiteX15" fmla="*/ 65746 w 387576"/>
                            <a:gd name="connsiteY15" fmla="*/ 172329 h 371427"/>
                            <a:gd name="connsiteX16" fmla="*/ 98044 w 387576"/>
                            <a:gd name="connsiteY16" fmla="*/ 154565 h 371427"/>
                            <a:gd name="connsiteX17" fmla="*/ 91584 w 387576"/>
                            <a:gd name="connsiteY17" fmla="*/ 138416 h 371427"/>
                            <a:gd name="connsiteX18" fmla="*/ 77050 w 387576"/>
                            <a:gd name="connsiteY18" fmla="*/ 125497 h 371427"/>
                            <a:gd name="connsiteX19" fmla="*/ 64131 w 387576"/>
                            <a:gd name="connsiteY19" fmla="*/ 93199 h 371427"/>
                            <a:gd name="connsiteX20" fmla="*/ 54441 w 387576"/>
                            <a:gd name="connsiteY20" fmla="*/ 98044 h 371427"/>
                            <a:gd name="connsiteX21" fmla="*/ 60901 w 387576"/>
                            <a:gd name="connsiteY21" fmla="*/ 75435 h 371427"/>
                            <a:gd name="connsiteX22" fmla="*/ 75435 w 387576"/>
                            <a:gd name="connsiteY22" fmla="*/ 68975 h 371427"/>
                            <a:gd name="connsiteX23" fmla="*/ 81895 w 387576"/>
                            <a:gd name="connsiteY23" fmla="*/ 75435 h 371427"/>
                            <a:gd name="connsiteX24" fmla="*/ 106118 w 387576"/>
                            <a:gd name="connsiteY24" fmla="*/ 51211 h 371427"/>
                            <a:gd name="connsiteX25" fmla="*/ 110963 w 387576"/>
                            <a:gd name="connsiteY25" fmla="*/ 47982 h 371427"/>
                            <a:gd name="connsiteX26" fmla="*/ 115807 w 387576"/>
                            <a:gd name="connsiteY26" fmla="*/ 49597 h 371427"/>
                            <a:gd name="connsiteX27" fmla="*/ 131956 w 387576"/>
                            <a:gd name="connsiteY27" fmla="*/ 38292 h 371427"/>
                            <a:gd name="connsiteX28" fmla="*/ 152950 w 387576"/>
                            <a:gd name="connsiteY28" fmla="*/ 33448 h 371427"/>
                            <a:gd name="connsiteX29" fmla="*/ 144876 w 387576"/>
                            <a:gd name="connsiteY29" fmla="*/ 41522 h 371427"/>
                            <a:gd name="connsiteX30" fmla="*/ 146491 w 387576"/>
                            <a:gd name="connsiteY30" fmla="*/ 51211 h 371427"/>
                            <a:gd name="connsiteX31" fmla="*/ 136801 w 387576"/>
                            <a:gd name="connsiteY31" fmla="*/ 64131 h 371427"/>
                            <a:gd name="connsiteX32" fmla="*/ 146491 w 387576"/>
                            <a:gd name="connsiteY32" fmla="*/ 78665 h 371427"/>
                            <a:gd name="connsiteX33" fmla="*/ 156180 w 387576"/>
                            <a:gd name="connsiteY33" fmla="*/ 70590 h 371427"/>
                            <a:gd name="connsiteX34" fmla="*/ 169099 w 387576"/>
                            <a:gd name="connsiteY34" fmla="*/ 65746 h 371427"/>
                            <a:gd name="connsiteX35" fmla="*/ 177174 w 387576"/>
                            <a:gd name="connsiteY35" fmla="*/ 54441 h 371427"/>
                            <a:gd name="connsiteX36" fmla="*/ 182019 w 387576"/>
                            <a:gd name="connsiteY36" fmla="*/ 56056 h 371427"/>
                            <a:gd name="connsiteX37" fmla="*/ 185248 w 387576"/>
                            <a:gd name="connsiteY37" fmla="*/ 46367 h 371427"/>
                            <a:gd name="connsiteX38" fmla="*/ 194938 w 387576"/>
                            <a:gd name="connsiteY38" fmla="*/ 36677 h 371427"/>
                            <a:gd name="connsiteX39" fmla="*/ 206242 w 387576"/>
                            <a:gd name="connsiteY39" fmla="*/ 44752 h 371427"/>
                            <a:gd name="connsiteX40" fmla="*/ 256304 w 387576"/>
                            <a:gd name="connsiteY40" fmla="*/ 20528 h 371427"/>
                            <a:gd name="connsiteX41" fmla="*/ 251459 w 387576"/>
                            <a:gd name="connsiteY41" fmla="*/ 31833 h 371427"/>
                            <a:gd name="connsiteX42" fmla="*/ 259534 w 387576"/>
                            <a:gd name="connsiteY42" fmla="*/ 39907 h 371427"/>
                            <a:gd name="connsiteX43" fmla="*/ 257919 w 387576"/>
                            <a:gd name="connsiteY43" fmla="*/ 46367 h 371427"/>
                            <a:gd name="connsiteX44" fmla="*/ 270838 w 387576"/>
                            <a:gd name="connsiteY44" fmla="*/ 51211 h 371427"/>
                            <a:gd name="connsiteX45" fmla="*/ 285372 w 387576"/>
                            <a:gd name="connsiteY45" fmla="*/ 47982 h 371427"/>
                            <a:gd name="connsiteX46" fmla="*/ 306366 w 387576"/>
                            <a:gd name="connsiteY46" fmla="*/ 67360 h 371427"/>
                            <a:gd name="connsiteX47" fmla="*/ 312825 w 387576"/>
                            <a:gd name="connsiteY47" fmla="*/ 64131 h 371427"/>
                            <a:gd name="connsiteX48" fmla="*/ 314440 w 387576"/>
                            <a:gd name="connsiteY48" fmla="*/ 70590 h 371427"/>
                            <a:gd name="connsiteX49" fmla="*/ 333819 w 387576"/>
                            <a:gd name="connsiteY49" fmla="*/ 67360 h 371427"/>
                            <a:gd name="connsiteX50" fmla="*/ 343509 w 387576"/>
                            <a:gd name="connsiteY50" fmla="*/ 67360 h 371427"/>
                            <a:gd name="connsiteX51" fmla="*/ 348353 w 387576"/>
                            <a:gd name="connsiteY51" fmla="*/ 75435 h 371427"/>
                            <a:gd name="connsiteX52" fmla="*/ 367732 w 387576"/>
                            <a:gd name="connsiteY52" fmla="*/ 75435 h 371427"/>
                            <a:gd name="connsiteX53" fmla="*/ 361272 w 387576"/>
                            <a:gd name="connsiteY53" fmla="*/ 93199 h 371427"/>
                            <a:gd name="connsiteX54" fmla="*/ 369347 w 387576"/>
                            <a:gd name="connsiteY54" fmla="*/ 98044 h 371427"/>
                            <a:gd name="connsiteX55" fmla="*/ 370962 w 387576"/>
                            <a:gd name="connsiteY55" fmla="*/ 107733 h 371427"/>
                            <a:gd name="connsiteX56" fmla="*/ 380651 w 387576"/>
                            <a:gd name="connsiteY56" fmla="*/ 128727 h 371427"/>
                            <a:gd name="connsiteX57" fmla="*/ 374192 w 387576"/>
                            <a:gd name="connsiteY57" fmla="*/ 146491 h 371427"/>
                            <a:gd name="connsiteX58" fmla="*/ 361272 w 387576"/>
                            <a:gd name="connsiteY58" fmla="*/ 143261 h 371427"/>
                            <a:gd name="connsiteX59" fmla="*/ 338664 w 387576"/>
                            <a:gd name="connsiteY59" fmla="*/ 172329 h 371427"/>
                            <a:gd name="connsiteX60" fmla="*/ 335434 w 387576"/>
                            <a:gd name="connsiteY60" fmla="*/ 175559 h 371427"/>
                            <a:gd name="connsiteX61" fmla="*/ 327360 w 387576"/>
                            <a:gd name="connsiteY61" fmla="*/ 175559 h 371427"/>
                            <a:gd name="connsiteX62" fmla="*/ 312825 w 387576"/>
                            <a:gd name="connsiteY62" fmla="*/ 183633 h 371427"/>
                            <a:gd name="connsiteX63" fmla="*/ 291832 w 387576"/>
                            <a:gd name="connsiteY63" fmla="*/ 191708 h 371427"/>
                            <a:gd name="connsiteX64" fmla="*/ 275683 w 387576"/>
                            <a:gd name="connsiteY64" fmla="*/ 194938 h 371427"/>
                            <a:gd name="connsiteX65" fmla="*/ 275683 w 387576"/>
                            <a:gd name="connsiteY65" fmla="*/ 207857 h 371427"/>
                            <a:gd name="connsiteX66" fmla="*/ 285372 w 387576"/>
                            <a:gd name="connsiteY66" fmla="*/ 209472 h 371427"/>
                            <a:gd name="connsiteX67" fmla="*/ 278913 w 387576"/>
                            <a:gd name="connsiteY67" fmla="*/ 220776 h 371427"/>
                            <a:gd name="connsiteX68" fmla="*/ 269223 w 387576"/>
                            <a:gd name="connsiteY68" fmla="*/ 236925 h 371427"/>
                            <a:gd name="connsiteX69" fmla="*/ 285372 w 387576"/>
                            <a:gd name="connsiteY69" fmla="*/ 248229 h 371427"/>
                            <a:gd name="connsiteX70" fmla="*/ 278913 w 387576"/>
                            <a:gd name="connsiteY70" fmla="*/ 253074 h 371427"/>
                            <a:gd name="connsiteX71" fmla="*/ 253074 w 387576"/>
                            <a:gd name="connsiteY71" fmla="*/ 253074 h 371427"/>
                            <a:gd name="connsiteX72" fmla="*/ 248229 w 387576"/>
                            <a:gd name="connsiteY72" fmla="*/ 256304 h 371427"/>
                            <a:gd name="connsiteX73" fmla="*/ 238540 w 387576"/>
                            <a:gd name="connsiteY73" fmla="*/ 241770 h 371427"/>
                            <a:gd name="connsiteX74" fmla="*/ 228851 w 387576"/>
                            <a:gd name="connsiteY74" fmla="*/ 248229 h 371427"/>
                            <a:gd name="connsiteX75" fmla="*/ 219161 w 387576"/>
                            <a:gd name="connsiteY75" fmla="*/ 249844 h 371427"/>
                            <a:gd name="connsiteX76" fmla="*/ 215931 w 387576"/>
                            <a:gd name="connsiteY76" fmla="*/ 241770 h 371427"/>
                            <a:gd name="connsiteX77" fmla="*/ 194938 w 387576"/>
                            <a:gd name="connsiteY77" fmla="*/ 233695 h 371427"/>
                            <a:gd name="connsiteX78" fmla="*/ 199782 w 387576"/>
                            <a:gd name="connsiteY78" fmla="*/ 235310 h 371427"/>
                            <a:gd name="connsiteX79" fmla="*/ 194938 w 387576"/>
                            <a:gd name="connsiteY79" fmla="*/ 241770 h 371427"/>
                            <a:gd name="connsiteX80" fmla="*/ 203012 w 387576"/>
                            <a:gd name="connsiteY80" fmla="*/ 259534 h 371427"/>
                            <a:gd name="connsiteX81" fmla="*/ 190093 w 387576"/>
                            <a:gd name="connsiteY81" fmla="*/ 275683 h 371427"/>
                            <a:gd name="connsiteX82" fmla="*/ 188478 w 387576"/>
                            <a:gd name="connsiteY82" fmla="*/ 282142 h 371427"/>
                            <a:gd name="connsiteX83" fmla="*/ 177174 w 387576"/>
                            <a:gd name="connsiteY83" fmla="*/ 283757 h 371427"/>
                            <a:gd name="connsiteX84" fmla="*/ 170714 w 387576"/>
                            <a:gd name="connsiteY84" fmla="*/ 317670 h 371427"/>
                            <a:gd name="connsiteX85" fmla="*/ 157795 w 387576"/>
                            <a:gd name="connsiteY85" fmla="*/ 307981 h 371427"/>
                            <a:gd name="connsiteX86" fmla="*/ 148106 w 387576"/>
                            <a:gd name="connsiteY86" fmla="*/ 312825 h 371427"/>
                            <a:gd name="connsiteX87" fmla="*/ 104503 w 387576"/>
                            <a:gd name="connsiteY87" fmla="*/ 324130 h 371427"/>
                            <a:gd name="connsiteX88" fmla="*/ 99658 w 387576"/>
                            <a:gd name="connsiteY88" fmla="*/ 309596 h 371427"/>
                            <a:gd name="connsiteX89" fmla="*/ 94814 w 387576"/>
                            <a:gd name="connsiteY89" fmla="*/ 319285 h 371427"/>
                            <a:gd name="connsiteX90" fmla="*/ 83509 w 387576"/>
                            <a:gd name="connsiteY90" fmla="*/ 316055 h 371427"/>
                            <a:gd name="connsiteX91" fmla="*/ 83509 w 387576"/>
                            <a:gd name="connsiteY91" fmla="*/ 319285 h 3714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</a:cxnLst>
                          <a:rect l="l" t="t" r="r" b="b"/>
                          <a:pathLst>
                            <a:path w="387576" h="371427">
                              <a:moveTo>
                                <a:pt x="83509" y="319285"/>
                              </a:moveTo>
                              <a:cubicBezTo>
                                <a:pt x="83509" y="320900"/>
                                <a:pt x="83509" y="320900"/>
                                <a:pt x="83509" y="319285"/>
                              </a:cubicBezTo>
                              <a:cubicBezTo>
                                <a:pt x="83509" y="327360"/>
                                <a:pt x="86739" y="338664"/>
                                <a:pt x="85124" y="345123"/>
                              </a:cubicBezTo>
                              <a:cubicBezTo>
                                <a:pt x="81895" y="351583"/>
                                <a:pt x="72205" y="356428"/>
                                <a:pt x="67360" y="351583"/>
                              </a:cubicBezTo>
                              <a:cubicBezTo>
                                <a:pt x="64131" y="348353"/>
                                <a:pt x="64131" y="343509"/>
                                <a:pt x="62516" y="340279"/>
                              </a:cubicBezTo>
                              <a:cubicBezTo>
                                <a:pt x="57671" y="332204"/>
                                <a:pt x="43137" y="328974"/>
                                <a:pt x="43137" y="319285"/>
                              </a:cubicBezTo>
                              <a:cubicBezTo>
                                <a:pt x="43137" y="316055"/>
                                <a:pt x="44752" y="312825"/>
                                <a:pt x="43137" y="311211"/>
                              </a:cubicBezTo>
                              <a:cubicBezTo>
                                <a:pt x="41522" y="307981"/>
                                <a:pt x="38292" y="307981"/>
                                <a:pt x="35062" y="306366"/>
                              </a:cubicBezTo>
                              <a:cubicBezTo>
                                <a:pt x="28603" y="304751"/>
                                <a:pt x="25373" y="298291"/>
                                <a:pt x="22143" y="293447"/>
                              </a:cubicBezTo>
                              <a:cubicBezTo>
                                <a:pt x="22143" y="291832"/>
                                <a:pt x="20528" y="290217"/>
                                <a:pt x="20528" y="288602"/>
                              </a:cubicBezTo>
                              <a:cubicBezTo>
                                <a:pt x="20528" y="286987"/>
                                <a:pt x="22143" y="285372"/>
                                <a:pt x="22143" y="283757"/>
                              </a:cubicBezTo>
                              <a:cubicBezTo>
                                <a:pt x="28603" y="272453"/>
                                <a:pt x="30218" y="256304"/>
                                <a:pt x="25373" y="245000"/>
                              </a:cubicBezTo>
                              <a:cubicBezTo>
                                <a:pt x="38292" y="235310"/>
                                <a:pt x="49597" y="225621"/>
                                <a:pt x="60901" y="212702"/>
                              </a:cubicBezTo>
                              <a:cubicBezTo>
                                <a:pt x="52826" y="211087"/>
                                <a:pt x="49597" y="203012"/>
                                <a:pt x="51211" y="194938"/>
                              </a:cubicBezTo>
                              <a:cubicBezTo>
                                <a:pt x="52826" y="186863"/>
                                <a:pt x="57671" y="182019"/>
                                <a:pt x="62516" y="175559"/>
                              </a:cubicBezTo>
                              <a:cubicBezTo>
                                <a:pt x="64131" y="173944"/>
                                <a:pt x="64131" y="173944"/>
                                <a:pt x="65746" y="172329"/>
                              </a:cubicBezTo>
                              <a:cubicBezTo>
                                <a:pt x="73820" y="162640"/>
                                <a:pt x="85124" y="152950"/>
                                <a:pt x="98044" y="154565"/>
                              </a:cubicBezTo>
                              <a:cubicBezTo>
                                <a:pt x="99658" y="148105"/>
                                <a:pt x="94814" y="141646"/>
                                <a:pt x="91584" y="138416"/>
                              </a:cubicBezTo>
                              <a:cubicBezTo>
                                <a:pt x="88354" y="135186"/>
                                <a:pt x="81895" y="130342"/>
                                <a:pt x="77050" y="125497"/>
                              </a:cubicBezTo>
                              <a:cubicBezTo>
                                <a:pt x="70590" y="115807"/>
                                <a:pt x="72205" y="101273"/>
                                <a:pt x="64131" y="93199"/>
                              </a:cubicBezTo>
                              <a:cubicBezTo>
                                <a:pt x="62516" y="96429"/>
                                <a:pt x="57671" y="99658"/>
                                <a:pt x="54441" y="98044"/>
                              </a:cubicBezTo>
                              <a:cubicBezTo>
                                <a:pt x="56056" y="89969"/>
                                <a:pt x="59286" y="83509"/>
                                <a:pt x="60901" y="75435"/>
                              </a:cubicBezTo>
                              <a:cubicBezTo>
                                <a:pt x="65746" y="73820"/>
                                <a:pt x="70590" y="70590"/>
                                <a:pt x="75435" y="68975"/>
                              </a:cubicBezTo>
                              <a:cubicBezTo>
                                <a:pt x="77050" y="70590"/>
                                <a:pt x="78665" y="73820"/>
                                <a:pt x="81895" y="75435"/>
                              </a:cubicBezTo>
                              <a:cubicBezTo>
                                <a:pt x="89969" y="67360"/>
                                <a:pt x="98044" y="59286"/>
                                <a:pt x="106118" y="51211"/>
                              </a:cubicBezTo>
                              <a:cubicBezTo>
                                <a:pt x="107733" y="49597"/>
                                <a:pt x="109348" y="47982"/>
                                <a:pt x="110963" y="47982"/>
                              </a:cubicBezTo>
                              <a:cubicBezTo>
                                <a:pt x="112578" y="47982"/>
                                <a:pt x="114193" y="49597"/>
                                <a:pt x="115807" y="49597"/>
                              </a:cubicBezTo>
                              <a:cubicBezTo>
                                <a:pt x="122267" y="51211"/>
                                <a:pt x="127112" y="43137"/>
                                <a:pt x="131956" y="38292"/>
                              </a:cubicBezTo>
                              <a:cubicBezTo>
                                <a:pt x="136801" y="33448"/>
                                <a:pt x="144876" y="30218"/>
                                <a:pt x="152950" y="33448"/>
                              </a:cubicBezTo>
                              <a:cubicBezTo>
                                <a:pt x="149721" y="35062"/>
                                <a:pt x="146491" y="38292"/>
                                <a:pt x="144876" y="41522"/>
                              </a:cubicBezTo>
                              <a:cubicBezTo>
                                <a:pt x="143261" y="44752"/>
                                <a:pt x="143261" y="49597"/>
                                <a:pt x="146491" y="51211"/>
                              </a:cubicBezTo>
                              <a:cubicBezTo>
                                <a:pt x="140031" y="51211"/>
                                <a:pt x="135186" y="57671"/>
                                <a:pt x="136801" y="64131"/>
                              </a:cubicBezTo>
                              <a:cubicBezTo>
                                <a:pt x="136801" y="70590"/>
                                <a:pt x="141646" y="75435"/>
                                <a:pt x="146491" y="78665"/>
                              </a:cubicBezTo>
                              <a:cubicBezTo>
                                <a:pt x="146491" y="73820"/>
                                <a:pt x="151335" y="70590"/>
                                <a:pt x="156180" y="70590"/>
                              </a:cubicBezTo>
                              <a:cubicBezTo>
                                <a:pt x="161025" y="70590"/>
                                <a:pt x="165870" y="68975"/>
                                <a:pt x="169099" y="65746"/>
                              </a:cubicBezTo>
                              <a:cubicBezTo>
                                <a:pt x="172329" y="62516"/>
                                <a:pt x="172329" y="54441"/>
                                <a:pt x="177174" y="54441"/>
                              </a:cubicBezTo>
                              <a:cubicBezTo>
                                <a:pt x="178789" y="54441"/>
                                <a:pt x="180404" y="56056"/>
                                <a:pt x="182019" y="56056"/>
                              </a:cubicBezTo>
                              <a:cubicBezTo>
                                <a:pt x="185248" y="56056"/>
                                <a:pt x="185248" y="49597"/>
                                <a:pt x="185248" y="46367"/>
                              </a:cubicBezTo>
                              <a:cubicBezTo>
                                <a:pt x="185248" y="41522"/>
                                <a:pt x="190093" y="36677"/>
                                <a:pt x="194938" y="36677"/>
                              </a:cubicBezTo>
                              <a:cubicBezTo>
                                <a:pt x="199782" y="36677"/>
                                <a:pt x="204627" y="39907"/>
                                <a:pt x="206242" y="44752"/>
                              </a:cubicBezTo>
                              <a:cubicBezTo>
                                <a:pt x="215931" y="28603"/>
                                <a:pt x="236925" y="23758"/>
                                <a:pt x="256304" y="20528"/>
                              </a:cubicBezTo>
                              <a:cubicBezTo>
                                <a:pt x="254689" y="23758"/>
                                <a:pt x="253074" y="28603"/>
                                <a:pt x="251459" y="31833"/>
                              </a:cubicBezTo>
                              <a:cubicBezTo>
                                <a:pt x="254689" y="33448"/>
                                <a:pt x="259534" y="36677"/>
                                <a:pt x="259534" y="39907"/>
                              </a:cubicBezTo>
                              <a:cubicBezTo>
                                <a:pt x="259534" y="41522"/>
                                <a:pt x="257919" y="43137"/>
                                <a:pt x="257919" y="46367"/>
                              </a:cubicBezTo>
                              <a:cubicBezTo>
                                <a:pt x="257919" y="51211"/>
                                <a:pt x="265993" y="52826"/>
                                <a:pt x="270838" y="51211"/>
                              </a:cubicBezTo>
                              <a:cubicBezTo>
                                <a:pt x="275683" y="49597"/>
                                <a:pt x="280527" y="46367"/>
                                <a:pt x="285372" y="47982"/>
                              </a:cubicBezTo>
                              <a:cubicBezTo>
                                <a:pt x="295062" y="51211"/>
                                <a:pt x="295062" y="67360"/>
                                <a:pt x="306366" y="67360"/>
                              </a:cubicBezTo>
                              <a:cubicBezTo>
                                <a:pt x="307981" y="65746"/>
                                <a:pt x="311211" y="64131"/>
                                <a:pt x="312825" y="64131"/>
                              </a:cubicBezTo>
                              <a:cubicBezTo>
                                <a:pt x="312825" y="65746"/>
                                <a:pt x="314440" y="68975"/>
                                <a:pt x="314440" y="70590"/>
                              </a:cubicBezTo>
                              <a:cubicBezTo>
                                <a:pt x="320900" y="68975"/>
                                <a:pt x="327360" y="68975"/>
                                <a:pt x="333819" y="67360"/>
                              </a:cubicBezTo>
                              <a:cubicBezTo>
                                <a:pt x="337049" y="67360"/>
                                <a:pt x="340279" y="65746"/>
                                <a:pt x="343509" y="67360"/>
                              </a:cubicBezTo>
                              <a:cubicBezTo>
                                <a:pt x="346738" y="68975"/>
                                <a:pt x="349968" y="72205"/>
                                <a:pt x="348353" y="75435"/>
                              </a:cubicBezTo>
                              <a:cubicBezTo>
                                <a:pt x="354813" y="72205"/>
                                <a:pt x="361272" y="73820"/>
                                <a:pt x="367732" y="75435"/>
                              </a:cubicBezTo>
                              <a:cubicBezTo>
                                <a:pt x="372577" y="80280"/>
                                <a:pt x="358043" y="86739"/>
                                <a:pt x="361272" y="93199"/>
                              </a:cubicBezTo>
                              <a:cubicBezTo>
                                <a:pt x="362887" y="96429"/>
                                <a:pt x="367732" y="96429"/>
                                <a:pt x="369347" y="98044"/>
                              </a:cubicBezTo>
                              <a:cubicBezTo>
                                <a:pt x="370962" y="99658"/>
                                <a:pt x="370962" y="104503"/>
                                <a:pt x="370962" y="107733"/>
                              </a:cubicBezTo>
                              <a:cubicBezTo>
                                <a:pt x="370962" y="115807"/>
                                <a:pt x="377421" y="122267"/>
                                <a:pt x="380651" y="128727"/>
                              </a:cubicBezTo>
                              <a:cubicBezTo>
                                <a:pt x="383881" y="135186"/>
                                <a:pt x="382266" y="146491"/>
                                <a:pt x="374192" y="146491"/>
                              </a:cubicBezTo>
                              <a:cubicBezTo>
                                <a:pt x="369347" y="146491"/>
                                <a:pt x="364502" y="143261"/>
                                <a:pt x="361272" y="143261"/>
                              </a:cubicBezTo>
                              <a:cubicBezTo>
                                <a:pt x="353198" y="152950"/>
                                <a:pt x="346738" y="162640"/>
                                <a:pt x="338664" y="172329"/>
                              </a:cubicBezTo>
                              <a:cubicBezTo>
                                <a:pt x="337049" y="173944"/>
                                <a:pt x="337049" y="175559"/>
                                <a:pt x="335434" y="175559"/>
                              </a:cubicBezTo>
                              <a:cubicBezTo>
                                <a:pt x="333819" y="177174"/>
                                <a:pt x="330589" y="175559"/>
                                <a:pt x="327360" y="175559"/>
                              </a:cubicBezTo>
                              <a:cubicBezTo>
                                <a:pt x="322515" y="175559"/>
                                <a:pt x="317670" y="180404"/>
                                <a:pt x="312825" y="183633"/>
                              </a:cubicBezTo>
                              <a:cubicBezTo>
                                <a:pt x="306366" y="188478"/>
                                <a:pt x="299906" y="191708"/>
                                <a:pt x="291832" y="191708"/>
                              </a:cubicBezTo>
                              <a:cubicBezTo>
                                <a:pt x="286987" y="191708"/>
                                <a:pt x="280527" y="191708"/>
                                <a:pt x="275683" y="194938"/>
                              </a:cubicBezTo>
                              <a:cubicBezTo>
                                <a:pt x="270838" y="198168"/>
                                <a:pt x="270838" y="206242"/>
                                <a:pt x="275683" y="207857"/>
                              </a:cubicBezTo>
                              <a:cubicBezTo>
                                <a:pt x="278913" y="209472"/>
                                <a:pt x="283757" y="207857"/>
                                <a:pt x="285372" y="209472"/>
                              </a:cubicBezTo>
                              <a:cubicBezTo>
                                <a:pt x="288602" y="212702"/>
                                <a:pt x="282142" y="217546"/>
                                <a:pt x="278913" y="220776"/>
                              </a:cubicBezTo>
                              <a:cubicBezTo>
                                <a:pt x="274068" y="224006"/>
                                <a:pt x="270838" y="230466"/>
                                <a:pt x="269223" y="236925"/>
                              </a:cubicBezTo>
                              <a:cubicBezTo>
                                <a:pt x="272453" y="243385"/>
                                <a:pt x="286987" y="241770"/>
                                <a:pt x="285372" y="248229"/>
                              </a:cubicBezTo>
                              <a:cubicBezTo>
                                <a:pt x="285372" y="251459"/>
                                <a:pt x="282142" y="253074"/>
                                <a:pt x="278913" y="253074"/>
                              </a:cubicBezTo>
                              <a:cubicBezTo>
                                <a:pt x="270838" y="254689"/>
                                <a:pt x="261149" y="254689"/>
                                <a:pt x="253074" y="253074"/>
                              </a:cubicBezTo>
                              <a:cubicBezTo>
                                <a:pt x="251459" y="254689"/>
                                <a:pt x="249844" y="256304"/>
                                <a:pt x="248229" y="256304"/>
                              </a:cubicBezTo>
                              <a:cubicBezTo>
                                <a:pt x="243385" y="253074"/>
                                <a:pt x="240155" y="246615"/>
                                <a:pt x="238540" y="241770"/>
                              </a:cubicBezTo>
                              <a:cubicBezTo>
                                <a:pt x="235310" y="241770"/>
                                <a:pt x="232080" y="245000"/>
                                <a:pt x="228851" y="248229"/>
                              </a:cubicBezTo>
                              <a:cubicBezTo>
                                <a:pt x="225621" y="249844"/>
                                <a:pt x="220776" y="251459"/>
                                <a:pt x="219161" y="249844"/>
                              </a:cubicBezTo>
                              <a:cubicBezTo>
                                <a:pt x="217546" y="248229"/>
                                <a:pt x="217546" y="245000"/>
                                <a:pt x="215931" y="241770"/>
                              </a:cubicBezTo>
                              <a:cubicBezTo>
                                <a:pt x="212702" y="233695"/>
                                <a:pt x="203012" y="228851"/>
                                <a:pt x="194938" y="233695"/>
                              </a:cubicBezTo>
                              <a:cubicBezTo>
                                <a:pt x="194938" y="230466"/>
                                <a:pt x="199782" y="232080"/>
                                <a:pt x="199782" y="235310"/>
                              </a:cubicBezTo>
                              <a:cubicBezTo>
                                <a:pt x="199782" y="238540"/>
                                <a:pt x="196553" y="238540"/>
                                <a:pt x="194938" y="241770"/>
                              </a:cubicBezTo>
                              <a:cubicBezTo>
                                <a:pt x="190093" y="248229"/>
                                <a:pt x="196553" y="256304"/>
                                <a:pt x="203012" y="259534"/>
                              </a:cubicBezTo>
                              <a:cubicBezTo>
                                <a:pt x="196553" y="264378"/>
                                <a:pt x="191708" y="267608"/>
                                <a:pt x="190093" y="275683"/>
                              </a:cubicBezTo>
                              <a:cubicBezTo>
                                <a:pt x="190093" y="277298"/>
                                <a:pt x="190093" y="280527"/>
                                <a:pt x="188478" y="282142"/>
                              </a:cubicBezTo>
                              <a:cubicBezTo>
                                <a:pt x="186863" y="285372"/>
                                <a:pt x="180404" y="286987"/>
                                <a:pt x="177174" y="283757"/>
                              </a:cubicBezTo>
                              <a:cubicBezTo>
                                <a:pt x="178789" y="295062"/>
                                <a:pt x="175559" y="307981"/>
                                <a:pt x="170714" y="317670"/>
                              </a:cubicBezTo>
                              <a:cubicBezTo>
                                <a:pt x="164255" y="319285"/>
                                <a:pt x="157795" y="314440"/>
                                <a:pt x="157795" y="307981"/>
                              </a:cubicBezTo>
                              <a:cubicBezTo>
                                <a:pt x="154565" y="311211"/>
                                <a:pt x="151335" y="312825"/>
                                <a:pt x="148106" y="312825"/>
                              </a:cubicBezTo>
                              <a:cubicBezTo>
                                <a:pt x="133571" y="316055"/>
                                <a:pt x="119037" y="320900"/>
                                <a:pt x="104503" y="324130"/>
                              </a:cubicBezTo>
                              <a:cubicBezTo>
                                <a:pt x="104503" y="319285"/>
                                <a:pt x="102888" y="314440"/>
                                <a:pt x="99658" y="309596"/>
                              </a:cubicBezTo>
                              <a:cubicBezTo>
                                <a:pt x="98044" y="312825"/>
                                <a:pt x="96429" y="316055"/>
                                <a:pt x="94814" y="319285"/>
                              </a:cubicBezTo>
                              <a:cubicBezTo>
                                <a:pt x="91584" y="316055"/>
                                <a:pt x="86739" y="314440"/>
                                <a:pt x="83509" y="316055"/>
                              </a:cubicBezTo>
                              <a:cubicBezTo>
                                <a:pt x="85124" y="316055"/>
                                <a:pt x="83509" y="317670"/>
                                <a:pt x="83509" y="3192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8" name="Forma libre: Forma 578">
                        <a:extLst/>
                      </wps:cNvPr>
                      <wps:cNvSpPr/>
                      <wps:spPr>
                        <a:xfrm>
                          <a:off x="612817" y="6798140"/>
                          <a:ext cx="258384" cy="242235"/>
                        </a:xfrm>
                        <a:custGeom>
                          <a:avLst/>
                          <a:gdLst>
                            <a:gd name="connsiteX0" fmla="*/ 23758 w 258384"/>
                            <a:gd name="connsiteY0" fmla="*/ 181464 h 242235"/>
                            <a:gd name="connsiteX1" fmla="*/ 25373 w 258384"/>
                            <a:gd name="connsiteY1" fmla="*/ 189539 h 242235"/>
                            <a:gd name="connsiteX2" fmla="*/ 20528 w 258384"/>
                            <a:gd name="connsiteY2" fmla="*/ 192769 h 242235"/>
                            <a:gd name="connsiteX3" fmla="*/ 46367 w 258384"/>
                            <a:gd name="connsiteY3" fmla="*/ 223452 h 242235"/>
                            <a:gd name="connsiteX4" fmla="*/ 70590 w 258384"/>
                            <a:gd name="connsiteY4" fmla="*/ 223452 h 242235"/>
                            <a:gd name="connsiteX5" fmla="*/ 72205 w 258384"/>
                            <a:gd name="connsiteY5" fmla="*/ 215377 h 242235"/>
                            <a:gd name="connsiteX6" fmla="*/ 64131 w 258384"/>
                            <a:gd name="connsiteY6" fmla="*/ 218607 h 242235"/>
                            <a:gd name="connsiteX7" fmla="*/ 78665 w 258384"/>
                            <a:gd name="connsiteY7" fmla="*/ 204073 h 242235"/>
                            <a:gd name="connsiteX8" fmla="*/ 88354 w 258384"/>
                            <a:gd name="connsiteY8" fmla="*/ 199228 h 242235"/>
                            <a:gd name="connsiteX9" fmla="*/ 85124 w 258384"/>
                            <a:gd name="connsiteY9" fmla="*/ 186309 h 242235"/>
                            <a:gd name="connsiteX10" fmla="*/ 91584 w 258384"/>
                            <a:gd name="connsiteY10" fmla="*/ 189539 h 242235"/>
                            <a:gd name="connsiteX11" fmla="*/ 114193 w 258384"/>
                            <a:gd name="connsiteY11" fmla="*/ 166930 h 242235"/>
                            <a:gd name="connsiteX12" fmla="*/ 130342 w 258384"/>
                            <a:gd name="connsiteY12" fmla="*/ 163700 h 242235"/>
                            <a:gd name="connsiteX13" fmla="*/ 148106 w 258384"/>
                            <a:gd name="connsiteY13" fmla="*/ 181464 h 242235"/>
                            <a:gd name="connsiteX14" fmla="*/ 146491 w 258384"/>
                            <a:gd name="connsiteY14" fmla="*/ 194384 h 242235"/>
                            <a:gd name="connsiteX15" fmla="*/ 157795 w 258384"/>
                            <a:gd name="connsiteY15" fmla="*/ 195998 h 242235"/>
                            <a:gd name="connsiteX16" fmla="*/ 172329 w 258384"/>
                            <a:gd name="connsiteY16" fmla="*/ 191154 h 242235"/>
                            <a:gd name="connsiteX17" fmla="*/ 194938 w 258384"/>
                            <a:gd name="connsiteY17" fmla="*/ 170160 h 242235"/>
                            <a:gd name="connsiteX18" fmla="*/ 183633 w 258384"/>
                            <a:gd name="connsiteY18" fmla="*/ 154011 h 242235"/>
                            <a:gd name="connsiteX19" fmla="*/ 185248 w 258384"/>
                            <a:gd name="connsiteY19" fmla="*/ 147551 h 242235"/>
                            <a:gd name="connsiteX20" fmla="*/ 185248 w 258384"/>
                            <a:gd name="connsiteY20" fmla="*/ 141092 h 242235"/>
                            <a:gd name="connsiteX21" fmla="*/ 194938 w 258384"/>
                            <a:gd name="connsiteY21" fmla="*/ 145937 h 242235"/>
                            <a:gd name="connsiteX22" fmla="*/ 199782 w 258384"/>
                            <a:gd name="connsiteY22" fmla="*/ 142707 h 242235"/>
                            <a:gd name="connsiteX23" fmla="*/ 212702 w 258384"/>
                            <a:gd name="connsiteY23" fmla="*/ 121713 h 242235"/>
                            <a:gd name="connsiteX24" fmla="*/ 207857 w 258384"/>
                            <a:gd name="connsiteY24" fmla="*/ 115253 h 242235"/>
                            <a:gd name="connsiteX25" fmla="*/ 212702 w 258384"/>
                            <a:gd name="connsiteY25" fmla="*/ 108794 h 242235"/>
                            <a:gd name="connsiteX26" fmla="*/ 217546 w 258384"/>
                            <a:gd name="connsiteY26" fmla="*/ 108794 h 242235"/>
                            <a:gd name="connsiteX27" fmla="*/ 224006 w 258384"/>
                            <a:gd name="connsiteY27" fmla="*/ 100719 h 242235"/>
                            <a:gd name="connsiteX28" fmla="*/ 220776 w 258384"/>
                            <a:gd name="connsiteY28" fmla="*/ 91030 h 242235"/>
                            <a:gd name="connsiteX29" fmla="*/ 240155 w 258384"/>
                            <a:gd name="connsiteY29" fmla="*/ 76496 h 242235"/>
                            <a:gd name="connsiteX30" fmla="*/ 241770 w 258384"/>
                            <a:gd name="connsiteY30" fmla="*/ 73266 h 242235"/>
                            <a:gd name="connsiteX31" fmla="*/ 241770 w 258384"/>
                            <a:gd name="connsiteY31" fmla="*/ 68421 h 242235"/>
                            <a:gd name="connsiteX32" fmla="*/ 243385 w 258384"/>
                            <a:gd name="connsiteY32" fmla="*/ 60347 h 242235"/>
                            <a:gd name="connsiteX33" fmla="*/ 236925 w 258384"/>
                            <a:gd name="connsiteY33" fmla="*/ 50657 h 242235"/>
                            <a:gd name="connsiteX34" fmla="*/ 235310 w 258384"/>
                            <a:gd name="connsiteY34" fmla="*/ 40968 h 242235"/>
                            <a:gd name="connsiteX35" fmla="*/ 227236 w 258384"/>
                            <a:gd name="connsiteY35" fmla="*/ 45813 h 242235"/>
                            <a:gd name="connsiteX36" fmla="*/ 225621 w 258384"/>
                            <a:gd name="connsiteY36" fmla="*/ 37738 h 242235"/>
                            <a:gd name="connsiteX37" fmla="*/ 219161 w 258384"/>
                            <a:gd name="connsiteY37" fmla="*/ 45813 h 242235"/>
                            <a:gd name="connsiteX38" fmla="*/ 207857 w 258384"/>
                            <a:gd name="connsiteY38" fmla="*/ 47428 h 242235"/>
                            <a:gd name="connsiteX39" fmla="*/ 198168 w 258384"/>
                            <a:gd name="connsiteY39" fmla="*/ 45813 h 242235"/>
                            <a:gd name="connsiteX40" fmla="*/ 188478 w 258384"/>
                            <a:gd name="connsiteY40" fmla="*/ 42583 h 242235"/>
                            <a:gd name="connsiteX41" fmla="*/ 173944 w 258384"/>
                            <a:gd name="connsiteY41" fmla="*/ 47428 h 242235"/>
                            <a:gd name="connsiteX42" fmla="*/ 164255 w 258384"/>
                            <a:gd name="connsiteY42" fmla="*/ 37738 h 242235"/>
                            <a:gd name="connsiteX43" fmla="*/ 156180 w 258384"/>
                            <a:gd name="connsiteY43" fmla="*/ 42583 h 242235"/>
                            <a:gd name="connsiteX44" fmla="*/ 143261 w 258384"/>
                            <a:gd name="connsiteY44" fmla="*/ 37738 h 242235"/>
                            <a:gd name="connsiteX45" fmla="*/ 138416 w 258384"/>
                            <a:gd name="connsiteY45" fmla="*/ 42583 h 242235"/>
                            <a:gd name="connsiteX46" fmla="*/ 131957 w 258384"/>
                            <a:gd name="connsiteY46" fmla="*/ 39353 h 242235"/>
                            <a:gd name="connsiteX47" fmla="*/ 123882 w 258384"/>
                            <a:gd name="connsiteY47" fmla="*/ 42583 h 242235"/>
                            <a:gd name="connsiteX48" fmla="*/ 119037 w 258384"/>
                            <a:gd name="connsiteY48" fmla="*/ 37738 h 242235"/>
                            <a:gd name="connsiteX49" fmla="*/ 106118 w 258384"/>
                            <a:gd name="connsiteY49" fmla="*/ 39353 h 242235"/>
                            <a:gd name="connsiteX50" fmla="*/ 106118 w 258384"/>
                            <a:gd name="connsiteY50" fmla="*/ 31279 h 242235"/>
                            <a:gd name="connsiteX51" fmla="*/ 98044 w 258384"/>
                            <a:gd name="connsiteY51" fmla="*/ 26434 h 242235"/>
                            <a:gd name="connsiteX52" fmla="*/ 89969 w 258384"/>
                            <a:gd name="connsiteY52" fmla="*/ 21589 h 242235"/>
                            <a:gd name="connsiteX53" fmla="*/ 81895 w 258384"/>
                            <a:gd name="connsiteY53" fmla="*/ 23204 h 242235"/>
                            <a:gd name="connsiteX54" fmla="*/ 88354 w 258384"/>
                            <a:gd name="connsiteY54" fmla="*/ 32894 h 242235"/>
                            <a:gd name="connsiteX55" fmla="*/ 91584 w 258384"/>
                            <a:gd name="connsiteY55" fmla="*/ 42583 h 242235"/>
                            <a:gd name="connsiteX56" fmla="*/ 77050 w 258384"/>
                            <a:gd name="connsiteY56" fmla="*/ 40968 h 242235"/>
                            <a:gd name="connsiteX57" fmla="*/ 68975 w 258384"/>
                            <a:gd name="connsiteY57" fmla="*/ 49043 h 242235"/>
                            <a:gd name="connsiteX58" fmla="*/ 60901 w 258384"/>
                            <a:gd name="connsiteY58" fmla="*/ 49043 h 242235"/>
                            <a:gd name="connsiteX59" fmla="*/ 56056 w 258384"/>
                            <a:gd name="connsiteY59" fmla="*/ 60347 h 242235"/>
                            <a:gd name="connsiteX60" fmla="*/ 49597 w 258384"/>
                            <a:gd name="connsiteY60" fmla="*/ 60347 h 242235"/>
                            <a:gd name="connsiteX61" fmla="*/ 43137 w 258384"/>
                            <a:gd name="connsiteY61" fmla="*/ 65192 h 242235"/>
                            <a:gd name="connsiteX62" fmla="*/ 30218 w 258384"/>
                            <a:gd name="connsiteY62" fmla="*/ 81341 h 242235"/>
                            <a:gd name="connsiteX63" fmla="*/ 39907 w 258384"/>
                            <a:gd name="connsiteY63" fmla="*/ 82955 h 242235"/>
                            <a:gd name="connsiteX64" fmla="*/ 33448 w 258384"/>
                            <a:gd name="connsiteY64" fmla="*/ 87800 h 242235"/>
                            <a:gd name="connsiteX65" fmla="*/ 35063 w 258384"/>
                            <a:gd name="connsiteY65" fmla="*/ 97490 h 242235"/>
                            <a:gd name="connsiteX66" fmla="*/ 38292 w 258384"/>
                            <a:gd name="connsiteY66" fmla="*/ 108794 h 242235"/>
                            <a:gd name="connsiteX67" fmla="*/ 35063 w 258384"/>
                            <a:gd name="connsiteY67" fmla="*/ 120098 h 242235"/>
                            <a:gd name="connsiteX68" fmla="*/ 43137 w 258384"/>
                            <a:gd name="connsiteY68" fmla="*/ 142707 h 242235"/>
                            <a:gd name="connsiteX69" fmla="*/ 41522 w 258384"/>
                            <a:gd name="connsiteY69" fmla="*/ 152396 h 242235"/>
                            <a:gd name="connsiteX70" fmla="*/ 47982 w 258384"/>
                            <a:gd name="connsiteY70" fmla="*/ 157241 h 242235"/>
                            <a:gd name="connsiteX71" fmla="*/ 46367 w 258384"/>
                            <a:gd name="connsiteY71" fmla="*/ 160471 h 242235"/>
                            <a:gd name="connsiteX72" fmla="*/ 49597 w 258384"/>
                            <a:gd name="connsiteY72" fmla="*/ 163700 h 242235"/>
                            <a:gd name="connsiteX73" fmla="*/ 35063 w 258384"/>
                            <a:gd name="connsiteY73" fmla="*/ 165315 h 242235"/>
                            <a:gd name="connsiteX74" fmla="*/ 23758 w 258384"/>
                            <a:gd name="connsiteY74" fmla="*/ 181464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23758" y="181464"/>
                              </a:moveTo>
                              <a:cubicBezTo>
                                <a:pt x="23758" y="184694"/>
                                <a:pt x="25373" y="186309"/>
                                <a:pt x="25373" y="189539"/>
                              </a:cubicBezTo>
                              <a:cubicBezTo>
                                <a:pt x="25373" y="192769"/>
                                <a:pt x="22143" y="194384"/>
                                <a:pt x="20528" y="192769"/>
                              </a:cubicBezTo>
                              <a:cubicBezTo>
                                <a:pt x="33448" y="197613"/>
                                <a:pt x="43137" y="208918"/>
                                <a:pt x="46367" y="223452"/>
                              </a:cubicBezTo>
                              <a:cubicBezTo>
                                <a:pt x="52826" y="228296"/>
                                <a:pt x="64131" y="228296"/>
                                <a:pt x="70590" y="223452"/>
                              </a:cubicBezTo>
                              <a:cubicBezTo>
                                <a:pt x="73820" y="221837"/>
                                <a:pt x="75435" y="216992"/>
                                <a:pt x="72205" y="215377"/>
                              </a:cubicBezTo>
                              <a:cubicBezTo>
                                <a:pt x="68975" y="216992"/>
                                <a:pt x="65746" y="216992"/>
                                <a:pt x="64131" y="218607"/>
                              </a:cubicBezTo>
                              <a:cubicBezTo>
                                <a:pt x="72205" y="220222"/>
                                <a:pt x="80280" y="212147"/>
                                <a:pt x="78665" y="204073"/>
                              </a:cubicBezTo>
                              <a:cubicBezTo>
                                <a:pt x="81895" y="207303"/>
                                <a:pt x="88354" y="202458"/>
                                <a:pt x="88354" y="199228"/>
                              </a:cubicBezTo>
                              <a:cubicBezTo>
                                <a:pt x="88354" y="195998"/>
                                <a:pt x="88354" y="189539"/>
                                <a:pt x="85124" y="186309"/>
                              </a:cubicBezTo>
                              <a:cubicBezTo>
                                <a:pt x="86739" y="187924"/>
                                <a:pt x="89969" y="187924"/>
                                <a:pt x="91584" y="189539"/>
                              </a:cubicBezTo>
                              <a:cubicBezTo>
                                <a:pt x="102888" y="186309"/>
                                <a:pt x="114193" y="178235"/>
                                <a:pt x="114193" y="166930"/>
                              </a:cubicBezTo>
                              <a:cubicBezTo>
                                <a:pt x="119037" y="163700"/>
                                <a:pt x="123882" y="163700"/>
                                <a:pt x="130342" y="163700"/>
                              </a:cubicBezTo>
                              <a:cubicBezTo>
                                <a:pt x="128727" y="173390"/>
                                <a:pt x="138416" y="183079"/>
                                <a:pt x="148106" y="181464"/>
                              </a:cubicBezTo>
                              <a:cubicBezTo>
                                <a:pt x="148106" y="186309"/>
                                <a:pt x="148106" y="189539"/>
                                <a:pt x="146491" y="194384"/>
                              </a:cubicBezTo>
                              <a:cubicBezTo>
                                <a:pt x="148106" y="191154"/>
                                <a:pt x="154565" y="194384"/>
                                <a:pt x="157795" y="195998"/>
                              </a:cubicBezTo>
                              <a:cubicBezTo>
                                <a:pt x="162640" y="197613"/>
                                <a:pt x="169099" y="194384"/>
                                <a:pt x="172329" y="191154"/>
                              </a:cubicBezTo>
                              <a:cubicBezTo>
                                <a:pt x="180404" y="184694"/>
                                <a:pt x="188478" y="178235"/>
                                <a:pt x="194938" y="170160"/>
                              </a:cubicBezTo>
                              <a:cubicBezTo>
                                <a:pt x="191708" y="163700"/>
                                <a:pt x="186863" y="158856"/>
                                <a:pt x="183633" y="154011"/>
                              </a:cubicBezTo>
                              <a:cubicBezTo>
                                <a:pt x="186863" y="154011"/>
                                <a:pt x="186863" y="150781"/>
                                <a:pt x="185248" y="147551"/>
                              </a:cubicBezTo>
                              <a:cubicBezTo>
                                <a:pt x="183633" y="144322"/>
                                <a:pt x="183633" y="141092"/>
                                <a:pt x="185248" y="141092"/>
                              </a:cubicBezTo>
                              <a:cubicBezTo>
                                <a:pt x="188478" y="139477"/>
                                <a:pt x="191708" y="147551"/>
                                <a:pt x="194938" y="145937"/>
                              </a:cubicBezTo>
                              <a:cubicBezTo>
                                <a:pt x="196553" y="145937"/>
                                <a:pt x="198168" y="144322"/>
                                <a:pt x="199782" y="142707"/>
                              </a:cubicBezTo>
                              <a:cubicBezTo>
                                <a:pt x="204627" y="136247"/>
                                <a:pt x="209472" y="128173"/>
                                <a:pt x="212702" y="121713"/>
                              </a:cubicBezTo>
                              <a:cubicBezTo>
                                <a:pt x="211087" y="120098"/>
                                <a:pt x="209472" y="118483"/>
                                <a:pt x="207857" y="115253"/>
                              </a:cubicBezTo>
                              <a:cubicBezTo>
                                <a:pt x="211087" y="115253"/>
                                <a:pt x="214317" y="112024"/>
                                <a:pt x="212702" y="108794"/>
                              </a:cubicBezTo>
                              <a:cubicBezTo>
                                <a:pt x="214317" y="108794"/>
                                <a:pt x="215931" y="108794"/>
                                <a:pt x="217546" y="108794"/>
                              </a:cubicBezTo>
                              <a:cubicBezTo>
                                <a:pt x="220776" y="107179"/>
                                <a:pt x="222391" y="103949"/>
                                <a:pt x="224006" y="100719"/>
                              </a:cubicBezTo>
                              <a:cubicBezTo>
                                <a:pt x="225621" y="97490"/>
                                <a:pt x="224006" y="92645"/>
                                <a:pt x="220776" y="91030"/>
                              </a:cubicBezTo>
                              <a:cubicBezTo>
                                <a:pt x="227236" y="86185"/>
                                <a:pt x="233695" y="81341"/>
                                <a:pt x="240155" y="76496"/>
                              </a:cubicBezTo>
                              <a:cubicBezTo>
                                <a:pt x="241770" y="76496"/>
                                <a:pt x="241770" y="74881"/>
                                <a:pt x="241770" y="73266"/>
                              </a:cubicBezTo>
                              <a:cubicBezTo>
                                <a:pt x="241770" y="71651"/>
                                <a:pt x="241770" y="70036"/>
                                <a:pt x="241770" y="68421"/>
                              </a:cubicBezTo>
                              <a:cubicBezTo>
                                <a:pt x="241770" y="65192"/>
                                <a:pt x="243385" y="63577"/>
                                <a:pt x="243385" y="60347"/>
                              </a:cubicBezTo>
                              <a:cubicBezTo>
                                <a:pt x="243385" y="57117"/>
                                <a:pt x="240155" y="53887"/>
                                <a:pt x="236925" y="50657"/>
                              </a:cubicBezTo>
                              <a:cubicBezTo>
                                <a:pt x="233695" y="47428"/>
                                <a:pt x="232080" y="42583"/>
                                <a:pt x="235310" y="40968"/>
                              </a:cubicBezTo>
                              <a:cubicBezTo>
                                <a:pt x="232080" y="42583"/>
                                <a:pt x="230466" y="44198"/>
                                <a:pt x="227236" y="45813"/>
                              </a:cubicBezTo>
                              <a:cubicBezTo>
                                <a:pt x="230466" y="44198"/>
                                <a:pt x="228851" y="37738"/>
                                <a:pt x="225621" y="37738"/>
                              </a:cubicBezTo>
                              <a:cubicBezTo>
                                <a:pt x="222391" y="37738"/>
                                <a:pt x="219161" y="40968"/>
                                <a:pt x="219161" y="45813"/>
                              </a:cubicBezTo>
                              <a:cubicBezTo>
                                <a:pt x="215931" y="44198"/>
                                <a:pt x="211087" y="44198"/>
                                <a:pt x="207857" y="47428"/>
                              </a:cubicBezTo>
                              <a:cubicBezTo>
                                <a:pt x="206242" y="44198"/>
                                <a:pt x="201397" y="44198"/>
                                <a:pt x="198168" y="45813"/>
                              </a:cubicBezTo>
                              <a:cubicBezTo>
                                <a:pt x="194938" y="44198"/>
                                <a:pt x="191708" y="44198"/>
                                <a:pt x="188478" y="42583"/>
                              </a:cubicBezTo>
                              <a:cubicBezTo>
                                <a:pt x="183633" y="40968"/>
                                <a:pt x="175559" y="40968"/>
                                <a:pt x="173944" y="47428"/>
                              </a:cubicBezTo>
                              <a:cubicBezTo>
                                <a:pt x="169099" y="47428"/>
                                <a:pt x="169099" y="39353"/>
                                <a:pt x="164255" y="37738"/>
                              </a:cubicBezTo>
                              <a:cubicBezTo>
                                <a:pt x="161025" y="37738"/>
                                <a:pt x="159410" y="40968"/>
                                <a:pt x="156180" y="42583"/>
                              </a:cubicBezTo>
                              <a:cubicBezTo>
                                <a:pt x="151335" y="45813"/>
                                <a:pt x="144876" y="42583"/>
                                <a:pt x="143261" y="37738"/>
                              </a:cubicBezTo>
                              <a:cubicBezTo>
                                <a:pt x="141646" y="39353"/>
                                <a:pt x="140031" y="40968"/>
                                <a:pt x="138416" y="42583"/>
                              </a:cubicBezTo>
                              <a:cubicBezTo>
                                <a:pt x="138416" y="39353"/>
                                <a:pt x="133571" y="39353"/>
                                <a:pt x="131957" y="39353"/>
                              </a:cubicBezTo>
                              <a:cubicBezTo>
                                <a:pt x="130342" y="39353"/>
                                <a:pt x="127112" y="42583"/>
                                <a:pt x="123882" y="42583"/>
                              </a:cubicBezTo>
                              <a:cubicBezTo>
                                <a:pt x="120652" y="42583"/>
                                <a:pt x="117422" y="39353"/>
                                <a:pt x="119037" y="37738"/>
                              </a:cubicBezTo>
                              <a:cubicBezTo>
                                <a:pt x="114193" y="36123"/>
                                <a:pt x="109348" y="36123"/>
                                <a:pt x="106118" y="39353"/>
                              </a:cubicBezTo>
                              <a:cubicBezTo>
                                <a:pt x="109348" y="37738"/>
                                <a:pt x="109348" y="32894"/>
                                <a:pt x="106118" y="31279"/>
                              </a:cubicBezTo>
                              <a:cubicBezTo>
                                <a:pt x="104503" y="29664"/>
                                <a:pt x="101273" y="28049"/>
                                <a:pt x="98044" y="26434"/>
                              </a:cubicBezTo>
                              <a:cubicBezTo>
                                <a:pt x="94814" y="24819"/>
                                <a:pt x="93199" y="21589"/>
                                <a:pt x="89969" y="21589"/>
                              </a:cubicBezTo>
                              <a:cubicBezTo>
                                <a:pt x="86739" y="19974"/>
                                <a:pt x="83510" y="19974"/>
                                <a:pt x="81895" y="23204"/>
                              </a:cubicBezTo>
                              <a:cubicBezTo>
                                <a:pt x="81895" y="26434"/>
                                <a:pt x="85124" y="29664"/>
                                <a:pt x="88354" y="32894"/>
                              </a:cubicBezTo>
                              <a:cubicBezTo>
                                <a:pt x="91584" y="36123"/>
                                <a:pt x="93199" y="40968"/>
                                <a:pt x="91584" y="42583"/>
                              </a:cubicBezTo>
                              <a:cubicBezTo>
                                <a:pt x="88354" y="45813"/>
                                <a:pt x="81895" y="39353"/>
                                <a:pt x="77050" y="40968"/>
                              </a:cubicBezTo>
                              <a:cubicBezTo>
                                <a:pt x="77050" y="45813"/>
                                <a:pt x="72205" y="49043"/>
                                <a:pt x="68975" y="49043"/>
                              </a:cubicBezTo>
                              <a:cubicBezTo>
                                <a:pt x="65746" y="49043"/>
                                <a:pt x="62516" y="47428"/>
                                <a:pt x="60901" y="49043"/>
                              </a:cubicBezTo>
                              <a:cubicBezTo>
                                <a:pt x="57671" y="52272"/>
                                <a:pt x="60901" y="58732"/>
                                <a:pt x="56056" y="60347"/>
                              </a:cubicBezTo>
                              <a:cubicBezTo>
                                <a:pt x="54441" y="61962"/>
                                <a:pt x="51212" y="60347"/>
                                <a:pt x="49597" y="60347"/>
                              </a:cubicBezTo>
                              <a:cubicBezTo>
                                <a:pt x="46367" y="60347"/>
                                <a:pt x="44752" y="63577"/>
                                <a:pt x="43137" y="65192"/>
                              </a:cubicBezTo>
                              <a:cubicBezTo>
                                <a:pt x="38292" y="70036"/>
                                <a:pt x="35063" y="76496"/>
                                <a:pt x="30218" y="81341"/>
                              </a:cubicBezTo>
                              <a:cubicBezTo>
                                <a:pt x="33448" y="82955"/>
                                <a:pt x="36677" y="82955"/>
                                <a:pt x="39907" y="82955"/>
                              </a:cubicBezTo>
                              <a:cubicBezTo>
                                <a:pt x="36677" y="82955"/>
                                <a:pt x="33448" y="86185"/>
                                <a:pt x="33448" y="87800"/>
                              </a:cubicBezTo>
                              <a:cubicBezTo>
                                <a:pt x="33448" y="91030"/>
                                <a:pt x="33448" y="94260"/>
                                <a:pt x="35063" y="97490"/>
                              </a:cubicBezTo>
                              <a:cubicBezTo>
                                <a:pt x="36677" y="100719"/>
                                <a:pt x="38292" y="105564"/>
                                <a:pt x="38292" y="108794"/>
                              </a:cubicBezTo>
                              <a:cubicBezTo>
                                <a:pt x="39907" y="113639"/>
                                <a:pt x="39907" y="120098"/>
                                <a:pt x="35063" y="120098"/>
                              </a:cubicBezTo>
                              <a:cubicBezTo>
                                <a:pt x="41522" y="124943"/>
                                <a:pt x="44752" y="134632"/>
                                <a:pt x="43137" y="142707"/>
                              </a:cubicBezTo>
                              <a:cubicBezTo>
                                <a:pt x="43137" y="145937"/>
                                <a:pt x="41522" y="149166"/>
                                <a:pt x="41522" y="152396"/>
                              </a:cubicBezTo>
                              <a:cubicBezTo>
                                <a:pt x="41522" y="155626"/>
                                <a:pt x="46367" y="158856"/>
                                <a:pt x="47982" y="157241"/>
                              </a:cubicBezTo>
                              <a:cubicBezTo>
                                <a:pt x="46367" y="157241"/>
                                <a:pt x="44752" y="158856"/>
                                <a:pt x="46367" y="160471"/>
                              </a:cubicBezTo>
                              <a:cubicBezTo>
                                <a:pt x="46367" y="162086"/>
                                <a:pt x="49597" y="162086"/>
                                <a:pt x="49597" y="163700"/>
                              </a:cubicBezTo>
                              <a:cubicBezTo>
                                <a:pt x="46367" y="179849"/>
                                <a:pt x="39907" y="166930"/>
                                <a:pt x="35063" y="165315"/>
                              </a:cubicBezTo>
                              <a:cubicBezTo>
                                <a:pt x="30218" y="160471"/>
                                <a:pt x="22143" y="173390"/>
                                <a:pt x="23758" y="1814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9" name="Forma libre: Forma 579">
                        <a:extLst/>
                      </wps:cNvPr>
                      <wps:cNvSpPr/>
                      <wps:spPr>
                        <a:xfrm>
                          <a:off x="1456340" y="5351613"/>
                          <a:ext cx="224494" cy="304593"/>
                        </a:xfrm>
                        <a:custGeom>
                          <a:avLst/>
                          <a:gdLst>
                            <a:gd name="connsiteX0" fmla="*/ 48020 w 185532"/>
                            <a:gd name="connsiteY0" fmla="*/ 93987 h 208041"/>
                            <a:gd name="connsiteX1" fmla="*/ 38330 w 185532"/>
                            <a:gd name="connsiteY1" fmla="*/ 127899 h 208041"/>
                            <a:gd name="connsiteX2" fmla="*/ 43175 w 185532"/>
                            <a:gd name="connsiteY2" fmla="*/ 139204 h 208041"/>
                            <a:gd name="connsiteX3" fmla="*/ 52864 w 185532"/>
                            <a:gd name="connsiteY3" fmla="*/ 144048 h 208041"/>
                            <a:gd name="connsiteX4" fmla="*/ 60939 w 185532"/>
                            <a:gd name="connsiteY4" fmla="*/ 139204 h 208041"/>
                            <a:gd name="connsiteX5" fmla="*/ 70628 w 185532"/>
                            <a:gd name="connsiteY5" fmla="*/ 121440 h 208041"/>
                            <a:gd name="connsiteX6" fmla="*/ 48020 w 185532"/>
                            <a:gd name="connsiteY6" fmla="*/ 93987 h 208041"/>
                            <a:gd name="connsiteX7" fmla="*/ 79232 w 185532"/>
                            <a:gd name="connsiteY7" fmla="*/ 802 h 208041"/>
                            <a:gd name="connsiteX8" fmla="*/ 102926 w 185532"/>
                            <a:gd name="connsiteY8" fmla="*/ 10012 h 208041"/>
                            <a:gd name="connsiteX9" fmla="*/ 167522 w 185532"/>
                            <a:gd name="connsiteY9" fmla="*/ 66533 h 208041"/>
                            <a:gd name="connsiteX10" fmla="*/ 182056 w 185532"/>
                            <a:gd name="connsiteY10" fmla="*/ 148893 h 208041"/>
                            <a:gd name="connsiteX11" fmla="*/ 123920 w 185532"/>
                            <a:gd name="connsiteY11" fmla="*/ 207030 h 208041"/>
                            <a:gd name="connsiteX12" fmla="*/ 64169 w 185532"/>
                            <a:gd name="connsiteY12" fmla="*/ 197340 h 208041"/>
                            <a:gd name="connsiteX13" fmla="*/ 12492 w 185532"/>
                            <a:gd name="connsiteY13" fmla="*/ 153738 h 208041"/>
                            <a:gd name="connsiteX14" fmla="*/ 1187 w 185532"/>
                            <a:gd name="connsiteY14" fmla="*/ 90757 h 208041"/>
                            <a:gd name="connsiteX15" fmla="*/ 25411 w 185532"/>
                            <a:gd name="connsiteY15" fmla="*/ 31005 h 208041"/>
                            <a:gd name="connsiteX16" fmla="*/ 79232 w 185532"/>
                            <a:gd name="connsiteY16" fmla="*/ 802 h 208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5532" h="208041">
                              <a:moveTo>
                                <a:pt x="48020" y="93987"/>
                              </a:moveTo>
                              <a:cubicBezTo>
                                <a:pt x="33486" y="97216"/>
                                <a:pt x="35100" y="118210"/>
                                <a:pt x="38330" y="127899"/>
                              </a:cubicBezTo>
                              <a:cubicBezTo>
                                <a:pt x="39945" y="131129"/>
                                <a:pt x="39945" y="135974"/>
                                <a:pt x="43175" y="139204"/>
                              </a:cubicBezTo>
                              <a:cubicBezTo>
                                <a:pt x="44790" y="142434"/>
                                <a:pt x="49635" y="145663"/>
                                <a:pt x="52864" y="144048"/>
                              </a:cubicBezTo>
                              <a:cubicBezTo>
                                <a:pt x="56094" y="144048"/>
                                <a:pt x="59324" y="142434"/>
                                <a:pt x="60939" y="139204"/>
                              </a:cubicBezTo>
                              <a:cubicBezTo>
                                <a:pt x="65784" y="134359"/>
                                <a:pt x="70628" y="127899"/>
                                <a:pt x="70628" y="121440"/>
                              </a:cubicBezTo>
                              <a:cubicBezTo>
                                <a:pt x="72243" y="110136"/>
                                <a:pt x="62554" y="90757"/>
                                <a:pt x="48020" y="93987"/>
                              </a:cubicBezTo>
                              <a:close/>
                              <a:moveTo>
                                <a:pt x="79232" y="802"/>
                              </a:moveTo>
                              <a:cubicBezTo>
                                <a:pt x="86575" y="2140"/>
                                <a:pt x="94448" y="5168"/>
                                <a:pt x="102926" y="10012"/>
                              </a:cubicBezTo>
                              <a:cubicBezTo>
                                <a:pt x="128765" y="22931"/>
                                <a:pt x="151373" y="42310"/>
                                <a:pt x="167522" y="66533"/>
                              </a:cubicBezTo>
                              <a:cubicBezTo>
                                <a:pt x="183671" y="90757"/>
                                <a:pt x="190131" y="121440"/>
                                <a:pt x="182056" y="148893"/>
                              </a:cubicBezTo>
                              <a:cubicBezTo>
                                <a:pt x="175597" y="177962"/>
                                <a:pt x="151373" y="202185"/>
                                <a:pt x="123920" y="207030"/>
                              </a:cubicBezTo>
                              <a:cubicBezTo>
                                <a:pt x="102926" y="210260"/>
                                <a:pt x="81933" y="205415"/>
                                <a:pt x="64169" y="197340"/>
                              </a:cubicBezTo>
                              <a:cubicBezTo>
                                <a:pt x="43175" y="187651"/>
                                <a:pt x="23796" y="173117"/>
                                <a:pt x="12492" y="153738"/>
                              </a:cubicBezTo>
                              <a:cubicBezTo>
                                <a:pt x="1187" y="134359"/>
                                <a:pt x="-2042" y="111750"/>
                                <a:pt x="1187" y="90757"/>
                              </a:cubicBezTo>
                              <a:cubicBezTo>
                                <a:pt x="4417" y="68148"/>
                                <a:pt x="12492" y="48769"/>
                                <a:pt x="25411" y="31005"/>
                              </a:cubicBezTo>
                              <a:cubicBezTo>
                                <a:pt x="39945" y="7993"/>
                                <a:pt x="57204" y="-3210"/>
                                <a:pt x="79232" y="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0" name="Forma libre: Forma 580">
                        <a:extLst/>
                      </wps:cNvPr>
                      <wps:cNvSpPr/>
                      <wps:spPr>
                        <a:xfrm>
                          <a:off x="1706836" y="2857354"/>
                          <a:ext cx="226086" cy="258384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1" name="Forma libre: Forma 581">
                        <a:extLst/>
                      </wps:cNvPr>
                      <wps:cNvSpPr/>
                      <wps:spPr>
                        <a:xfrm>
                          <a:off x="871201" y="2681188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2" name="Forma libre: Forma 582">
                        <a:extLst/>
                      </wps:cNvPr>
                      <wps:cNvSpPr/>
                      <wps:spPr>
                        <a:xfrm>
                          <a:off x="3810940" y="2097905"/>
                          <a:ext cx="494154" cy="409109"/>
                        </a:xfrm>
                        <a:custGeom>
                          <a:avLst/>
                          <a:gdLst>
                            <a:gd name="connsiteX0" fmla="*/ 21197 w 306831"/>
                            <a:gd name="connsiteY0" fmla="*/ 130196 h 209937"/>
                            <a:gd name="connsiteX1" fmla="*/ 22812 w 306831"/>
                            <a:gd name="connsiteY1" fmla="*/ 99513 h 209937"/>
                            <a:gd name="connsiteX2" fmla="*/ 29272 w 306831"/>
                            <a:gd name="connsiteY2" fmla="*/ 78519 h 209937"/>
                            <a:gd name="connsiteX3" fmla="*/ 48651 w 306831"/>
                            <a:gd name="connsiteY3" fmla="*/ 70445 h 209937"/>
                            <a:gd name="connsiteX4" fmla="*/ 58340 w 306831"/>
                            <a:gd name="connsiteY4" fmla="*/ 72060 h 209937"/>
                            <a:gd name="connsiteX5" fmla="*/ 59955 w 306831"/>
                            <a:gd name="connsiteY5" fmla="*/ 62370 h 209937"/>
                            <a:gd name="connsiteX6" fmla="*/ 68029 w 306831"/>
                            <a:gd name="connsiteY6" fmla="*/ 31687 h 209937"/>
                            <a:gd name="connsiteX7" fmla="*/ 110017 w 306831"/>
                            <a:gd name="connsiteY7" fmla="*/ 21998 h 209937"/>
                            <a:gd name="connsiteX8" fmla="*/ 147160 w 306831"/>
                            <a:gd name="connsiteY8" fmla="*/ 46221 h 209937"/>
                            <a:gd name="connsiteX9" fmla="*/ 155234 w 306831"/>
                            <a:gd name="connsiteY9" fmla="*/ 51066 h 209937"/>
                            <a:gd name="connsiteX10" fmla="*/ 187532 w 306831"/>
                            <a:gd name="connsiteY10" fmla="*/ 42992 h 209937"/>
                            <a:gd name="connsiteX11" fmla="*/ 198836 w 306831"/>
                            <a:gd name="connsiteY11" fmla="*/ 57526 h 209937"/>
                            <a:gd name="connsiteX12" fmla="*/ 206911 w 306831"/>
                            <a:gd name="connsiteY12" fmla="*/ 57526 h 209937"/>
                            <a:gd name="connsiteX13" fmla="*/ 265047 w 306831"/>
                            <a:gd name="connsiteY13" fmla="*/ 41377 h 209937"/>
                            <a:gd name="connsiteX14" fmla="*/ 289271 w 306831"/>
                            <a:gd name="connsiteY14" fmla="*/ 60755 h 209937"/>
                            <a:gd name="connsiteX15" fmla="*/ 298960 w 306831"/>
                            <a:gd name="connsiteY15" fmla="*/ 91439 h 209937"/>
                            <a:gd name="connsiteX16" fmla="*/ 290886 w 306831"/>
                            <a:gd name="connsiteY16" fmla="*/ 122122 h 209937"/>
                            <a:gd name="connsiteX17" fmla="*/ 266662 w 306831"/>
                            <a:gd name="connsiteY17" fmla="*/ 131811 h 209937"/>
                            <a:gd name="connsiteX18" fmla="*/ 255358 w 306831"/>
                            <a:gd name="connsiteY18" fmla="*/ 152805 h 209937"/>
                            <a:gd name="connsiteX19" fmla="*/ 239209 w 306831"/>
                            <a:gd name="connsiteY19" fmla="*/ 168954 h 209937"/>
                            <a:gd name="connsiteX20" fmla="*/ 216600 w 306831"/>
                            <a:gd name="connsiteY20" fmla="*/ 165724 h 209937"/>
                            <a:gd name="connsiteX21" fmla="*/ 206911 w 306831"/>
                            <a:gd name="connsiteY21" fmla="*/ 180258 h 209937"/>
                            <a:gd name="connsiteX22" fmla="*/ 185917 w 306831"/>
                            <a:gd name="connsiteY22" fmla="*/ 188333 h 209937"/>
                            <a:gd name="connsiteX23" fmla="*/ 108402 w 306831"/>
                            <a:gd name="connsiteY23" fmla="*/ 196407 h 209937"/>
                            <a:gd name="connsiteX24" fmla="*/ 87408 w 306831"/>
                            <a:gd name="connsiteY24" fmla="*/ 193177 h 209937"/>
                            <a:gd name="connsiteX25" fmla="*/ 69644 w 306831"/>
                            <a:gd name="connsiteY25" fmla="*/ 165724 h 209937"/>
                            <a:gd name="connsiteX26" fmla="*/ 53495 w 306831"/>
                            <a:gd name="connsiteY26" fmla="*/ 164109 h 209937"/>
                            <a:gd name="connsiteX27" fmla="*/ 21197 w 306831"/>
                            <a:gd name="connsiteY27" fmla="*/ 130196 h 209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06831" h="209937">
                              <a:moveTo>
                                <a:pt x="21197" y="130196"/>
                              </a:moveTo>
                              <a:cubicBezTo>
                                <a:pt x="19582" y="120507"/>
                                <a:pt x="21197" y="109203"/>
                                <a:pt x="22812" y="99513"/>
                              </a:cubicBezTo>
                              <a:cubicBezTo>
                                <a:pt x="24427" y="91439"/>
                                <a:pt x="26042" y="84979"/>
                                <a:pt x="29272" y="78519"/>
                              </a:cubicBezTo>
                              <a:cubicBezTo>
                                <a:pt x="34117" y="72060"/>
                                <a:pt x="40576" y="68830"/>
                                <a:pt x="48651" y="70445"/>
                              </a:cubicBezTo>
                              <a:cubicBezTo>
                                <a:pt x="51880" y="72060"/>
                                <a:pt x="55110" y="73675"/>
                                <a:pt x="58340" y="72060"/>
                              </a:cubicBezTo>
                              <a:cubicBezTo>
                                <a:pt x="61570" y="70445"/>
                                <a:pt x="61570" y="65600"/>
                                <a:pt x="59955" y="62370"/>
                              </a:cubicBezTo>
                              <a:cubicBezTo>
                                <a:pt x="58340" y="51066"/>
                                <a:pt x="61570" y="39762"/>
                                <a:pt x="68029" y="31687"/>
                              </a:cubicBezTo>
                              <a:cubicBezTo>
                                <a:pt x="77719" y="20383"/>
                                <a:pt x="95483" y="18768"/>
                                <a:pt x="110017" y="21998"/>
                              </a:cubicBezTo>
                              <a:cubicBezTo>
                                <a:pt x="124551" y="26843"/>
                                <a:pt x="135855" y="36532"/>
                                <a:pt x="147160" y="46221"/>
                              </a:cubicBezTo>
                              <a:cubicBezTo>
                                <a:pt x="148775" y="47836"/>
                                <a:pt x="152004" y="51066"/>
                                <a:pt x="155234" y="51066"/>
                              </a:cubicBezTo>
                              <a:cubicBezTo>
                                <a:pt x="166538" y="54296"/>
                                <a:pt x="177843" y="36532"/>
                                <a:pt x="187532" y="42992"/>
                              </a:cubicBezTo>
                              <a:cubicBezTo>
                                <a:pt x="192377" y="46221"/>
                                <a:pt x="193992" y="55911"/>
                                <a:pt x="198836" y="57526"/>
                              </a:cubicBezTo>
                              <a:cubicBezTo>
                                <a:pt x="200451" y="59141"/>
                                <a:pt x="203681" y="57526"/>
                                <a:pt x="206911" y="57526"/>
                              </a:cubicBezTo>
                              <a:cubicBezTo>
                                <a:pt x="226290" y="51066"/>
                                <a:pt x="245669" y="36532"/>
                                <a:pt x="265047" y="41377"/>
                              </a:cubicBezTo>
                              <a:cubicBezTo>
                                <a:pt x="274737" y="42992"/>
                                <a:pt x="284426" y="51066"/>
                                <a:pt x="289271" y="60755"/>
                              </a:cubicBezTo>
                              <a:cubicBezTo>
                                <a:pt x="294116" y="70445"/>
                                <a:pt x="297345" y="80134"/>
                                <a:pt x="298960" y="91439"/>
                              </a:cubicBezTo>
                              <a:cubicBezTo>
                                <a:pt x="300575" y="102743"/>
                                <a:pt x="300575" y="115662"/>
                                <a:pt x="290886" y="122122"/>
                              </a:cubicBezTo>
                              <a:cubicBezTo>
                                <a:pt x="284426" y="126966"/>
                                <a:pt x="274737" y="126966"/>
                                <a:pt x="266662" y="131811"/>
                              </a:cubicBezTo>
                              <a:cubicBezTo>
                                <a:pt x="260203" y="136656"/>
                                <a:pt x="258588" y="144730"/>
                                <a:pt x="255358" y="152805"/>
                              </a:cubicBezTo>
                              <a:cubicBezTo>
                                <a:pt x="252128" y="160879"/>
                                <a:pt x="247283" y="168954"/>
                                <a:pt x="239209" y="168954"/>
                              </a:cubicBezTo>
                              <a:cubicBezTo>
                                <a:pt x="231134" y="168954"/>
                                <a:pt x="223060" y="160879"/>
                                <a:pt x="216600" y="165724"/>
                              </a:cubicBezTo>
                              <a:cubicBezTo>
                                <a:pt x="211756" y="168954"/>
                                <a:pt x="210141" y="175413"/>
                                <a:pt x="206911" y="180258"/>
                              </a:cubicBezTo>
                              <a:cubicBezTo>
                                <a:pt x="202066" y="186718"/>
                                <a:pt x="193992" y="188333"/>
                                <a:pt x="185917" y="188333"/>
                              </a:cubicBezTo>
                              <a:cubicBezTo>
                                <a:pt x="160079" y="191562"/>
                                <a:pt x="134240" y="193177"/>
                                <a:pt x="108402" y="196407"/>
                              </a:cubicBezTo>
                              <a:cubicBezTo>
                                <a:pt x="101942" y="196407"/>
                                <a:pt x="93868" y="198022"/>
                                <a:pt x="87408" y="193177"/>
                              </a:cubicBezTo>
                              <a:cubicBezTo>
                                <a:pt x="77719" y="186718"/>
                                <a:pt x="79334" y="170569"/>
                                <a:pt x="69644" y="165724"/>
                              </a:cubicBezTo>
                              <a:cubicBezTo>
                                <a:pt x="64800" y="162494"/>
                                <a:pt x="58340" y="164109"/>
                                <a:pt x="53495" y="164109"/>
                              </a:cubicBezTo>
                              <a:cubicBezTo>
                                <a:pt x="37346" y="162494"/>
                                <a:pt x="22812" y="146345"/>
                                <a:pt x="21197" y="130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583" name="Forma libre: Forma 583">
                        <a:extLst/>
                      </wps:cNvPr>
                      <wps:cNvSpPr/>
                      <wps:spPr>
                        <a:xfrm>
                          <a:off x="844071" y="1225182"/>
                          <a:ext cx="312644" cy="354658"/>
                        </a:xfrm>
                        <a:custGeom>
                          <a:avLst/>
                          <a:gdLst>
                            <a:gd name="connsiteX0" fmla="*/ 34609 w 258384"/>
                            <a:gd name="connsiteY0" fmla="*/ 70590 h 242235"/>
                            <a:gd name="connsiteX1" fmla="*/ 123428 w 258384"/>
                            <a:gd name="connsiteY1" fmla="*/ 20528 h 242235"/>
                            <a:gd name="connsiteX2" fmla="*/ 217093 w 258384"/>
                            <a:gd name="connsiteY2" fmla="*/ 62516 h 242235"/>
                            <a:gd name="connsiteX3" fmla="*/ 239701 w 258384"/>
                            <a:gd name="connsiteY3" fmla="*/ 115808 h 242235"/>
                            <a:gd name="connsiteX4" fmla="*/ 107279 w 258384"/>
                            <a:gd name="connsiteY4" fmla="*/ 228851 h 242235"/>
                            <a:gd name="connsiteX5" fmla="*/ 34609 w 258384"/>
                            <a:gd name="connsiteY5" fmla="*/ 70590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34609" y="70590"/>
                              </a:moveTo>
                              <a:cubicBezTo>
                                <a:pt x="52373" y="41522"/>
                                <a:pt x="87901" y="22143"/>
                                <a:pt x="123428" y="20528"/>
                              </a:cubicBezTo>
                              <a:cubicBezTo>
                                <a:pt x="158956" y="20528"/>
                                <a:pt x="192869" y="36677"/>
                                <a:pt x="217093" y="62516"/>
                              </a:cubicBezTo>
                              <a:cubicBezTo>
                                <a:pt x="230012" y="77050"/>
                                <a:pt x="239701" y="96429"/>
                                <a:pt x="239701" y="115808"/>
                              </a:cubicBezTo>
                              <a:cubicBezTo>
                                <a:pt x="239701" y="175559"/>
                                <a:pt x="167031" y="249844"/>
                                <a:pt x="107279" y="228851"/>
                              </a:cubicBezTo>
                              <a:cubicBezTo>
                                <a:pt x="42683" y="206242"/>
                                <a:pt x="-4149" y="131957"/>
                                <a:pt x="34609" y="70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4" name="Forma libre: Forma 584">
                        <a:extLst/>
                      </wps:cNvPr>
                      <wps:cNvSpPr/>
                      <wps:spPr>
                        <a:xfrm rot="8100000">
                          <a:off x="3850073" y="587894"/>
                          <a:ext cx="128966" cy="147390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5" name="Forma libre: Forma 585">
                        <a:extLst/>
                      </wps:cNvPr>
                      <wps:cNvSpPr/>
                      <wps:spPr>
                        <a:xfrm rot="8733303">
                          <a:off x="3996230" y="3439917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7" name="Forma libre: Forma 587">
                        <a:extLst/>
                      </wps:cNvPr>
                      <wps:cNvSpPr/>
                      <wps:spPr>
                        <a:xfrm rot="6300000">
                          <a:off x="999113" y="2015997"/>
                          <a:ext cx="457435" cy="522783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9" name="Forma libre: Forma 589">
                        <a:extLst/>
                      </wps:cNvPr>
                      <wps:cNvSpPr/>
                      <wps:spPr>
                        <a:xfrm rot="13500000">
                          <a:off x="2974461" y="242973"/>
                          <a:ext cx="366790" cy="265982"/>
                        </a:xfrm>
                        <a:custGeom>
                          <a:avLst/>
                          <a:gdLst>
                            <a:gd name="connsiteX0" fmla="*/ 38891 w 366790"/>
                            <a:gd name="connsiteY0" fmla="*/ 0 h 265982"/>
                            <a:gd name="connsiteX1" fmla="*/ 67377 w 366790"/>
                            <a:gd name="connsiteY1" fmla="*/ 757 h 265982"/>
                            <a:gd name="connsiteX2" fmla="*/ 125988 w 366790"/>
                            <a:gd name="connsiteY2" fmla="*/ 38980 h 265982"/>
                            <a:gd name="connsiteX3" fmla="*/ 138729 w 366790"/>
                            <a:gd name="connsiteY3" fmla="*/ 46626 h 265982"/>
                            <a:gd name="connsiteX4" fmla="*/ 189695 w 366790"/>
                            <a:gd name="connsiteY4" fmla="*/ 33885 h 265982"/>
                            <a:gd name="connsiteX5" fmla="*/ 207532 w 366790"/>
                            <a:gd name="connsiteY5" fmla="*/ 56819 h 265982"/>
                            <a:gd name="connsiteX6" fmla="*/ 220274 w 366790"/>
                            <a:gd name="connsiteY6" fmla="*/ 56819 h 265982"/>
                            <a:gd name="connsiteX7" fmla="*/ 312012 w 366790"/>
                            <a:gd name="connsiteY7" fmla="*/ 31336 h 265982"/>
                            <a:gd name="connsiteX8" fmla="*/ 333992 w 366790"/>
                            <a:gd name="connsiteY8" fmla="*/ 41848 h 265982"/>
                            <a:gd name="connsiteX9" fmla="*/ 346016 w 366790"/>
                            <a:gd name="connsiteY9" fmla="*/ 56700 h 265982"/>
                            <a:gd name="connsiteX10" fmla="*/ 343773 w 366790"/>
                            <a:gd name="connsiteY10" fmla="*/ 56700 h 265982"/>
                            <a:gd name="connsiteX11" fmla="*/ 324596 w 366790"/>
                            <a:gd name="connsiteY11" fmla="*/ 61544 h 265982"/>
                            <a:gd name="connsiteX12" fmla="*/ 308447 w 366790"/>
                            <a:gd name="connsiteY12" fmla="*/ 71234 h 265982"/>
                            <a:gd name="connsiteX13" fmla="*/ 303602 w 366790"/>
                            <a:gd name="connsiteY13" fmla="*/ 82538 h 265982"/>
                            <a:gd name="connsiteX14" fmla="*/ 311677 w 366790"/>
                            <a:gd name="connsiteY14" fmla="*/ 80923 h 265982"/>
                            <a:gd name="connsiteX15" fmla="*/ 314907 w 366790"/>
                            <a:gd name="connsiteY15" fmla="*/ 87383 h 265982"/>
                            <a:gd name="connsiteX16" fmla="*/ 313292 w 366790"/>
                            <a:gd name="connsiteY16" fmla="*/ 90613 h 265982"/>
                            <a:gd name="connsiteX17" fmla="*/ 318137 w 366790"/>
                            <a:gd name="connsiteY17" fmla="*/ 93842 h 265982"/>
                            <a:gd name="connsiteX18" fmla="*/ 322981 w 366790"/>
                            <a:gd name="connsiteY18" fmla="*/ 88998 h 265982"/>
                            <a:gd name="connsiteX19" fmla="*/ 329441 w 366790"/>
                            <a:gd name="connsiteY19" fmla="*/ 85768 h 265982"/>
                            <a:gd name="connsiteX20" fmla="*/ 335900 w 366790"/>
                            <a:gd name="connsiteY20" fmla="*/ 88998 h 265982"/>
                            <a:gd name="connsiteX21" fmla="*/ 339130 w 366790"/>
                            <a:gd name="connsiteY21" fmla="*/ 85768 h 265982"/>
                            <a:gd name="connsiteX22" fmla="*/ 343975 w 366790"/>
                            <a:gd name="connsiteY22" fmla="*/ 76078 h 265982"/>
                            <a:gd name="connsiteX23" fmla="*/ 353664 w 366790"/>
                            <a:gd name="connsiteY23" fmla="*/ 76078 h 265982"/>
                            <a:gd name="connsiteX24" fmla="*/ 355279 w 366790"/>
                            <a:gd name="connsiteY24" fmla="*/ 82538 h 265982"/>
                            <a:gd name="connsiteX25" fmla="*/ 356700 w 366790"/>
                            <a:gd name="connsiteY25" fmla="*/ 82380 h 265982"/>
                            <a:gd name="connsiteX26" fmla="*/ 365527 w 366790"/>
                            <a:gd name="connsiteY26" fmla="*/ 110334 h 265982"/>
                            <a:gd name="connsiteX27" fmla="*/ 352786 w 366790"/>
                            <a:gd name="connsiteY27" fmla="*/ 158751 h 265982"/>
                            <a:gd name="connsiteX28" fmla="*/ 314561 w 366790"/>
                            <a:gd name="connsiteY28" fmla="*/ 174040 h 265982"/>
                            <a:gd name="connsiteX29" fmla="*/ 303731 w 366790"/>
                            <a:gd name="connsiteY29" fmla="*/ 188693 h 265982"/>
                            <a:gd name="connsiteX30" fmla="*/ 297336 w 366790"/>
                            <a:gd name="connsiteY30" fmla="*/ 205553 h 265982"/>
                            <a:gd name="connsiteX31" fmla="*/ 287453 w 366790"/>
                            <a:gd name="connsiteY31" fmla="*/ 211730 h 265982"/>
                            <a:gd name="connsiteX32" fmla="*/ 289347 w 366790"/>
                            <a:gd name="connsiteY32" fmla="*/ 220254 h 265982"/>
                            <a:gd name="connsiteX33" fmla="*/ 286848 w 366790"/>
                            <a:gd name="connsiteY33" fmla="*/ 224688 h 265982"/>
                            <a:gd name="connsiteX34" fmla="*/ 271240 w 366790"/>
                            <a:gd name="connsiteY34" fmla="*/ 232651 h 265982"/>
                            <a:gd name="connsiteX35" fmla="*/ 235564 w 366790"/>
                            <a:gd name="connsiteY35" fmla="*/ 227555 h 265982"/>
                            <a:gd name="connsiteX36" fmla="*/ 220274 w 366790"/>
                            <a:gd name="connsiteY36" fmla="*/ 250489 h 265982"/>
                            <a:gd name="connsiteX37" fmla="*/ 187146 w 366790"/>
                            <a:gd name="connsiteY37" fmla="*/ 263231 h 265982"/>
                            <a:gd name="connsiteX38" fmla="*/ 160738 w 366790"/>
                            <a:gd name="connsiteY38" fmla="*/ 265982 h 265982"/>
                            <a:gd name="connsiteX39" fmla="*/ 161491 w 366790"/>
                            <a:gd name="connsiteY39" fmla="*/ 256948 h 265982"/>
                            <a:gd name="connsiteX40" fmla="*/ 161491 w 366790"/>
                            <a:gd name="connsiteY40" fmla="*/ 237569 h 265982"/>
                            <a:gd name="connsiteX41" fmla="*/ 153416 w 366790"/>
                            <a:gd name="connsiteY41" fmla="*/ 234339 h 265982"/>
                            <a:gd name="connsiteX42" fmla="*/ 151801 w 366790"/>
                            <a:gd name="connsiteY42" fmla="*/ 226265 h 265982"/>
                            <a:gd name="connsiteX43" fmla="*/ 143727 w 366790"/>
                            <a:gd name="connsiteY43" fmla="*/ 227880 h 265982"/>
                            <a:gd name="connsiteX44" fmla="*/ 127578 w 366790"/>
                            <a:gd name="connsiteY44" fmla="*/ 216575 h 265982"/>
                            <a:gd name="connsiteX45" fmla="*/ 125963 w 366790"/>
                            <a:gd name="connsiteY45" fmla="*/ 187507 h 265982"/>
                            <a:gd name="connsiteX46" fmla="*/ 114658 w 366790"/>
                            <a:gd name="connsiteY46" fmla="*/ 181047 h 265982"/>
                            <a:gd name="connsiteX47" fmla="*/ 108199 w 366790"/>
                            <a:gd name="connsiteY47" fmla="*/ 174588 h 265982"/>
                            <a:gd name="connsiteX48" fmla="*/ 113043 w 366790"/>
                            <a:gd name="connsiteY48" fmla="*/ 161669 h 265982"/>
                            <a:gd name="connsiteX49" fmla="*/ 96894 w 366790"/>
                            <a:gd name="connsiteY49" fmla="*/ 177818 h 265982"/>
                            <a:gd name="connsiteX50" fmla="*/ 103354 w 366790"/>
                            <a:gd name="connsiteY50" fmla="*/ 182662 h 265982"/>
                            <a:gd name="connsiteX51" fmla="*/ 95280 w 366790"/>
                            <a:gd name="connsiteY51" fmla="*/ 195582 h 265982"/>
                            <a:gd name="connsiteX52" fmla="*/ 82360 w 366790"/>
                            <a:gd name="connsiteY52" fmla="*/ 193967 h 265982"/>
                            <a:gd name="connsiteX53" fmla="*/ 80745 w 366790"/>
                            <a:gd name="connsiteY53" fmla="*/ 185892 h 265982"/>
                            <a:gd name="connsiteX54" fmla="*/ 96894 w 366790"/>
                            <a:gd name="connsiteY54" fmla="*/ 156824 h 265982"/>
                            <a:gd name="connsiteX55" fmla="*/ 88820 w 366790"/>
                            <a:gd name="connsiteY55" fmla="*/ 140675 h 265982"/>
                            <a:gd name="connsiteX56" fmla="*/ 106584 w 366790"/>
                            <a:gd name="connsiteY56" fmla="*/ 137445 h 265982"/>
                            <a:gd name="connsiteX57" fmla="*/ 96894 w 366790"/>
                            <a:gd name="connsiteY57" fmla="*/ 113222 h 265982"/>
                            <a:gd name="connsiteX58" fmla="*/ 82360 w 366790"/>
                            <a:gd name="connsiteY58" fmla="*/ 108377 h 265982"/>
                            <a:gd name="connsiteX59" fmla="*/ 71056 w 366790"/>
                            <a:gd name="connsiteY59" fmla="*/ 119681 h 265982"/>
                            <a:gd name="connsiteX60" fmla="*/ 67826 w 366790"/>
                            <a:gd name="connsiteY60" fmla="*/ 113222 h 265982"/>
                            <a:gd name="connsiteX61" fmla="*/ 22609 w 366790"/>
                            <a:gd name="connsiteY61" fmla="*/ 139060 h 265982"/>
                            <a:gd name="connsiteX62" fmla="*/ 8075 w 366790"/>
                            <a:gd name="connsiteY62" fmla="*/ 150364 h 265982"/>
                            <a:gd name="connsiteX63" fmla="*/ 0 w 366790"/>
                            <a:gd name="connsiteY63" fmla="*/ 130986 h 265982"/>
                            <a:gd name="connsiteX64" fmla="*/ 37143 w 366790"/>
                            <a:gd name="connsiteY64" fmla="*/ 118066 h 265982"/>
                            <a:gd name="connsiteX65" fmla="*/ 50062 w 366790"/>
                            <a:gd name="connsiteY65" fmla="*/ 109992 h 265982"/>
                            <a:gd name="connsiteX66" fmla="*/ 40373 w 366790"/>
                            <a:gd name="connsiteY66" fmla="*/ 90613 h 265982"/>
                            <a:gd name="connsiteX67" fmla="*/ 32298 w 366790"/>
                            <a:gd name="connsiteY67" fmla="*/ 100302 h 265982"/>
                            <a:gd name="connsiteX68" fmla="*/ 22609 w 366790"/>
                            <a:gd name="connsiteY68" fmla="*/ 93843 h 265982"/>
                            <a:gd name="connsiteX69" fmla="*/ 33913 w 366790"/>
                            <a:gd name="connsiteY69" fmla="*/ 72849 h 265982"/>
                            <a:gd name="connsiteX70" fmla="*/ 48447 w 366790"/>
                            <a:gd name="connsiteY70" fmla="*/ 82538 h 265982"/>
                            <a:gd name="connsiteX71" fmla="*/ 66211 w 366790"/>
                            <a:gd name="connsiteY71" fmla="*/ 77694 h 265982"/>
                            <a:gd name="connsiteX72" fmla="*/ 51677 w 366790"/>
                            <a:gd name="connsiteY72" fmla="*/ 74464 h 265982"/>
                            <a:gd name="connsiteX73" fmla="*/ 45218 w 366790"/>
                            <a:gd name="connsiteY73" fmla="*/ 50240 h 265982"/>
                            <a:gd name="connsiteX74" fmla="*/ 53292 w 366790"/>
                            <a:gd name="connsiteY74" fmla="*/ 48625 h 265982"/>
                            <a:gd name="connsiteX75" fmla="*/ 50062 w 366790"/>
                            <a:gd name="connsiteY75" fmla="*/ 37321 h 265982"/>
                            <a:gd name="connsiteX76" fmla="*/ 59752 w 366790"/>
                            <a:gd name="connsiteY76" fmla="*/ 32476 h 265982"/>
                            <a:gd name="connsiteX77" fmla="*/ 59752 w 366790"/>
                            <a:gd name="connsiteY77" fmla="*/ 19557 h 265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366790" h="265982">
                              <a:moveTo>
                                <a:pt x="38891" y="0"/>
                              </a:moveTo>
                              <a:lnTo>
                                <a:pt x="67377" y="757"/>
                              </a:lnTo>
                              <a:cubicBezTo>
                                <a:pt x="90311" y="8402"/>
                                <a:pt x="108149" y="23691"/>
                                <a:pt x="125988" y="38980"/>
                              </a:cubicBezTo>
                              <a:cubicBezTo>
                                <a:pt x="128536" y="41529"/>
                                <a:pt x="133632" y="46626"/>
                                <a:pt x="138729" y="46626"/>
                              </a:cubicBezTo>
                              <a:cubicBezTo>
                                <a:pt x="156566" y="51722"/>
                                <a:pt x="174405" y="23691"/>
                                <a:pt x="189695" y="33885"/>
                              </a:cubicBezTo>
                              <a:cubicBezTo>
                                <a:pt x="197340" y="38980"/>
                                <a:pt x="199888" y="54271"/>
                                <a:pt x="207532" y="56819"/>
                              </a:cubicBezTo>
                              <a:cubicBezTo>
                                <a:pt x="210081" y="59368"/>
                                <a:pt x="215178" y="56819"/>
                                <a:pt x="220274" y="56819"/>
                              </a:cubicBezTo>
                              <a:cubicBezTo>
                                <a:pt x="250854" y="46626"/>
                                <a:pt x="281434" y="23691"/>
                                <a:pt x="312012" y="31336"/>
                              </a:cubicBezTo>
                              <a:cubicBezTo>
                                <a:pt x="319658" y="32611"/>
                                <a:pt x="327303" y="36433"/>
                                <a:pt x="333992" y="41848"/>
                              </a:cubicBezTo>
                              <a:lnTo>
                                <a:pt x="346016" y="56700"/>
                              </a:lnTo>
                              <a:lnTo>
                                <a:pt x="343773" y="56700"/>
                              </a:lnTo>
                              <a:cubicBezTo>
                                <a:pt x="336304" y="57911"/>
                                <a:pt x="328634" y="59930"/>
                                <a:pt x="324596" y="61544"/>
                              </a:cubicBezTo>
                              <a:cubicBezTo>
                                <a:pt x="318137" y="63159"/>
                                <a:pt x="313292" y="66389"/>
                                <a:pt x="308447" y="71234"/>
                              </a:cubicBezTo>
                              <a:cubicBezTo>
                                <a:pt x="310062" y="69619"/>
                                <a:pt x="305217" y="80923"/>
                                <a:pt x="303602" y="82538"/>
                              </a:cubicBezTo>
                              <a:cubicBezTo>
                                <a:pt x="306832" y="80923"/>
                                <a:pt x="308447" y="80923"/>
                                <a:pt x="311677" y="80923"/>
                              </a:cubicBezTo>
                              <a:cubicBezTo>
                                <a:pt x="314907" y="80923"/>
                                <a:pt x="316522" y="84153"/>
                                <a:pt x="314907" y="87383"/>
                              </a:cubicBezTo>
                              <a:cubicBezTo>
                                <a:pt x="314907" y="88998"/>
                                <a:pt x="313292" y="88998"/>
                                <a:pt x="313292" y="90613"/>
                              </a:cubicBezTo>
                              <a:cubicBezTo>
                                <a:pt x="313292" y="92227"/>
                                <a:pt x="316522" y="93842"/>
                                <a:pt x="318137" y="93842"/>
                              </a:cubicBezTo>
                              <a:cubicBezTo>
                                <a:pt x="319751" y="93842"/>
                                <a:pt x="321366" y="90613"/>
                                <a:pt x="322981" y="88998"/>
                              </a:cubicBezTo>
                              <a:cubicBezTo>
                                <a:pt x="324596" y="87383"/>
                                <a:pt x="326211" y="85768"/>
                                <a:pt x="329441" y="85768"/>
                              </a:cubicBezTo>
                              <a:cubicBezTo>
                                <a:pt x="332671" y="85768"/>
                                <a:pt x="334286" y="90613"/>
                                <a:pt x="335900" y="88998"/>
                              </a:cubicBezTo>
                              <a:cubicBezTo>
                                <a:pt x="337515" y="88998"/>
                                <a:pt x="337515" y="87383"/>
                                <a:pt x="339130" y="85768"/>
                              </a:cubicBezTo>
                              <a:cubicBezTo>
                                <a:pt x="340745" y="82538"/>
                                <a:pt x="342360" y="79308"/>
                                <a:pt x="343975" y="76078"/>
                              </a:cubicBezTo>
                              <a:cubicBezTo>
                                <a:pt x="347205" y="76078"/>
                                <a:pt x="350435" y="76078"/>
                                <a:pt x="353664" y="76078"/>
                              </a:cubicBezTo>
                              <a:cubicBezTo>
                                <a:pt x="353664" y="77693"/>
                                <a:pt x="355279" y="80923"/>
                                <a:pt x="355279" y="82538"/>
                              </a:cubicBezTo>
                              <a:lnTo>
                                <a:pt x="356700" y="82380"/>
                              </a:lnTo>
                              <a:lnTo>
                                <a:pt x="365527" y="110334"/>
                              </a:lnTo>
                              <a:cubicBezTo>
                                <a:pt x="368075" y="128171"/>
                                <a:pt x="368075" y="148557"/>
                                <a:pt x="352786" y="158751"/>
                              </a:cubicBezTo>
                              <a:cubicBezTo>
                                <a:pt x="342592" y="166395"/>
                                <a:pt x="327303" y="166395"/>
                                <a:pt x="314561" y="174040"/>
                              </a:cubicBezTo>
                              <a:cubicBezTo>
                                <a:pt x="309465" y="177863"/>
                                <a:pt x="306280" y="182959"/>
                                <a:pt x="303731" y="188693"/>
                              </a:cubicBezTo>
                              <a:lnTo>
                                <a:pt x="297336" y="205553"/>
                              </a:lnTo>
                              <a:lnTo>
                                <a:pt x="287453" y="211730"/>
                              </a:lnTo>
                              <a:lnTo>
                                <a:pt x="289347" y="220254"/>
                              </a:lnTo>
                              <a:lnTo>
                                <a:pt x="286848" y="224688"/>
                              </a:lnTo>
                              <a:cubicBezTo>
                                <a:pt x="282707" y="229466"/>
                                <a:pt x="277611" y="232651"/>
                                <a:pt x="271240" y="232651"/>
                              </a:cubicBezTo>
                              <a:cubicBezTo>
                                <a:pt x="258498" y="232651"/>
                                <a:pt x="245757" y="219909"/>
                                <a:pt x="235564" y="227555"/>
                              </a:cubicBezTo>
                              <a:cubicBezTo>
                                <a:pt x="227920" y="232651"/>
                                <a:pt x="225371" y="242844"/>
                                <a:pt x="220274" y="250489"/>
                              </a:cubicBezTo>
                              <a:cubicBezTo>
                                <a:pt x="212629" y="260683"/>
                                <a:pt x="199888" y="263231"/>
                                <a:pt x="187146" y="263231"/>
                              </a:cubicBezTo>
                              <a:lnTo>
                                <a:pt x="160738" y="265982"/>
                              </a:lnTo>
                              <a:lnTo>
                                <a:pt x="161491" y="256948"/>
                              </a:lnTo>
                              <a:cubicBezTo>
                                <a:pt x="163106" y="250488"/>
                                <a:pt x="164721" y="242414"/>
                                <a:pt x="161491" y="237569"/>
                              </a:cubicBezTo>
                              <a:cubicBezTo>
                                <a:pt x="159876" y="234339"/>
                                <a:pt x="156646" y="232724"/>
                                <a:pt x="153416" y="234339"/>
                              </a:cubicBezTo>
                              <a:cubicBezTo>
                                <a:pt x="153416" y="231109"/>
                                <a:pt x="151801" y="229494"/>
                                <a:pt x="151801" y="226265"/>
                              </a:cubicBezTo>
                              <a:cubicBezTo>
                                <a:pt x="148572" y="226265"/>
                                <a:pt x="145342" y="226265"/>
                                <a:pt x="143727" y="227880"/>
                              </a:cubicBezTo>
                              <a:cubicBezTo>
                                <a:pt x="140497" y="221420"/>
                                <a:pt x="134037" y="218190"/>
                                <a:pt x="127578" y="216575"/>
                              </a:cubicBezTo>
                              <a:cubicBezTo>
                                <a:pt x="129193" y="206886"/>
                                <a:pt x="129193" y="197196"/>
                                <a:pt x="125963" y="187507"/>
                              </a:cubicBezTo>
                              <a:cubicBezTo>
                                <a:pt x="124348" y="182662"/>
                                <a:pt x="117888" y="177818"/>
                                <a:pt x="114658" y="181047"/>
                              </a:cubicBezTo>
                              <a:cubicBezTo>
                                <a:pt x="114658" y="177818"/>
                                <a:pt x="111429" y="174588"/>
                                <a:pt x="108199" y="174588"/>
                              </a:cubicBezTo>
                              <a:cubicBezTo>
                                <a:pt x="111429" y="171358"/>
                                <a:pt x="113043" y="166513"/>
                                <a:pt x="113043" y="161669"/>
                              </a:cubicBezTo>
                              <a:cubicBezTo>
                                <a:pt x="109814" y="169743"/>
                                <a:pt x="103354" y="174588"/>
                                <a:pt x="96894" y="177818"/>
                              </a:cubicBezTo>
                              <a:cubicBezTo>
                                <a:pt x="98509" y="181047"/>
                                <a:pt x="100124" y="182662"/>
                                <a:pt x="103354" y="182662"/>
                              </a:cubicBezTo>
                              <a:cubicBezTo>
                                <a:pt x="101739" y="187507"/>
                                <a:pt x="100124" y="192352"/>
                                <a:pt x="95280" y="195582"/>
                              </a:cubicBezTo>
                              <a:cubicBezTo>
                                <a:pt x="92050" y="198811"/>
                                <a:pt x="83975" y="198811"/>
                                <a:pt x="82360" y="193967"/>
                              </a:cubicBezTo>
                              <a:cubicBezTo>
                                <a:pt x="80745" y="192352"/>
                                <a:pt x="80745" y="189122"/>
                                <a:pt x="80745" y="185892"/>
                              </a:cubicBezTo>
                              <a:cubicBezTo>
                                <a:pt x="82360" y="174588"/>
                                <a:pt x="87205" y="163284"/>
                                <a:pt x="96894" y="156824"/>
                              </a:cubicBezTo>
                              <a:cubicBezTo>
                                <a:pt x="93665" y="151979"/>
                                <a:pt x="92050" y="145520"/>
                                <a:pt x="88820" y="140675"/>
                              </a:cubicBezTo>
                              <a:cubicBezTo>
                                <a:pt x="92050" y="134215"/>
                                <a:pt x="100124" y="135830"/>
                                <a:pt x="106584" y="137445"/>
                              </a:cubicBezTo>
                              <a:cubicBezTo>
                                <a:pt x="103354" y="129371"/>
                                <a:pt x="100124" y="121296"/>
                                <a:pt x="96894" y="113222"/>
                              </a:cubicBezTo>
                              <a:cubicBezTo>
                                <a:pt x="95280" y="108377"/>
                                <a:pt x="87205" y="106762"/>
                                <a:pt x="82360" y="108377"/>
                              </a:cubicBezTo>
                              <a:cubicBezTo>
                                <a:pt x="77516" y="109992"/>
                                <a:pt x="74286" y="114836"/>
                                <a:pt x="71056" y="119681"/>
                              </a:cubicBezTo>
                              <a:cubicBezTo>
                                <a:pt x="71056" y="116451"/>
                                <a:pt x="69441" y="114836"/>
                                <a:pt x="67826" y="113222"/>
                              </a:cubicBezTo>
                              <a:cubicBezTo>
                                <a:pt x="54907" y="124526"/>
                                <a:pt x="38758" y="132600"/>
                                <a:pt x="22609" y="139060"/>
                              </a:cubicBezTo>
                              <a:cubicBezTo>
                                <a:pt x="16149" y="140675"/>
                                <a:pt x="8075" y="143905"/>
                                <a:pt x="8075" y="150364"/>
                              </a:cubicBezTo>
                              <a:cubicBezTo>
                                <a:pt x="4845" y="143905"/>
                                <a:pt x="3230" y="137445"/>
                                <a:pt x="0" y="130986"/>
                              </a:cubicBezTo>
                              <a:cubicBezTo>
                                <a:pt x="12920" y="126141"/>
                                <a:pt x="24224" y="121296"/>
                                <a:pt x="37143" y="118066"/>
                              </a:cubicBezTo>
                              <a:cubicBezTo>
                                <a:pt x="41988" y="116451"/>
                                <a:pt x="46833" y="114836"/>
                                <a:pt x="50062" y="109992"/>
                              </a:cubicBezTo>
                              <a:cubicBezTo>
                                <a:pt x="54907" y="103532"/>
                                <a:pt x="50062" y="92228"/>
                                <a:pt x="40373" y="90613"/>
                              </a:cubicBezTo>
                              <a:cubicBezTo>
                                <a:pt x="37143" y="93843"/>
                                <a:pt x="35528" y="97072"/>
                                <a:pt x="32298" y="100302"/>
                              </a:cubicBezTo>
                              <a:cubicBezTo>
                                <a:pt x="30684" y="97072"/>
                                <a:pt x="27454" y="93843"/>
                                <a:pt x="22609" y="93843"/>
                              </a:cubicBezTo>
                              <a:cubicBezTo>
                                <a:pt x="22609" y="85768"/>
                                <a:pt x="27454" y="77694"/>
                                <a:pt x="33913" y="72849"/>
                              </a:cubicBezTo>
                              <a:cubicBezTo>
                                <a:pt x="35528" y="79309"/>
                                <a:pt x="41988" y="82538"/>
                                <a:pt x="48447" y="82538"/>
                              </a:cubicBezTo>
                              <a:cubicBezTo>
                                <a:pt x="54907" y="82538"/>
                                <a:pt x="61367" y="79309"/>
                                <a:pt x="66211" y="77694"/>
                              </a:cubicBezTo>
                              <a:cubicBezTo>
                                <a:pt x="61367" y="76079"/>
                                <a:pt x="56522" y="76079"/>
                                <a:pt x="51677" y="74464"/>
                              </a:cubicBezTo>
                              <a:cubicBezTo>
                                <a:pt x="51677" y="66389"/>
                                <a:pt x="48447" y="58315"/>
                                <a:pt x="45218" y="50240"/>
                              </a:cubicBezTo>
                              <a:cubicBezTo>
                                <a:pt x="46833" y="47011"/>
                                <a:pt x="51677" y="45396"/>
                                <a:pt x="53292" y="48625"/>
                              </a:cubicBezTo>
                              <a:cubicBezTo>
                                <a:pt x="51677" y="45396"/>
                                <a:pt x="48447" y="40551"/>
                                <a:pt x="50062" y="37321"/>
                              </a:cubicBezTo>
                              <a:cubicBezTo>
                                <a:pt x="50062" y="32476"/>
                                <a:pt x="56522" y="29247"/>
                                <a:pt x="59752" y="32476"/>
                              </a:cubicBezTo>
                              <a:cubicBezTo>
                                <a:pt x="58137" y="27632"/>
                                <a:pt x="58137" y="24402"/>
                                <a:pt x="59752" y="195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0" name="Conector recto 590">
                        <a:extLst/>
                      </wps:cNvPr>
                      <wps:cNvCnPr/>
                      <wps:spPr>
                        <a:xfrm>
                          <a:off x="5029201" y="187991"/>
                          <a:ext cx="0" cy="739641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1" name="Gráfico 584">
                        <a:extLst/>
                      </wps:cNvPr>
                      <wps:cNvSpPr/>
                      <wps:spPr>
                        <a:xfrm rot="600079">
                          <a:off x="5521673" y="1758386"/>
                          <a:ext cx="521225" cy="52122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2" name="Gráfico 586">
                        <a:extLst/>
                      </wps:cNvPr>
                      <wps:cNvSpPr/>
                      <wps:spPr>
                        <a:xfrm rot="419243">
                          <a:off x="8784220" y="3428326"/>
                          <a:ext cx="488040" cy="488040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593" name="Grupo 593">
                        <a:extLst/>
                      </wpg:cNvPr>
                      <wpg:cNvGrpSpPr/>
                      <wpg:grpSpPr>
                        <a:xfrm>
                          <a:off x="8898996" y="1901486"/>
                          <a:ext cx="104775" cy="104775"/>
                          <a:chOff x="8898996" y="1901486"/>
                          <a:chExt cx="104775" cy="104775"/>
                        </a:xfrm>
                      </wpg:grpSpPr>
                      <wps:wsp>
                        <wps:cNvPr id="594" name="Forma libre: Forma 594">
                          <a:extLst/>
                        </wps:cNvPr>
                        <wps:cNvSpPr/>
                        <wps:spPr>
                          <a:xfrm>
                            <a:off x="889899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6" name="Forma libre: Forma 596">
                          <a:extLst/>
                        </wps:cNvPr>
                        <wps:cNvSpPr/>
                        <wps:spPr>
                          <a:xfrm>
                            <a:off x="895614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7" name="Forma libre: Forma 597">
                          <a:extLst/>
                        </wps:cNvPr>
                        <wps:cNvSpPr/>
                        <wps:spPr>
                          <a:xfrm>
                            <a:off x="895614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8" name="Forma libre: Forma 598">
                          <a:extLst/>
                        </wps:cNvPr>
                        <wps:cNvSpPr/>
                        <wps:spPr>
                          <a:xfrm>
                            <a:off x="889899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599" name="Grupo 599">
                        <a:extLst/>
                      </wpg:cNvPr>
                      <wpg:cNvGrpSpPr/>
                      <wpg:grpSpPr>
                        <a:xfrm>
                          <a:off x="6592155" y="3622725"/>
                          <a:ext cx="142875" cy="142875"/>
                          <a:chOff x="6592155" y="3622725"/>
                          <a:chExt cx="142875" cy="142875"/>
                        </a:xfrm>
                      </wpg:grpSpPr>
                      <wps:wsp>
                        <wps:cNvPr id="600" name="Forma libre: Forma 600">
                          <a:extLst/>
                        </wps:cNvPr>
                        <wps:cNvSpPr/>
                        <wps:spPr>
                          <a:xfrm>
                            <a:off x="6639780" y="367035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1" name="Forma libre: Forma 601">
                          <a:extLst/>
                        </wps:cNvPr>
                        <wps:cNvSpPr/>
                        <wps:spPr>
                          <a:xfrm>
                            <a:off x="6592155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2" name="Forma libre: Forma 602">
                          <a:extLst/>
                        </wps:cNvPr>
                        <wps:cNvSpPr/>
                        <wps:spPr>
                          <a:xfrm>
                            <a:off x="6677880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4" name="Forma libre: Forma 604">
                          <a:extLst/>
                        </wps:cNvPr>
                        <wps:cNvSpPr/>
                        <wps:spPr>
                          <a:xfrm>
                            <a:off x="6677880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0" name="Forma libre: Forma 160">
                          <a:extLst/>
                        </wps:cNvPr>
                        <wps:cNvSpPr/>
                        <wps:spPr>
                          <a:xfrm>
                            <a:off x="6592155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61" name="Gráfico 603">
                        <a:extLst/>
                      </wps:cNvPr>
                      <wps:cNvSpPr/>
                      <wps:spPr>
                        <a:xfrm>
                          <a:off x="8127760" y="48390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2" name="Gráfico 586">
                        <a:extLst/>
                      </wps:cNvPr>
                      <wps:cNvSpPr/>
                      <wps:spPr>
                        <a:xfrm rot="21055569">
                          <a:off x="6593962" y="5212114"/>
                          <a:ext cx="257175" cy="257175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3" name="Gráfico 584">
                        <a:extLst/>
                      </wps:cNvPr>
                      <wps:cNvSpPr/>
                      <wps:spPr>
                        <a:xfrm rot="20416575">
                          <a:off x="8727546" y="318297"/>
                          <a:ext cx="219075" cy="21907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64" name="Grupo 164">
                        <a:extLst/>
                      </wpg:cNvPr>
                      <wpg:cNvGrpSpPr/>
                      <wpg:grpSpPr>
                        <a:xfrm>
                          <a:off x="8907950" y="5280175"/>
                          <a:ext cx="142875" cy="142875"/>
                          <a:chOff x="8907950" y="5280175"/>
                          <a:chExt cx="142875" cy="142875"/>
                        </a:xfrm>
                      </wpg:grpSpPr>
                      <wps:wsp>
                        <wps:cNvPr id="165" name="Forma libre: Forma 165">
                          <a:extLst/>
                        </wps:cNvPr>
                        <wps:cNvSpPr/>
                        <wps:spPr>
                          <a:xfrm>
                            <a:off x="8955575" y="532780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6" name="Forma libre: Forma 166">
                          <a:extLst/>
                        </wps:cNvPr>
                        <wps:cNvSpPr/>
                        <wps:spPr>
                          <a:xfrm>
                            <a:off x="8907950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7" name="Forma libre: Forma 167">
                          <a:extLst/>
                        </wps:cNvPr>
                        <wps:cNvSpPr/>
                        <wps:spPr>
                          <a:xfrm>
                            <a:off x="8993675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8" name="Forma libre: Forma 168">
                          <a:extLst/>
                        </wps:cNvPr>
                        <wps:cNvSpPr/>
                        <wps:spPr>
                          <a:xfrm>
                            <a:off x="8993675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9" name="Forma libre: Forma 169">
                          <a:extLst/>
                        </wps:cNvPr>
                        <wps:cNvSpPr/>
                        <wps:spPr>
                          <a:xfrm>
                            <a:off x="8907950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170" name="Grupo 170">
                        <a:extLst/>
                      </wpg:cNvPr>
                      <wpg:cNvGrpSpPr/>
                      <wpg:grpSpPr>
                        <a:xfrm>
                          <a:off x="6508909" y="6861492"/>
                          <a:ext cx="142875" cy="142875"/>
                          <a:chOff x="6508909" y="6861492"/>
                          <a:chExt cx="142875" cy="142875"/>
                        </a:xfrm>
                      </wpg:grpSpPr>
                      <wps:wsp>
                        <wps:cNvPr id="171" name="Forma libre: Forma 171">
                          <a:extLst/>
                        </wps:cNvPr>
                        <wps:cNvSpPr/>
                        <wps:spPr>
                          <a:xfrm>
                            <a:off x="6556534" y="6909117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2" name="Forma libre: Forma 172">
                          <a:extLst/>
                        </wps:cNvPr>
                        <wps:cNvSpPr/>
                        <wps:spPr>
                          <a:xfrm>
                            <a:off x="6508909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3" name="Forma libre: Forma 173">
                          <a:extLst/>
                        </wps:cNvPr>
                        <wps:cNvSpPr/>
                        <wps:spPr>
                          <a:xfrm>
                            <a:off x="6594634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4" name="Forma libre: Forma 174">
                          <a:extLst/>
                        </wps:cNvPr>
                        <wps:cNvSpPr/>
                        <wps:spPr>
                          <a:xfrm>
                            <a:off x="6594634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5" name="Forma libre: Forma 175">
                          <a:extLst/>
                        </wps:cNvPr>
                        <wps:cNvSpPr/>
                        <wps:spPr>
                          <a:xfrm>
                            <a:off x="6508909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80" name="Gráfico 603">
                        <a:extLst/>
                      </wps:cNvPr>
                      <wps:cNvSpPr/>
                      <wps:spPr>
                        <a:xfrm>
                          <a:off x="5490706" y="118434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6" name="Gráfico 603">
                        <a:extLst/>
                      </wps:cNvPr>
                      <wps:cNvSpPr/>
                      <wps:spPr>
                        <a:xfrm>
                          <a:off x="6023043" y="386732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7" name="Gráfico 603">
                        <a:extLst/>
                      </wps:cNvPr>
                      <wps:cNvSpPr/>
                      <wps:spPr>
                        <a:xfrm>
                          <a:off x="7691363" y="5079101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8" name="Gráfico 603">
                        <a:extLst/>
                      </wps:cNvPr>
                      <wps:cNvSpPr/>
                      <wps:spPr>
                        <a:xfrm>
                          <a:off x="9189308" y="6994087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9" name="Gráfico 603">
                        <a:extLst/>
                      </wps:cNvPr>
                      <wps:cNvSpPr/>
                      <wps:spPr>
                        <a:xfrm>
                          <a:off x="9529254" y="585106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09" name="Gráfico 603">
                        <a:extLst/>
                      </wps:cNvPr>
                      <wps:cNvSpPr/>
                      <wps:spPr>
                        <a:xfrm>
                          <a:off x="5756899" y="3029683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10" name="Gráfico 603">
                        <a:extLst/>
                      </wps:cNvPr>
                      <wps:cNvSpPr/>
                      <wps:spPr>
                        <a:xfrm>
                          <a:off x="6147867" y="7013389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611" name="Grupo 611">
                        <a:extLst/>
                      </wpg:cNvPr>
                      <wpg:cNvGrpSpPr/>
                      <wpg:grpSpPr>
                        <a:xfrm>
                          <a:off x="6583396" y="467305"/>
                          <a:ext cx="104775" cy="104775"/>
                          <a:chOff x="6583396" y="467305"/>
                          <a:chExt cx="104775" cy="104775"/>
                        </a:xfrm>
                      </wpg:grpSpPr>
                      <wps:wsp>
                        <wps:cNvPr id="612" name="Forma libre: Forma 612">
                          <a:extLst/>
                        </wps:cNvPr>
                        <wps:cNvSpPr/>
                        <wps:spPr>
                          <a:xfrm>
                            <a:off x="658339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3" name="Forma libre: Forma 613">
                          <a:extLst/>
                        </wps:cNvPr>
                        <wps:cNvSpPr/>
                        <wps:spPr>
                          <a:xfrm>
                            <a:off x="664054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5" name="Forma libre: Forma 615">
                          <a:extLst/>
                        </wps:cNvPr>
                        <wps:cNvSpPr/>
                        <wps:spPr>
                          <a:xfrm>
                            <a:off x="664054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6" name="Forma libre: Forma 616">
                          <a:extLst/>
                        </wps:cNvPr>
                        <wps:cNvSpPr/>
                        <wps:spPr>
                          <a:xfrm>
                            <a:off x="658339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617" name="Gráfico 4">
                        <a:extLst/>
                      </wps:cNvPr>
                      <wps:cNvSpPr/>
                      <wps:spPr>
                        <a:xfrm>
                          <a:off x="1186954" y="6774734"/>
                          <a:ext cx="496865" cy="778423"/>
                        </a:xfrm>
                        <a:custGeom>
                          <a:avLst/>
                          <a:gdLst>
                            <a:gd name="connsiteX0" fmla="*/ 1107423 w 1147252"/>
                            <a:gd name="connsiteY0" fmla="*/ 944437 h 1797361"/>
                            <a:gd name="connsiteX1" fmla="*/ 1074727 w 1147252"/>
                            <a:gd name="connsiteY1" fmla="*/ 898930 h 1797361"/>
                            <a:gd name="connsiteX2" fmla="*/ 1061878 w 1147252"/>
                            <a:gd name="connsiteY2" fmla="*/ 886195 h 1797361"/>
                            <a:gd name="connsiteX3" fmla="*/ 830094 w 1147252"/>
                            <a:gd name="connsiteY3" fmla="*/ 758525 h 1797361"/>
                            <a:gd name="connsiteX4" fmla="*/ 577986 w 1147252"/>
                            <a:gd name="connsiteY4" fmla="*/ 781738 h 1797361"/>
                            <a:gd name="connsiteX5" fmla="*/ 388861 w 1147252"/>
                            <a:gd name="connsiteY5" fmla="*/ 747416 h 1797361"/>
                            <a:gd name="connsiteX6" fmla="*/ 280809 w 1147252"/>
                            <a:gd name="connsiteY6" fmla="*/ 771145 h 1797361"/>
                            <a:gd name="connsiteX7" fmla="*/ 288037 w 1147252"/>
                            <a:gd name="connsiteY7" fmla="*/ 663379 h 1797361"/>
                            <a:gd name="connsiteX8" fmla="*/ 433929 w 1147252"/>
                            <a:gd name="connsiteY8" fmla="*/ 663379 h 1797361"/>
                            <a:gd name="connsiteX9" fmla="*/ 433929 w 1147252"/>
                            <a:gd name="connsiteY9" fmla="*/ 582881 h 1797361"/>
                            <a:gd name="connsiteX10" fmla="*/ 280790 w 1147252"/>
                            <a:gd name="connsiteY10" fmla="*/ 480469 h 1797361"/>
                            <a:gd name="connsiteX11" fmla="*/ 298840 w 1147252"/>
                            <a:gd name="connsiteY11" fmla="*/ 404980 h 1797361"/>
                            <a:gd name="connsiteX12" fmla="*/ 417715 w 1147252"/>
                            <a:gd name="connsiteY12" fmla="*/ 341097 h 1797361"/>
                            <a:gd name="connsiteX13" fmla="*/ 315055 w 1147252"/>
                            <a:gd name="connsiteY13" fmla="*/ 367713 h 1797361"/>
                            <a:gd name="connsiteX14" fmla="*/ 306049 w 1147252"/>
                            <a:gd name="connsiteY14" fmla="*/ 326068 h 1797361"/>
                            <a:gd name="connsiteX15" fmla="*/ 523969 w 1147252"/>
                            <a:gd name="connsiteY15" fmla="*/ 198092 h 1797361"/>
                            <a:gd name="connsiteX16" fmla="*/ 484351 w 1147252"/>
                            <a:gd name="connsiteY16" fmla="*/ 178226 h 1797361"/>
                            <a:gd name="connsiteX17" fmla="*/ 545576 w 1147252"/>
                            <a:gd name="connsiteY17" fmla="*/ 117020 h 1797361"/>
                            <a:gd name="connsiteX18" fmla="*/ 466339 w 1147252"/>
                            <a:gd name="connsiteY18" fmla="*/ 147556 h 1797361"/>
                            <a:gd name="connsiteX19" fmla="*/ 365476 w 1147252"/>
                            <a:gd name="connsiteY19" fmla="*/ 225014 h 1797361"/>
                            <a:gd name="connsiteX20" fmla="*/ 401500 w 1147252"/>
                            <a:gd name="connsiteY20" fmla="*/ 127766 h 1797361"/>
                            <a:gd name="connsiteX21" fmla="*/ 397905 w 1147252"/>
                            <a:gd name="connsiteY21" fmla="*/ 103865 h 1797361"/>
                            <a:gd name="connsiteX22" fmla="*/ 325877 w 1147252"/>
                            <a:gd name="connsiteY22" fmla="*/ 225014 h 1797361"/>
                            <a:gd name="connsiteX23" fmla="*/ 280828 w 1147252"/>
                            <a:gd name="connsiteY23" fmla="*/ 306068 h 1797361"/>
                            <a:gd name="connsiteX24" fmla="*/ 267692 w 1147252"/>
                            <a:gd name="connsiteY24" fmla="*/ 316871 h 1797361"/>
                            <a:gd name="connsiteX25" fmla="*/ 257424 w 1147252"/>
                            <a:gd name="connsiteY25" fmla="*/ 329759 h 1797361"/>
                            <a:gd name="connsiteX26" fmla="*/ 248418 w 1147252"/>
                            <a:gd name="connsiteY26" fmla="*/ 319223 h 1797361"/>
                            <a:gd name="connsiteX27" fmla="*/ 239432 w 1147252"/>
                            <a:gd name="connsiteY27" fmla="*/ 319223 h 1797361"/>
                            <a:gd name="connsiteX28" fmla="*/ 190788 w 1147252"/>
                            <a:gd name="connsiteY28" fmla="*/ 408976 h 1797361"/>
                            <a:gd name="connsiteX29" fmla="*/ 147556 w 1147252"/>
                            <a:gd name="connsiteY29" fmla="*/ 371021 h 1797361"/>
                            <a:gd name="connsiteX30" fmla="*/ 190788 w 1147252"/>
                            <a:gd name="connsiteY30" fmla="*/ 311517 h 1797361"/>
                            <a:gd name="connsiteX31" fmla="*/ 253810 w 1147252"/>
                            <a:gd name="connsiteY31" fmla="*/ 229527 h 1797361"/>
                            <a:gd name="connsiteX32" fmla="*/ 248399 w 1147252"/>
                            <a:gd name="connsiteY32" fmla="*/ 211056 h 1797361"/>
                            <a:gd name="connsiteX33" fmla="*/ 230406 w 1147252"/>
                            <a:gd name="connsiteY33" fmla="*/ 230636 h 1797361"/>
                            <a:gd name="connsiteX34" fmla="*/ 161954 w 1147252"/>
                            <a:gd name="connsiteY34" fmla="*/ 298936 h 1797361"/>
                            <a:gd name="connsiteX35" fmla="*/ 131341 w 1147252"/>
                            <a:gd name="connsiteY35" fmla="*/ 264671 h 1797361"/>
                            <a:gd name="connsiteX36" fmla="*/ 215989 w 1147252"/>
                            <a:gd name="connsiteY36" fmla="*/ 120595 h 1797361"/>
                            <a:gd name="connsiteX37" fmla="*/ 315055 w 1147252"/>
                            <a:gd name="connsiteY37" fmla="*/ 57496 h 1797361"/>
                            <a:gd name="connsiteX38" fmla="*/ 313238 w 1147252"/>
                            <a:gd name="connsiteY38" fmla="*/ 37668 h 1797361"/>
                            <a:gd name="connsiteX39" fmla="*/ 293448 w 1147252"/>
                            <a:gd name="connsiteY39" fmla="*/ 52085 h 1797361"/>
                            <a:gd name="connsiteX40" fmla="*/ 237596 w 1147252"/>
                            <a:gd name="connsiteY40" fmla="*/ 82698 h 1797361"/>
                            <a:gd name="connsiteX41" fmla="*/ 243007 w 1147252"/>
                            <a:gd name="connsiteY41" fmla="*/ 37687 h 1797361"/>
                            <a:gd name="connsiteX42" fmla="*/ 224995 w 1147252"/>
                            <a:gd name="connsiteY42" fmla="*/ 28681 h 1797361"/>
                            <a:gd name="connsiteX43" fmla="*/ 223198 w 1147252"/>
                            <a:gd name="connsiteY43" fmla="*/ 48510 h 1797361"/>
                            <a:gd name="connsiteX44" fmla="*/ 219584 w 1147252"/>
                            <a:gd name="connsiteY44" fmla="*/ 79122 h 1797361"/>
                            <a:gd name="connsiteX45" fmla="*/ 140328 w 1147252"/>
                            <a:gd name="connsiteY45" fmla="*/ 183579 h 1797361"/>
                            <a:gd name="connsiteX46" fmla="*/ 120672 w 1147252"/>
                            <a:gd name="connsiteY46" fmla="*/ 147556 h 1797361"/>
                            <a:gd name="connsiteX47" fmla="*/ 100729 w 1147252"/>
                            <a:gd name="connsiteY47" fmla="*/ 160176 h 1797361"/>
                            <a:gd name="connsiteX48" fmla="*/ 115146 w 1147252"/>
                            <a:gd name="connsiteY48" fmla="*/ 201591 h 1797361"/>
                            <a:gd name="connsiteX49" fmla="*/ 170979 w 1147252"/>
                            <a:gd name="connsiteY49" fmla="*/ 471750 h 1797361"/>
                            <a:gd name="connsiteX50" fmla="*/ 171782 w 1147252"/>
                            <a:gd name="connsiteY50" fmla="*/ 472419 h 1797361"/>
                            <a:gd name="connsiteX51" fmla="*/ 80920 w 1147252"/>
                            <a:gd name="connsiteY51" fmla="*/ 641065 h 1797361"/>
                            <a:gd name="connsiteX52" fmla="*/ 28681 w 1147252"/>
                            <a:gd name="connsiteY52" fmla="*/ 873403 h 1797361"/>
                            <a:gd name="connsiteX53" fmla="*/ 56598 w 1147252"/>
                            <a:gd name="connsiteY53" fmla="*/ 940039 h 1797361"/>
                            <a:gd name="connsiteX54" fmla="*/ 131781 w 1147252"/>
                            <a:gd name="connsiteY54" fmla="*/ 1084134 h 1797361"/>
                            <a:gd name="connsiteX55" fmla="*/ 147785 w 1147252"/>
                            <a:gd name="connsiteY55" fmla="*/ 1233602 h 1797361"/>
                            <a:gd name="connsiteX56" fmla="*/ 158474 w 1147252"/>
                            <a:gd name="connsiteY56" fmla="*/ 1287638 h 1797361"/>
                            <a:gd name="connsiteX57" fmla="*/ 157977 w 1147252"/>
                            <a:gd name="connsiteY57" fmla="*/ 1397525 h 1797361"/>
                            <a:gd name="connsiteX58" fmla="*/ 170061 w 1147252"/>
                            <a:gd name="connsiteY58" fmla="*/ 1543456 h 1797361"/>
                            <a:gd name="connsiteX59" fmla="*/ 163942 w 1147252"/>
                            <a:gd name="connsiteY59" fmla="*/ 1583954 h 1797361"/>
                            <a:gd name="connsiteX60" fmla="*/ 158130 w 1147252"/>
                            <a:gd name="connsiteY60" fmla="*/ 1688526 h 1797361"/>
                            <a:gd name="connsiteX61" fmla="*/ 142145 w 1147252"/>
                            <a:gd name="connsiteY61" fmla="*/ 1772409 h 1797361"/>
                            <a:gd name="connsiteX62" fmla="*/ 196180 w 1147252"/>
                            <a:gd name="connsiteY62" fmla="*/ 1772409 h 1797361"/>
                            <a:gd name="connsiteX63" fmla="*/ 203809 w 1147252"/>
                            <a:gd name="connsiteY63" fmla="*/ 1720936 h 1797361"/>
                            <a:gd name="connsiteX64" fmla="*/ 211859 w 1147252"/>
                            <a:gd name="connsiteY64" fmla="*/ 1685505 h 1797361"/>
                            <a:gd name="connsiteX65" fmla="*/ 232070 w 1147252"/>
                            <a:gd name="connsiteY65" fmla="*/ 1415499 h 1797361"/>
                            <a:gd name="connsiteX66" fmla="*/ 232070 w 1147252"/>
                            <a:gd name="connsiteY66" fmla="*/ 1255266 h 1797361"/>
                            <a:gd name="connsiteX67" fmla="*/ 250139 w 1147252"/>
                            <a:gd name="connsiteY67" fmla="*/ 1242589 h 1797361"/>
                            <a:gd name="connsiteX68" fmla="*/ 269968 w 1147252"/>
                            <a:gd name="connsiteY68" fmla="*/ 1422707 h 1797361"/>
                            <a:gd name="connsiteX69" fmla="*/ 279910 w 1147252"/>
                            <a:gd name="connsiteY69" fmla="*/ 1433511 h 1797361"/>
                            <a:gd name="connsiteX70" fmla="*/ 271363 w 1147252"/>
                            <a:gd name="connsiteY70" fmla="*/ 1696461 h 1797361"/>
                            <a:gd name="connsiteX71" fmla="*/ 273352 w 1147252"/>
                            <a:gd name="connsiteY71" fmla="*/ 1703689 h 1797361"/>
                            <a:gd name="connsiteX72" fmla="*/ 251879 w 1147252"/>
                            <a:gd name="connsiteY72" fmla="*/ 1752351 h 1797361"/>
                            <a:gd name="connsiteX73" fmla="*/ 307770 w 1147252"/>
                            <a:gd name="connsiteY73" fmla="*/ 1752351 h 1797361"/>
                            <a:gd name="connsiteX74" fmla="*/ 317253 w 1147252"/>
                            <a:gd name="connsiteY74" fmla="*/ 1714492 h 1797361"/>
                            <a:gd name="connsiteX75" fmla="*/ 313697 w 1147252"/>
                            <a:gd name="connsiteY75" fmla="*/ 1700075 h 1797361"/>
                            <a:gd name="connsiteX76" fmla="*/ 327674 w 1147252"/>
                            <a:gd name="connsiteY76" fmla="*/ 1406493 h 1797361"/>
                            <a:gd name="connsiteX77" fmla="*/ 327674 w 1147252"/>
                            <a:gd name="connsiteY77" fmla="*/ 1276892 h 1797361"/>
                            <a:gd name="connsiteX78" fmla="*/ 351977 w 1147252"/>
                            <a:gd name="connsiteY78" fmla="*/ 1183180 h 1797361"/>
                            <a:gd name="connsiteX79" fmla="*/ 394731 w 1147252"/>
                            <a:gd name="connsiteY79" fmla="*/ 1157979 h 1797361"/>
                            <a:gd name="connsiteX80" fmla="*/ 649364 w 1147252"/>
                            <a:gd name="connsiteY80" fmla="*/ 1109355 h 1797361"/>
                            <a:gd name="connsiteX81" fmla="*/ 704623 w 1147252"/>
                            <a:gd name="connsiteY81" fmla="*/ 1089526 h 1797361"/>
                            <a:gd name="connsiteX82" fmla="*/ 761068 w 1147252"/>
                            <a:gd name="connsiteY82" fmla="*/ 1132759 h 1797361"/>
                            <a:gd name="connsiteX83" fmla="*/ 907304 w 1147252"/>
                            <a:gd name="connsiteY83" fmla="*/ 1285840 h 1797361"/>
                            <a:gd name="connsiteX84" fmla="*/ 939867 w 1147252"/>
                            <a:gd name="connsiteY84" fmla="*/ 1518178 h 1797361"/>
                            <a:gd name="connsiteX85" fmla="*/ 869732 w 1147252"/>
                            <a:gd name="connsiteY85" fmla="*/ 1676690 h 1797361"/>
                            <a:gd name="connsiteX86" fmla="*/ 839100 w 1147252"/>
                            <a:gd name="connsiteY86" fmla="*/ 1741529 h 1797361"/>
                            <a:gd name="connsiteX87" fmla="*/ 889541 w 1147252"/>
                            <a:gd name="connsiteY87" fmla="*/ 1745124 h 1797361"/>
                            <a:gd name="connsiteX88" fmla="*/ 911186 w 1147252"/>
                            <a:gd name="connsiteY88" fmla="*/ 1701891 h 1797361"/>
                            <a:gd name="connsiteX89" fmla="*/ 941818 w 1147252"/>
                            <a:gd name="connsiteY89" fmla="*/ 1680285 h 1797361"/>
                            <a:gd name="connsiteX90" fmla="*/ 946177 w 1147252"/>
                            <a:gd name="connsiteY90" fmla="*/ 1622654 h 1797361"/>
                            <a:gd name="connsiteX91" fmla="*/ 958663 w 1147252"/>
                            <a:gd name="connsiteY91" fmla="*/ 1592042 h 1797361"/>
                            <a:gd name="connsiteX92" fmla="*/ 958663 w 1147252"/>
                            <a:gd name="connsiteY92" fmla="*/ 1665925 h 1797361"/>
                            <a:gd name="connsiteX93" fmla="*/ 957439 w 1147252"/>
                            <a:gd name="connsiteY93" fmla="*/ 1682101 h 1797361"/>
                            <a:gd name="connsiteX94" fmla="*/ 927114 w 1147252"/>
                            <a:gd name="connsiteY94" fmla="*/ 1760956 h 1797361"/>
                            <a:gd name="connsiteX95" fmla="*/ 990308 w 1147252"/>
                            <a:gd name="connsiteY95" fmla="*/ 1760975 h 1797361"/>
                            <a:gd name="connsiteX96" fmla="*/ 1005720 w 1147252"/>
                            <a:gd name="connsiteY96" fmla="*/ 1692905 h 1797361"/>
                            <a:gd name="connsiteX97" fmla="*/ 1018760 w 1147252"/>
                            <a:gd name="connsiteY97" fmla="*/ 1676690 h 1797361"/>
                            <a:gd name="connsiteX98" fmla="*/ 1033464 w 1147252"/>
                            <a:gd name="connsiteY98" fmla="*/ 1498369 h 1797361"/>
                            <a:gd name="connsiteX99" fmla="*/ 1087633 w 1147252"/>
                            <a:gd name="connsiteY99" fmla="*/ 1345268 h 1797361"/>
                            <a:gd name="connsiteX100" fmla="*/ 1048091 w 1147252"/>
                            <a:gd name="connsiteY100" fmla="*/ 1275037 h 1797361"/>
                            <a:gd name="connsiteX101" fmla="*/ 1048091 w 1147252"/>
                            <a:gd name="connsiteY101" fmla="*/ 1010289 h 1797361"/>
                            <a:gd name="connsiteX102" fmla="*/ 1053139 w 1147252"/>
                            <a:gd name="connsiteY102" fmla="*/ 1002106 h 1797361"/>
                            <a:gd name="connsiteX103" fmla="*/ 1055931 w 1147252"/>
                            <a:gd name="connsiteY103" fmla="*/ 1002259 h 1797361"/>
                            <a:gd name="connsiteX104" fmla="*/ 1093370 w 1147252"/>
                            <a:gd name="connsiteY104" fmla="*/ 1099947 h 1797361"/>
                            <a:gd name="connsiteX105" fmla="*/ 1127137 w 1147252"/>
                            <a:gd name="connsiteY105" fmla="*/ 1062317 h 1797361"/>
                            <a:gd name="connsiteX106" fmla="*/ 1107423 w 1147252"/>
                            <a:gd name="connsiteY106" fmla="*/ 944437 h 1797361"/>
                            <a:gd name="connsiteX107" fmla="*/ 175128 w 1147252"/>
                            <a:gd name="connsiteY107" fmla="*/ 475230 h 1797361"/>
                            <a:gd name="connsiteX108" fmla="*/ 174574 w 1147252"/>
                            <a:gd name="connsiteY108" fmla="*/ 476167 h 1797361"/>
                            <a:gd name="connsiteX109" fmla="*/ 174574 w 1147252"/>
                            <a:gd name="connsiteY109" fmla="*/ 474733 h 1797361"/>
                            <a:gd name="connsiteX110" fmla="*/ 175128 w 1147252"/>
                            <a:gd name="connsiteY110" fmla="*/ 475230 h 1797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1147252" h="1797361">
                              <a:moveTo>
                                <a:pt x="1107423" y="944437"/>
                              </a:moveTo>
                              <a:cubicBezTo>
                                <a:pt x="1106506" y="935603"/>
                                <a:pt x="1094096" y="918834"/>
                                <a:pt x="1074727" y="898930"/>
                              </a:cubicBezTo>
                              <a:cubicBezTo>
                                <a:pt x="1071304" y="893595"/>
                                <a:pt x="1066849" y="889407"/>
                                <a:pt x="1061878" y="886195"/>
                              </a:cubicBezTo>
                              <a:cubicBezTo>
                                <a:pt x="1002890" y="830247"/>
                                <a:pt x="899465" y="758525"/>
                                <a:pt x="830094" y="758525"/>
                              </a:cubicBezTo>
                              <a:cubicBezTo>
                                <a:pt x="729232" y="758525"/>
                                <a:pt x="617604" y="781738"/>
                                <a:pt x="577986" y="781738"/>
                              </a:cubicBezTo>
                              <a:cubicBezTo>
                                <a:pt x="538367" y="781738"/>
                                <a:pt x="406873" y="743802"/>
                                <a:pt x="388861" y="747416"/>
                              </a:cubicBezTo>
                              <a:cubicBezTo>
                                <a:pt x="370868" y="751030"/>
                                <a:pt x="280809" y="771145"/>
                                <a:pt x="280809" y="771145"/>
                              </a:cubicBezTo>
                              <a:lnTo>
                                <a:pt x="288037" y="663379"/>
                              </a:lnTo>
                              <a:lnTo>
                                <a:pt x="433929" y="663379"/>
                              </a:lnTo>
                              <a:cubicBezTo>
                                <a:pt x="433929" y="663379"/>
                                <a:pt x="507774" y="629689"/>
                                <a:pt x="433929" y="582881"/>
                              </a:cubicBezTo>
                              <a:cubicBezTo>
                                <a:pt x="360084" y="536015"/>
                                <a:pt x="318592" y="469647"/>
                                <a:pt x="280790" y="480469"/>
                              </a:cubicBezTo>
                              <a:cubicBezTo>
                                <a:pt x="242988" y="491273"/>
                                <a:pt x="298840" y="404980"/>
                                <a:pt x="298840" y="404980"/>
                              </a:cubicBezTo>
                              <a:cubicBezTo>
                                <a:pt x="298840" y="404980"/>
                                <a:pt x="403317" y="364501"/>
                                <a:pt x="417715" y="341097"/>
                              </a:cubicBezTo>
                              <a:cubicBezTo>
                                <a:pt x="432093" y="317693"/>
                                <a:pt x="347464" y="371327"/>
                                <a:pt x="315055" y="367713"/>
                              </a:cubicBezTo>
                              <a:cubicBezTo>
                                <a:pt x="282645" y="364100"/>
                                <a:pt x="306049" y="326068"/>
                                <a:pt x="306049" y="326068"/>
                              </a:cubicBezTo>
                              <a:cubicBezTo>
                                <a:pt x="306049" y="326068"/>
                                <a:pt x="401481" y="192681"/>
                                <a:pt x="523969" y="198092"/>
                              </a:cubicBezTo>
                              <a:cubicBezTo>
                                <a:pt x="646438" y="203503"/>
                                <a:pt x="495154" y="178226"/>
                                <a:pt x="484351" y="178226"/>
                              </a:cubicBezTo>
                              <a:cubicBezTo>
                                <a:pt x="473547" y="178226"/>
                                <a:pt x="507755" y="124228"/>
                                <a:pt x="545576" y="117020"/>
                              </a:cubicBezTo>
                              <a:cubicBezTo>
                                <a:pt x="583397" y="109811"/>
                                <a:pt x="534792" y="79084"/>
                                <a:pt x="466339" y="147556"/>
                              </a:cubicBezTo>
                              <a:cubicBezTo>
                                <a:pt x="397886" y="215989"/>
                                <a:pt x="403297" y="228628"/>
                                <a:pt x="365476" y="225014"/>
                              </a:cubicBezTo>
                              <a:cubicBezTo>
                                <a:pt x="327655" y="221401"/>
                                <a:pt x="378096" y="143961"/>
                                <a:pt x="401500" y="127766"/>
                              </a:cubicBezTo>
                              <a:cubicBezTo>
                                <a:pt x="424904" y="111551"/>
                                <a:pt x="410487" y="99792"/>
                                <a:pt x="397905" y="103865"/>
                              </a:cubicBezTo>
                              <a:cubicBezTo>
                                <a:pt x="385305" y="107937"/>
                                <a:pt x="334883" y="178207"/>
                                <a:pt x="325877" y="225014"/>
                              </a:cubicBezTo>
                              <a:cubicBezTo>
                                <a:pt x="316852" y="271822"/>
                                <a:pt x="280828" y="306068"/>
                                <a:pt x="280828" y="306068"/>
                              </a:cubicBezTo>
                              <a:lnTo>
                                <a:pt x="267692" y="316871"/>
                              </a:lnTo>
                              <a:lnTo>
                                <a:pt x="257424" y="329759"/>
                              </a:lnTo>
                              <a:lnTo>
                                <a:pt x="248418" y="319223"/>
                              </a:lnTo>
                              <a:lnTo>
                                <a:pt x="239432" y="319223"/>
                              </a:lnTo>
                              <a:cubicBezTo>
                                <a:pt x="239432" y="319223"/>
                                <a:pt x="216028" y="398192"/>
                                <a:pt x="190788" y="408976"/>
                              </a:cubicBezTo>
                              <a:cubicBezTo>
                                <a:pt x="165568" y="419780"/>
                                <a:pt x="147556" y="371021"/>
                                <a:pt x="147556" y="371021"/>
                              </a:cubicBezTo>
                              <a:cubicBezTo>
                                <a:pt x="147556" y="371021"/>
                                <a:pt x="154783" y="351117"/>
                                <a:pt x="190788" y="311517"/>
                              </a:cubicBezTo>
                              <a:cubicBezTo>
                                <a:pt x="226812" y="271899"/>
                                <a:pt x="253810" y="229527"/>
                                <a:pt x="253810" y="229527"/>
                              </a:cubicBezTo>
                              <a:lnTo>
                                <a:pt x="248399" y="211056"/>
                              </a:lnTo>
                              <a:lnTo>
                                <a:pt x="230406" y="230636"/>
                              </a:lnTo>
                              <a:lnTo>
                                <a:pt x="161954" y="298936"/>
                              </a:lnTo>
                              <a:cubicBezTo>
                                <a:pt x="161954" y="298936"/>
                                <a:pt x="95337" y="336699"/>
                                <a:pt x="131341" y="264671"/>
                              </a:cubicBezTo>
                              <a:cubicBezTo>
                                <a:pt x="167346" y="192605"/>
                                <a:pt x="176352" y="142202"/>
                                <a:pt x="215989" y="120595"/>
                              </a:cubicBezTo>
                              <a:cubicBezTo>
                                <a:pt x="255608" y="98989"/>
                                <a:pt x="315055" y="57496"/>
                                <a:pt x="315055" y="57496"/>
                              </a:cubicBezTo>
                              <a:lnTo>
                                <a:pt x="313238" y="37668"/>
                              </a:lnTo>
                              <a:lnTo>
                                <a:pt x="293448" y="52085"/>
                              </a:lnTo>
                              <a:cubicBezTo>
                                <a:pt x="293448" y="52085"/>
                                <a:pt x="235779" y="98893"/>
                                <a:pt x="237596" y="82698"/>
                              </a:cubicBezTo>
                              <a:cubicBezTo>
                                <a:pt x="239432" y="66483"/>
                                <a:pt x="243007" y="37687"/>
                                <a:pt x="243007" y="37687"/>
                              </a:cubicBezTo>
                              <a:lnTo>
                                <a:pt x="224995" y="28681"/>
                              </a:lnTo>
                              <a:lnTo>
                                <a:pt x="223198" y="48510"/>
                              </a:lnTo>
                              <a:lnTo>
                                <a:pt x="219584" y="79122"/>
                              </a:lnTo>
                              <a:cubicBezTo>
                                <a:pt x="219584" y="79122"/>
                                <a:pt x="151131" y="176371"/>
                                <a:pt x="140328" y="183579"/>
                              </a:cubicBezTo>
                              <a:cubicBezTo>
                                <a:pt x="129525" y="190788"/>
                                <a:pt x="120672" y="147556"/>
                                <a:pt x="120672" y="147556"/>
                              </a:cubicBezTo>
                              <a:cubicBezTo>
                                <a:pt x="120672" y="147556"/>
                                <a:pt x="100729" y="125968"/>
                                <a:pt x="100729" y="160176"/>
                              </a:cubicBezTo>
                              <a:cubicBezTo>
                                <a:pt x="100729" y="194402"/>
                                <a:pt x="115146" y="201591"/>
                                <a:pt x="115146" y="201591"/>
                              </a:cubicBezTo>
                              <a:cubicBezTo>
                                <a:pt x="115146" y="201591"/>
                                <a:pt x="73711" y="399684"/>
                                <a:pt x="170979" y="471750"/>
                              </a:cubicBezTo>
                              <a:cubicBezTo>
                                <a:pt x="171266" y="471980"/>
                                <a:pt x="171495" y="472209"/>
                                <a:pt x="171782" y="472419"/>
                              </a:cubicBezTo>
                              <a:cubicBezTo>
                                <a:pt x="159717" y="476167"/>
                                <a:pt x="110767" y="499762"/>
                                <a:pt x="80920" y="641065"/>
                              </a:cubicBezTo>
                              <a:cubicBezTo>
                                <a:pt x="46674" y="803172"/>
                                <a:pt x="28681" y="873403"/>
                                <a:pt x="28681" y="873403"/>
                              </a:cubicBezTo>
                              <a:lnTo>
                                <a:pt x="56598" y="940039"/>
                              </a:lnTo>
                              <a:cubicBezTo>
                                <a:pt x="56598" y="940039"/>
                                <a:pt x="99371" y="1075128"/>
                                <a:pt x="131781" y="1084134"/>
                              </a:cubicBezTo>
                              <a:cubicBezTo>
                                <a:pt x="164210" y="1093140"/>
                                <a:pt x="147785" y="1233602"/>
                                <a:pt x="147785" y="1233602"/>
                              </a:cubicBezTo>
                              <a:lnTo>
                                <a:pt x="158474" y="1287638"/>
                              </a:lnTo>
                              <a:lnTo>
                                <a:pt x="157977" y="1397525"/>
                              </a:lnTo>
                              <a:lnTo>
                                <a:pt x="170061" y="1543456"/>
                              </a:lnTo>
                              <a:lnTo>
                                <a:pt x="163942" y="1583954"/>
                              </a:lnTo>
                              <a:lnTo>
                                <a:pt x="158130" y="1688526"/>
                              </a:lnTo>
                              <a:lnTo>
                                <a:pt x="142145" y="1772409"/>
                              </a:lnTo>
                              <a:lnTo>
                                <a:pt x="196180" y="1772409"/>
                              </a:lnTo>
                              <a:cubicBezTo>
                                <a:pt x="196180" y="1772409"/>
                                <a:pt x="203809" y="1738928"/>
                                <a:pt x="203809" y="1720936"/>
                              </a:cubicBezTo>
                              <a:cubicBezTo>
                                <a:pt x="203809" y="1702943"/>
                                <a:pt x="211859" y="1685505"/>
                                <a:pt x="211859" y="1685505"/>
                              </a:cubicBezTo>
                              <a:lnTo>
                                <a:pt x="232070" y="1415499"/>
                              </a:lnTo>
                              <a:lnTo>
                                <a:pt x="232070" y="1255266"/>
                              </a:lnTo>
                              <a:lnTo>
                                <a:pt x="250139" y="1242589"/>
                              </a:lnTo>
                              <a:lnTo>
                                <a:pt x="269968" y="1422707"/>
                              </a:lnTo>
                              <a:lnTo>
                                <a:pt x="279910" y="1433511"/>
                              </a:lnTo>
                              <a:lnTo>
                                <a:pt x="271363" y="1696461"/>
                              </a:lnTo>
                              <a:lnTo>
                                <a:pt x="273352" y="1703689"/>
                              </a:lnTo>
                              <a:cubicBezTo>
                                <a:pt x="273352" y="1703689"/>
                                <a:pt x="248284" y="1746997"/>
                                <a:pt x="251879" y="1752351"/>
                              </a:cubicBezTo>
                              <a:cubicBezTo>
                                <a:pt x="255474" y="1757724"/>
                                <a:pt x="291555" y="1768604"/>
                                <a:pt x="307770" y="1752351"/>
                              </a:cubicBezTo>
                              <a:cubicBezTo>
                                <a:pt x="323984" y="1736099"/>
                                <a:pt x="317253" y="1714492"/>
                                <a:pt x="317253" y="1714492"/>
                              </a:cubicBezTo>
                              <a:lnTo>
                                <a:pt x="313697" y="1700075"/>
                              </a:lnTo>
                              <a:lnTo>
                                <a:pt x="327674" y="1406493"/>
                              </a:lnTo>
                              <a:lnTo>
                                <a:pt x="327674" y="1276892"/>
                              </a:lnTo>
                              <a:lnTo>
                                <a:pt x="351977" y="1183180"/>
                              </a:lnTo>
                              <a:cubicBezTo>
                                <a:pt x="351977" y="1183180"/>
                                <a:pt x="353315" y="1157979"/>
                                <a:pt x="394731" y="1157979"/>
                              </a:cubicBezTo>
                              <a:cubicBezTo>
                                <a:pt x="436128" y="1157979"/>
                                <a:pt x="606132" y="1130961"/>
                                <a:pt x="649364" y="1109355"/>
                              </a:cubicBezTo>
                              <a:cubicBezTo>
                                <a:pt x="692577" y="1087748"/>
                                <a:pt x="704623" y="1089526"/>
                                <a:pt x="704623" y="1089526"/>
                              </a:cubicBezTo>
                              <a:cubicBezTo>
                                <a:pt x="704623" y="1089526"/>
                                <a:pt x="746670" y="1089526"/>
                                <a:pt x="761068" y="1132759"/>
                              </a:cubicBezTo>
                              <a:cubicBezTo>
                                <a:pt x="775447" y="1175991"/>
                                <a:pt x="892906" y="1273221"/>
                                <a:pt x="907304" y="1285840"/>
                              </a:cubicBezTo>
                              <a:cubicBezTo>
                                <a:pt x="921683" y="1298460"/>
                                <a:pt x="1020921" y="1350679"/>
                                <a:pt x="939867" y="1518178"/>
                              </a:cubicBezTo>
                              <a:cubicBezTo>
                                <a:pt x="858814" y="1685677"/>
                                <a:pt x="909369" y="1624471"/>
                                <a:pt x="869732" y="1676690"/>
                              </a:cubicBezTo>
                              <a:cubicBezTo>
                                <a:pt x="830094" y="1728909"/>
                                <a:pt x="833708" y="1734320"/>
                                <a:pt x="839100" y="1741529"/>
                              </a:cubicBezTo>
                              <a:cubicBezTo>
                                <a:pt x="844511" y="1748718"/>
                                <a:pt x="880554" y="1745124"/>
                                <a:pt x="889541" y="1745124"/>
                              </a:cubicBezTo>
                              <a:cubicBezTo>
                                <a:pt x="898585" y="1745124"/>
                                <a:pt x="911186" y="1714492"/>
                                <a:pt x="911186" y="1701891"/>
                              </a:cubicBezTo>
                              <a:cubicBezTo>
                                <a:pt x="911186" y="1689291"/>
                                <a:pt x="938204" y="1694683"/>
                                <a:pt x="941818" y="1680285"/>
                              </a:cubicBezTo>
                              <a:cubicBezTo>
                                <a:pt x="945412" y="1665887"/>
                                <a:pt x="946177" y="1622654"/>
                                <a:pt x="946177" y="1622654"/>
                              </a:cubicBezTo>
                              <a:lnTo>
                                <a:pt x="958663" y="1592042"/>
                              </a:lnTo>
                              <a:lnTo>
                                <a:pt x="958663" y="1665925"/>
                              </a:lnTo>
                              <a:lnTo>
                                <a:pt x="957439" y="1682101"/>
                              </a:lnTo>
                              <a:cubicBezTo>
                                <a:pt x="957439" y="1682101"/>
                                <a:pt x="903691" y="1762371"/>
                                <a:pt x="927114" y="1760956"/>
                              </a:cubicBezTo>
                              <a:cubicBezTo>
                                <a:pt x="950498" y="1759541"/>
                                <a:pt x="990308" y="1760975"/>
                                <a:pt x="990308" y="1760975"/>
                              </a:cubicBezTo>
                              <a:cubicBezTo>
                                <a:pt x="990308" y="1760975"/>
                                <a:pt x="1012909" y="1721739"/>
                                <a:pt x="1005720" y="1692905"/>
                              </a:cubicBezTo>
                              <a:cubicBezTo>
                                <a:pt x="998530" y="1664070"/>
                                <a:pt x="1018760" y="1676690"/>
                                <a:pt x="1018760" y="1676690"/>
                              </a:cubicBezTo>
                              <a:lnTo>
                                <a:pt x="1033464" y="1498369"/>
                              </a:lnTo>
                              <a:cubicBezTo>
                                <a:pt x="1033464" y="1498369"/>
                                <a:pt x="1062394" y="1375881"/>
                                <a:pt x="1087633" y="1345268"/>
                              </a:cubicBezTo>
                              <a:cubicBezTo>
                                <a:pt x="1112854" y="1314675"/>
                                <a:pt x="1051686" y="1282226"/>
                                <a:pt x="1048091" y="1275037"/>
                              </a:cubicBezTo>
                              <a:cubicBezTo>
                                <a:pt x="1044478" y="1267848"/>
                                <a:pt x="956235" y="1154384"/>
                                <a:pt x="1048091" y="1010289"/>
                              </a:cubicBezTo>
                              <a:cubicBezTo>
                                <a:pt x="1049889" y="1007460"/>
                                <a:pt x="1051495" y="1004802"/>
                                <a:pt x="1053139" y="1002106"/>
                              </a:cubicBezTo>
                              <a:lnTo>
                                <a:pt x="1055931" y="1002259"/>
                              </a:lnTo>
                              <a:lnTo>
                                <a:pt x="1093370" y="1099947"/>
                              </a:lnTo>
                              <a:cubicBezTo>
                                <a:pt x="1093370" y="1099947"/>
                                <a:pt x="1127137" y="1107328"/>
                                <a:pt x="1127137" y="1062317"/>
                              </a:cubicBezTo>
                              <a:cubicBezTo>
                                <a:pt x="1127137" y="1017307"/>
                                <a:pt x="1110999" y="978663"/>
                                <a:pt x="1107423" y="944437"/>
                              </a:cubicBezTo>
                              <a:close/>
                              <a:moveTo>
                                <a:pt x="175128" y="475230"/>
                              </a:moveTo>
                              <a:lnTo>
                                <a:pt x="174574" y="476167"/>
                              </a:lnTo>
                              <a:lnTo>
                                <a:pt x="174574" y="474733"/>
                              </a:lnTo>
                              <a:cubicBezTo>
                                <a:pt x="174784" y="474886"/>
                                <a:pt x="174918" y="475058"/>
                                <a:pt x="175128" y="475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8" name="Forma libre: Forma 618">
                        <a:extLst/>
                      </wps:cNvPr>
                      <wps:cNvSpPr/>
                      <wps:spPr>
                        <a:xfrm>
                          <a:off x="76621" y="5684472"/>
                          <a:ext cx="1710899" cy="1910875"/>
                        </a:xfrm>
                        <a:custGeom>
                          <a:avLst/>
                          <a:gdLst>
                            <a:gd name="connsiteX0" fmla="*/ 2267037 w 2321980"/>
                            <a:gd name="connsiteY0" fmla="*/ 1088798 h 2593380"/>
                            <a:gd name="connsiteX1" fmla="*/ 2260222 w 2321980"/>
                            <a:gd name="connsiteY1" fmla="*/ 1083460 h 2593380"/>
                            <a:gd name="connsiteX2" fmla="*/ 2019249 w 2321980"/>
                            <a:gd name="connsiteY2" fmla="*/ 1136926 h 2593380"/>
                            <a:gd name="connsiteX3" fmla="*/ 1880352 w 2321980"/>
                            <a:gd name="connsiteY3" fmla="*/ 1107374 h 2593380"/>
                            <a:gd name="connsiteX4" fmla="*/ 1996059 w 2321980"/>
                            <a:gd name="connsiteY4" fmla="*/ 1004483 h 2593380"/>
                            <a:gd name="connsiteX5" fmla="*/ 1994672 w 2321980"/>
                            <a:gd name="connsiteY5" fmla="*/ 992300 h 2593380"/>
                            <a:gd name="connsiteX6" fmla="*/ 1894073 w 2321980"/>
                            <a:gd name="connsiteY6" fmla="*/ 1033251 h 2593380"/>
                            <a:gd name="connsiteX7" fmla="*/ 2117315 w 2321980"/>
                            <a:gd name="connsiteY7" fmla="*/ 681908 h 2593380"/>
                            <a:gd name="connsiteX8" fmla="*/ 2105373 w 2321980"/>
                            <a:gd name="connsiteY8" fmla="*/ 672108 h 2593380"/>
                            <a:gd name="connsiteX9" fmla="*/ 1849834 w 2321980"/>
                            <a:gd name="connsiteY9" fmla="*/ 1040549 h 2593380"/>
                            <a:gd name="connsiteX10" fmla="*/ 1778094 w 2321980"/>
                            <a:gd name="connsiteY10" fmla="*/ 1116752 h 2593380"/>
                            <a:gd name="connsiteX11" fmla="*/ 1735092 w 2321980"/>
                            <a:gd name="connsiteY11" fmla="*/ 1123748 h 2593380"/>
                            <a:gd name="connsiteX12" fmla="*/ 1388967 w 2321980"/>
                            <a:gd name="connsiteY12" fmla="*/ 1326002 h 2593380"/>
                            <a:gd name="connsiteX13" fmla="*/ 1480549 w 2321980"/>
                            <a:gd name="connsiteY13" fmla="*/ 964677 h 2593380"/>
                            <a:gd name="connsiteX14" fmla="*/ 1533563 w 2321980"/>
                            <a:gd name="connsiteY14" fmla="*/ 894656 h 2593380"/>
                            <a:gd name="connsiteX15" fmla="*/ 1631568 w 2321980"/>
                            <a:gd name="connsiteY15" fmla="*/ 820624 h 2593380"/>
                            <a:gd name="connsiteX16" fmla="*/ 1745044 w 2321980"/>
                            <a:gd name="connsiteY16" fmla="*/ 754855 h 2593380"/>
                            <a:gd name="connsiteX17" fmla="*/ 1884001 w 2321980"/>
                            <a:gd name="connsiteY17" fmla="*/ 779070 h 2593380"/>
                            <a:gd name="connsiteX18" fmla="*/ 1883910 w 2321980"/>
                            <a:gd name="connsiteY18" fmla="*/ 770023 h 2593380"/>
                            <a:gd name="connsiteX19" fmla="*/ 1758765 w 2321980"/>
                            <a:gd name="connsiteY19" fmla="*/ 736249 h 2593380"/>
                            <a:gd name="connsiteX20" fmla="*/ 1786628 w 2321980"/>
                            <a:gd name="connsiteY20" fmla="*/ 681697 h 2593380"/>
                            <a:gd name="connsiteX21" fmla="*/ 1988640 w 2321980"/>
                            <a:gd name="connsiteY21" fmla="*/ 677958 h 2593380"/>
                            <a:gd name="connsiteX22" fmla="*/ 1987857 w 2321980"/>
                            <a:gd name="connsiteY22" fmla="*/ 668157 h 2593380"/>
                            <a:gd name="connsiteX23" fmla="*/ 1786960 w 2321980"/>
                            <a:gd name="connsiteY23" fmla="*/ 668640 h 2593380"/>
                            <a:gd name="connsiteX24" fmla="*/ 1841059 w 2321980"/>
                            <a:gd name="connsiteY24" fmla="*/ 630885 h 2593380"/>
                            <a:gd name="connsiteX25" fmla="*/ 1838345 w 2321980"/>
                            <a:gd name="connsiteY25" fmla="*/ 616622 h 2593380"/>
                            <a:gd name="connsiteX26" fmla="*/ 1775983 w 2321980"/>
                            <a:gd name="connsiteY26" fmla="*/ 643882 h 2593380"/>
                            <a:gd name="connsiteX27" fmla="*/ 1732258 w 2321980"/>
                            <a:gd name="connsiteY27" fmla="*/ 724609 h 2593380"/>
                            <a:gd name="connsiteX28" fmla="*/ 1650868 w 2321980"/>
                            <a:gd name="connsiteY28" fmla="*/ 781000 h 2593380"/>
                            <a:gd name="connsiteX29" fmla="*/ 1627618 w 2321980"/>
                            <a:gd name="connsiteY29" fmla="*/ 784890 h 2593380"/>
                            <a:gd name="connsiteX30" fmla="*/ 1555908 w 2321980"/>
                            <a:gd name="connsiteY30" fmla="*/ 840165 h 2593380"/>
                            <a:gd name="connsiteX31" fmla="*/ 1597734 w 2321980"/>
                            <a:gd name="connsiteY31" fmla="*/ 645933 h 2593380"/>
                            <a:gd name="connsiteX32" fmla="*/ 1914639 w 2321980"/>
                            <a:gd name="connsiteY32" fmla="*/ 464185 h 2593380"/>
                            <a:gd name="connsiteX33" fmla="*/ 1899440 w 2321980"/>
                            <a:gd name="connsiteY33" fmla="*/ 446363 h 2593380"/>
                            <a:gd name="connsiteX34" fmla="*/ 1594236 w 2321980"/>
                            <a:gd name="connsiteY34" fmla="*/ 586195 h 2593380"/>
                            <a:gd name="connsiteX35" fmla="*/ 1559436 w 2321980"/>
                            <a:gd name="connsiteY35" fmla="*/ 431436 h 2593380"/>
                            <a:gd name="connsiteX36" fmla="*/ 1955620 w 2321980"/>
                            <a:gd name="connsiteY36" fmla="*/ 89713 h 2593380"/>
                            <a:gd name="connsiteX37" fmla="*/ 1937889 w 2321980"/>
                            <a:gd name="connsiteY37" fmla="*/ 71469 h 2593380"/>
                            <a:gd name="connsiteX38" fmla="*/ 1538508 w 2321980"/>
                            <a:gd name="connsiteY38" fmla="*/ 404809 h 2593380"/>
                            <a:gd name="connsiteX39" fmla="*/ 1583772 w 2321980"/>
                            <a:gd name="connsiteY39" fmla="*/ 240099 h 2593380"/>
                            <a:gd name="connsiteX40" fmla="*/ 1554702 w 2321980"/>
                            <a:gd name="connsiteY40" fmla="*/ 216216 h 2593380"/>
                            <a:gd name="connsiteX41" fmla="*/ 1475664 w 2321980"/>
                            <a:gd name="connsiteY41" fmla="*/ 373658 h 2593380"/>
                            <a:gd name="connsiteX42" fmla="*/ 1522134 w 2321980"/>
                            <a:gd name="connsiteY42" fmla="*/ 606881 h 2593380"/>
                            <a:gd name="connsiteX43" fmla="*/ 1453349 w 2321980"/>
                            <a:gd name="connsiteY43" fmla="*/ 853916 h 2593380"/>
                            <a:gd name="connsiteX44" fmla="*/ 1413604 w 2321980"/>
                            <a:gd name="connsiteY44" fmla="*/ 900054 h 2593380"/>
                            <a:gd name="connsiteX45" fmla="*/ 1241053 w 2321980"/>
                            <a:gd name="connsiteY45" fmla="*/ 1415081 h 2593380"/>
                            <a:gd name="connsiteX46" fmla="*/ 1218437 w 2321980"/>
                            <a:gd name="connsiteY46" fmla="*/ 1415081 h 2593380"/>
                            <a:gd name="connsiteX47" fmla="*/ 1215723 w 2321980"/>
                            <a:gd name="connsiteY47" fmla="*/ 1415081 h 2593380"/>
                            <a:gd name="connsiteX48" fmla="*/ 1045072 w 2321980"/>
                            <a:gd name="connsiteY48" fmla="*/ 1064462 h 2593380"/>
                            <a:gd name="connsiteX49" fmla="*/ 1100649 w 2321980"/>
                            <a:gd name="connsiteY49" fmla="*/ 756242 h 2593380"/>
                            <a:gd name="connsiteX50" fmla="*/ 1198896 w 2321980"/>
                            <a:gd name="connsiteY50" fmla="*/ 636343 h 2593380"/>
                            <a:gd name="connsiteX51" fmla="*/ 1333149 w 2321980"/>
                            <a:gd name="connsiteY51" fmla="*/ 547716 h 2593380"/>
                            <a:gd name="connsiteX52" fmla="*/ 1327871 w 2321980"/>
                            <a:gd name="connsiteY52" fmla="*/ 545092 h 2593380"/>
                            <a:gd name="connsiteX53" fmla="*/ 1219914 w 2321980"/>
                            <a:gd name="connsiteY53" fmla="*/ 600850 h 2593380"/>
                            <a:gd name="connsiteX54" fmla="*/ 1285292 w 2321980"/>
                            <a:gd name="connsiteY54" fmla="*/ 443740 h 2593380"/>
                            <a:gd name="connsiteX55" fmla="*/ 1279170 w 2321980"/>
                            <a:gd name="connsiteY55" fmla="*/ 445036 h 2593380"/>
                            <a:gd name="connsiteX56" fmla="*/ 1198413 w 2321980"/>
                            <a:gd name="connsiteY56" fmla="*/ 604348 h 2593380"/>
                            <a:gd name="connsiteX57" fmla="*/ 1118139 w 2321980"/>
                            <a:gd name="connsiteY57" fmla="*/ 668429 h 2593380"/>
                            <a:gd name="connsiteX58" fmla="*/ 1113736 w 2321980"/>
                            <a:gd name="connsiteY58" fmla="*/ 556521 h 2593380"/>
                            <a:gd name="connsiteX59" fmla="*/ 1106288 w 2321980"/>
                            <a:gd name="connsiteY59" fmla="*/ 551697 h 2593380"/>
                            <a:gd name="connsiteX60" fmla="*/ 1083068 w 2321980"/>
                            <a:gd name="connsiteY60" fmla="*/ 626724 h 2593380"/>
                            <a:gd name="connsiteX61" fmla="*/ 989073 w 2321980"/>
                            <a:gd name="connsiteY61" fmla="*/ 340668 h 2593380"/>
                            <a:gd name="connsiteX62" fmla="*/ 978127 w 2321980"/>
                            <a:gd name="connsiteY62" fmla="*/ 342839 h 2593380"/>
                            <a:gd name="connsiteX63" fmla="*/ 1066814 w 2321980"/>
                            <a:gd name="connsiteY63" fmla="*/ 654768 h 2593380"/>
                            <a:gd name="connsiteX64" fmla="*/ 1076464 w 2321980"/>
                            <a:gd name="connsiteY64" fmla="*/ 729826 h 2593380"/>
                            <a:gd name="connsiteX65" fmla="*/ 1060693 w 2321980"/>
                            <a:gd name="connsiteY65" fmla="*/ 757116 h 2593380"/>
                            <a:gd name="connsiteX66" fmla="*/ 1019983 w 2321980"/>
                            <a:gd name="connsiteY66" fmla="*/ 1032166 h 2593380"/>
                            <a:gd name="connsiteX67" fmla="*/ 861937 w 2321980"/>
                            <a:gd name="connsiteY67" fmla="*/ 881508 h 2593380"/>
                            <a:gd name="connsiteX68" fmla="*/ 833923 w 2321980"/>
                            <a:gd name="connsiteY68" fmla="*/ 581520 h 2593380"/>
                            <a:gd name="connsiteX69" fmla="*/ 898335 w 2321980"/>
                            <a:gd name="connsiteY69" fmla="*/ 275532 h 2593380"/>
                            <a:gd name="connsiteX70" fmla="*/ 887509 w 2321980"/>
                            <a:gd name="connsiteY70" fmla="*/ 279090 h 2593380"/>
                            <a:gd name="connsiteX71" fmla="*/ 814472 w 2321980"/>
                            <a:gd name="connsiteY71" fmla="*/ 503659 h 2593380"/>
                            <a:gd name="connsiteX72" fmla="*/ 690141 w 2321980"/>
                            <a:gd name="connsiteY72" fmla="*/ 197157 h 2593380"/>
                            <a:gd name="connsiteX73" fmla="*/ 683446 w 2321980"/>
                            <a:gd name="connsiteY73" fmla="*/ 207380 h 2593380"/>
                            <a:gd name="connsiteX74" fmla="*/ 789564 w 2321980"/>
                            <a:gd name="connsiteY74" fmla="*/ 537885 h 2593380"/>
                            <a:gd name="connsiteX75" fmla="*/ 766133 w 2321980"/>
                            <a:gd name="connsiteY75" fmla="*/ 736188 h 2593380"/>
                            <a:gd name="connsiteX76" fmla="*/ 607183 w 2321980"/>
                            <a:gd name="connsiteY76" fmla="*/ 587552 h 2593380"/>
                            <a:gd name="connsiteX77" fmla="*/ 590235 w 2321980"/>
                            <a:gd name="connsiteY77" fmla="*/ 591080 h 2593380"/>
                            <a:gd name="connsiteX78" fmla="*/ 660619 w 2321980"/>
                            <a:gd name="connsiteY78" fmla="*/ 726599 h 2593380"/>
                            <a:gd name="connsiteX79" fmla="*/ 139801 w 2321980"/>
                            <a:gd name="connsiteY79" fmla="*/ 459481 h 2593380"/>
                            <a:gd name="connsiteX80" fmla="*/ 127649 w 2321980"/>
                            <a:gd name="connsiteY80" fmla="*/ 477514 h 2593380"/>
                            <a:gd name="connsiteX81" fmla="*/ 676541 w 2321980"/>
                            <a:gd name="connsiteY81" fmla="*/ 787604 h 2593380"/>
                            <a:gd name="connsiteX82" fmla="*/ 792489 w 2321980"/>
                            <a:gd name="connsiteY82" fmla="*/ 878191 h 2593380"/>
                            <a:gd name="connsiteX83" fmla="*/ 807929 w 2321980"/>
                            <a:gd name="connsiteY83" fmla="*/ 937447 h 2593380"/>
                            <a:gd name="connsiteX84" fmla="*/ 1040790 w 2321980"/>
                            <a:gd name="connsiteY84" fmla="*/ 1194493 h 2593380"/>
                            <a:gd name="connsiteX85" fmla="*/ 609083 w 2321980"/>
                            <a:gd name="connsiteY85" fmla="*/ 1172630 h 2593380"/>
                            <a:gd name="connsiteX86" fmla="*/ 567377 w 2321980"/>
                            <a:gd name="connsiteY86" fmla="*/ 1185175 h 2593380"/>
                            <a:gd name="connsiteX87" fmla="*/ 469432 w 2321980"/>
                            <a:gd name="connsiteY87" fmla="*/ 1148355 h 2593380"/>
                            <a:gd name="connsiteX88" fmla="*/ 77952 w 2321980"/>
                            <a:gd name="connsiteY88" fmla="*/ 929757 h 2593380"/>
                            <a:gd name="connsiteX89" fmla="*/ 71469 w 2321980"/>
                            <a:gd name="connsiteY89" fmla="*/ 943840 h 2593380"/>
                            <a:gd name="connsiteX90" fmla="*/ 426521 w 2321980"/>
                            <a:gd name="connsiteY90" fmla="*/ 1161201 h 2593380"/>
                            <a:gd name="connsiteX91" fmla="*/ 318142 w 2321980"/>
                            <a:gd name="connsiteY91" fmla="*/ 1168650 h 2593380"/>
                            <a:gd name="connsiteX92" fmla="*/ 322243 w 2321980"/>
                            <a:gd name="connsiteY92" fmla="*/ 1180169 h 2593380"/>
                            <a:gd name="connsiteX93" fmla="*/ 471392 w 2321980"/>
                            <a:gd name="connsiteY93" fmla="*/ 1221693 h 2593380"/>
                            <a:gd name="connsiteX94" fmla="*/ 359666 w 2321980"/>
                            <a:gd name="connsiteY94" fmla="*/ 1309356 h 2593380"/>
                            <a:gd name="connsiteX95" fmla="*/ 119688 w 2321980"/>
                            <a:gd name="connsiteY95" fmla="*/ 1367315 h 2593380"/>
                            <a:gd name="connsiteX96" fmla="*/ 115948 w 2321980"/>
                            <a:gd name="connsiteY96" fmla="*/ 1375155 h 2593380"/>
                            <a:gd name="connsiteX97" fmla="*/ 348086 w 2321980"/>
                            <a:gd name="connsiteY97" fmla="*/ 1337159 h 2593380"/>
                            <a:gd name="connsiteX98" fmla="*/ 238742 w 2321980"/>
                            <a:gd name="connsiteY98" fmla="*/ 1464627 h 2593380"/>
                            <a:gd name="connsiteX99" fmla="*/ 240642 w 2321980"/>
                            <a:gd name="connsiteY99" fmla="*/ 1472588 h 2593380"/>
                            <a:gd name="connsiteX100" fmla="*/ 402607 w 2321980"/>
                            <a:gd name="connsiteY100" fmla="*/ 1320151 h 2593380"/>
                            <a:gd name="connsiteX101" fmla="*/ 595181 w 2321980"/>
                            <a:gd name="connsiteY101" fmla="*/ 1226126 h 2593380"/>
                            <a:gd name="connsiteX102" fmla="*/ 1066875 w 2321980"/>
                            <a:gd name="connsiteY102" fmla="*/ 1238400 h 2593380"/>
                            <a:gd name="connsiteX103" fmla="*/ 1161654 w 2321980"/>
                            <a:gd name="connsiteY103" fmla="*/ 1471804 h 2593380"/>
                            <a:gd name="connsiteX104" fmla="*/ 1100287 w 2321980"/>
                            <a:gd name="connsiteY104" fmla="*/ 2170630 h 2593380"/>
                            <a:gd name="connsiteX105" fmla="*/ 978187 w 2321980"/>
                            <a:gd name="connsiteY105" fmla="*/ 2536869 h 2593380"/>
                            <a:gd name="connsiteX106" fmla="*/ 1218497 w 2321980"/>
                            <a:gd name="connsiteY106" fmla="*/ 2536869 h 2593380"/>
                            <a:gd name="connsiteX107" fmla="*/ 1271269 w 2321980"/>
                            <a:gd name="connsiteY107" fmla="*/ 2536869 h 2593380"/>
                            <a:gd name="connsiteX108" fmla="*/ 1506935 w 2321980"/>
                            <a:gd name="connsiteY108" fmla="*/ 2536869 h 2593380"/>
                            <a:gd name="connsiteX109" fmla="*/ 1384805 w 2321980"/>
                            <a:gd name="connsiteY109" fmla="*/ 2170630 h 2593380"/>
                            <a:gd name="connsiteX110" fmla="*/ 1337340 w 2321980"/>
                            <a:gd name="connsiteY110" fmla="*/ 1424761 h 2593380"/>
                            <a:gd name="connsiteX111" fmla="*/ 1385891 w 2321980"/>
                            <a:gd name="connsiteY111" fmla="*/ 1402838 h 2593380"/>
                            <a:gd name="connsiteX112" fmla="*/ 1407723 w 2321980"/>
                            <a:gd name="connsiteY112" fmla="*/ 1373376 h 2593380"/>
                            <a:gd name="connsiteX113" fmla="*/ 1771219 w 2321980"/>
                            <a:gd name="connsiteY113" fmla="*/ 1165755 h 2593380"/>
                            <a:gd name="connsiteX114" fmla="*/ 1985504 w 2321980"/>
                            <a:gd name="connsiteY114" fmla="*/ 1165484 h 2593380"/>
                            <a:gd name="connsiteX115" fmla="*/ 2198011 w 2321980"/>
                            <a:gd name="connsiteY115" fmla="*/ 1231162 h 2593380"/>
                            <a:gd name="connsiteX116" fmla="*/ 2196202 w 2321980"/>
                            <a:gd name="connsiteY116" fmla="*/ 1223231 h 2593380"/>
                            <a:gd name="connsiteX117" fmla="*/ 2041926 w 2321980"/>
                            <a:gd name="connsiteY117" fmla="*/ 1156799 h 2593380"/>
                            <a:gd name="connsiteX118" fmla="*/ 2267037 w 2321980"/>
                            <a:gd name="connsiteY118" fmla="*/ 1088798 h 259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</a:cxnLst>
                          <a:rect l="l" t="t" r="r" b="b"/>
                          <a:pathLst>
                            <a:path w="2321980" h="2593380">
                              <a:moveTo>
                                <a:pt x="2267037" y="1088798"/>
                              </a:moveTo>
                              <a:lnTo>
                                <a:pt x="2260222" y="1083460"/>
                              </a:lnTo>
                              <a:cubicBezTo>
                                <a:pt x="2260222" y="1083460"/>
                                <a:pt x="2055315" y="1142595"/>
                                <a:pt x="2019249" y="1136926"/>
                              </a:cubicBezTo>
                              <a:cubicBezTo>
                                <a:pt x="2019249" y="1136926"/>
                                <a:pt x="1922208" y="1102006"/>
                                <a:pt x="1880352" y="1107374"/>
                              </a:cubicBezTo>
                              <a:cubicBezTo>
                                <a:pt x="1880352" y="1107374"/>
                                <a:pt x="1840305" y="1072001"/>
                                <a:pt x="1996059" y="1004483"/>
                              </a:cubicBezTo>
                              <a:lnTo>
                                <a:pt x="1994672" y="992300"/>
                              </a:lnTo>
                              <a:cubicBezTo>
                                <a:pt x="1994672" y="992300"/>
                                <a:pt x="1919886" y="1012142"/>
                                <a:pt x="1894073" y="1033251"/>
                              </a:cubicBezTo>
                              <a:cubicBezTo>
                                <a:pt x="1894073" y="1033251"/>
                                <a:pt x="1935748" y="898576"/>
                                <a:pt x="2117315" y="681908"/>
                              </a:cubicBezTo>
                              <a:lnTo>
                                <a:pt x="2105373" y="672108"/>
                              </a:lnTo>
                              <a:cubicBezTo>
                                <a:pt x="2105373" y="672108"/>
                                <a:pt x="1895912" y="931295"/>
                                <a:pt x="1849834" y="1040549"/>
                              </a:cubicBezTo>
                              <a:cubicBezTo>
                                <a:pt x="1849834" y="1040549"/>
                                <a:pt x="1821579" y="1094286"/>
                                <a:pt x="1778094" y="1116752"/>
                              </a:cubicBezTo>
                              <a:cubicBezTo>
                                <a:pt x="1778094" y="1116752"/>
                                <a:pt x="1759760" y="1103544"/>
                                <a:pt x="1735092" y="1123748"/>
                              </a:cubicBezTo>
                              <a:cubicBezTo>
                                <a:pt x="1735092" y="1123748"/>
                                <a:pt x="1613203" y="1269520"/>
                                <a:pt x="1388967" y="1326002"/>
                              </a:cubicBezTo>
                              <a:cubicBezTo>
                                <a:pt x="1424430" y="1252000"/>
                                <a:pt x="1480549" y="964677"/>
                                <a:pt x="1480549" y="964677"/>
                              </a:cubicBezTo>
                              <a:cubicBezTo>
                                <a:pt x="1501537" y="949177"/>
                                <a:pt x="1519058" y="924088"/>
                                <a:pt x="1533563" y="894656"/>
                              </a:cubicBezTo>
                              <a:cubicBezTo>
                                <a:pt x="1570473" y="870501"/>
                                <a:pt x="1631568" y="820624"/>
                                <a:pt x="1631568" y="820624"/>
                              </a:cubicBezTo>
                              <a:cubicBezTo>
                                <a:pt x="1675565" y="823127"/>
                                <a:pt x="1745044" y="754855"/>
                                <a:pt x="1745044" y="754855"/>
                              </a:cubicBezTo>
                              <a:cubicBezTo>
                                <a:pt x="1770344" y="769963"/>
                                <a:pt x="1884001" y="779070"/>
                                <a:pt x="1884001" y="779070"/>
                              </a:cubicBezTo>
                              <a:lnTo>
                                <a:pt x="1883910" y="770023"/>
                              </a:lnTo>
                              <a:cubicBezTo>
                                <a:pt x="1841602" y="768003"/>
                                <a:pt x="1758765" y="736249"/>
                                <a:pt x="1758765" y="736249"/>
                              </a:cubicBezTo>
                              <a:cubicBezTo>
                                <a:pt x="1772123" y="723191"/>
                                <a:pt x="1786628" y="681697"/>
                                <a:pt x="1786628" y="681697"/>
                              </a:cubicBezTo>
                              <a:cubicBezTo>
                                <a:pt x="1822845" y="691679"/>
                                <a:pt x="1988640" y="677958"/>
                                <a:pt x="1988640" y="677958"/>
                              </a:cubicBezTo>
                              <a:lnTo>
                                <a:pt x="1987857" y="668157"/>
                              </a:lnTo>
                              <a:cubicBezTo>
                                <a:pt x="1953389" y="673616"/>
                                <a:pt x="1786960" y="668640"/>
                                <a:pt x="1786960" y="668640"/>
                              </a:cubicBezTo>
                              <a:cubicBezTo>
                                <a:pt x="1794981" y="640987"/>
                                <a:pt x="1841059" y="630885"/>
                                <a:pt x="1841059" y="630885"/>
                              </a:cubicBezTo>
                              <a:lnTo>
                                <a:pt x="1838345" y="616622"/>
                              </a:lnTo>
                              <a:cubicBezTo>
                                <a:pt x="1780959" y="616079"/>
                                <a:pt x="1775983" y="643882"/>
                                <a:pt x="1775983" y="643882"/>
                              </a:cubicBezTo>
                              <a:cubicBezTo>
                                <a:pt x="1775290" y="662036"/>
                                <a:pt x="1732258" y="724609"/>
                                <a:pt x="1732258" y="724609"/>
                              </a:cubicBezTo>
                              <a:cubicBezTo>
                                <a:pt x="1687236" y="783804"/>
                                <a:pt x="1650868" y="781000"/>
                                <a:pt x="1650868" y="781000"/>
                              </a:cubicBezTo>
                              <a:cubicBezTo>
                                <a:pt x="1635308" y="775059"/>
                                <a:pt x="1627618" y="784890"/>
                                <a:pt x="1627618" y="784890"/>
                              </a:cubicBezTo>
                              <a:cubicBezTo>
                                <a:pt x="1604187" y="806511"/>
                                <a:pt x="1579520" y="824876"/>
                                <a:pt x="1555908" y="840165"/>
                              </a:cubicBezTo>
                              <a:cubicBezTo>
                                <a:pt x="1587390" y="748432"/>
                                <a:pt x="1597734" y="645933"/>
                                <a:pt x="1597734" y="645933"/>
                              </a:cubicBezTo>
                              <a:cubicBezTo>
                                <a:pt x="1673092" y="634172"/>
                                <a:pt x="1914639" y="464185"/>
                                <a:pt x="1914639" y="464185"/>
                              </a:cubicBezTo>
                              <a:lnTo>
                                <a:pt x="1899440" y="446363"/>
                              </a:lnTo>
                              <a:cubicBezTo>
                                <a:pt x="1811808" y="512344"/>
                                <a:pt x="1594236" y="586195"/>
                                <a:pt x="1594236" y="586195"/>
                              </a:cubicBezTo>
                              <a:cubicBezTo>
                                <a:pt x="1599242" y="538066"/>
                                <a:pt x="1559436" y="431436"/>
                                <a:pt x="1559436" y="431436"/>
                              </a:cubicBezTo>
                              <a:cubicBezTo>
                                <a:pt x="1648093" y="391329"/>
                                <a:pt x="1955620" y="89713"/>
                                <a:pt x="1955620" y="89713"/>
                              </a:cubicBezTo>
                              <a:lnTo>
                                <a:pt x="1937889" y="71469"/>
                              </a:lnTo>
                              <a:cubicBezTo>
                                <a:pt x="1878331" y="139319"/>
                                <a:pt x="1538508" y="404809"/>
                                <a:pt x="1538508" y="404809"/>
                              </a:cubicBezTo>
                              <a:cubicBezTo>
                                <a:pt x="1508775" y="336416"/>
                                <a:pt x="1583772" y="240099"/>
                                <a:pt x="1583772" y="240099"/>
                              </a:cubicBezTo>
                              <a:lnTo>
                                <a:pt x="1554702" y="216216"/>
                              </a:lnTo>
                              <a:cubicBezTo>
                                <a:pt x="1439507" y="310060"/>
                                <a:pt x="1475664" y="373658"/>
                                <a:pt x="1475664" y="373658"/>
                              </a:cubicBezTo>
                              <a:cubicBezTo>
                                <a:pt x="1504312" y="410991"/>
                                <a:pt x="1522134" y="606881"/>
                                <a:pt x="1522134" y="606881"/>
                              </a:cubicBezTo>
                              <a:cubicBezTo>
                                <a:pt x="1530426" y="799334"/>
                                <a:pt x="1453349" y="853916"/>
                                <a:pt x="1453349" y="853916"/>
                              </a:cubicBezTo>
                              <a:cubicBezTo>
                                <a:pt x="1412548" y="867757"/>
                                <a:pt x="1413604" y="900054"/>
                                <a:pt x="1413604" y="900054"/>
                              </a:cubicBezTo>
                              <a:cubicBezTo>
                                <a:pt x="1382815" y="1130232"/>
                                <a:pt x="1291142" y="1323318"/>
                                <a:pt x="1241053" y="1415081"/>
                              </a:cubicBezTo>
                              <a:lnTo>
                                <a:pt x="1218437" y="1415081"/>
                              </a:lnTo>
                              <a:lnTo>
                                <a:pt x="1215723" y="1415081"/>
                              </a:lnTo>
                              <a:cubicBezTo>
                                <a:pt x="1197267" y="1349342"/>
                                <a:pt x="1148234" y="1203811"/>
                                <a:pt x="1045072" y="1064462"/>
                              </a:cubicBezTo>
                              <a:cubicBezTo>
                                <a:pt x="1073207" y="1009428"/>
                                <a:pt x="1122934" y="888625"/>
                                <a:pt x="1100649" y="756242"/>
                              </a:cubicBezTo>
                              <a:cubicBezTo>
                                <a:pt x="1100649" y="756242"/>
                                <a:pt x="1116843" y="699549"/>
                                <a:pt x="1198896" y="636343"/>
                              </a:cubicBezTo>
                              <a:lnTo>
                                <a:pt x="1333149" y="547716"/>
                              </a:lnTo>
                              <a:lnTo>
                                <a:pt x="1327871" y="545092"/>
                              </a:lnTo>
                              <a:cubicBezTo>
                                <a:pt x="1327871" y="545092"/>
                                <a:pt x="1232248" y="589421"/>
                                <a:pt x="1219914" y="600850"/>
                              </a:cubicBezTo>
                              <a:cubicBezTo>
                                <a:pt x="1219914" y="600850"/>
                                <a:pt x="1294519" y="473594"/>
                                <a:pt x="1285292" y="443740"/>
                              </a:cubicBezTo>
                              <a:lnTo>
                                <a:pt x="1279170" y="445036"/>
                              </a:lnTo>
                              <a:cubicBezTo>
                                <a:pt x="1279170" y="445036"/>
                                <a:pt x="1218195" y="586798"/>
                                <a:pt x="1198413" y="604348"/>
                              </a:cubicBezTo>
                              <a:cubicBezTo>
                                <a:pt x="1198413" y="604348"/>
                                <a:pt x="1134393" y="642525"/>
                                <a:pt x="1118139" y="668429"/>
                              </a:cubicBezTo>
                              <a:cubicBezTo>
                                <a:pt x="1118139" y="668429"/>
                                <a:pt x="1079992" y="674550"/>
                                <a:pt x="1113736" y="556521"/>
                              </a:cubicBezTo>
                              <a:lnTo>
                                <a:pt x="1106288" y="551697"/>
                              </a:lnTo>
                              <a:cubicBezTo>
                                <a:pt x="1106288" y="551697"/>
                                <a:pt x="1083038" y="602599"/>
                                <a:pt x="1083068" y="626724"/>
                              </a:cubicBezTo>
                              <a:cubicBezTo>
                                <a:pt x="1083068" y="626724"/>
                                <a:pt x="1026858" y="541594"/>
                                <a:pt x="989073" y="340668"/>
                              </a:cubicBezTo>
                              <a:lnTo>
                                <a:pt x="978127" y="342839"/>
                              </a:lnTo>
                              <a:cubicBezTo>
                                <a:pt x="978127" y="342839"/>
                                <a:pt x="1026858" y="578897"/>
                                <a:pt x="1066814" y="654768"/>
                              </a:cubicBezTo>
                              <a:cubicBezTo>
                                <a:pt x="1066814" y="654768"/>
                                <a:pt x="1083882" y="695207"/>
                                <a:pt x="1076464" y="729826"/>
                              </a:cubicBezTo>
                              <a:cubicBezTo>
                                <a:pt x="1076464" y="729826"/>
                                <a:pt x="1060693" y="734078"/>
                                <a:pt x="1060693" y="757116"/>
                              </a:cubicBezTo>
                              <a:cubicBezTo>
                                <a:pt x="1060693" y="757116"/>
                                <a:pt x="1084968" y="885519"/>
                                <a:pt x="1019983" y="1032166"/>
                              </a:cubicBezTo>
                              <a:cubicBezTo>
                                <a:pt x="976317" y="978217"/>
                                <a:pt x="924118" y="926319"/>
                                <a:pt x="861937" y="881508"/>
                              </a:cubicBezTo>
                              <a:cubicBezTo>
                                <a:pt x="861937" y="881508"/>
                                <a:pt x="806843" y="781000"/>
                                <a:pt x="833923" y="581520"/>
                              </a:cubicBezTo>
                              <a:lnTo>
                                <a:pt x="898335" y="275532"/>
                              </a:lnTo>
                              <a:lnTo>
                                <a:pt x="887509" y="279090"/>
                              </a:lnTo>
                              <a:cubicBezTo>
                                <a:pt x="887509" y="279090"/>
                                <a:pt x="815860" y="471091"/>
                                <a:pt x="814472" y="503659"/>
                              </a:cubicBezTo>
                              <a:cubicBezTo>
                                <a:pt x="814472" y="503659"/>
                                <a:pt x="743637" y="225805"/>
                                <a:pt x="690141" y="197157"/>
                              </a:cubicBezTo>
                              <a:lnTo>
                                <a:pt x="683446" y="207380"/>
                              </a:lnTo>
                              <a:cubicBezTo>
                                <a:pt x="683446" y="207380"/>
                                <a:pt x="792821" y="486621"/>
                                <a:pt x="789564" y="537885"/>
                              </a:cubicBezTo>
                              <a:cubicBezTo>
                                <a:pt x="789564" y="537885"/>
                                <a:pt x="753166" y="678199"/>
                                <a:pt x="766133" y="736188"/>
                              </a:cubicBezTo>
                              <a:cubicBezTo>
                                <a:pt x="766133" y="736188"/>
                                <a:pt x="721744" y="796861"/>
                                <a:pt x="607183" y="587552"/>
                              </a:cubicBezTo>
                              <a:lnTo>
                                <a:pt x="590235" y="591080"/>
                              </a:lnTo>
                              <a:cubicBezTo>
                                <a:pt x="590235" y="591080"/>
                                <a:pt x="627628" y="693217"/>
                                <a:pt x="660619" y="726599"/>
                              </a:cubicBezTo>
                              <a:cubicBezTo>
                                <a:pt x="660619" y="726599"/>
                                <a:pt x="466628" y="685678"/>
                                <a:pt x="139801" y="459481"/>
                              </a:cubicBezTo>
                              <a:lnTo>
                                <a:pt x="127649" y="477514"/>
                              </a:lnTo>
                              <a:cubicBezTo>
                                <a:pt x="127649" y="477514"/>
                                <a:pt x="517651" y="737244"/>
                                <a:pt x="676541" y="787604"/>
                              </a:cubicBezTo>
                              <a:cubicBezTo>
                                <a:pt x="676541" y="787604"/>
                                <a:pt x="755428" y="820142"/>
                                <a:pt x="792489" y="878191"/>
                              </a:cubicBezTo>
                              <a:cubicBezTo>
                                <a:pt x="792489" y="878191"/>
                                <a:pt x="776476" y="905603"/>
                                <a:pt x="807929" y="937447"/>
                              </a:cubicBezTo>
                              <a:cubicBezTo>
                                <a:pt x="807929" y="937447"/>
                                <a:pt x="932743" y="1022576"/>
                                <a:pt x="1040790" y="1194493"/>
                              </a:cubicBezTo>
                              <a:cubicBezTo>
                                <a:pt x="799183" y="1257337"/>
                                <a:pt x="609083" y="1172630"/>
                                <a:pt x="609083" y="1172630"/>
                              </a:cubicBezTo>
                              <a:cubicBezTo>
                                <a:pt x="578143" y="1165333"/>
                                <a:pt x="567377" y="1185175"/>
                                <a:pt x="567377" y="1185175"/>
                              </a:cubicBezTo>
                              <a:cubicBezTo>
                                <a:pt x="518435" y="1184150"/>
                                <a:pt x="469432" y="1148355"/>
                                <a:pt x="469432" y="1148355"/>
                              </a:cubicBezTo>
                              <a:cubicBezTo>
                                <a:pt x="380021" y="1070433"/>
                                <a:pt x="77952" y="929757"/>
                                <a:pt x="77952" y="929757"/>
                              </a:cubicBezTo>
                              <a:lnTo>
                                <a:pt x="71469" y="943840"/>
                              </a:lnTo>
                              <a:cubicBezTo>
                                <a:pt x="329872" y="1058582"/>
                                <a:pt x="426521" y="1161201"/>
                                <a:pt x="426521" y="1161201"/>
                              </a:cubicBezTo>
                              <a:cubicBezTo>
                                <a:pt x="394043" y="1153512"/>
                                <a:pt x="318142" y="1168650"/>
                                <a:pt x="318142" y="1168650"/>
                              </a:cubicBezTo>
                              <a:lnTo>
                                <a:pt x="322243" y="1180169"/>
                              </a:lnTo>
                              <a:cubicBezTo>
                                <a:pt x="491838" y="1172329"/>
                                <a:pt x="471392" y="1221693"/>
                                <a:pt x="471392" y="1221693"/>
                              </a:cubicBezTo>
                              <a:cubicBezTo>
                                <a:pt x="431406" y="1235294"/>
                                <a:pt x="359666" y="1309356"/>
                                <a:pt x="359666" y="1309356"/>
                              </a:cubicBezTo>
                              <a:cubicBezTo>
                                <a:pt x="329782" y="1330344"/>
                                <a:pt x="119688" y="1367315"/>
                                <a:pt x="119688" y="1367315"/>
                              </a:cubicBezTo>
                              <a:lnTo>
                                <a:pt x="115948" y="1375155"/>
                              </a:lnTo>
                              <a:cubicBezTo>
                                <a:pt x="153100" y="1397018"/>
                                <a:pt x="348086" y="1337159"/>
                                <a:pt x="348086" y="1337159"/>
                              </a:cubicBezTo>
                              <a:cubicBezTo>
                                <a:pt x="328786" y="1350066"/>
                                <a:pt x="238742" y="1464627"/>
                                <a:pt x="238742" y="1464627"/>
                              </a:cubicBezTo>
                              <a:lnTo>
                                <a:pt x="240642" y="1472588"/>
                              </a:lnTo>
                              <a:lnTo>
                                <a:pt x="402607" y="1320151"/>
                              </a:lnTo>
                              <a:cubicBezTo>
                                <a:pt x="513761" y="1229866"/>
                                <a:pt x="595181" y="1226126"/>
                                <a:pt x="595181" y="1226126"/>
                              </a:cubicBezTo>
                              <a:cubicBezTo>
                                <a:pt x="802983" y="1313638"/>
                                <a:pt x="1021581" y="1252784"/>
                                <a:pt x="1066875" y="1238400"/>
                              </a:cubicBezTo>
                              <a:cubicBezTo>
                                <a:pt x="1104237" y="1305044"/>
                                <a:pt x="1138012" y="1382815"/>
                                <a:pt x="1161654" y="1471804"/>
                              </a:cubicBezTo>
                              <a:cubicBezTo>
                                <a:pt x="1192443" y="1698574"/>
                                <a:pt x="1100287" y="2170630"/>
                                <a:pt x="1100287" y="2170630"/>
                              </a:cubicBezTo>
                              <a:cubicBezTo>
                                <a:pt x="1023993" y="2285070"/>
                                <a:pt x="978187" y="2536869"/>
                                <a:pt x="978187" y="2536869"/>
                              </a:cubicBezTo>
                              <a:lnTo>
                                <a:pt x="1218497" y="2536869"/>
                              </a:lnTo>
                              <a:lnTo>
                                <a:pt x="1271269" y="2536869"/>
                              </a:lnTo>
                              <a:lnTo>
                                <a:pt x="1506935" y="2536869"/>
                              </a:lnTo>
                              <a:cubicBezTo>
                                <a:pt x="1506935" y="2536869"/>
                                <a:pt x="1461099" y="2285070"/>
                                <a:pt x="1384805" y="2170630"/>
                              </a:cubicBezTo>
                              <a:cubicBezTo>
                                <a:pt x="1384805" y="2170630"/>
                                <a:pt x="1282517" y="1624180"/>
                                <a:pt x="1337340" y="1424761"/>
                              </a:cubicBezTo>
                              <a:lnTo>
                                <a:pt x="1385891" y="1402838"/>
                              </a:lnTo>
                              <a:cubicBezTo>
                                <a:pt x="1395812" y="1393249"/>
                                <a:pt x="1402838" y="1382815"/>
                                <a:pt x="1407723" y="1373376"/>
                              </a:cubicBezTo>
                              <a:cubicBezTo>
                                <a:pt x="1495536" y="1352358"/>
                                <a:pt x="1656024" y="1297897"/>
                                <a:pt x="1771219" y="1165755"/>
                              </a:cubicBezTo>
                              <a:cubicBezTo>
                                <a:pt x="1771219" y="1165755"/>
                                <a:pt x="1846005" y="1133277"/>
                                <a:pt x="1985504" y="1165484"/>
                              </a:cubicBezTo>
                              <a:lnTo>
                                <a:pt x="2198011" y="1231162"/>
                              </a:lnTo>
                              <a:lnTo>
                                <a:pt x="2196202" y="1223231"/>
                              </a:lnTo>
                              <a:cubicBezTo>
                                <a:pt x="2196202" y="1223231"/>
                                <a:pt x="2064904" y="1159935"/>
                                <a:pt x="2041926" y="1156799"/>
                              </a:cubicBezTo>
                              <a:cubicBezTo>
                                <a:pt x="2041865" y="1156799"/>
                                <a:pt x="2243274" y="1124894"/>
                                <a:pt x="2267037" y="10887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Forma libre: Forma 619">
                        <a:extLst/>
                      </wps:cNvPr>
                      <wps:cNvSpPr/>
                      <wps:spPr>
                        <a:xfrm>
                          <a:off x="3925191" y="4391703"/>
                          <a:ext cx="1596414" cy="3128092"/>
                        </a:xfrm>
                        <a:custGeom>
                          <a:avLst/>
                          <a:gdLst>
                            <a:gd name="connsiteX0" fmla="*/ 827137 w 1596414"/>
                            <a:gd name="connsiteY0" fmla="*/ 0 h 3128092"/>
                            <a:gd name="connsiteX1" fmla="*/ 993362 w 1596414"/>
                            <a:gd name="connsiteY1" fmla="*/ 409779 h 3128092"/>
                            <a:gd name="connsiteX2" fmla="*/ 1091010 w 1596414"/>
                            <a:gd name="connsiteY2" fmla="*/ 109540 h 3128092"/>
                            <a:gd name="connsiteX3" fmla="*/ 1105484 w 1596414"/>
                            <a:gd name="connsiteY3" fmla="*/ 104784 h 3128092"/>
                            <a:gd name="connsiteX4" fmla="*/ 1019368 w 1596414"/>
                            <a:gd name="connsiteY4" fmla="*/ 513876 h 3128092"/>
                            <a:gd name="connsiteX5" fmla="*/ 1056821 w 1596414"/>
                            <a:gd name="connsiteY5" fmla="*/ 914947 h 3128092"/>
                            <a:gd name="connsiteX6" fmla="*/ 1268122 w 1596414"/>
                            <a:gd name="connsiteY6" fmla="*/ 1116370 h 3128092"/>
                            <a:gd name="connsiteX7" fmla="*/ 1322549 w 1596414"/>
                            <a:gd name="connsiteY7" fmla="*/ 748640 h 3128092"/>
                            <a:gd name="connsiteX8" fmla="*/ 1343634 w 1596414"/>
                            <a:gd name="connsiteY8" fmla="*/ 712155 h 3128092"/>
                            <a:gd name="connsiteX9" fmla="*/ 1330733 w 1596414"/>
                            <a:gd name="connsiteY9" fmla="*/ 611805 h 3128092"/>
                            <a:gd name="connsiteX10" fmla="*/ 1212162 w 1596414"/>
                            <a:gd name="connsiteY10" fmla="*/ 194770 h 3128092"/>
                            <a:gd name="connsiteX11" fmla="*/ 1226796 w 1596414"/>
                            <a:gd name="connsiteY11" fmla="*/ 191867 h 3128092"/>
                            <a:gd name="connsiteX12" fmla="*/ 1352463 w 1596414"/>
                            <a:gd name="connsiteY12" fmla="*/ 574312 h 3128092"/>
                            <a:gd name="connsiteX13" fmla="*/ 1383508 w 1596414"/>
                            <a:gd name="connsiteY13" fmla="*/ 474004 h 3128092"/>
                            <a:gd name="connsiteX14" fmla="*/ 1393465 w 1596414"/>
                            <a:gd name="connsiteY14" fmla="*/ 480454 h 3128092"/>
                            <a:gd name="connsiteX15" fmla="*/ 1399352 w 1596414"/>
                            <a:gd name="connsiteY15" fmla="*/ 630070 h 3128092"/>
                            <a:gd name="connsiteX16" fmla="*/ 1506675 w 1596414"/>
                            <a:gd name="connsiteY16" fmla="*/ 544396 h 3128092"/>
                            <a:gd name="connsiteX17" fmla="*/ 1587455 w 1596414"/>
                            <a:gd name="connsiteY17" fmla="*/ 392609 h 3128092"/>
                            <a:gd name="connsiteX18" fmla="*/ 1596414 w 1596414"/>
                            <a:gd name="connsiteY18" fmla="*/ 372680 h 3128092"/>
                            <a:gd name="connsiteX19" fmla="*/ 1596414 w 1596414"/>
                            <a:gd name="connsiteY19" fmla="*/ 420578 h 3128092"/>
                            <a:gd name="connsiteX20" fmla="*/ 1583750 w 1596414"/>
                            <a:gd name="connsiteY20" fmla="*/ 449662 h 3128092"/>
                            <a:gd name="connsiteX21" fmla="*/ 1535420 w 1596414"/>
                            <a:gd name="connsiteY21" fmla="*/ 539719 h 3128092"/>
                            <a:gd name="connsiteX22" fmla="*/ 1564929 w 1596414"/>
                            <a:gd name="connsiteY22" fmla="*/ 521625 h 3128092"/>
                            <a:gd name="connsiteX23" fmla="*/ 1596414 w 1596414"/>
                            <a:gd name="connsiteY23" fmla="*/ 505568 h 3128092"/>
                            <a:gd name="connsiteX24" fmla="*/ 1596414 w 1596414"/>
                            <a:gd name="connsiteY24" fmla="*/ 528357 h 3128092"/>
                            <a:gd name="connsiteX25" fmla="*/ 1507320 w 1596414"/>
                            <a:gd name="connsiteY25" fmla="*/ 587172 h 3128092"/>
                            <a:gd name="connsiteX26" fmla="*/ 1375968 w 1596414"/>
                            <a:gd name="connsiteY26" fmla="*/ 747472 h 3128092"/>
                            <a:gd name="connsiteX27" fmla="*/ 1301664 w 1596414"/>
                            <a:gd name="connsiteY27" fmla="*/ 1159548 h 3128092"/>
                            <a:gd name="connsiteX28" fmla="*/ 1529817 w 1596414"/>
                            <a:gd name="connsiteY28" fmla="*/ 1628311 h 3128092"/>
                            <a:gd name="connsiteX29" fmla="*/ 1533446 w 1596414"/>
                            <a:gd name="connsiteY29" fmla="*/ 1628311 h 3128092"/>
                            <a:gd name="connsiteX30" fmla="*/ 1563682 w 1596414"/>
                            <a:gd name="connsiteY30" fmla="*/ 1628311 h 3128092"/>
                            <a:gd name="connsiteX31" fmla="*/ 1591133 w 1596414"/>
                            <a:gd name="connsiteY31" fmla="*/ 1576122 h 3128092"/>
                            <a:gd name="connsiteX32" fmla="*/ 1596414 w 1596414"/>
                            <a:gd name="connsiteY32" fmla="*/ 1565260 h 3128092"/>
                            <a:gd name="connsiteX33" fmla="*/ 1596414 w 1596414"/>
                            <a:gd name="connsiteY33" fmla="*/ 3128092 h 3128092"/>
                            <a:gd name="connsiteX34" fmla="*/ 1533526 w 1596414"/>
                            <a:gd name="connsiteY34" fmla="*/ 3128092 h 3128092"/>
                            <a:gd name="connsiteX35" fmla="*/ 1212242 w 1596414"/>
                            <a:gd name="connsiteY35" fmla="*/ 3128092 h 3128092"/>
                            <a:gd name="connsiteX36" fmla="*/ 1375484 w 1596414"/>
                            <a:gd name="connsiteY36" fmla="*/ 2638447 h 3128092"/>
                            <a:gd name="connsiteX37" fmla="*/ 1457529 w 1596414"/>
                            <a:gd name="connsiteY37" fmla="*/ 1704147 h 3128092"/>
                            <a:gd name="connsiteX38" fmla="*/ 1330814 w 1596414"/>
                            <a:gd name="connsiteY38" fmla="*/ 1392096 h 3128092"/>
                            <a:gd name="connsiteX39" fmla="*/ 700180 w 1596414"/>
                            <a:gd name="connsiteY39" fmla="*/ 1375686 h 3128092"/>
                            <a:gd name="connsiteX40" fmla="*/ 442717 w 1596414"/>
                            <a:gd name="connsiteY40" fmla="*/ 1501394 h 3128092"/>
                            <a:gd name="connsiteX41" fmla="*/ 226177 w 1596414"/>
                            <a:gd name="connsiteY41" fmla="*/ 1705195 h 3128092"/>
                            <a:gd name="connsiteX42" fmla="*/ 223637 w 1596414"/>
                            <a:gd name="connsiteY42" fmla="*/ 1694552 h 3128092"/>
                            <a:gd name="connsiteX43" fmla="*/ 369825 w 1596414"/>
                            <a:gd name="connsiteY43" fmla="*/ 1524132 h 3128092"/>
                            <a:gd name="connsiteX44" fmla="*/ 59467 w 1596414"/>
                            <a:gd name="connsiteY44" fmla="*/ 1574931 h 3128092"/>
                            <a:gd name="connsiteX45" fmla="*/ 64467 w 1596414"/>
                            <a:gd name="connsiteY45" fmla="*/ 1564450 h 3128092"/>
                            <a:gd name="connsiteX46" fmla="*/ 385307 w 1596414"/>
                            <a:gd name="connsiteY46" fmla="*/ 1486961 h 3128092"/>
                            <a:gd name="connsiteX47" fmla="*/ 534680 w 1596414"/>
                            <a:gd name="connsiteY47" fmla="*/ 1369759 h 3128092"/>
                            <a:gd name="connsiteX48" fmla="*/ 335274 w 1596414"/>
                            <a:gd name="connsiteY48" fmla="*/ 1314244 h 3128092"/>
                            <a:gd name="connsiteX49" fmla="*/ 329791 w 1596414"/>
                            <a:gd name="connsiteY49" fmla="*/ 1298843 h 3128092"/>
                            <a:gd name="connsiteX50" fmla="*/ 474689 w 1596414"/>
                            <a:gd name="connsiteY50" fmla="*/ 1288884 h 3128092"/>
                            <a:gd name="connsiteX51" fmla="*/ 0 w 1596414"/>
                            <a:gd name="connsiteY51" fmla="*/ 998282 h 3128092"/>
                            <a:gd name="connsiteX52" fmla="*/ 8668 w 1596414"/>
                            <a:gd name="connsiteY52" fmla="*/ 979454 h 3128092"/>
                            <a:gd name="connsiteX53" fmla="*/ 532059 w 1596414"/>
                            <a:gd name="connsiteY53" fmla="*/ 1271710 h 3128092"/>
                            <a:gd name="connsiteX54" fmla="*/ 663007 w 1596414"/>
                            <a:gd name="connsiteY54" fmla="*/ 1320936 h 3128092"/>
                            <a:gd name="connsiteX55" fmla="*/ 718766 w 1596414"/>
                            <a:gd name="connsiteY55" fmla="*/ 1304164 h 3128092"/>
                            <a:gd name="connsiteX56" fmla="*/ 1295940 w 1596414"/>
                            <a:gd name="connsiteY56" fmla="*/ 1333394 h 3128092"/>
                            <a:gd name="connsiteX57" fmla="*/ 984615 w 1596414"/>
                            <a:gd name="connsiteY57" fmla="*/ 989735 h 3128092"/>
                            <a:gd name="connsiteX58" fmla="*/ 963972 w 1596414"/>
                            <a:gd name="connsiteY58" fmla="*/ 910512 h 3128092"/>
                            <a:gd name="connsiteX59" fmla="*/ 808955 w 1596414"/>
                            <a:gd name="connsiteY59" fmla="*/ 789401 h 3128092"/>
                            <a:gd name="connsiteX60" fmla="*/ 75110 w 1596414"/>
                            <a:gd name="connsiteY60" fmla="*/ 374825 h 3128092"/>
                            <a:gd name="connsiteX61" fmla="*/ 91357 w 1596414"/>
                            <a:gd name="connsiteY61" fmla="*/ 350715 h 3128092"/>
                            <a:gd name="connsiteX62" fmla="*/ 787668 w 1596414"/>
                            <a:gd name="connsiteY62" fmla="*/ 707840 h 3128092"/>
                            <a:gd name="connsiteX63" fmla="*/ 693567 w 1596414"/>
                            <a:gd name="connsiteY63" fmla="*/ 526657 h 3128092"/>
                            <a:gd name="connsiteX64" fmla="*/ 716226 w 1596414"/>
                            <a:gd name="connsiteY64" fmla="*/ 521941 h 3128092"/>
                            <a:gd name="connsiteX65" fmla="*/ 928735 w 1596414"/>
                            <a:gd name="connsiteY65" fmla="*/ 720660 h 3128092"/>
                            <a:gd name="connsiteX66" fmla="*/ 960061 w 1596414"/>
                            <a:gd name="connsiteY66" fmla="*/ 455538 h 3128092"/>
                            <a:gd name="connsiteX67" fmla="*/ 818186 w 1596414"/>
                            <a:gd name="connsiteY67" fmla="*/ 13667 h 3128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1596414" h="3128092">
                              <a:moveTo>
                                <a:pt x="827137" y="0"/>
                              </a:moveTo>
                              <a:cubicBezTo>
                                <a:pt x="898659" y="38301"/>
                                <a:pt x="993362" y="409779"/>
                                <a:pt x="993362" y="409779"/>
                              </a:cubicBezTo>
                              <a:cubicBezTo>
                                <a:pt x="995218" y="366237"/>
                                <a:pt x="1091010" y="109540"/>
                                <a:pt x="1091010" y="109540"/>
                              </a:cubicBezTo>
                              <a:lnTo>
                                <a:pt x="1105484" y="104784"/>
                              </a:lnTo>
                              <a:lnTo>
                                <a:pt x="1019368" y="513876"/>
                              </a:lnTo>
                              <a:cubicBezTo>
                                <a:pt x="983163" y="780572"/>
                                <a:pt x="1056821" y="914947"/>
                                <a:pt x="1056821" y="914947"/>
                              </a:cubicBezTo>
                              <a:cubicBezTo>
                                <a:pt x="1139954" y="974857"/>
                                <a:pt x="1209742" y="1044243"/>
                                <a:pt x="1268122" y="1116370"/>
                              </a:cubicBezTo>
                              <a:cubicBezTo>
                                <a:pt x="1355004" y="920309"/>
                                <a:pt x="1322549" y="748640"/>
                                <a:pt x="1322549" y="748640"/>
                              </a:cubicBezTo>
                              <a:cubicBezTo>
                                <a:pt x="1322549" y="717840"/>
                                <a:pt x="1343634" y="712155"/>
                                <a:pt x="1343634" y="712155"/>
                              </a:cubicBezTo>
                              <a:cubicBezTo>
                                <a:pt x="1353552" y="665871"/>
                                <a:pt x="1330733" y="611805"/>
                                <a:pt x="1330733" y="611805"/>
                              </a:cubicBezTo>
                              <a:cubicBezTo>
                                <a:pt x="1277313" y="510369"/>
                                <a:pt x="1212162" y="194770"/>
                                <a:pt x="1212162" y="194770"/>
                              </a:cubicBezTo>
                              <a:lnTo>
                                <a:pt x="1226796" y="191867"/>
                              </a:lnTo>
                              <a:cubicBezTo>
                                <a:pt x="1277313" y="460497"/>
                                <a:pt x="1352463" y="574312"/>
                                <a:pt x="1352463" y="574312"/>
                              </a:cubicBezTo>
                              <a:cubicBezTo>
                                <a:pt x="1352423" y="542058"/>
                                <a:pt x="1383508" y="474004"/>
                                <a:pt x="1383508" y="474004"/>
                              </a:cubicBezTo>
                              <a:lnTo>
                                <a:pt x="1393465" y="480454"/>
                              </a:lnTo>
                              <a:cubicBezTo>
                                <a:pt x="1348351" y="638253"/>
                                <a:pt x="1399352" y="630070"/>
                                <a:pt x="1399352" y="630070"/>
                              </a:cubicBezTo>
                              <a:cubicBezTo>
                                <a:pt x="1421083" y="595437"/>
                                <a:pt x="1506675" y="544396"/>
                                <a:pt x="1506675" y="544396"/>
                              </a:cubicBezTo>
                              <a:cubicBezTo>
                                <a:pt x="1523204" y="529732"/>
                                <a:pt x="1561247" y="450197"/>
                                <a:pt x="1587455" y="392609"/>
                              </a:cubicBezTo>
                              <a:lnTo>
                                <a:pt x="1596414" y="372680"/>
                              </a:lnTo>
                              <a:lnTo>
                                <a:pt x="1596414" y="420578"/>
                              </a:lnTo>
                              <a:lnTo>
                                <a:pt x="1583750" y="449662"/>
                              </a:lnTo>
                              <a:cubicBezTo>
                                <a:pt x="1560356" y="497185"/>
                                <a:pt x="1535420" y="539719"/>
                                <a:pt x="1535420" y="539719"/>
                              </a:cubicBezTo>
                              <a:cubicBezTo>
                                <a:pt x="1539543" y="535899"/>
                                <a:pt x="1550625" y="529330"/>
                                <a:pt x="1564929" y="521625"/>
                              </a:cubicBezTo>
                              <a:lnTo>
                                <a:pt x="1596414" y="505568"/>
                              </a:lnTo>
                              <a:lnTo>
                                <a:pt x="1596414" y="528357"/>
                              </a:lnTo>
                              <a:lnTo>
                                <a:pt x="1507320" y="587172"/>
                              </a:lnTo>
                              <a:cubicBezTo>
                                <a:pt x="1397619" y="671676"/>
                                <a:pt x="1375968" y="747472"/>
                                <a:pt x="1375968" y="747472"/>
                              </a:cubicBezTo>
                              <a:cubicBezTo>
                                <a:pt x="1405762" y="924462"/>
                                <a:pt x="1339280" y="1085970"/>
                                <a:pt x="1301664" y="1159548"/>
                              </a:cubicBezTo>
                              <a:cubicBezTo>
                                <a:pt x="1439587" y="1345852"/>
                                <a:pt x="1505142" y="1540421"/>
                                <a:pt x="1529817" y="1628311"/>
                              </a:cubicBezTo>
                              <a:lnTo>
                                <a:pt x="1533446" y="1628311"/>
                              </a:lnTo>
                              <a:lnTo>
                                <a:pt x="1563682" y="1628311"/>
                              </a:lnTo>
                              <a:cubicBezTo>
                                <a:pt x="1572053" y="1612975"/>
                                <a:pt x="1581293" y="1595523"/>
                                <a:pt x="1591133" y="1576122"/>
                              </a:cubicBezTo>
                              <a:lnTo>
                                <a:pt x="1596414" y="1565260"/>
                              </a:lnTo>
                              <a:lnTo>
                                <a:pt x="1596414" y="3128092"/>
                              </a:lnTo>
                              <a:lnTo>
                                <a:pt x="1533526" y="3128092"/>
                              </a:lnTo>
                              <a:lnTo>
                                <a:pt x="1212242" y="3128092"/>
                              </a:lnTo>
                              <a:cubicBezTo>
                                <a:pt x="1212242" y="3128092"/>
                                <a:pt x="1273483" y="2791448"/>
                                <a:pt x="1375484" y="2638447"/>
                              </a:cubicBezTo>
                              <a:cubicBezTo>
                                <a:pt x="1375484" y="2638447"/>
                                <a:pt x="1498693" y="2007329"/>
                                <a:pt x="1457529" y="1704147"/>
                              </a:cubicBezTo>
                              <a:cubicBezTo>
                                <a:pt x="1425921" y="1585173"/>
                                <a:pt x="1380765" y="1481196"/>
                                <a:pt x="1330814" y="1392096"/>
                              </a:cubicBezTo>
                              <a:cubicBezTo>
                                <a:pt x="1270258" y="1411327"/>
                                <a:pt x="978002" y="1492686"/>
                                <a:pt x="700180" y="1375686"/>
                              </a:cubicBezTo>
                              <a:cubicBezTo>
                                <a:pt x="700180" y="1375686"/>
                                <a:pt x="591325" y="1380686"/>
                                <a:pt x="442717" y="1501394"/>
                              </a:cubicBezTo>
                              <a:lnTo>
                                <a:pt x="226177" y="1705195"/>
                              </a:lnTo>
                              <a:lnTo>
                                <a:pt x="223637" y="1694552"/>
                              </a:lnTo>
                              <a:cubicBezTo>
                                <a:pt x="223637" y="1694552"/>
                                <a:pt x="344022" y="1541389"/>
                                <a:pt x="369825" y="1524132"/>
                              </a:cubicBezTo>
                              <a:cubicBezTo>
                                <a:pt x="369825" y="1524132"/>
                                <a:pt x="109137" y="1604161"/>
                                <a:pt x="59467" y="1574931"/>
                              </a:cubicBezTo>
                              <a:lnTo>
                                <a:pt x="64467" y="1564450"/>
                              </a:lnTo>
                              <a:cubicBezTo>
                                <a:pt x="64467" y="1564450"/>
                                <a:pt x="345353" y="1515021"/>
                                <a:pt x="385307" y="1486961"/>
                              </a:cubicBezTo>
                              <a:cubicBezTo>
                                <a:pt x="385307" y="1486961"/>
                                <a:pt x="481220" y="1387943"/>
                                <a:pt x="534680" y="1369759"/>
                              </a:cubicBezTo>
                              <a:cubicBezTo>
                                <a:pt x="534680" y="1369759"/>
                                <a:pt x="562015" y="1303762"/>
                                <a:pt x="335274" y="1314244"/>
                              </a:cubicBezTo>
                              <a:lnTo>
                                <a:pt x="329791" y="1298843"/>
                              </a:lnTo>
                              <a:cubicBezTo>
                                <a:pt x="329791" y="1298843"/>
                                <a:pt x="431267" y="1278604"/>
                                <a:pt x="474689" y="1288884"/>
                              </a:cubicBezTo>
                              <a:cubicBezTo>
                                <a:pt x="474689" y="1288884"/>
                                <a:pt x="345474" y="1151687"/>
                                <a:pt x="0" y="998282"/>
                              </a:cubicBezTo>
                              <a:lnTo>
                                <a:pt x="8668" y="979454"/>
                              </a:lnTo>
                              <a:cubicBezTo>
                                <a:pt x="8668" y="979454"/>
                                <a:pt x="412521" y="1167531"/>
                                <a:pt x="532059" y="1271710"/>
                              </a:cubicBezTo>
                              <a:cubicBezTo>
                                <a:pt x="532059" y="1271710"/>
                                <a:pt x="597574" y="1319566"/>
                                <a:pt x="663007" y="1320936"/>
                              </a:cubicBezTo>
                              <a:cubicBezTo>
                                <a:pt x="663007" y="1320936"/>
                                <a:pt x="677401" y="1294409"/>
                                <a:pt x="718766" y="1304164"/>
                              </a:cubicBezTo>
                              <a:cubicBezTo>
                                <a:pt x="718766" y="1304164"/>
                                <a:pt x="972922" y="1417414"/>
                                <a:pt x="1295940" y="1333394"/>
                              </a:cubicBezTo>
                              <a:cubicBezTo>
                                <a:pt x="1151486" y="1103549"/>
                                <a:pt x="984615" y="989735"/>
                                <a:pt x="984615" y="989735"/>
                              </a:cubicBezTo>
                              <a:cubicBezTo>
                                <a:pt x="942563" y="947161"/>
                                <a:pt x="963972" y="910512"/>
                                <a:pt x="963972" y="910512"/>
                              </a:cubicBezTo>
                              <a:cubicBezTo>
                                <a:pt x="914423" y="832903"/>
                                <a:pt x="808955" y="789401"/>
                                <a:pt x="808955" y="789401"/>
                              </a:cubicBezTo>
                              <a:cubicBezTo>
                                <a:pt x="596526" y="722072"/>
                                <a:pt x="75110" y="374825"/>
                                <a:pt x="75110" y="374825"/>
                              </a:cubicBezTo>
                              <a:lnTo>
                                <a:pt x="91357" y="350715"/>
                              </a:lnTo>
                              <a:cubicBezTo>
                                <a:pt x="528310" y="653131"/>
                                <a:pt x="787668" y="707840"/>
                                <a:pt x="787668" y="707840"/>
                              </a:cubicBezTo>
                              <a:cubicBezTo>
                                <a:pt x="743560" y="663210"/>
                                <a:pt x="693567" y="526657"/>
                                <a:pt x="693567" y="526657"/>
                              </a:cubicBezTo>
                              <a:lnTo>
                                <a:pt x="716226" y="521941"/>
                              </a:lnTo>
                              <a:cubicBezTo>
                                <a:pt x="869389" y="801778"/>
                                <a:pt x="928735" y="720660"/>
                                <a:pt x="928735" y="720660"/>
                              </a:cubicBezTo>
                              <a:cubicBezTo>
                                <a:pt x="911399" y="643132"/>
                                <a:pt x="960061" y="455538"/>
                                <a:pt x="960061" y="455538"/>
                              </a:cubicBezTo>
                              <a:cubicBezTo>
                                <a:pt x="964416" y="387000"/>
                                <a:pt x="818186" y="13667"/>
                                <a:pt x="818186" y="136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97800</wp14:pctHeight>
              </wp14:sizeRelV>
            </wp:anchor>
          </w:drawing>
        </mc:Choice>
        <mc:Fallback>
          <w:pict>
            <v:group w14:anchorId="1B92DE80" id="Grupo 34" o:spid="_x0000_s1026" alt="Fondo de menú" style="position:absolute;margin-left:0;margin-top:0;width:756.75pt;height:598.3pt;z-index:251659264;mso-width-percent:955;mso-height-percent:978;mso-position-horizontal:left;mso-position-horizontal-relative:page;mso-position-vertical:top;mso-position-vertical-relative:page;mso-width-percent:955;mso-height-percent:978" coordsize="96109,7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">
              <v:shape id="Forma libre: Forma 2" o:spid="_x0000_s1027" style="position:absolute;width:55601;height:75312;visibility:visible;mso-wrap-style:square;v-text-anchor:middle" coordsize="5560174,75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" path="m,l5029200,r530974,7531200l,7531200,,xe" fillcolor="#f4fbfd [180]" stroked="f" strokeweight="1pt">
                <v:fill color2="#bbe6f7 [980]" angle="180" colors="0 #f4fbfe;64881f #bbe6f7" focus="100%" type="gradient">
                  <o:fill v:ext="view" type="gradientUnscaled"/>
                </v:fill>
                <v:stroke joinstyle="miter"/>
                <v:path arrowok="t" o:connecttype="custom" o:connectlocs="0,0;5029200,0;5560174,7531200;0,7531200" o:connectangles="0,0,0,0"/>
              </v:shape>
              <v:shape id="Forma libre: Forma 361" o:spid="_x0000_s1028" style="position:absolute;top:74145;width:55771;height:1344;visibility:visible;mso-wrap-style:square;v-text-anchor:middle" coordsize="5577179,13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" path="m879862,v14586,7012,40841,10724,64761,8868c930038,13405,930621,22479,945207,26810v33839,2887,68261,5980,102101,8867c1058976,27841,1100984,34852,1092232,43101v12836,-3299,25672,-6599,38507,-9899c1147659,38564,1164578,48463,1147075,53619v77014,3918,153443,7837,230457,11549c1482550,70530,1595153,75273,1689670,58156v52509,2887,106768,1237,157527,-4743c1878119,49701,1908457,44545,1941130,43720v32672,-825,69429,4743,78764,15880c2070069,60424,2121412,54650,2160501,43308v19837,-5569,36173,-12374,56010,-17942c2298776,2062,2431799,5774,2502395,33409v86348,3506,172113,9692,255544,18148c2819783,60012,2890962,59806,2952223,50938v12252,-1650,18670,-6599,23337,-2268c2980228,53000,2998314,51557,3009399,49082v23921,-5362,43758,-12580,57761,-21035c3151174,35677,3239856,36915,3325037,31553v18670,1031,28006,10723,15170,15673c3425388,49907,3509403,55887,3590500,65168v4084,7218,8752,14229,12836,21447c3626673,97133,3676849,98577,3704854,89503v25671,23097,116103,23922,184365,19179c3957481,103938,4042079,98783,4086420,118168v93933,-16911,187866,-33615,281799,-50526c4347799,61249,4327962,55063,4307542,48670v26838,-4744,53676,-9281,80514,-14024c4396224,41864,4404392,49082,4412560,56300v59511,4949,122522,-17942,106186,-38771c4563670,19179,4609761,15879,4649434,8043v4668,7836,8752,15673,13420,23304c4719447,26810,4802294,28665,4806379,49082v109685,-21241,250877,-20623,358812,1444c5247893,15158,5418146,62683,5537588,53427r33492,-5515l5577179,134423,,134423,,48185,53719,42070v5250,4950,11084,9693,16336,14642c100976,51557,134816,48876,168655,48876v34423,8043,79347,10105,118437,5568c288259,49495,288842,44339,290009,39389v28589,-2681,54843,-7836,76431,-15054c396194,27634,421866,34852,438785,44133v16920,-6187,34423,-12374,51343,-18767c493045,29903,499463,34440,508798,37739v15169,-1443,30338,-2680,45508,-4124c558389,41452,572392,48463,591645,52588,649989,50732,707749,46813,763175,40833v-11085,-5362,-9335,-13405,2917,-18354c812767,27428,867610,16498,879862,xe" fillcolor="white [3212]" stroked="f">
                <v:stroke joinstyle="miter"/>
                <v:path arrowok="t" o:connecttype="custom" o:connectlocs="879862,0;944623,8868;945207,26810;1047308,35677;1092232,43101;1130739,33202;1147075,53619;1377532,65168;1689670,58156;1847197,53413;1941130,43720;2019894,59600;2160501,43308;2216511,25366;2502395,33409;2757939,51557;2952223,50938;2975560,48670;3009399,49082;3067160,28047;3325037,31553;3340207,47226;3590500,65168;3603336,86615;3704854,89503;3889219,108682;4086420,118168;4368219,67642;4307542,48670;4388056,34646;4412560,56300;4518746,17529;4649434,8043;4662854,31347;4806379,49082;5165191,50526;5537588,53427;5571080,47912;5577179,134423;0,134423;0,48185;53719,42070;70055,56712;168655,48876;287092,54444;290009,39389;366440,24335;438785,44133;490128,25366;508798,37739;554306,33615;591645,52588;763175,40833;766092,22479;879862,0" o:connectangles="0,0,0,0,0,0,0,0,0,0,0,0,0,0,0,0,0,0,0,0,0,0,0,0,0,0,0,0,0,0,0,0,0,0,0,0,0,0,0,0,0,0,0,0,0,0,0,0,0,0,0,0,0,0,0"/>
              </v:shape>
              <v:shape id="Forma libre: Forma 362" o:spid="_x0000_s1029" style="position:absolute;left:5329;top:15544;width:7270;height:7540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" path="m92964,268630c67125,260555,42902,244406,29982,220182,10604,184655,23523,139437,46131,107139,63895,81301,88119,61922,115572,45773,149485,26394,188243,15090,227000,23165v51677,9689,92050,54906,98509,106583c331969,181425,302901,234717,257684,260555v-45218,25838,-116273,24224,-164720,8075xe" fillcolor="white [3212]" stroked="f" strokeweight=".44844mm">
                <v:stroke joinstyle="miter"/>
                <v:path arrowok="t" o:connecttype="custom" o:connectlocs="199277,696758;64269,571096;98886,277891;247739,118723;486595,60084;697758,336533;552369,675813;199277,696758" o:connectangles="0,0,0,0,0,0,0,0"/>
              </v:shape>
              <v:shape id="Forma libre: Forma 366" o:spid="_x0000_s1030" style="position:absolute;left:35180;top:43775;width:4634;height:4489;visibility:visible;mso-wrap-style:square;v-text-anchor:middle" coordsize="463477,44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" path="m300372,251924v-4844,,-11304,3230,-12919,8075c285838,264844,285838,271303,290683,274533v3230,1615,4845,6460,4845,9689c298757,279378,300372,272918,297143,268073v3229,-1615,6459,-3229,8074,-6459c305217,258384,301987,255154,298757,253539v,,,-1615,1615,-1615xm343773,104969v-7469,1211,-15139,3230,-19177,4844c318137,111428,313292,114658,308447,119503v1615,-1615,-3230,9689,-4845,11304c306832,129192,308447,129192,311677,129192v3230,,4845,3230,3230,6460c314907,137267,313292,137267,313292,138882v,1614,3230,3229,4845,3229c319751,142111,321366,138882,322981,137267v1615,-1615,3230,-3230,6460,-3230c332671,134037,334286,138882,335900,137267v1615,,1615,-1615,3230,-3230c340745,130807,342360,127577,343975,124347v3230,,6460,,9689,c353664,125962,355279,129192,355279,130807v4845,,9690,-1615,14534,-1615c369813,130807,369813,132422,369813,134037v6460,,12920,1615,16149,8074c387577,140496,390807,140496,392422,138882v1615,3229,3230,4844,4845,8074c397267,146956,398882,148571,400496,148571v1615,,3230,-1615,3230,-3230c408571,135652,402111,122733,395652,114658v-3230,-3230,-6460,-6460,-9690,-9689c381118,103354,376273,103354,371428,104969v-1615,1615,-3230,3229,-6459,1615c363354,106584,363354,106584,361739,104969v-3230,-1615,-10497,-1211,-17966,xm327825,v1615,8075,6460,14535,14535,16149c339130,17764,342360,27454,348819,32298v1615,-3229,3230,-6459,4845,-9689c356894,24224,358509,25839,361738,25839v-1615,1615,-3229,4845,-4844,6459c361738,30684,366583,35528,366583,40373v,4845,-3230,9689,-6460,12919c371428,51677,382732,54907,392421,59752v6460,3230,11305,8074,11305,14534c406956,72671,408570,71056,411800,69441v3230,4845,8075,8075,11305,12919c418260,88820,418260,100124,423105,106584v1614,-9690,14534,-9690,24223,-8075c448943,104969,457017,106584,463477,104969v-14534,3230,-27453,6460,-41987,11304c423105,117888,424719,119503,426334,121118v1615,4845,-4844,8074,-9689,8074c411800,129192,406956,130807,405341,134037v8074,3230,14534,4845,22608,8075c424719,143727,421490,146956,421490,150186v4844,3230,11304,1615,14534,-3230c439254,142112,439254,135652,434409,132422v3230,-1615,6459,-1615,9689,-3230c447328,134037,445713,142112,442483,146956v-3229,4845,-9689,8075,-14534,12920c423105,163105,415030,164720,413415,159876v1615,4844,1615,9689,,14534c411800,179255,405341,182484,400496,180869v1615,3230,3230,6460,4845,9690c394036,200248,382732,208323,373043,218012v6459,1615,9689,9690,6459,16149c376272,234161,373043,234161,369813,234161v4845,3230,6459,11304,,14534c368198,245465,363353,245465,361738,248695v-1615,-8074,-9689,-16149,-17764,-17764c347204,237391,347204,243851,343974,250310v-3229,-3230,-9689,-1615,-12919,3230c335900,260000,342360,264844,350434,268074v1615,3230,3230,4845,3230,8075c356894,274534,360123,274534,363353,272919v,3230,1615,6459,3230,8074c369813,279378,371428,277763,374658,276149v3229,1614,8074,1614,9689,4844c387577,284223,387577,289068,384347,290683v6460,,11304,,17764,c400496,295527,405341,300372,408570,305217v3230,4844,3230,12919,-3229,12919c408570,318136,410185,321366,410185,322981v6460,-4845,14534,3229,12920,9689c424719,329440,431179,331055,432794,334285v1615,3230,,8074,-1615,11304c434409,345589,439254,347204,442483,347204v-4844,8075,-12919,16149,-22608,19379c423105,374658,415030,382732,406956,385962v-8075,4845,-17764,9689,-25839,12919c385962,397266,392421,395651,397266,392421v1615,3230,1615,4845,3230,8075c395651,405341,385962,408570,379502,408570v-3230,,-6459,1615,-9689,1615c355279,413415,340745,415030,327825,413415v1615,-6459,-4844,-11304,-9689,-12919c313291,398881,306832,395651,303602,390807v-4845,8074,-19379,4844,-20994,-3230c277764,389192,276149,394036,276149,397266v-4845,-3230,-6460,-9689,-3230,-14534c269689,382732,268074,384347,264844,384347v1615,-4845,3230,-9689,4845,-14534c266459,374658,261615,376272,256770,374658v,4844,1615,8074,1615,12919c255155,387577,250310,389192,247080,389192v6460,4844,6460,14534,4845,22608c250310,424719,247080,437639,242236,448943v-6460,-1615,-3230,-11304,-1615,-17764c243851,419875,235776,405341,222857,403726v-3230,1615,-4845,3230,-8075,4844c214782,402111,216397,395651,219627,390807v3230,1614,4845,1614,8075,3229c229317,381117,232546,369813,237391,358508v-6460,,-11304,-1614,-17764,-1614c218012,350434,213168,345589,206708,342359v1615,4845,3230,9690,4845,14535c208323,353664,203478,355279,201863,358508v-9689,-3229,-14534,-14534,-9689,-24223c185714,332670,179255,331055,172795,331055v1615,1615,4845,-1615,3230,-3230c172795,334285,163106,331055,159876,324596v-3230,-6460,-1615,-12920,1615,-19379c163106,298757,164721,290683,161491,285838v-1615,-3230,-4845,-4845,-8075,-3230c153416,279378,151801,277763,151801,274534v-3229,,-6459,,-8074,1615c140497,269689,134037,266459,127578,264844v1615,-9689,1615,-19379,-1615,-29068c124348,230931,117888,226087,114658,229316v,-3229,-3229,-6459,-6459,-6459c111429,219627,113043,214782,113043,209938v-3229,8074,-9689,12919,-16149,16149c98509,229316,100124,230931,103354,230931v-1615,4845,-3230,9690,-8074,12920c92050,247080,83975,247080,82360,242236v-1615,-1615,-1615,-4845,-1615,-8075c82360,222857,87205,211553,96894,205093v-3229,-4845,-4844,-11304,-8074,-16149c92050,182484,100124,184099,106584,185714v-3230,-8074,-6460,-16149,-9690,-24223c95280,156646,87205,155031,82360,156646v-4844,1615,-8074,6459,-11304,11304c71056,164720,69441,163105,67826,161491,54907,172795,38758,180869,22609,187329v-6460,1615,-14534,4845,-14534,11304c4845,192174,3230,185714,,179255v12920,-4845,24224,-9690,37143,-12920c41988,164720,46833,163105,50062,158261v4845,-6460,,-17764,-9689,-19379c37143,142112,35528,145341,32298,148571v-1614,-3230,-4844,-6459,-9689,-6459c22609,134037,27454,125963,33913,121118v1615,6460,8075,9689,14534,9689c54907,130807,61367,127578,66211,125963v-4844,-1615,-9689,-1615,-14534,-3230c51677,114658,48447,106584,45218,98509v1615,-3229,6459,-4844,8074,-1615c51677,93665,48447,88820,50062,85590v,-4845,6460,-8074,9690,-4845c58137,75901,58137,72671,59752,67826,48447,62982,40373,53292,33913,43603v9690,,17764,-1615,25839,-4845c56522,33913,51677,27454,51677,20994v,-6459,8075,-12919,12919,-9689c67826,12920,69441,16149,72671,17764v3230,1615,8074,,8074,-3229c90435,19379,103354,14535,106584,4845v17764,3230,33913,8075,51677,14534c156646,24224,155031,29069,153416,33913v6460,17764,22609,30683,40373,33913c193789,59752,193789,51677,197019,43603v3229,-8075,12919,-12919,20993,-9690c211553,35528,209938,45218,214782,50062v4845,4845,12920,4845,19379,1615c230931,50062,227702,46833,226087,43603v-1615,-3230,,-8075,4844,-8075c232546,35528,234161,35528,235776,37143v9690,4845,17764,14534,22609,24224c260000,64596,263229,69441,266459,72671v3230,3230,9690,3230,11305,-1615c274534,69441,271304,67826,268074,66211v9690,-6459,19379,-11304,30683,-16149c295527,46833,297142,38758,301987,37143v4845,-1615,11304,3230,11304,8075c316521,43603,319751,45218,322981,46833v1615,-1615,3230,-3230,6459,-6460c329440,35528,327825,27454,321366,27454v4845,-3230,8074,-11305,4845,-16149c324596,9690,322981,8075,322981,4845,322981,1615,324596,,327825,xe" fillcolor="white [3212]" stroked="f" strokeweight=".44844mm">
                <v:stroke joinstyle="miter"/>
                <v:path arrowok="t" o:connecttype="custom" o:connectlocs="300372,251924;287453,259999;290683,274533;295528,284222;297143,268073;305217,261614;298757,253539;300372,251924;343773,104969;324596,109813;308447,119503;303602,130807;311677,129192;314907,135652;313292,138882;318137,142111;322981,137267;329441,134037;335900,137267;339130,134037;343975,124347;353664,124347;355279,130807;369813,129192;369813,134037;385962,142111;392422,138882;397267,146956;400496,148571;403726,145341;395652,114658;385962,104969;371428,104969;364969,106584;361739,104969;343773,104969;327825,0;342360,16149;348819,32298;353664,22609;361738,25839;356894,32298;366583,40373;360123,53292;392421,59752;403726,74286;411800,69441;423105,82360;423105,106584;447328,98509;463477,104969;421490,116273;426334,121118;416645,129192;405341,134037;427949,142112;421490,150186;436024,146956;434409,132422;444098,129192;442483,146956;427949,159876;413415,159876;413415,174410;400496,180869;405341,190559;373043,218012;379502,234161;369813,234161;369813,248695;361738,248695;343974,230931;343974,250310;331055,253540;350434,268074;353664,276149;363353,272919;366583,280993;374658,276149;384347,280993;384347,290683;402111,290683;408570,305217;405341,318136;410185,322981;423105,332670;432794,334285;431179,345589;442483,347204;419875,366583;406956,385962;381117,398881;397266,392421;400496,400496;379502,408570;369813,410185;327825,413415;318136,400496;303602,390807;282608,387577;276149,397266;272919,382732;264844,384347;269689,369813;256770,374658;258385,387577;247080,389192;251925,411800;242236,448943;240621,431179;222857,403726;214782,408570;219627,390807;227702,394036;237391,358508;219627,356894;206708,342359;211553,356894;201863,358508;192174,334285;172795,331055;176025,327825;159876,324596;161491,305217;161491,285838;153416,282608;151801,274534;143727,276149;127578,264844;125963,235776;114658,229316;108199,222857;113043,209938;96894,226087;103354,230931;95280,243851;82360,242236;80745,234161;96894,205093;88820,188944;106584,185714;96894,161491;82360,156646;71056,167950;67826,161491;22609,187329;8075,198633;0,179255;37143,166335;50062,158261;40373,138882;32298,148571;22609,142112;33913,121118;48447,130807;66211,125963;51677,122733;45218,98509;53292,96894;50062,85590;59752,80745;59752,67826;33913,43603;59752,38758;51677,20994;64596,11305;72671,17764;80745,14535;106584,4845;158261,19379;153416,33913;193789,67826;197019,43603;218012,33913;214782,50062;234161,51677;226087,43603;230931,35528;235776,37143;258385,61367;266459,72671;277764,71056;268074,66211;298757,50062;301987,37143;313291,45218;322981,46833;329440,40373;321366,27454;326211,11305;322981,4845;32782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367" o:spid="_x0000_s1031" style="position:absolute;left:39901;top:65443;width:5461;height:5665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" path="m32042,132134v-4845,6459,-9690,14534,-11305,24223c19122,167661,27197,178966,33657,188655v12919,20994,25838,40373,40372,61366c80489,259711,86948,269400,96638,275860v12919,8074,29068,8074,43602,6459c158004,280704,177383,279090,195147,275860v22608,-3230,46832,-9690,69440,-14534c274277,259711,283966,256481,293656,251636v17764,-9689,29068,-30683,32298,-50062c330798,182195,327569,161202,325954,140208,324339,114370,321109,88531,309805,65923,298500,43314,277507,22320,251668,20705,208066,17476,180613,59463,140240,64308v-24223,3230,-29068,-4845,-51677,8074c67569,88531,48191,111140,32042,132134xe" fillcolor="white [3212]" stroked="f" strokeweight=".44844mm">
                <v:stroke joinstyle="miter"/>
                <v:path arrowok="t" o:connecttype="custom" o:connectlocs="51604,257492;33397,304696;54205,367636;119225,487221;155637,537574;225858,550161;314286,537574;426120,509251;472936,490368;524953,392811;524953,273226;498944,128466;405314,40348;225858,125318;142632,141052;51604,257492" o:connectangles="0,0,0,0,0,0,0,0,0,0,0,0,0,0,0,0"/>
              </v:shape>
              <v:shape id="Forma libre: Forma 368" o:spid="_x0000_s1032" style="position:absolute;left:31584;top:30713;width:1758;height:2128;visibility:visible;mso-wrap-style:square;v-text-anchor:middle" coordsize="145341,14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" path="m113214,102932v-9689,12919,-24223,25838,-40372,29068c53463,135230,32469,122311,24395,102932,8246,62559,45388,18957,85761,20572v62981,1615,59751,41987,27453,82360xe" fillcolor="white [3212]" stroked="f" strokeweight=".44844mm">
                <v:stroke joinstyle="miter"/>
                <v:path arrowok="t" o:connecttype="custom" o:connectlocs="136989,150703;88139,193261;29518,150703;103771,30119;136989,150703" o:connectangles="0,0,0,0,0"/>
              </v:shape>
              <v:shape id="Forma libre: Forma 369" o:spid="_x0000_s1033" style="position:absolute;left:35638;top:8700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" path="m30218,60298v-4845,4844,-9690,11304,-9690,17763c20528,89366,31833,97441,43137,100670v11304,3230,24224,1615,33913,6460c93199,116819,98044,137813,99659,157192v3229,19379,8074,40372,24223,48447c141646,213713,161025,202409,175559,191105v9689,-6460,19379,-14534,19379,-25839c196553,153962,188478,142658,178789,137813v-9690,-6460,-20994,-8074,-32298,-9689c141646,115204,157795,105515,162640,92596,173944,65142,131957,28000,107733,21540,81895,15080,51212,40919,30218,60298xe" fillcolor="white [3212]" stroked="f" strokeweight=".44844mm">
                <v:stroke joinstyle="miter"/>
                <v:path arrowok="t" o:connecttype="custom" o:connectlocs="36564,88283;24839,114290;52196,147392;93231,156850;120587,230146;149897,301077;212427,279798;235875,241967;216335,201773;177254,187587;196795,135570;130357,31537;36564,88283" o:connectangles="0,0,0,0,0,0,0,0,0,0,0,0,0"/>
              </v:shape>
              <v:shape id="Forma libre: Forma 370" o:spid="_x0000_s1034" style="position:absolute;left:17068;top:55039;width:2736;height:2600;visibility:visible;mso-wrap-style:square;v-text-anchor:middle" coordsize="226086,17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" path="m60042,36790c47123,44864,34204,54553,27744,67473v-8074,12919,-9689,29068,-3230,43602c30974,123994,48738,133684,61657,127224v6460,-1615,11304,-6460,17764,-9689c85881,114305,93955,114305,98800,119149v4844,4845,4844,11305,6459,16150c110104,151448,129483,156292,145632,159522v11304,1615,22609,4845,33913,c190849,156292,198924,144988,205383,135299,263520,31945,132713,-3583,60042,36790xe" fillcolor="white [3212]" stroked="f" strokeweight=".44844mm">
                <v:stroke joinstyle="miter"/>
                <v:path arrowok="t" o:connecttype="custom" o:connectlocs="72651,53864;33570,98787;29662,162625;74605,186268;96100,172083;119548,174446;127364,198091;176215,233556;217250,233556;248514,198091;72651,53864" o:connectangles="0,0,0,0,0,0,0,0,0,0,0"/>
              </v:shape>
              <v:shape id="Forma libre: Forma 374" o:spid="_x0000_s1035" style="position:absolute;left:18188;top:45224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" path="m21626,95212v-6460,40373,16149,83975,53292,103354c84607,203411,95911,206641,107216,208256v22608,1615,45217,-9690,62981,-25839c183116,169498,194420,153349,196035,135585v,-19379,-9689,-35528,-20994,-51677c157277,56455,131439,16082,94296,20927,58769,22542,28085,62914,21626,95212xe" fillcolor="white [3212]" stroked="f" strokeweight=".44844mm">
                <v:stroke joinstyle="miter"/>
                <v:path arrowok="t" o:connecttype="custom" o:connectlocs="26167,139401;90651,290722;129731,304909;205939,267078;237203,198511;211800,122850;114098,30639;26167,139401" o:connectangles="0,0,0,0,0,0,0,0"/>
              </v:shape>
              <v:shape id="Forma libre: Forma 576" o:spid="_x0000_s1036" style="position:absolute;left:39745;top:15446;width:4885;height:3783;visibility:visible;mso-wrap-style:square;v-text-anchor:middle" coordsize="403725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" path="m224006,26053v-1615,-1615,-3230,-3230,-4845,-4845c173944,29283,120652,37357,75435,47046,60901,50276,44752,53506,33448,63195,15684,80960,17299,111643,31833,131022v16149,19378,41987,27453,67825,27453c110963,158475,122267,156860,131956,160090v20994,8074,27454,33913,43603,48447c183633,214996,193323,219841,203012,224686v29068,12919,61366,27453,92050,20993c325745,239220,349968,211767,370962,187543v8074,-9689,17764,-22609,16149,-35528c385496,135866,369347,124562,361272,110028,354813,98724,351583,85804,346738,74500,327360,35742,262764,8289,224006,26053xe" fillcolor="white [3212]" stroked="f" strokeweight=".44844mm">
                <v:stroke joinstyle="miter"/>
                <v:path arrowok="t" o:connecttype="custom" o:connectlocs="271048,38144;265185,31051;91276,68880;40472,92524;38518,191829;120586,232023;159667,234387;212427,305318;245645,328962;357026,359698;448865,274581;468405,222565;437140,161092;419554,109075;271048,38144" o:connectangles="0,0,0,0,0,0,0,0,0,0,0,0,0,0,0"/>
              </v:shape>
              <v:shape id="Forma libre: Forma 577" o:spid="_x0000_s1037" style="position:absolute;left:4745;top:40059;width:3875;height:3715;visibility:visible;mso-wrap-style:square;v-text-anchor:middle" coordsize="387576,37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" path="m83509,319285v,1615,,1615,,c83509,327360,86739,338664,85124,345123v-3229,6460,-12919,11305,-17764,6460c64131,348353,64131,343509,62516,340279,57671,332204,43137,328974,43137,319285v,-3230,1615,-6460,,-8074c41522,307981,38292,307981,35062,306366v-6459,-1615,-9689,-8075,-12919,-12919c22143,291832,20528,290217,20528,288602v,-1615,1615,-3230,1615,-4845c28603,272453,30218,256304,25373,245000v12919,-9690,24224,-19379,35528,-32298c52826,211087,49597,203012,51211,194938v1615,-8075,6460,-12919,11305,-19379c64131,173944,64131,173944,65746,172329v8074,-9689,19378,-19379,32298,-17764c99658,148105,94814,141646,91584,138416v-3230,-3230,-9689,-8074,-14534,-12919c70590,115807,72205,101273,64131,93199v-1615,3230,-6460,6459,-9690,4845c56056,89969,59286,83509,60901,75435v4845,-1615,9689,-4845,14534,-6460c77050,70590,78665,73820,81895,75435,89969,67360,98044,59286,106118,51211v1615,-1614,3230,-3229,4845,-3229c112578,47982,114193,49597,115807,49597v6460,1614,11305,-6460,16149,-11305c136801,33448,144876,30218,152950,33448v-3229,1614,-6459,4844,-8074,8074c143261,44752,143261,49597,146491,51211v-6460,,-11305,6460,-9690,12920c136801,70590,141646,75435,146491,78665v,-4845,4844,-8075,9689,-8075c161025,70590,165870,68975,169099,65746v3230,-3230,3230,-11305,8075,-11305c178789,54441,180404,56056,182019,56056v3229,,3229,-6459,3229,-9689c185248,41522,190093,36677,194938,36677v4844,,9689,3230,11304,8075c215931,28603,236925,23758,256304,20528v-1615,3230,-3230,8075,-4845,11305c254689,33448,259534,36677,259534,39907v,1615,-1615,3230,-1615,6460c257919,51211,265993,52826,270838,51211v4845,-1614,9689,-4844,14534,-3229c295062,51211,295062,67360,306366,67360v1615,-1614,4845,-3229,6459,-3229c312825,65746,314440,68975,314440,70590v6460,-1615,12920,-1615,19379,-3230c337049,67360,340279,65746,343509,67360v3229,1615,6459,4845,4844,8075c354813,72205,361272,73820,367732,75435v4845,4845,-9689,11304,-6460,17764c362887,96429,367732,96429,369347,98044v1615,1614,1615,6459,1615,9689c370962,115807,377421,122267,380651,128727v3230,6459,1615,17764,-6459,17764c369347,146491,364502,143261,361272,143261v-8074,9689,-14534,19379,-22608,29068c337049,173944,337049,175559,335434,175559v-1615,1615,-4845,,-8074,c322515,175559,317670,180404,312825,183633v-6459,4845,-12919,8075,-20993,8075c286987,191708,280527,191708,275683,194938v-4845,3230,-4845,11304,,12919c278913,209472,283757,207857,285372,209472v3230,3230,-3230,8074,-6459,11304c274068,224006,270838,230466,269223,236925v3230,6460,17764,4845,16149,11304c285372,251459,282142,253074,278913,253074v-8075,1615,-17764,1615,-25839,c251459,254689,249844,256304,248229,256304v-4844,-3230,-8074,-9689,-9689,-14534c235310,241770,232080,245000,228851,248229v-3230,1615,-8075,3230,-9690,1615c217546,248229,217546,245000,215931,241770v-3229,-8075,-12919,-12919,-20993,-8075c194938,230466,199782,232080,199782,235310v,3230,-3229,3230,-4844,6460c190093,248229,196553,256304,203012,259534v-6459,4844,-11304,8074,-12919,16149c190093,277298,190093,280527,188478,282142v-1615,3230,-8074,4845,-11304,1615c178789,295062,175559,307981,170714,317670v-6459,1615,-12919,-3230,-12919,-9689c154565,311211,151335,312825,148106,312825v-14535,3230,-29069,8075,-43603,11305c104503,319285,102888,314440,99658,309596v-1614,3229,-3229,6459,-4844,9689c91584,316055,86739,314440,83509,316055v1615,,,1615,,3230xe" fillcolor="white [3212]" stroked="f" strokeweight=".44844mm">
                <v:stroke joinstyle="miter"/>
                <v:path arrowok="t" o:connecttype="custom" o:connectlocs="83509,319285;83509,319285;85124,345123;67360,351583;62516,340279;43137,319285;43137,311211;35062,306366;22143,293447;20528,288602;22143,283757;25373,245000;60901,212702;51211,194938;62516,175559;65746,172329;98044,154565;91584,138416;77050,125497;64131,93199;54441,98044;60901,75435;75435,68975;81895,75435;106118,51211;110963,47982;115807,49597;131956,38292;152950,33448;144876,41522;146491,51211;136801,64131;146491,78665;156180,70590;169099,65746;177174,54441;182019,56056;185248,46367;194938,36677;206242,44752;256304,20528;251459,31833;259534,39907;257919,46367;270838,51211;285372,47982;306366,67360;312825,64131;314440,70590;333819,67360;343509,67360;348353,75435;367732,75435;361272,93199;369347,98044;370962,107733;380651,128727;374192,146491;361272,143261;338664,172329;335434,175559;327360,175559;312825,183633;291832,191708;275683,194938;275683,207857;285372,209472;278913,220776;269223,236925;285372,248229;278913,253074;253074,253074;248229,256304;238540,241770;228851,248229;219161,249844;215931,241770;194938,233695;199782,235310;194938,241770;203012,259534;190093,275683;188478,282142;177174,283757;170714,317670;157795,307981;148106,312825;104503,324130;99658,309596;94814,319285;83509,316055;83509,319285" o:connectangles="0,0,0,0,0,0,0,0,0,0,0,0,0,0,0,0,0,0,0,0,0,0,0,0,0,0,0,0,0,0,0,0,0,0,0,0,0,0,0,0,0,0,0,0,0,0,0,0,0,0,0,0,0,0,0,0,0,0,0,0,0,0,0,0,0,0,0,0,0,0,0,0,0,0,0,0,0,0,0,0,0,0,0,0,0,0,0,0,0,0,0,0"/>
              </v:shape>
              <v:shape id="Forma libre: Forma 578" o:spid="_x0000_s1038" style="position:absolute;left:6128;top:67981;width:2584;height:2422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" path="m23758,181464v,3230,1615,4845,1615,8075c25373,192769,22143,194384,20528,192769v12920,4844,22609,16149,25839,30683c52826,228296,64131,228296,70590,223452v3230,-1615,4845,-6460,1615,-8075c68975,216992,65746,216992,64131,218607v8074,1615,16149,-6460,14534,-14534c81895,207303,88354,202458,88354,199228v,-3230,,-9689,-3230,-12919c86739,187924,89969,187924,91584,189539v11304,-3230,22609,-11304,22609,-22609c119037,163700,123882,163700,130342,163700v-1615,9690,8074,19379,17764,17764c148106,186309,148106,189539,146491,194384v1615,-3230,8074,,11304,1614c162640,197613,169099,194384,172329,191154v8075,-6460,16149,-12919,22609,-20994c191708,163700,186863,158856,183633,154011v3230,,3230,-3230,1615,-6460c183633,144322,183633,141092,185248,141092v3230,-1615,6460,6459,9690,4845c196553,145937,198168,144322,199782,142707v4845,-6460,9690,-14534,12920,-20994c211087,120098,209472,118483,207857,115253v3230,,6460,-3229,4845,-6459c214317,108794,215931,108794,217546,108794v3230,-1615,4845,-4845,6460,-8075c225621,97490,224006,92645,220776,91030v6460,-4845,12919,-9689,19379,-14534c241770,76496,241770,74881,241770,73266v,-1615,,-3230,,-4845c241770,65192,243385,63577,243385,60347v,-3230,-3230,-6460,-6460,-9690c233695,47428,232080,42583,235310,40968v-3230,1615,-4844,3230,-8074,4845c230466,44198,228851,37738,225621,37738v-3230,,-6460,3230,-6460,8075c215931,44198,211087,44198,207857,47428v-1615,-3230,-6460,-3230,-9689,-1615c194938,44198,191708,44198,188478,42583v-4845,-1615,-12919,-1615,-14534,4845c169099,47428,169099,39353,164255,37738v-3230,,-4845,3230,-8075,4845c151335,45813,144876,42583,143261,37738v-1615,1615,-3230,3230,-4845,4845c138416,39353,133571,39353,131957,39353v-1615,,-4845,3230,-8075,3230c120652,42583,117422,39353,119037,37738v-4844,-1615,-9689,-1615,-12919,1615c109348,37738,109348,32894,106118,31279v-1615,-1615,-4845,-3230,-8074,-4845c94814,24819,93199,21589,89969,21589v-3230,-1615,-6459,-1615,-8074,1615c81895,26434,85124,29664,88354,32894v3230,3229,4845,8074,3230,9689c88354,45813,81895,39353,77050,40968v,4845,-4845,8075,-8075,8075c65746,49043,62516,47428,60901,49043v-3230,3229,,9689,-4845,11304c54441,61962,51212,60347,49597,60347v-3230,,-4845,3230,-6460,4845c38292,70036,35063,76496,30218,81341v3230,1614,6459,1614,9689,1614c36677,82955,33448,86185,33448,87800v,3230,,6460,1615,9690c36677,100719,38292,105564,38292,108794v1615,4845,1615,11304,-3229,11304c41522,124943,44752,134632,43137,142707v,3230,-1615,6459,-1615,9689c41522,155626,46367,158856,47982,157241v-1615,,-3230,1615,-1615,3230c46367,162086,49597,162086,49597,163700v-3230,16149,-9690,3230,-14534,1615c30218,160471,22143,173390,23758,181464xe" fillcolor="white [3212]" stroked="f" strokeweight=".44844mm">
                <v:stroke joinstyle="miter"/>
                <v:path arrowok="t" o:connecttype="custom" o:connectlocs="23758,181464;25373,189539;20528,192769;46367,223452;70590,223452;72205,215377;64131,218607;78665,204073;88354,199228;85124,186309;91584,189539;114193,166930;130342,163700;148106,181464;146491,194384;157795,195998;172329,191154;194938,170160;183633,154011;185248,147551;185248,141092;194938,145937;199782,142707;212702,121713;207857,115253;212702,108794;217546,108794;224006,100719;220776,91030;240155,76496;241770,73266;241770,68421;243385,60347;236925,50657;235310,40968;227236,45813;225621,37738;219161,45813;207857,47428;198168,45813;188478,42583;173944,47428;164255,37738;156180,42583;143261,37738;138416,42583;131957,39353;123882,42583;119037,37738;106118,39353;106118,31279;98044,26434;89969,21589;81895,23204;88354,32894;91584,42583;77050,40968;68975,49043;60901,49043;56056,60347;49597,60347;43137,65192;30218,81341;39907,82955;33448,87800;35063,97490;38292,108794;35063,120098;43137,142707;41522,152396;47982,157241;46367,160471;49597,163700;35063,165315;23758,181464" o:connectangles="0,0,0,0,0,0,0,0,0,0,0,0,0,0,0,0,0,0,0,0,0,0,0,0,0,0,0,0,0,0,0,0,0,0,0,0,0,0,0,0,0,0,0,0,0,0,0,0,0,0,0,0,0,0,0,0,0,0,0,0,0,0,0,0,0,0,0,0,0,0,0,0,0,0,0"/>
              </v:shape>
              <v:shape id="Forma libre: Forma 579" o:spid="_x0000_s1039" style="position:absolute;left:14563;top:53516;width:2245;height:3046;visibility:visible;mso-wrap-style:square;v-text-anchor:middle" coordsize="185532,20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" path="m48020,93987v-14534,3229,-12920,24223,-9690,33912c39945,131129,39945,135974,43175,139204v1615,3230,6460,6459,9689,4844c56094,144048,59324,142434,60939,139204v4845,-4845,9689,-11305,9689,-17764c72243,110136,62554,90757,48020,93987xm79232,802v7343,1338,15216,4366,23694,9210c128765,22931,151373,42310,167522,66533v16149,24224,22609,54907,14534,82360c175597,177962,151373,202185,123920,207030v-20994,3230,-41987,-1615,-59751,-9690c43175,187651,23796,173117,12492,153738,1187,134359,-2042,111750,1187,90757,4417,68148,12492,48769,25411,31005,39945,7993,57204,-3210,79232,802xe" fillcolor="white [3212]" stroked="f" strokeweight=".44844mm">
                <v:stroke joinstyle="miter"/>
                <v:path arrowok="t" o:connecttype="custom" o:connectlocs="58104,137606;46379,187257;52242,203809;63966,210901;73736,203809;85460,177800;58104,137606;95871,1174;124541,14659;202702,97411;220288,217994;149943,303113;77645,288926;15115,225088;1436,132877;30747,45394;95871,1174" o:connectangles="0,0,0,0,0,0,0,0,0,0,0,0,0,0,0,0,0"/>
              </v:shape>
              <v:shape id="Forma libre: Forma 580" o:spid="_x0000_s1040" style="position:absolute;left:17068;top:28573;width:2261;height:2584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39907,211087;35063,212702;23758,204627;30218,188478;28603,161025;22143,159410;25373,151335;33448,148106;38292,149720;46367,143261;39907,135186;36677,123882;30218,120652;20528,96429;22143,88354;30218,86739;33448,78665;43137,77050;44752,64131;47982,57671;44752,51212;49597,30218;64131,20528;68975,30218;75435,35063;85124,31833;75435,57671;80280,62516;94814,59286;93199,54441;99659,52826;106118,41522;115808,43137;114193,54441;119037,57671;115808,65746;125497,64131;136801,70590;141646,72205;148106,72205;149721,75435;156180,94814;164255,98044;175559,93199;185248,104503;190093,104503;199782,117422;207857,123882;204627,128727;206242,133571;199782,140031;204627,156180;219161,164255;209472,188478;199782,194938;188478,190093;177174,193323;182019,198168;175559,228851;157795,228851;149721,222391;133571,232081;117422,236925;109348,240155;102888,232081;96429,219161;96429,212702;39907,211087" o:connectangles="0,0,0,0,0,0,0,0,0,0,0,0,0,0,0,0,0,0,0,0,0,0,0,0,0,0,0,0,0,0,0,0,0,0,0,0,0,0,0,0,0,0,0,0,0,0,0,0,0,0,0,0,0,0,0,0,0,0,0,0,0,0,0,0,0,0,0,0"/>
              </v:shape>
              <v:shape id="Forma libre: Forma 581" o:spid="_x0000_s1041" style="position:absolute;left:8712;top:26811;width:2422;height:1938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Forma libre: Forma 582" o:spid="_x0000_s1042" style="position:absolute;left:38109;top:20979;width:4941;height:4091;visibility:visible;mso-wrap-style:square;v-text-anchor:middle" coordsize="306831,20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" path="m21197,130196v-1615,-9689,,-20993,1615,-30683c24427,91439,26042,84979,29272,78519v4845,-6459,11304,-9689,19379,-8074c51880,72060,55110,73675,58340,72060v3230,-1615,3230,-6460,1615,-9690c58340,51066,61570,39762,68029,31687,77719,20383,95483,18768,110017,21998v14534,4845,25838,14534,37143,24223c148775,47836,152004,51066,155234,51066v11304,3230,22609,-14534,32298,-8074c192377,46221,193992,55911,198836,57526v1615,1615,4845,,8075,c226290,51066,245669,36532,265047,41377v9690,1615,19379,9689,24224,19378c294116,70445,297345,80134,298960,91439v1615,11304,1615,24223,-8074,30683c284426,126966,274737,126966,266662,131811v-6459,4845,-8074,12919,-11304,20994c252128,160879,247283,168954,239209,168954v-8075,,-16149,-8075,-22609,-3230c211756,168954,210141,175413,206911,180258v-4845,6460,-12919,8075,-20994,8075c160079,191562,134240,193177,108402,196407v-6460,,-14534,1615,-20994,-3230c77719,186718,79334,170569,69644,165724v-4844,-3230,-11304,-1615,-16149,-1615c37346,162494,22812,146345,21197,130196xe" fillcolor="white [3212]" stroked="f" strokeweight=".44844mm">
                <v:stroke joinstyle="miter"/>
                <v:path arrowok="t" o:connecttype="custom" o:connectlocs="34138,253716;36739,193923;47143,153012;78353,137278;93957,140425;96558,121542;109561,61749;177183,42868;237002,90072;250006,99513;302022,83779;320227,112102;333232,112102;426861,80632;465873,118395;481478,178189;468474,237982;429461,256863;411256,297775;385248,329244;348836,322950;333232,351273;299421,367009;174582,382743;140771,376448;112162,322950;86154,319803;34138,253716" o:connectangles="0,0,0,0,0,0,0,0,0,0,0,0,0,0,0,0,0,0,0,0,0,0,0,0,0,0,0,0"/>
              </v:shape>
              <v:shape id="Forma libre: Forma 583" o:spid="_x0000_s1043" style="position:absolute;left:8440;top:12251;width:3127;height:3547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" path="m34609,70590c52373,41522,87901,22143,123428,20528v35528,,69441,16149,93665,41988c230012,77050,239701,96429,239701,115808v,59751,-72670,134036,-132422,113043c42683,206242,-4149,131957,34609,70590xe" fillcolor="white [3212]" stroked="f" strokeweight=".44844mm">
                <v:stroke joinstyle="miter"/>
                <v:path arrowok="t" o:connecttype="custom" o:connectlocs="41877,103351;149348,30055;262682,91530;290038,169555;129807,335062;41877,103351" o:connectangles="0,0,0,0,0,0"/>
              </v:shape>
              <v:shape id="Forma libre: Forma 584" o:spid="_x0000_s1044" style="position:absolute;left:38500;top:5878;width:1290;height:1474;rotation:13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22764,120410;20001,121332;13552,116725;17237,107514;16316,91854;12631,90932;14473,86326;19080,84484;21843,85405;26449,81720;22764,77114;20922,70666;17237,68824;11710,55006;12631,50400;17237,49479;19080,44873;24607,43952;25528,36582;27370,32897;25528,29213;28292,17237;36582,11710;39345,17237;43030,20001;48557,18159;43030,32897;45794,35661;54085,33819;53163,31055;56848,30134;60533,23685;66060,24607;65139,31055;67902,32897;66060,37503;71587,36582;78035,40267;80799,41188;84484,41188;85405,43030;89090,54085;93696,55927;100144,53164;105671,59612;108435,59612;113961,66981;118568,70666;116725,73430;117646,76193;113961,79878;116725,89090;125016,93696;119489,107514;113961,111198;107513,108435;101065,110277;103829,113041;100144,130543;90011,130543;85405,126859;76193,132386;66981,135149;62375,136992;58690,132386;55006,125016;55006,121332;22764,120410" o:connectangles="0,0,0,0,0,0,0,0,0,0,0,0,0,0,0,0,0,0,0,0,0,0,0,0,0,0,0,0,0,0,0,0,0,0,0,0,0,0,0,0,0,0,0,0,0,0,0,0,0,0,0,0,0,0,0,0,0,0,0,0,0,0,0,0,0,0,0,0"/>
              </v:shape>
              <v:shape id="Forma libre: Forma 585" o:spid="_x0000_s1045" style="position:absolute;left:39962;top:34399;width:2422;height:1938;rotation:9539096fd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Forma libre: Forma 587" o:spid="_x0000_s1046" style="position:absolute;left:9990;top:20160;width:4575;height:5228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80743,427088;70942,430356;48069,414018;61139,381344;57872,325799;44801,322531;51337,306193;67675,299660;77475,302925;93813,289857;80743,273519;74208,250648;61139,244113;41534,195103;44801,178765;61139,175497;67675,159161;87278,155894;90546,129755;97081,116685;90546,103616;100349,61139;129755,41534;139556,61139;152626,70942;172230,64407;152626,116685;162429,126487;191835,119952;188568,110149;201638,106882;214706,84011;234312,87278;231044,110149;240845,116685;234312,133023;253915,129755;276787,142823;286589,146091;299660,146091;302927,152626;315996,191835;332334,198370;355205,188568;374808,211439;384611,211439;404215,237578;420553,250648;414017,260451;417285,270251;404215,283322;414017,315996;443424,332334;423820,381344;404215,394414;381344,384611;358472,391146;368275,400949;355205,463029;319263,463029;302927,449959;270251,469565;237577,479365;221241,485901;208171,469565;195103,443424;195103,430356;80743,427088" o:connectangles="0,0,0,0,0,0,0,0,0,0,0,0,0,0,0,0,0,0,0,0,0,0,0,0,0,0,0,0,0,0,0,0,0,0,0,0,0,0,0,0,0,0,0,0,0,0,0,0,0,0,0,0,0,0,0,0,0,0,0,0,0,0,0,0,0,0,0,0"/>
              </v:shape>
              <v:shape id="Forma libre: Forma 589" o:spid="_x0000_s1047" style="position:absolute;left:29744;top:2429;width:3668;height:2660;rotation:-135;visibility:visible;mso-wrap-style:square;v-text-anchor:middle" coordsize="366790,26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" path="m38891,l67377,757v22934,7645,40772,22934,58611,38223c128536,41529,133632,46626,138729,46626v17837,5096,35676,-22935,50966,-12741c197340,38980,199888,54271,207532,56819v2549,2549,7646,,12742,c250854,46626,281434,23691,312012,31336v7646,1275,15291,5097,21980,10512l346016,56700r-2243,c336304,57911,328634,59930,324596,61544v-6459,1615,-11304,4845,-16149,9690c310062,69619,305217,80923,303602,82538v3230,-1615,4845,-1615,8075,-1615c314907,80923,316522,84153,314907,87383v,1615,-1615,1615,-1615,3230c313292,92227,316522,93842,318137,93842v1614,,3229,-3229,4844,-4844c324596,87383,326211,85768,329441,85768v3230,,4845,4845,6459,3230c337515,88998,337515,87383,339130,85768v1615,-3230,3230,-6460,4845,-9690c347205,76078,350435,76078,353664,76078v,1615,1615,4845,1615,6460l356700,82380r8827,27954c368075,128171,368075,148557,352786,158751v-10194,7644,-25483,7644,-38225,15289c309465,177863,306280,182959,303731,188693r-6395,16860l287453,211730r1894,8524l286848,224688v-4141,4778,-9237,7963,-15608,7963c258498,232651,245757,219909,235564,227555v-7644,5096,-10193,15289,-15290,22934c212629,260683,199888,263231,187146,263231r-26408,2751l161491,256948v1615,-6460,3230,-14534,,-19379c159876,234339,156646,232724,153416,234339v,-3230,-1615,-4845,-1615,-8074c148572,226265,145342,226265,143727,227880v-3230,-6460,-9690,-9690,-16149,-11305c129193,206886,129193,197196,125963,187507v-1615,-4845,-8075,-9689,-11305,-6460c114658,177818,111429,174588,108199,174588v3230,-3230,4844,-8075,4844,-12919c109814,169743,103354,174588,96894,177818v1615,3229,3230,4844,6460,4844c101739,187507,100124,192352,95280,195582v-3230,3229,-11305,3229,-12920,-1615c80745,192352,80745,189122,80745,185892v1615,-11304,6460,-22608,16149,-29068c93665,151979,92050,145520,88820,140675v3230,-6460,11304,-4845,17764,-3230c103354,129371,100124,121296,96894,113222v-1614,-4845,-9689,-6460,-14534,-4845c77516,109992,74286,114836,71056,119681v,-3230,-1615,-4845,-3230,-6459c54907,124526,38758,132600,22609,139060v-6460,1615,-14534,4845,-14534,11304c4845,143905,3230,137445,,130986v12920,-4845,24224,-9690,37143,-12920c41988,116451,46833,114836,50062,109992v4845,-6460,,-17764,-9689,-19379c37143,93843,35528,97072,32298,100302,30684,97072,27454,93843,22609,93843v,-8075,4845,-16149,11304,-20994c35528,79309,41988,82538,48447,82538v6460,,12920,-3229,17764,-4844c61367,76079,56522,76079,51677,74464v,-8075,-3230,-16149,-6459,-24224c46833,47011,51677,45396,53292,48625,51677,45396,48447,40551,50062,37321v,-4845,6460,-8074,9690,-4845c58137,27632,58137,24402,59752,19557l38891,xe" fillcolor="white [3212]" stroked="f" strokeweight=".44844mm">
                <v:stroke joinstyle="miter"/>
                <v:path arrowok="t" o:connecttype="custom" o:connectlocs="38891,0;67377,757;125988,38980;138729,46626;189695,33885;207532,56819;220274,56819;312012,31336;333992,41848;346016,56700;343773,56700;324596,61544;308447,71234;303602,82538;311677,80923;314907,87383;313292,90613;318137,93842;322981,88998;329441,85768;335900,88998;339130,85768;343975,76078;353664,76078;355279,82538;356700,82380;365527,110334;352786,158751;314561,174040;303731,188693;297336,205553;287453,211730;289347,220254;286848,224688;271240,232651;235564,227555;220274,250489;187146,263231;160738,265982;161491,256948;161491,237569;153416,234339;151801,226265;143727,227880;127578,216575;125963,187507;114658,181047;108199,174588;113043,161669;96894,177818;103354,182662;95280,195582;82360,193967;80745,185892;96894,156824;88820,140675;106584,137445;96894,113222;82360,108377;71056,119681;67826,113222;22609,139060;8075,150364;0,130986;37143,118066;50062,109992;40373,90613;32298,100302;22609,93843;33913,72849;48447,82538;66211,77694;51677,74464;45218,50240;53292,48625;50062,37321;59752,32476;59752,19557" o:connectangles="0,0,0,0,0,0,0,0,0,0,0,0,0,0,0,0,0,0,0,0,0,0,0,0,0,0,0,0,0,0,0,0,0,0,0,0,0,0,0,0,0,0,0,0,0,0,0,0,0,0,0,0,0,0,0,0,0,0,0,0,0,0,0,0,0,0,0,0,0,0,0,0,0,0,0,0,0,0"/>
              </v:shape>
              <v:line id="Conector recto 590" o:spid="_x0000_s1048" style="position:absolute;visibility:visible;mso-wrap-style:square" from="50292,1879" to="50292,7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" strokecolor="white [3212]" strokeweight=".25pt">
                <v:stroke dashstyle="dash" joinstyle="miter"/>
              </v:line>
              <v:shape id="Gráfico 584" o:spid="_x0000_s1049" style="position:absolute;left:55216;top:17583;width:5212;height:5213;rotation:65544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370524,288941;404515,288941;472501,379588;490631,388653;504228,384121;508760,352394;463436,288941;492898,288941;515560,266279;492898,243617;463436,243617;511028,180163;506495,148436;506495,148436;474769,152969;406783,243617;370524,243617;406783,207357;397718,175631;375056,175631;307070,243617;288941,243617;288941,225487;356926,157501;359191,125774;327465,123507;325200,125774;288941,162034;288941,125774;379588,57789;384121,26062;384121,26062;352394,21529;288941,69118;288941,39659;266279,16997;243617,39659;243617,69118;180163,21529;148436,26062;152969,57789;152969,57789;243617,125774;243617,162034;207357,123507;175631,118975;168831,150701;175631,157501;243617,225487;243617,243617;225487,243617;157501,175631;125774,173363;123507,205090;125774,207357;162034,243617;125774,243617;57789,152969;26062,148436;26062,148436;21529,180163;69118,243617;39659,243617;16997,266279;39659,288941;69118,288941;21529,352394;26062,384121;39659,388653;57789,379588;125774,288941;159766,288941;123507,325200;123507,356926;155234,356926;223220,288941;243617,288941;243617,307070;175631,375056;177896,406783;207357,406783;243617,370524;243617,404515;152969,472501;148436,504228;180163,508760;243617,461171;243617,492898;266279,515560;288941,492898;288941,463436;352394,511028;365991,515560;388653,492898;379588,474769;288941,406783;288941,370524;325200,406783;356926,406783;356926,375056;288941,307070;288941,288941;307070,288941;375056,356926;406783,356926;406783,325200;370524,288941" o:connectangles="0,0,0,0,0,0,0,0,0,0,0,0,0,0,0,0,0,0,0,0,0,0,0,0,0,0,0,0,0,0,0,0,0,0,0,0,0,0,0,0,0,0,0,0,0,0,0,0,0,0,0,0,0,0,0,0,0,0,0,0,0,0,0,0,0,0,0,0,0,0,0,0,0,0,0,0,0,0,0,0,0,0,0,0,0,0,0,0,0,0,0,0,0,0,0,0,0,0,0,0,0,0,0,0,0,0,0"/>
              </v:shape>
              <v:shape id="Gráfico 586" o:spid="_x0000_s1050" style="position:absolute;left:87842;top:34283;width:4880;height:4880;rotation:457925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483522,248539;465446,230464;454601,230464;478098,206965;478098,181659;452792,181659;452792,181659;403989,230464;291921,230464;364223,158162;429295,158162;447370,140086;429295,122010;400374,122010;414834,107550;413026,82244;389529,82244;375068,96705;375068,67784;356993,49708;338917,67784;338917,132856;266615,205158;266615,93090;315418,44285;315418,18979;290112,18979;266615,42478;266615,31633;248539,13557;230464,31633;230464,42478;206965,18979;181659,18979;181659,44285;181659,44285;230464,93090;230464,205158;158162,132856;158162,67784;140086,49708;122010,67784;122010,96705;107550,82244;82244,84051;82244,107550;96705,122010;67784,122010;49708,140086;67784,158162;132856,158162;205158,230464;93090,230464;44285,181659;18979,181659;18979,206965;42478,230464;31633,230464;13557,248539;31633,266615;42478,266615;18979,290112;18979,315418;18979,315418;44285,315418;44285,315418;93090,266615;205158,266615;132856,338917;67784,338917;49708,356993;67784,375068;96705,375068;82244,389529;82244,414834;107550,414834;122010,400374;122010,429295;140086,447370;158162,429295;158162,364223;230464,291921;230464,403989;181659,452792;181659,478098;206965,478098;230464,454601;230464,465446;248539,483522;266615,465446;266615,454601;290112,478098;315418,478098;315418,478098;315418,452792;315418,452792;266615,403989;266615,291921;338917,364223;338917,429295;356993,447370;375068,429295;375068,400374;389529,414834;414834,414834;414834,389529;400374,375068;429295,375068;447370,356993;429295,338917;364223,338917;291921,266615;403989,266615;452792,315418;478098,315418;478098,315418;478098,290112;478098,290112;454601,266615;465446,266615;483522,24853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group id="Grupo 593" o:spid="_x0000_s1051" style="position:absolute;left:88989;top:19014;width:1048;height:1048" coordorigin="88989,1901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<v:shape id="Forma libre: Forma 594" o:spid="_x0000_s1052" style="position:absolute;left:88989;top:19014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596" o:spid="_x0000_s1053" style="position:absolute;left:89561;top:1901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orma libre: Forma 597" o:spid="_x0000_s1054" style="position:absolute;left:89561;top:1958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598" o:spid="_x0000_s1055" style="position:absolute;left:88989;top:19586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group id="Grupo 599" o:spid="_x0000_s1056" style="position:absolute;left:65921;top:36227;width:1429;height:1429" coordorigin="65921,36227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<v:shape id="Forma libre: Forma 600" o:spid="_x0000_s1057" style="position:absolute;left:66397;top:3670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Forma libre: Forma 601" o:spid="_x0000_s1058" style="position:absolute;left:65921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Forma libre: Forma 602" o:spid="_x0000_s1059" style="position:absolute;left:66778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Forma libre: Forma 604" o:spid="_x0000_s1060" style="position:absolute;left:66778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Forma libre: Forma 160" o:spid="_x0000_s1061" style="position:absolute;left:65921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Iv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fHlGJtCLNwAAAP//AwBQSwECLQAUAAYACAAAACEA2+H2y+4AAACFAQAAEwAAAAAAAAAA&#10;AAAAAAAAAAAAW0NvbnRlbnRfVHlwZXNdLnhtbFBLAQItABQABgAIAAAAIQBa9CxbvwAAABUBAAAL&#10;AAAAAAAAAAAAAAAAAB8BAABfcmVscy8ucmVsc1BLAQItABQABgAIAAAAIQBfZJIvxQAAANwAAAAP&#10;AAAAAAAAAAAAAAAAAAcCAABkcnMvZG93bnJldi54bWxQSwUGAAAAAAMAAwC3AAAA+Q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Gráfico 603" o:spid="_x0000_s1062" style="position:absolute;left:81277;top:4839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áfico 586" o:spid="_x0000_s1063" style="position:absolute;left:65939;top:52121;width:2572;height:2571;rotation:-594664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254794,130969;245269,121444;239554,121444;251936,109061;251936,95726;238601,95726;238601,95726;212884,121444;153829,121444;191929,83344;226219,83344;235744,73819;226219,64294;210979,64294;218599,56674;217646,43339;205264,43339;197644,50959;197644,35719;188119,26194;178594,35719;178594,70009;140494,108109;140494,49054;166211,23336;166211,10001;152876,10001;140494,22384;140494,16669;130969,7144;121444,16669;121444,22384;109061,10001;95726,10001;95726,23336;95726,23336;121444,49054;121444,108109;83344,70009;83344,35719;73819,26194;64294,35719;64294,50959;56674,43339;43339,44291;43339,56674;50959,64294;35719,64294;26194,73819;35719,83344;70009,83344;108109,121444;49054,121444;23336,95726;10001,95726;10001,109061;22384,121444;16669,121444;7144,130969;16669,140494;22384,140494;10001,152876;10001,166211;10001,166211;23336,166211;23336,166211;49054,140494;108109,140494;70009,178594;35719,178594;26194,188119;35719,197644;50959,197644;43339,205264;43339,218599;56674,218599;64294,210979;64294,226219;73819,235744;83344,226219;83344,191929;121444,153829;121444,212884;95726,238601;95726,251936;109061,251936;121444,239554;121444,245269;130969,254794;140494,245269;140494,239554;152876,251936;166211,251936;166211,251936;166211,238601;166211,238601;140494,212884;140494,153829;178594,191929;178594,226219;188119,235744;197644,226219;197644,210979;205264,218599;218599,218599;218599,205264;210979,197644;226219,197644;235744,188119;226219,178594;191929,178594;153829,140494;212884,140494;238601,166211;251936,166211;251936,166211;251936,152876;251936,152876;239554,140494;245269,140494;254794,13096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áfico 584" o:spid="_x0000_s1064" style="position:absolute;left:87275;top:3182;width:2191;height:2191;rotation:-129261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155734,121444;170021,121444;198596,159544;206216,163354;211931,161449;213836,148114;194786,121444;207169,121444;216694,111919;207169,102394;194786,102394;214789,75724;212884,62389;212884,62389;199549,64294;170974,102394;155734,102394;170974,87154;167164,73819;157639,73819;129064,102394;121444,102394;121444,94774;150019,66199;150971,52864;137636,51911;136684,52864;121444,68104;121444,52864;159544,24289;161449,10954;161449,10954;148114,9049;121444,29051;121444,16669;111919,7144;102394,16669;102394,29051;75724,9049;62389,10954;64294,24289;64294,24289;102394,52864;102394,68104;87154,51911;73819,50006;70961,63341;73819,66199;102394,94774;102394,102394;94774,102394;66199,73819;52864,72866;51911,86201;52864,87154;68104,102394;52864,102394;24289,64294;10954,62389;10954,62389;9049,75724;29051,102394;16669,102394;7144,111919;16669,121444;29051,121444;9049,148114;10954,161449;16669,163354;24289,159544;52864,121444;67151,121444;51911,136684;51911,150019;65246,150019;93821,121444;102394,121444;102394,129064;73819,157639;74771,170974;87154,170974;102394,155734;102394,170021;64294,198596;62389,211931;75724,213836;102394,193834;102394,207169;111919,216694;121444,207169;121444,194786;148114,214789;153829,216694;163354,207169;159544,199549;121444,170974;121444,155734;136684,170974;150019,170974;150019,157639;121444,129064;121444,121444;129064,121444;157639,150019;170974,150019;170974,136684;155734,121444" o:connectangles="0,0,0,0,0,0,0,0,0,0,0,0,0,0,0,0,0,0,0,0,0,0,0,0,0,0,0,0,0,0,0,0,0,0,0,0,0,0,0,0,0,0,0,0,0,0,0,0,0,0,0,0,0,0,0,0,0,0,0,0,0,0,0,0,0,0,0,0,0,0,0,0,0,0,0,0,0,0,0,0,0,0,0,0,0,0,0,0,0,0,0,0,0,0,0,0,0,0,0,0,0,0,0,0,0,0,0"/>
              </v:shape>
              <v:group id="Grupo 164" o:spid="_x0000_s1065" style="position:absolute;left:89079;top:52801;width:1429;height:1429" coordorigin="89079,52801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orma libre: Forma 165" o:spid="_x0000_s1066" style="position:absolute;left:89555;top:53278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Forma libre: Forma 166" o:spid="_x0000_s1067" style="position:absolute;left:89079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Forma libre: Forma 167" o:spid="_x0000_s1068" style="position:absolute;left:89936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Forma libre: Forma 168" o:spid="_x0000_s1069" style="position:absolute;left:89936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4p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WnlGJtCLNwAAAP//AwBQSwECLQAUAAYACAAAACEA2+H2y+4AAACFAQAAEwAAAAAAAAAA&#10;AAAAAAAAAAAAW0NvbnRlbnRfVHlwZXNdLnhtbFBLAQItABQABgAIAAAAIQBa9CxbvwAAABUBAAAL&#10;AAAAAAAAAAAAAAAAAB8BAABfcmVscy8ucmVsc1BLAQItABQABgAIAAAAIQChEp4pxQAAANwAAAAP&#10;AAAAAAAAAAAAAAAAAAcCAABkcnMvZG93bnJldi54bWxQSwUGAAAAAAMAAwC3AAAA+QIAAAAA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Forma libre: Forma 169" o:spid="_x0000_s1070" style="position:absolute;left:89079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group id="Grupo 170" o:spid="_x0000_s1071" style="position:absolute;left:65089;top:68614;width:1428;height:1429" coordorigin="65089,68614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Forma libre: Forma 171" o:spid="_x0000_s1072" style="position:absolute;left:65565;top:6909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Forma libre: Forma 172" o:spid="_x0000_s1073" style="position:absolute;left:65089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Forma libre: Forma 173" o:spid="_x0000_s1074" style="position:absolute;left:65946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qFxAAAANwAAAAPAAAAZHJzL2Rvd25yZXYueG1sRE9Na8JA&#10;EL0L/odlhN500xR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CpvmoX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Forma libre: Forma 174" o:spid="_x0000_s1075" style="position:absolute;left:65946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LxxAAAANwAAAAPAAAAZHJzL2Rvd25yZXYueG1sRE9Na8JA&#10;EL0L/odlhN5001B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KWGAvH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Forma libre: Forma 175" o:spid="_x0000_s1076" style="position:absolute;left:65089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dqxAAAANwAAAAPAAAAZHJzL2Rvd25yZXYueG1sRE9Na8JA&#10;EL0L/odlhN5000Br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MrKp2r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Gráfico 603" o:spid="_x0000_s1077" style="position:absolute;left:54907;top:11843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Jy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4Ivz8gEevkLAAD//wMAUEsBAi0AFAAGAAgAAAAhANvh9svuAAAAhQEAABMAAAAAAAAA&#10;AAAAAAAAAAAAAFtDb250ZW50X1R5cGVzXS54bWxQSwECLQAUAAYACAAAACEAWvQsW78AAAAVAQAA&#10;CwAAAAAAAAAAAAAAAAAfAQAAX3JlbHMvLnJlbHNQSwECLQAUAAYACAAAACEAV6/ycs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áfico 603" o:spid="_x0000_s1078" style="position:absolute;left:60230;top:38673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áfico 603" o:spid="_x0000_s1079" style="position:absolute;left:76913;top:50791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áfico 603" o:spid="_x0000_s1080" style="position:absolute;left:91893;top:69940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50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0Irz8gEevkLAAD//wMAUEsBAi0AFAAGAAgAAAAhANvh9svuAAAAhQEAABMAAAAAAAAA&#10;AAAAAAAAAAAAAFtDb250ZW50X1R5cGVzXS54bWxQSwECLQAUAAYACAAAACEAWvQsW78AAAAVAQAA&#10;CwAAAAAAAAAAAAAAAAAfAQAAX3JlbHMvLnJlbHNQSwECLQAUAAYACAAAACEAqdn+d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áfico 603" o:spid="_x0000_s1081" style="position:absolute;left:95292;top:58510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áfico 603" o:spid="_x0000_s1082" style="position:absolute;left:57568;top:30296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áfico 603" o:spid="_x0000_s1083" style="position:absolute;left:61478;top:70133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upo 611" o:spid="_x0000_s1084" style="position:absolute;left:65833;top:4673;width:1048;height:1047" coordorigin="65833,467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<v:shape id="Forma libre: Forma 612" o:spid="_x0000_s1085" style="position:absolute;left:65833;top:467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613" o:spid="_x0000_s1086" style="position:absolute;left:66405;top:46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orma libre: Forma 615" o:spid="_x0000_s1087" style="position:absolute;left:66405;top:52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616" o:spid="_x0000_s1088" style="position:absolute;left:65833;top:5244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Gráfico 4" o:spid="_x0000_s1089" style="position:absolute;left:11869;top:67747;width:4969;height:7784;visibility:visible;mso-wrap-style:square;v-text-anchor:middle" coordsize="1147252,179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" path="m1107423,944437v-917,-8834,-13327,-25603,-32696,-45507c1071304,893595,1066849,889407,1061878,886195,1002890,830247,899465,758525,830094,758525v-100862,,-212490,23213,-252108,23213c538367,781738,406873,743802,388861,747416v-17993,3614,-108052,23729,-108052,23729l288037,663379r145892,c433929,663379,507774,629689,433929,582881,360084,536015,318592,469647,280790,480469v-37802,10804,18050,-75489,18050,-75489c298840,404980,403317,364501,417715,341097v14378,-23404,-70251,30230,-102660,26616c282645,364100,306049,326068,306049,326068v,,95432,-133387,217920,-127976c646438,203503,495154,178226,484351,178226v-10804,,23404,-53998,61225,-61206c583397,109811,534792,79084,466339,147556v-68453,68433,-63042,81072,-100863,77458c327655,221401,378096,143961,401500,127766v23404,-16215,8987,-27974,-3595,-23901c385305,107937,334883,178207,325877,225014v-9025,46808,-45049,81054,-45049,81054l267692,316871r-10268,12888l248418,319223r-8986,c239432,319223,216028,398192,190788,408976v-25220,10804,-43232,-37955,-43232,-37955c147556,371021,154783,351117,190788,311517v36024,-39618,63022,-81990,63022,-81990l248399,211056r-17993,19580l161954,298936v,,-66617,37763,-30613,-34265c167346,192605,176352,142202,215989,120595,255608,98989,315055,57496,315055,57496l313238,37668,293448,52085v,,-57669,46808,-55852,30613c239432,66483,243007,37687,243007,37687l224995,28681r-1797,19829l219584,79122v,,-68453,97249,-79256,104457c129525,190788,120672,147556,120672,147556v,,-19943,-21588,-19943,12620c100729,194402,115146,201591,115146,201591v,,-41435,198093,55833,270159c171266,471980,171495,472209,171782,472419v-12065,3748,-61015,27343,-90862,168646c46674,803172,28681,873403,28681,873403r27917,66636c56598,940039,99371,1075128,131781,1084134v32429,9006,16004,149468,16004,149468l158474,1287638r-497,109887l170061,1543456r-6119,40498l158130,1688526r-15985,83883l196180,1772409v,,7629,-33481,7629,-51473c203809,1702943,211859,1685505,211859,1685505r20211,-270006l232070,1255266r18069,-12677l269968,1422707r9942,10804l271363,1696461r1989,7228c273352,1703689,248284,1746997,251879,1752351v3595,5373,39676,16253,55891,c323984,1736099,317253,1714492,317253,1714492r-3556,-14417l327674,1406493r,-129601l351977,1183180v,,1338,-25201,42754,-25201c436128,1157979,606132,1130961,649364,1109355v43213,-21607,55259,-19829,55259,-19829c704623,1089526,746670,1089526,761068,1132759v14379,43232,131838,140462,146236,153081c921683,1298460,1020921,1350679,939867,1518178v-81053,167499,-30498,106293,-70135,158512c830094,1728909,833708,1734320,839100,1741529v5411,7189,41454,3595,50441,3595c898585,1745124,911186,1714492,911186,1701891v,-12600,27018,-7208,30632,-21606c945412,1665887,946177,1622654,946177,1622654r12486,-30612l958663,1665925r-1224,16176c957439,1682101,903691,1762371,927114,1760956v23384,-1415,63194,19,63194,19c990308,1760975,1012909,1721739,1005720,1692905v-7190,-28835,13040,-16215,13040,-16215l1033464,1498369v,,28930,-122488,54169,-153101c1112854,1314675,1051686,1282226,1048091,1275037v-3613,-7189,-91856,-120653,,-264748c1049889,1007460,1051495,1004802,1053139,1002106r2792,153l1093370,1099947v,,33767,7381,33767,-37630c1127137,1017307,1110999,978663,1107423,944437xm175128,475230r-554,937l174574,474733v210,153,344,325,554,497xe" fillcolor="white [3212]" stroked="f" strokeweight="1.5pt">
                <v:stroke joinstyle="miter"/>
                <v:path arrowok="t" o:connecttype="custom" o:connectlocs="479615,409028;465455,389320;459890,383804;359507,328511;250321,338565;168412,323700;121616,333977;124746,287304;187931,287304;187931,252441;121608,208087;129425,175394;180909,147726;136448,159254;132547,141218;226926,85792;209768,77188;236284,50680;201967,63905;158285,97452;173886,55334;172329,44983;141135,97452;121624,132556;115935,137234;111488,142816;107588,138253;103696,138253;82629,177124;63905,160686;82629,134916;109923,99406;107579,91407;99787,99887;70141,129467;56883,114627;93543,52229;136448,24901;135661,16314;127090,22558;102901,35816;105244,16322;97443,12422;96665,21009;95100,34267;60775,79507;52262,63905;43625,69371;49869,87307;74050,204311;74397,204601;35046,277640;12421,378264;24512,407124;57073,469530;64004,534263;68634,557666;68418,605257;73652,668459;71002,685998;68485,731287;61562,767616;84964,767616;88268,745324;91754,729979;100508,613042;100508,543646;108333,538156;116921,616163;121227,620842;117525,734724;118386,737854;109087,758930;133293,758930;137400,742533;135859,736289;141913,609141;141913,553012;152438,512426;170955,501512;281234,480453;305166,471865;329612,490589;392946,556887;407048,657511;376673,726161;363407,754243;385253,755800;394627,737076;407893,727718;409781,702759;415189,689501;415189,721499;414659,728505;401525,762656;428894,762665;435569,733184;441216,726161;447584,648932;471045,582625;453919,552209;453919,437548;456105,434004;457315,434071;473529,476378;488153,460081;479615,409028;75846,205818;75607,206224;75607,205603;75846,205818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618" o:spid="_x0000_s1090" style="position:absolute;left:766;top:56844;width:17109;height:19109;visibility:visible;mso-wrap-style:square;v-text-anchor:middle" coordsize="2321980,259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" path="m2267037,1088798r-6815,-5338c2260222,1083460,2055315,1142595,2019249,1136926v,,-97041,-34920,-138897,-29552c1880352,1107374,1840305,1072001,1996059,1004483r-1387,-12183c1994672,992300,1919886,1012142,1894073,1033251v,,41675,-134675,223242,-351343l2105373,672108v,,-209461,259187,-255539,368441c1849834,1040549,1821579,1094286,1778094,1116752v,,-18334,-13208,-43002,6996c1735092,1123748,1613203,1269520,1388967,1326002v35463,-74002,91582,-361325,91582,-361325c1501537,949177,1519058,924088,1533563,894656v36910,-24155,98005,-74032,98005,-74032c1675565,823127,1745044,754855,1745044,754855v25300,15108,138957,24215,138957,24215l1883910,770023v-42308,-2020,-125145,-33774,-125145,-33774c1772123,723191,1786628,681697,1786628,681697v36217,9982,202012,-3739,202012,-3739l1987857,668157v-34468,5459,-200897,483,-200897,483c1794981,640987,1841059,630885,1841059,630885r-2714,-14263c1780959,616079,1775983,643882,1775983,643882v-693,18154,-43725,80727,-43725,80727c1687236,783804,1650868,781000,1650868,781000v-15560,-5941,-23250,3890,-23250,3890c1604187,806511,1579520,824876,1555908,840165v31482,-91733,41826,-194232,41826,-194232c1673092,634172,1914639,464185,1914639,464185r-15199,-17822c1811808,512344,1594236,586195,1594236,586195v5006,-48129,-34800,-154759,-34800,-154759c1648093,391329,1955620,89713,1955620,89713l1937889,71469v-59558,67850,-399381,333340,-399381,333340c1508775,336416,1583772,240099,1583772,240099r-29070,-23883c1439507,310060,1475664,373658,1475664,373658v28648,37333,46470,233223,46470,233223c1530426,799334,1453349,853916,1453349,853916v-40801,13841,-39745,46138,-39745,46138c1382815,1130232,1291142,1323318,1241053,1415081r-22616,l1215723,1415081v-18456,-65739,-67489,-211270,-170651,-350619c1073207,1009428,1122934,888625,1100649,756242v,,16194,-56693,98247,-119899l1333149,547716r-5278,-2624c1327871,545092,1232248,589421,1219914,600850v,,74605,-127256,65378,-157110l1279170,445036v,,-60975,141762,-80757,159312c1198413,604348,1134393,642525,1118139,668429v,,-38147,6121,-4403,-111908l1106288,551697v,,-23250,50902,-23220,75027c1083068,626724,1026858,541594,989073,340668r-10946,2171c978127,342839,1026858,578897,1066814,654768v,,17068,40439,9650,75058c1076464,729826,1060693,734078,1060693,757116v,,24275,128403,-40710,275050c976317,978217,924118,926319,861937,881508v,,-55094,-100508,-28014,-299988l898335,275532r-10826,3558c887509,279090,815860,471091,814472,503659v,,-70835,-277854,-124331,-306502l683446,207380v,,109375,279241,106118,330505c789564,537885,753166,678199,766133,736188v,,-44389,60673,-158950,-148636l590235,591080v,,37393,102137,70384,135519c660619,726599,466628,685678,139801,459481r-12152,18033c127649,477514,517651,737244,676541,787604v,,78887,32538,115948,90587c792489,878191,776476,905603,807929,937447v,,124814,85129,232861,257046c799183,1257337,609083,1172630,609083,1172630v-30940,-7297,-41706,12545,-41706,12545c518435,1184150,469432,1148355,469432,1148355,380021,1070433,77952,929757,77952,929757r-6483,14083c329872,1058582,426521,1161201,426521,1161201v-32478,-7689,-108379,7449,-108379,7449l322243,1180169v169595,-7840,149149,41524,149149,41524c431406,1235294,359666,1309356,359666,1309356v-29884,20988,-239978,57959,-239978,57959l115948,1375155v37152,21863,232138,-37996,232138,-37996c328786,1350066,238742,1464627,238742,1464627r1900,7961l402607,1320151v111154,-90285,192574,-94025,192574,-94025c802983,1313638,1021581,1252784,1066875,1238400v37362,66644,71137,144415,94779,233404c1192443,1698574,1100287,2170630,1100287,2170630v-76294,114440,-122100,366239,-122100,366239l1218497,2536869r52772,l1506935,2536869v,,-45836,-251799,-122130,-366239c1384805,2170630,1282517,1624180,1337340,1424761r48551,-21923c1395812,1393249,1402838,1382815,1407723,1373376v87813,-21018,248301,-75479,363496,-207621c1771219,1165755,1846005,1133277,1985504,1165484r212507,65678l2196202,1223231v,,-131298,-63296,-154276,-66432c2041865,1156799,2243274,1124894,2267037,1088798xe" fillcolor="white [3212]" stroked="f" strokeweight="2.37pt">
                <v:stroke joinstyle="miter"/>
                <v:path arrowok="t" o:connecttype="custom" o:connectlocs="1670415,802257;1665394,798324;1487838,837719;1385495,815944;1470751,740131;1469729,731154;1395605,761328;1560096,502449;1551297,495228;1363009,766706;1310149,822854;1278464,828009;1023429,977035;1090909,710801;1129972,659208;1202184,604659;1285797,556198;1388184,574041;1388117,567375;1295907,542489;1316437,502293;1465285,499538;1464708,492317;1316681,492673;1356543,464854;1354543,454344;1308593,474430;1276376,533912;1216405,575463;1199274,578329;1146436,619057;1177255,475942;1410759,342025;1399560,328893;1174677,431925;1149036,317894;1440955,66103;1427890,52660;1133615,298275;1166967,176912;1145547,159314;1087310,275322;1121550,447167;1070868,629189;1041582,663185;914442,1042671;897778,1042671;895778,1042671;770038,784325;810989,557220;883380,468875;982301,403572;978412,401639;898866,442723;947039,326960;942528,327915;883024,445301;823876,492517;820631,410060;815144,406506;798034,461788;728776,251014;720711,252613;786058,482451;793168,537756;781548,557864;751552,760529;635099,649520;614458,428480;661918,203020;653941,205641;600125,371110;508515,145271;503582,152803;581773,396329;564508,542444;447389,432925;434901,435524;486762,535378;103009,338558;94055,351846;498494,580329;583928,647076;595304,690737;766883,880136;448789,864027;418059,873270;345890,846140;57437,685071;52660,695448;314272,855605;234416,861094;237438,869582;347335,900178;265012,964770;88189,1007476;85434,1013253;256479,985256;175912,1079178;177312,1085044;296652,972724;438546,903444;786103,912488;855939,1084466;810722,1599381;720755,1869236;897822,1869236;936706,1869236;1110351,1869236;1020363,1599381;985389,1049804;1021163,1033650;1037249,1011942;1305083,858961;1462974,858761;1619555,907155;1618222,901311;1504547,852362;1670415,802257" o:connectangles="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619" o:spid="_x0000_s1091" style="position:absolute;left:39251;top:43917;width:15965;height:31280;visibility:visible;mso-wrap-style:square;v-text-anchor:middle" coordsize="1596414,312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" path="m827137,v71522,38301,166225,409779,166225,409779c995218,366237,1091010,109540,1091010,109540r14474,-4756l1019368,513876v-36205,266696,37453,401071,37453,401071c1139954,974857,1209742,1044243,1268122,1116370v86882,-196061,54427,-367730,54427,-367730c1322549,717840,1343634,712155,1343634,712155v9918,-46284,-12901,-100350,-12901,-100350c1277313,510369,1212162,194770,1212162,194770r14634,-2903c1277313,460497,1352463,574312,1352463,574312v-40,-32254,31045,-100308,31045,-100308l1393465,480454v-45114,157799,5887,149616,5887,149616c1421083,595437,1506675,544396,1506675,544396v16529,-14664,54572,-94199,80780,-151787l1596414,372680r,47898l1583750,449662v-23394,47523,-48330,90057,-48330,90057c1539543,535899,1550625,529330,1564929,521625r31485,-16057l1596414,528357r-89094,58815c1397619,671676,1375968,747472,1375968,747472v29794,176990,-36688,338498,-74304,412076c1439587,1345852,1505142,1540421,1529817,1628311r3629,l1563682,1628311v8371,-15336,17611,-32788,27451,-52189l1596414,1565260r,1562832l1533526,3128092r-321284,c1212242,3128092,1273483,2791448,1375484,2638447v,,123209,-631118,82045,-934300c1425921,1585173,1380765,1481196,1330814,1392096v-60556,19231,-352812,100590,-630634,-16410c700180,1375686,591325,1380686,442717,1501394l226177,1705195r-2540,-10643c223637,1694552,344022,1541389,369825,1524132v,,-260688,80029,-310358,50799l64467,1564450v,,280886,-49429,320840,-77489c385307,1486961,481220,1387943,534680,1369759v,,27335,-65997,-199406,-55515l329791,1298843v,,101476,-20239,144898,-9959c474689,1288884,345474,1151687,,998282l8668,979454v,,403853,188077,523391,292256c532059,1271710,597574,1319566,663007,1320936v,,14394,-26527,55759,-16772c718766,1304164,972922,1417414,1295940,1333394,1151486,1103549,984615,989735,984615,989735,942563,947161,963972,910512,963972,910512,914423,832903,808955,789401,808955,789401,596526,722072,75110,374825,75110,374825l91357,350715c528310,653131,787668,707840,787668,707840,743560,663210,693567,526657,693567,526657r22659,-4716c869389,801778,928735,720660,928735,720660,911399,643132,960061,455538,960061,455538,964416,387000,818186,13667,818186,13667l827137,xe" fillcolor="white [3212]" stroked="f" strokeweight="2.37pt">
                <v:stroke joinstyle="miter"/>
                <v:path arrowok="t" o:connecttype="custom" o:connectlocs="827137,0;993362,409779;1091010,109540;1105484,104784;1019368,513876;1056821,914947;1268122,1116370;1322549,748640;1343634,712155;1330733,611805;1212162,194770;1226796,191867;1352463,574312;1383508,474004;1393465,480454;1399352,630070;1506675,544396;1587455,392609;1596414,372680;1596414,420578;1583750,449662;1535420,539719;1564929,521625;1596414,505568;1596414,528357;1507320,587172;1375968,747472;1301664,1159548;1529817,1628311;1533446,1628311;1563682,1628311;1591133,1576122;1596414,1565260;1596414,3128092;1533526,3128092;1212242,3128092;1375484,2638447;1457529,1704147;1330814,1392096;700180,1375686;442717,1501394;226177,1705195;223637,1694552;369825,1524132;59467,1574931;64467,1564450;385307,1486961;534680,1369759;335274,1314244;329791,1298843;474689,1288884;0,998282;8668,979454;532059,1271710;663007,1320936;718766,1304164;1295940,1333394;984615,989735;963972,910512;808955,789401;75110,374825;91357,350715;787668,707840;693567,526657;716226,521941;928735,720660;960061,455538;818186,13667" o:connectangles="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4B3"/>
    <w:multiLevelType w:val="hybridMultilevel"/>
    <w:tmpl w:val="AA0E7C3C"/>
    <w:lvl w:ilvl="0" w:tplc="A2ECA16A">
      <w:start w:val="1"/>
      <w:numFmt w:val="bullet"/>
      <w:pStyle w:val="Prrafodelist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9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C2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2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4B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A2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F1D"/>
    <w:multiLevelType w:val="hybridMultilevel"/>
    <w:tmpl w:val="9746C8C8"/>
    <w:lvl w:ilvl="0" w:tplc="4CCC9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4D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A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4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2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27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D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1BE3"/>
    <w:multiLevelType w:val="hybridMultilevel"/>
    <w:tmpl w:val="0E4276FC"/>
    <w:lvl w:ilvl="0" w:tplc="392CB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AC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0B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C7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61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82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8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1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41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2999"/>
    <w:multiLevelType w:val="hybridMultilevel"/>
    <w:tmpl w:val="2AB85D40"/>
    <w:lvl w:ilvl="0" w:tplc="B43028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01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C8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01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20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D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29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E2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xNjMytzCzNLGwNDBS0lEKTi0uzszPAykwrAUAuO2gKywAAAA="/>
  </w:docVars>
  <w:rsids>
    <w:rsidRoot w:val="009C5B35"/>
    <w:rsid w:val="00091DE7"/>
    <w:rsid w:val="00093601"/>
    <w:rsid w:val="001566D7"/>
    <w:rsid w:val="002C78A5"/>
    <w:rsid w:val="002D2B52"/>
    <w:rsid w:val="00306567"/>
    <w:rsid w:val="003343C7"/>
    <w:rsid w:val="00395D8A"/>
    <w:rsid w:val="003D0FC7"/>
    <w:rsid w:val="00484A58"/>
    <w:rsid w:val="0049213A"/>
    <w:rsid w:val="005575B7"/>
    <w:rsid w:val="005E7E90"/>
    <w:rsid w:val="0067366C"/>
    <w:rsid w:val="007170A4"/>
    <w:rsid w:val="007843B7"/>
    <w:rsid w:val="007A1D43"/>
    <w:rsid w:val="009202DB"/>
    <w:rsid w:val="00952480"/>
    <w:rsid w:val="009C5B35"/>
    <w:rsid w:val="00B427E3"/>
    <w:rsid w:val="00C43999"/>
    <w:rsid w:val="00CF5982"/>
    <w:rsid w:val="00D02254"/>
    <w:rsid w:val="00D26AF3"/>
    <w:rsid w:val="00D56FAD"/>
    <w:rsid w:val="00E85A46"/>
    <w:rsid w:val="00EA259F"/>
    <w:rsid w:val="00F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7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67"/>
    <w:pPr>
      <w:spacing w:after="0" w:line="240" w:lineRule="auto"/>
      <w:jc w:val="center"/>
    </w:pPr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Ttulo1">
    <w:name w:val="heading 1"/>
    <w:basedOn w:val="NormalWeb"/>
    <w:next w:val="Normal"/>
    <w:link w:val="Ttulo1Car"/>
    <w:uiPriority w:val="9"/>
    <w:qFormat/>
    <w:rsid w:val="00B427E3"/>
    <w:pPr>
      <w:spacing w:before="0" w:beforeAutospacing="0" w:after="0" w:afterAutospacing="0"/>
      <w:outlineLvl w:val="0"/>
    </w:pPr>
    <w:rPr>
      <w:rFonts w:asciiTheme="minorHAnsi" w:hAnsi="Gill Sans MT" w:cstheme="minorBidi"/>
      <w:b/>
      <w:bCs/>
      <w:color w:val="F2F2F2" w:themeColor="background1" w:themeShade="F2"/>
      <w:spacing w:val="-60"/>
      <w:sz w:val="100"/>
      <w:szCs w:val="100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Web"/>
    <w:next w:val="Normal"/>
    <w:link w:val="Ttulo2Car"/>
    <w:uiPriority w:val="9"/>
    <w:qFormat/>
    <w:rsid w:val="00B427E3"/>
    <w:pPr>
      <w:spacing w:before="0" w:beforeAutospacing="0" w:after="0" w:afterAutospacing="0"/>
      <w:jc w:val="left"/>
      <w:outlineLvl w:val="1"/>
    </w:pPr>
    <w:rPr>
      <w:rFonts w:asciiTheme="minorHAnsi" w:hAnsi="Gill Sans MT" w:cstheme="minorBidi"/>
      <w:b/>
      <w:bCs/>
      <w:color w:val="3E8853" w:themeColor="accent5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rsid w:val="009C5B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5E7E90"/>
    <w:pPr>
      <w:numPr>
        <w:numId w:val="1"/>
      </w:numPr>
      <w:tabs>
        <w:tab w:val="clear" w:pos="720"/>
        <w:tab w:val="num" w:pos="426"/>
      </w:tabs>
      <w:spacing w:line="320" w:lineRule="exact"/>
      <w:ind w:hanging="720"/>
      <w:contextualSpacing/>
      <w:jc w:val="left"/>
    </w:pPr>
    <w:rPr>
      <w:color w:val="404040" w:themeColor="text1" w:themeTint="BF"/>
      <w:szCs w:val="28"/>
      <w:lang w:val="en-ZA"/>
    </w:rPr>
  </w:style>
  <w:style w:type="character" w:styleId="Textodelmarcadordeposicin">
    <w:name w:val="Placeholder Text"/>
    <w:basedOn w:val="Fuentedeprrafopredeter"/>
    <w:uiPriority w:val="99"/>
    <w:semiHidden/>
    <w:rsid w:val="009C5B3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B427E3"/>
    <w:rPr>
      <w:rFonts w:eastAsiaTheme="minorEastAsia" w:hAnsi="Gill Sans MT"/>
      <w:b/>
      <w:bCs/>
      <w:color w:val="F2F2F2" w:themeColor="background1" w:themeShade="F2"/>
      <w:spacing w:val="-60"/>
      <w:kern w:val="24"/>
      <w:sz w:val="100"/>
      <w:szCs w:val="100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Ttulo2Car">
    <w:name w:val="Título 2 Car"/>
    <w:basedOn w:val="Fuentedeprrafopredeter"/>
    <w:link w:val="Ttulo2"/>
    <w:uiPriority w:val="9"/>
    <w:rsid w:val="00B427E3"/>
    <w:rPr>
      <w:rFonts w:eastAsiaTheme="minorEastAsia" w:hAnsi="Gill Sans MT"/>
      <w:b/>
      <w:bCs/>
      <w:color w:val="3E8853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Ttulo">
    <w:name w:val="Title"/>
    <w:basedOn w:val="NormalWeb"/>
    <w:next w:val="Normal"/>
    <w:link w:val="TtuloCar"/>
    <w:uiPriority w:val="10"/>
    <w:qFormat/>
    <w:rsid w:val="00B427E3"/>
    <w:pPr>
      <w:spacing w:before="0" w:beforeAutospacing="0" w:after="0" w:afterAutospacing="0" w:line="1080" w:lineRule="exact"/>
    </w:pPr>
    <w:rPr>
      <w:rFonts w:asciiTheme="minorHAnsi" w:hAnsi="Gill Sans MT" w:cstheme="minorBidi"/>
      <w:b/>
      <w:bCs/>
      <w:color w:val="F2F2F2" w:themeColor="background1" w:themeShade="F2"/>
      <w:spacing w:val="-30"/>
      <w:sz w:val="108"/>
      <w:szCs w:val="108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TtuloCar">
    <w:name w:val="Título Car"/>
    <w:basedOn w:val="Fuentedeprrafopredeter"/>
    <w:link w:val="Ttulo"/>
    <w:uiPriority w:val="10"/>
    <w:rsid w:val="00B427E3"/>
    <w:rPr>
      <w:rFonts w:eastAsiaTheme="minorEastAsia" w:hAnsi="Gill Sans MT"/>
      <w:b/>
      <w:bCs/>
      <w:color w:val="F2F2F2" w:themeColor="background1" w:themeShade="F2"/>
      <w:spacing w:val="-30"/>
      <w:kern w:val="24"/>
      <w:sz w:val="108"/>
      <w:szCs w:val="108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Subttulo">
    <w:name w:val="Subtitle"/>
    <w:basedOn w:val="NormalWeb"/>
    <w:next w:val="Normal"/>
    <w:link w:val="SubttuloCar"/>
    <w:uiPriority w:val="11"/>
    <w:qFormat/>
    <w:rsid w:val="00B427E3"/>
    <w:pPr>
      <w:spacing w:before="0" w:beforeAutospacing="0" w:after="0" w:afterAutospacing="0"/>
    </w:pPr>
    <w:rPr>
      <w:rFonts w:asciiTheme="minorHAnsi" w:hAnsi="Gill Sans MT" w:cstheme="minorBidi"/>
      <w:color w:val="FFFFFF" w:themeColor="background1"/>
      <w:spacing w:val="-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427E3"/>
    <w:rPr>
      <w:rFonts w:eastAsiaTheme="minorEastAsia" w:hAnsi="Gill Sans MT"/>
      <w:color w:val="FFFFFF" w:themeColor="background1"/>
      <w:spacing w:val="-20"/>
      <w:kern w:val="24"/>
      <w:sz w:val="28"/>
      <w:szCs w:val="28"/>
    </w:rPr>
  </w:style>
  <w:style w:type="paragraph" w:styleId="Fecha">
    <w:name w:val="Date"/>
    <w:basedOn w:val="NormalWeb"/>
    <w:next w:val="Normal"/>
    <w:link w:val="FechaCar"/>
    <w:uiPriority w:val="99"/>
    <w:rsid w:val="00B427E3"/>
    <w:pPr>
      <w:spacing w:before="0" w:beforeAutospacing="0" w:after="0" w:afterAutospacing="0"/>
    </w:pPr>
    <w:rPr>
      <w:rFonts w:asciiTheme="minorHAnsi" w:hAnsi="Gill Sans MT" w:cstheme="minorBidi"/>
      <w:b/>
      <w:bCs/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B427E3"/>
    <w:rPr>
      <w:rFonts w:eastAsiaTheme="minorEastAsia" w:hAnsi="Gill Sans MT"/>
      <w:b/>
      <w:bCs/>
      <w:color w:val="000000" w:themeColor="text1"/>
      <w:kern w:val="24"/>
      <w:sz w:val="28"/>
      <w:szCs w:val="28"/>
      <w:lang w:val="en-GB"/>
    </w:rPr>
  </w:style>
  <w:style w:type="table" w:styleId="Tablaconcuadrcula">
    <w:name w:val="Table Grid"/>
    <w:basedOn w:val="Tablanormal"/>
    <w:uiPriority w:val="39"/>
    <w:rsid w:val="00D5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695D54C3DD41C4B8D2CCB185E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9730-1909-4AD9-92CE-3A5C96E4943B}"/>
      </w:docPartPr>
      <w:docPartBody>
        <w:p w:rsidR="00A646D6" w:rsidRDefault="00BE6EAC" w:rsidP="00BE6EAC">
          <w:pPr>
            <w:pStyle w:val="2D695D54C3DD41C4B8D2CCB185E04B242"/>
          </w:pPr>
          <w:r w:rsidRPr="001566D7">
            <w:rPr>
              <w:lang w:val="es-ES" w:bidi="es-ES"/>
            </w:rPr>
            <w:t>APERITIVOS</w:t>
          </w:r>
        </w:p>
      </w:docPartBody>
    </w:docPart>
    <w:docPart>
      <w:docPartPr>
        <w:name w:val="E92A03A827114C60B2E3FFFB962C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6FDD-ACE0-4919-8355-F8D88437C77D}"/>
      </w:docPartPr>
      <w:docPartBody>
        <w:p w:rsidR="00BE6EAC" w:rsidRPr="001566D7" w:rsidRDefault="00BE6EAC" w:rsidP="005575B7">
          <w:pPr>
            <w:pStyle w:val="Prrafodelista"/>
            <w:rPr>
              <w:lang w:val="en-US"/>
            </w:rPr>
          </w:pPr>
          <w:r w:rsidRPr="001566D7">
            <w:rPr>
              <w:lang w:val="es-ES" w:bidi="es-ES"/>
            </w:rPr>
            <w:t>Enumere o describa los aperitivos</w:t>
          </w:r>
        </w:p>
        <w:p w:rsidR="00BE6EAC" w:rsidRPr="001566D7" w:rsidRDefault="00BE6EAC" w:rsidP="005575B7">
          <w:pPr>
            <w:pStyle w:val="Prrafodelista"/>
            <w:rPr>
              <w:lang w:val="en-US"/>
            </w:rPr>
          </w:pPr>
          <w:r w:rsidRPr="001566D7">
            <w:rPr>
              <w:lang w:val="es-ES" w:bidi="es-ES"/>
            </w:rPr>
            <w:t>Aperitivo</w:t>
          </w:r>
        </w:p>
        <w:p w:rsidR="00A646D6" w:rsidRDefault="00BE6EAC" w:rsidP="00BE6EAC">
          <w:pPr>
            <w:pStyle w:val="E92A03A827114C60B2E3FFFB962CF0982"/>
          </w:pPr>
          <w:r w:rsidRPr="001566D7">
            <w:rPr>
              <w:lang w:val="es-ES" w:bidi="es-ES"/>
            </w:rPr>
            <w:t>Elemento de aperitivo</w:t>
          </w:r>
        </w:p>
      </w:docPartBody>
    </w:docPart>
    <w:docPart>
      <w:docPartPr>
        <w:name w:val="B490D2BA3DAB410BAE2B177E4FDD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8D69-7494-4FF8-AA6E-C48CAD1BD0C9}"/>
      </w:docPartPr>
      <w:docPartBody>
        <w:p w:rsidR="00A646D6" w:rsidRDefault="00BE6EAC" w:rsidP="00BE6EAC">
          <w:pPr>
            <w:pStyle w:val="B490D2BA3DAB410BAE2B177E4FDD48F22"/>
          </w:pPr>
          <w:r w:rsidRPr="001566D7">
            <w:rPr>
              <w:lang w:val="es-ES" w:bidi="es-ES"/>
            </w:rPr>
            <w:t>PRIMER PLATO</w:t>
          </w:r>
        </w:p>
      </w:docPartBody>
    </w:docPart>
    <w:docPart>
      <w:docPartPr>
        <w:name w:val="66CFF297AF4741FA94EC616A8040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8146-7173-491E-B2E2-1422B1A62224}"/>
      </w:docPartPr>
      <w:docPartBody>
        <w:p w:rsidR="00BE6EAC" w:rsidRPr="005E7E90" w:rsidRDefault="00BE6EAC" w:rsidP="005575B7">
          <w:pPr>
            <w:pStyle w:val="Prrafodelista"/>
            <w:rPr>
              <w:lang w:val="es-ES"/>
            </w:rPr>
          </w:pPr>
          <w:r w:rsidRPr="001566D7">
            <w:rPr>
              <w:lang w:val="es-ES" w:bidi="es-ES"/>
            </w:rPr>
            <w:t>Enumere o describa los primeros platos</w:t>
          </w:r>
        </w:p>
        <w:p w:rsidR="00A646D6" w:rsidRDefault="00BE6EAC" w:rsidP="00BE6EAC">
          <w:pPr>
            <w:pStyle w:val="66CFF297AF4741FA94EC616A804057EF2"/>
          </w:pPr>
          <w:r w:rsidRPr="001566D7">
            <w:rPr>
              <w:lang w:val="es-ES" w:bidi="es-ES"/>
            </w:rPr>
            <w:t>Elemento del primer plato</w:t>
          </w:r>
        </w:p>
      </w:docPartBody>
    </w:docPart>
    <w:docPart>
      <w:docPartPr>
        <w:name w:val="0D0EC0CF04744599B8FA7F5D0511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8BD9-BAEE-43E5-9903-5A8E5B523FCA}"/>
      </w:docPartPr>
      <w:docPartBody>
        <w:p w:rsidR="00A646D6" w:rsidRDefault="00BE6EAC" w:rsidP="00BE6EAC">
          <w:pPr>
            <w:pStyle w:val="0D0EC0CF04744599B8FA7F5D0511F8D52"/>
          </w:pPr>
          <w:r w:rsidRPr="001566D7">
            <w:rPr>
              <w:lang w:val="es-ES" w:bidi="es-ES"/>
            </w:rPr>
            <w:t>SEGUNDO PLATO</w:t>
          </w:r>
        </w:p>
      </w:docPartBody>
    </w:docPart>
    <w:docPart>
      <w:docPartPr>
        <w:name w:val="44F78FD88E0E4EC5A84B3B581931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FD60-A527-4C08-B1E4-168622EBB7EC}"/>
      </w:docPartPr>
      <w:docPartBody>
        <w:p w:rsidR="00BE6EAC" w:rsidRPr="005E7E90" w:rsidRDefault="00BE6EAC" w:rsidP="005575B7">
          <w:pPr>
            <w:pStyle w:val="Prrafodelista"/>
            <w:rPr>
              <w:lang w:val="es-ES"/>
            </w:rPr>
          </w:pPr>
          <w:r w:rsidRPr="001566D7">
            <w:rPr>
              <w:lang w:val="es-ES" w:bidi="es-ES"/>
            </w:rPr>
            <w:t>Enumere o describa el segundo plato</w:t>
          </w:r>
        </w:p>
        <w:p w:rsidR="00A646D6" w:rsidRDefault="00BE6EAC" w:rsidP="00BE6EAC">
          <w:pPr>
            <w:pStyle w:val="44F78FD88E0E4EC5A84B3B581931014E2"/>
          </w:pPr>
          <w:r w:rsidRPr="001566D7">
            <w:rPr>
              <w:lang w:val="es-ES" w:bidi="es-ES"/>
            </w:rPr>
            <w:t>Elemento del segundo plato</w:t>
          </w:r>
        </w:p>
      </w:docPartBody>
    </w:docPart>
    <w:docPart>
      <w:docPartPr>
        <w:name w:val="667835504B2F427E955668C8671B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189A-8474-4B39-9DD7-C07F9C799CF3}"/>
      </w:docPartPr>
      <w:docPartBody>
        <w:p w:rsidR="00A646D6" w:rsidRDefault="00BE6EAC" w:rsidP="00BE6EAC">
          <w:pPr>
            <w:pStyle w:val="667835504B2F427E955668C8671B4B092"/>
          </w:pPr>
          <w:r w:rsidRPr="001566D7">
            <w:rPr>
              <w:lang w:val="es-ES" w:bidi="es-ES"/>
            </w:rPr>
            <w:t>POSTRE</w:t>
          </w:r>
        </w:p>
      </w:docPartBody>
    </w:docPart>
    <w:docPart>
      <w:docPartPr>
        <w:name w:val="E17F79DDD14941A38370173558EE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8144-AC41-458C-AEE7-5016DAB02DB5}"/>
      </w:docPartPr>
      <w:docPartBody>
        <w:p w:rsidR="00BE6EAC" w:rsidRPr="001566D7" w:rsidRDefault="00BE6EAC" w:rsidP="005575B7">
          <w:pPr>
            <w:pStyle w:val="Prrafodelista"/>
            <w:rPr>
              <w:lang w:val="en-US"/>
            </w:rPr>
          </w:pPr>
          <w:r w:rsidRPr="001566D7">
            <w:rPr>
              <w:lang w:val="es-ES" w:bidi="es-ES"/>
            </w:rPr>
            <w:t>Enumere o describa los postres</w:t>
          </w:r>
        </w:p>
        <w:p w:rsidR="00A646D6" w:rsidRDefault="00BE6EAC" w:rsidP="00BE6EAC">
          <w:pPr>
            <w:pStyle w:val="E17F79DDD14941A38370173558EEE5A82"/>
          </w:pPr>
          <w:r w:rsidRPr="001566D7">
            <w:rPr>
              <w:lang w:val="es-ES" w:bidi="es-ES"/>
            </w:rPr>
            <w:t>Elemento de postre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4B3"/>
    <w:multiLevelType w:val="hybridMultilevel"/>
    <w:tmpl w:val="AA0E7C3C"/>
    <w:lvl w:ilvl="0" w:tplc="A2ECA16A">
      <w:start w:val="1"/>
      <w:numFmt w:val="bullet"/>
      <w:pStyle w:val="Prrafodelist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9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C2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2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4B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A2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E9"/>
    <w:rsid w:val="001141D0"/>
    <w:rsid w:val="001D7AE9"/>
    <w:rsid w:val="00220A40"/>
    <w:rsid w:val="004E3EAD"/>
    <w:rsid w:val="00730B04"/>
    <w:rsid w:val="00A646D6"/>
    <w:rsid w:val="00BE6EAC"/>
    <w:rsid w:val="00D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E9"/>
    <w:rPr>
      <w:rFonts w:cs="Times New Roman"/>
      <w:sz w:val="3276"/>
      <w:szCs w:val="3276"/>
    </w:rPr>
  </w:style>
  <w:style w:type="paragraph" w:styleId="Ttulo1">
    <w:name w:val="heading 1"/>
    <w:basedOn w:val="NormalWeb"/>
    <w:next w:val="Normal"/>
    <w:link w:val="Ttulo1Car"/>
    <w:uiPriority w:val="9"/>
    <w:qFormat/>
    <w:rsid w:val="00BE6EAC"/>
    <w:pPr>
      <w:spacing w:after="0" w:line="240" w:lineRule="auto"/>
      <w:jc w:val="center"/>
      <w:outlineLvl w:val="0"/>
    </w:pPr>
    <w:rPr>
      <w:rFonts w:asciiTheme="minorHAnsi" w:hAnsi="Gill Sans MT" w:cstheme="minorBidi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Web"/>
    <w:next w:val="Normal"/>
    <w:link w:val="Ttulo2Car"/>
    <w:uiPriority w:val="9"/>
    <w:qFormat/>
    <w:rsid w:val="001D7AE9"/>
    <w:pPr>
      <w:spacing w:after="0" w:line="240" w:lineRule="auto"/>
      <w:outlineLvl w:val="1"/>
    </w:pPr>
    <w:rPr>
      <w:rFonts w:asciiTheme="minorHAnsi" w:hAnsi="Gill Sans MT" w:cstheme="minorBidi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6EAC"/>
    <w:rPr>
      <w:color w:val="808080"/>
    </w:rPr>
  </w:style>
  <w:style w:type="paragraph" w:styleId="Ttulo">
    <w:name w:val="Title"/>
    <w:basedOn w:val="NormalWeb"/>
    <w:next w:val="Normal"/>
    <w:link w:val="TtuloCar"/>
    <w:uiPriority w:val="10"/>
    <w:qFormat/>
    <w:rsid w:val="00D90435"/>
    <w:pPr>
      <w:spacing w:after="0" w:line="1080" w:lineRule="exact"/>
      <w:jc w:val="center"/>
    </w:pPr>
    <w:rPr>
      <w:rFonts w:asciiTheme="minorHAnsi" w:hAnsi="Gill Sans MT" w:cstheme="minorBidi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TtuloCar">
    <w:name w:val="Título Car"/>
    <w:basedOn w:val="Fuentedeprrafopredeter"/>
    <w:link w:val="Ttulo"/>
    <w:uiPriority w:val="10"/>
    <w:rsid w:val="00D90435"/>
    <w:rPr>
      <w:rFonts w:hAnsi="Gill Sans MT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NormalWeb">
    <w:name w:val="Normal (Web)"/>
    <w:basedOn w:val="Normal"/>
    <w:uiPriority w:val="99"/>
    <w:semiHidden/>
    <w:unhideWhenUsed/>
    <w:rsid w:val="001D7AE9"/>
    <w:rPr>
      <w:rFonts w:ascii="Times New Roman" w:hAnsi="Times New Roman"/>
      <w:sz w:val="24"/>
      <w:szCs w:val="24"/>
    </w:rPr>
  </w:style>
  <w:style w:type="paragraph" w:customStyle="1" w:styleId="8079CC31B9B545A0BD78826668C292D1">
    <w:name w:val="8079CC31B9B545A0BD78826668C292D1"/>
    <w:rsid w:val="001D7AE9"/>
  </w:style>
  <w:style w:type="paragraph" w:customStyle="1" w:styleId="F6F3CD0DB093415299984367FAF70BB6">
    <w:name w:val="F6F3CD0DB093415299984367FAF70BB6"/>
    <w:rsid w:val="001D7AE9"/>
  </w:style>
  <w:style w:type="paragraph" w:customStyle="1" w:styleId="9FB8F2DA84C24913AAC43C9656F70316">
    <w:name w:val="9FB8F2DA84C24913AAC43C9656F70316"/>
    <w:rsid w:val="001D7AE9"/>
  </w:style>
  <w:style w:type="paragraph" w:customStyle="1" w:styleId="C7E68B56E39F48A8AC811CBCF9D56AB2">
    <w:name w:val="C7E68B56E39F48A8AC811CBCF9D56AB2"/>
    <w:rsid w:val="001D7AE9"/>
  </w:style>
  <w:style w:type="paragraph" w:customStyle="1" w:styleId="52A877727AE94BE0B72158B0822D9354">
    <w:name w:val="52A877727AE94BE0B72158B0822D9354"/>
    <w:rsid w:val="001D7AE9"/>
  </w:style>
  <w:style w:type="paragraph" w:customStyle="1" w:styleId="741DC4A2CFE74A33AB4A7413485950CF">
    <w:name w:val="741DC4A2CFE74A33AB4A7413485950CF"/>
    <w:rsid w:val="001D7AE9"/>
  </w:style>
  <w:style w:type="paragraph" w:customStyle="1" w:styleId="3983E4E5174E4081BB2740225A3550C0">
    <w:name w:val="3983E4E5174E4081BB2740225A3550C0"/>
    <w:rsid w:val="001D7AE9"/>
  </w:style>
  <w:style w:type="paragraph" w:customStyle="1" w:styleId="7D71B9298BC34090AADFF2E7B84FCA38">
    <w:name w:val="7D71B9298BC34090AADFF2E7B84FCA38"/>
    <w:rsid w:val="001D7AE9"/>
  </w:style>
  <w:style w:type="character" w:customStyle="1" w:styleId="Ttulo2Car">
    <w:name w:val="Título 2 Car"/>
    <w:basedOn w:val="Fuentedeprrafopredeter"/>
    <w:link w:val="Ttulo2"/>
    <w:uiPriority w:val="9"/>
    <w:rsid w:val="001D7AE9"/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BE6EAC"/>
    <w:rPr>
      <w:rFonts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Prrafodelista">
    <w:name w:val="List Paragraph"/>
    <w:basedOn w:val="Normal"/>
    <w:uiPriority w:val="34"/>
    <w:qFormat/>
    <w:rsid w:val="00BE6EAC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hAnsi="Gill Sans MT" w:cstheme="minorBidi"/>
      <w:color w:val="404040" w:themeColor="text1" w:themeTint="BF"/>
      <w:kern w:val="24"/>
      <w:sz w:val="28"/>
      <w:szCs w:val="28"/>
      <w:lang w:val="en-ZA"/>
    </w:rPr>
  </w:style>
  <w:style w:type="paragraph" w:customStyle="1" w:styleId="3BEEA594B1F24A27BB20695558288A04">
    <w:name w:val="3BEEA594B1F24A27BB20695558288A04"/>
    <w:rsid w:val="001D7AE9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503C0E480C234746B4157C6DB8D69A24">
    <w:name w:val="503C0E480C234746B4157C6DB8D69A24"/>
    <w:rsid w:val="001D7AE9"/>
  </w:style>
  <w:style w:type="paragraph" w:customStyle="1" w:styleId="1B910755133C49A1A58A2F0D3C36026D">
    <w:name w:val="1B910755133C49A1A58A2F0D3C36026D"/>
    <w:rsid w:val="001D7AE9"/>
  </w:style>
  <w:style w:type="paragraph" w:customStyle="1" w:styleId="1DFCA45202704C8190E13E520E5FB7F9">
    <w:name w:val="1DFCA45202704C8190E13E520E5FB7F9"/>
    <w:rsid w:val="001D7AE9"/>
  </w:style>
  <w:style w:type="paragraph" w:customStyle="1" w:styleId="C342224918BE410D8472C77AADBEEA6F">
    <w:name w:val="C342224918BE410D8472C77AADBEEA6F"/>
    <w:rsid w:val="001D7AE9"/>
  </w:style>
  <w:style w:type="paragraph" w:customStyle="1" w:styleId="6DA90F4F9F81440D9476E52364DB5B6F">
    <w:name w:val="6DA90F4F9F81440D9476E52364DB5B6F"/>
    <w:rsid w:val="001D7AE9"/>
  </w:style>
  <w:style w:type="paragraph" w:customStyle="1" w:styleId="57AC9E3939BD42E3BD58475BC3A94ADA">
    <w:name w:val="57AC9E3939BD42E3BD58475BC3A94ADA"/>
    <w:rsid w:val="001D7AE9"/>
  </w:style>
  <w:style w:type="paragraph" w:customStyle="1" w:styleId="222E2F00880445CA8BEF856C971F7429">
    <w:name w:val="222E2F00880445CA8BEF856C971F7429"/>
    <w:rsid w:val="001D7AE9"/>
  </w:style>
  <w:style w:type="paragraph" w:customStyle="1" w:styleId="6DDB1FA08DE94F57930BB806885DBE91">
    <w:name w:val="6DDB1FA08DE94F57930BB806885DBE91"/>
    <w:rsid w:val="001D7AE9"/>
  </w:style>
  <w:style w:type="paragraph" w:customStyle="1" w:styleId="F9920382F2944261B3AEDA3B092F7FF0">
    <w:name w:val="F9920382F2944261B3AEDA3B092F7FF0"/>
    <w:rsid w:val="001D7AE9"/>
  </w:style>
  <w:style w:type="paragraph" w:customStyle="1" w:styleId="C00C0C9586D347B0BAB1B2D7842F31C1">
    <w:name w:val="C00C0C9586D347B0BAB1B2D7842F31C1"/>
    <w:rsid w:val="001D7AE9"/>
  </w:style>
  <w:style w:type="paragraph" w:customStyle="1" w:styleId="04DE1A65F0E04E4CB06D1226B3088184">
    <w:name w:val="04DE1A65F0E04E4CB06D1226B3088184"/>
    <w:rsid w:val="001D7AE9"/>
  </w:style>
  <w:style w:type="paragraph" w:customStyle="1" w:styleId="DD60FA59408440F493971034F02FC99F">
    <w:name w:val="DD60FA59408440F493971034F02FC99F"/>
    <w:rsid w:val="001D7AE9"/>
  </w:style>
  <w:style w:type="paragraph" w:customStyle="1" w:styleId="972284F166EB4AD2971910DAAA0C8E7B">
    <w:name w:val="972284F166EB4AD2971910DAAA0C8E7B"/>
    <w:rsid w:val="001D7AE9"/>
  </w:style>
  <w:style w:type="paragraph" w:customStyle="1" w:styleId="9676DF3AEA7E443DAE27423D60B5DA68">
    <w:name w:val="9676DF3AEA7E443DAE27423D60B5DA68"/>
    <w:rsid w:val="001D7AE9"/>
  </w:style>
  <w:style w:type="paragraph" w:customStyle="1" w:styleId="133313CD15E0483B9422F6FBAF40F02C">
    <w:name w:val="133313CD15E0483B9422F6FBAF40F02C"/>
    <w:rsid w:val="001D7AE9"/>
  </w:style>
  <w:style w:type="paragraph" w:customStyle="1" w:styleId="33A36CE6816A4EC6B753B1EC85F9446C">
    <w:name w:val="33A36CE6816A4EC6B753B1EC85F9446C"/>
    <w:rsid w:val="001D7AE9"/>
  </w:style>
  <w:style w:type="table" w:styleId="Tablaconcuadrcula">
    <w:name w:val="Table Grid"/>
    <w:basedOn w:val="Tablanormal"/>
    <w:uiPriority w:val="39"/>
    <w:rsid w:val="001D7AE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4B8EAD401114468B705767942E41352">
    <w:name w:val="E4B8EAD401114468B705767942E41352"/>
    <w:rsid w:val="001D7AE9"/>
  </w:style>
  <w:style w:type="paragraph" w:customStyle="1" w:styleId="CCFE1ABABED748C9A49348EE6DE6C50E">
    <w:name w:val="CCFE1ABABED748C9A49348EE6DE6C50E"/>
    <w:rsid w:val="001D7AE9"/>
  </w:style>
  <w:style w:type="paragraph" w:customStyle="1" w:styleId="3B9B594FE58442B192ED2EF59AA74180">
    <w:name w:val="3B9B594FE58442B192ED2EF59AA74180"/>
    <w:rsid w:val="001D7AE9"/>
  </w:style>
  <w:style w:type="paragraph" w:customStyle="1" w:styleId="7BD186460FB043CA9E4AFBC2E9E4E9B4">
    <w:name w:val="7BD186460FB043CA9E4AFBC2E9E4E9B4"/>
    <w:rsid w:val="001D7AE9"/>
  </w:style>
  <w:style w:type="paragraph" w:customStyle="1" w:styleId="D2471A128E26472AB8E2CE034BCF0294">
    <w:name w:val="D2471A128E26472AB8E2CE034BCF0294"/>
    <w:rsid w:val="001D7AE9"/>
  </w:style>
  <w:style w:type="paragraph" w:customStyle="1" w:styleId="B51413BABF62451FAD9E89423E96DF3E">
    <w:name w:val="B51413BABF62451FAD9E89423E96DF3E"/>
    <w:rsid w:val="001D7AE9"/>
  </w:style>
  <w:style w:type="paragraph" w:customStyle="1" w:styleId="523C6C4AA259425D9D02C2B0D323EEAF">
    <w:name w:val="523C6C4AA259425D9D02C2B0D323EEAF"/>
    <w:rsid w:val="001D7AE9"/>
  </w:style>
  <w:style w:type="paragraph" w:customStyle="1" w:styleId="8E8FB1CB630F43CE922D9D7080E02ADB">
    <w:name w:val="8E8FB1CB630F43CE922D9D7080E02ADB"/>
    <w:rsid w:val="001D7AE9"/>
  </w:style>
  <w:style w:type="paragraph" w:customStyle="1" w:styleId="8B4EFC2320DE4667ADD82259E679773D">
    <w:name w:val="8B4EFC2320DE4667ADD82259E679773D"/>
    <w:rsid w:val="001D7AE9"/>
  </w:style>
  <w:style w:type="paragraph" w:customStyle="1" w:styleId="6AEEB04887284A01B4227C497C53C2AD">
    <w:name w:val="6AEEB04887284A01B4227C497C53C2AD"/>
    <w:rsid w:val="001D7AE9"/>
  </w:style>
  <w:style w:type="paragraph" w:customStyle="1" w:styleId="436441BE8EB6488B87E83CD26B5AE342">
    <w:name w:val="436441BE8EB6488B87E83CD26B5AE342"/>
    <w:rsid w:val="001D7AE9"/>
  </w:style>
  <w:style w:type="paragraph" w:customStyle="1" w:styleId="8A8DE42B6AED4830BD64E85331B9EBD3">
    <w:name w:val="8A8DE42B6AED4830BD64E85331B9EBD3"/>
    <w:rsid w:val="001D7AE9"/>
  </w:style>
  <w:style w:type="paragraph" w:customStyle="1" w:styleId="8DD40DA660D342259BBB2736420DEB96">
    <w:name w:val="8DD40DA660D342259BBB2736420DEB96"/>
    <w:rsid w:val="001D7AE9"/>
  </w:style>
  <w:style w:type="paragraph" w:customStyle="1" w:styleId="66F4C425435D4FF19F3A50ABF8F9498C">
    <w:name w:val="66F4C425435D4FF19F3A50ABF8F9498C"/>
    <w:rsid w:val="001D7AE9"/>
  </w:style>
  <w:style w:type="paragraph" w:customStyle="1" w:styleId="4F6777951B59413AAAAA84D07BA34962">
    <w:name w:val="4F6777951B59413AAAAA84D07BA34962"/>
    <w:rsid w:val="001D7AE9"/>
  </w:style>
  <w:style w:type="paragraph" w:customStyle="1" w:styleId="5EAEB6237B00443BB81195F0063A1E08">
    <w:name w:val="5EAEB6237B00443BB81195F0063A1E08"/>
    <w:rsid w:val="001D7AE9"/>
  </w:style>
  <w:style w:type="paragraph" w:customStyle="1" w:styleId="3732987F94C54DB68A4C58EEB6D48567">
    <w:name w:val="3732987F94C54DB68A4C58EEB6D48567"/>
    <w:rsid w:val="001D7AE9"/>
  </w:style>
  <w:style w:type="paragraph" w:customStyle="1" w:styleId="2E92D0FAF3A9468B8DEAE1323A7F3D25">
    <w:name w:val="2E92D0FAF3A9468B8DEAE1323A7F3D25"/>
    <w:rsid w:val="001D7AE9"/>
  </w:style>
  <w:style w:type="paragraph" w:customStyle="1" w:styleId="B8DC8ACC92564F9C84DAD29B882F2FB2">
    <w:name w:val="B8DC8ACC92564F9C84DAD29B882F2FB2"/>
    <w:rsid w:val="001D7AE9"/>
  </w:style>
  <w:style w:type="paragraph" w:customStyle="1" w:styleId="57F8651275B04F619272E0481F7633CA">
    <w:name w:val="57F8651275B04F619272E0481F7633CA"/>
    <w:rsid w:val="001D7AE9"/>
  </w:style>
  <w:style w:type="paragraph" w:customStyle="1" w:styleId="2F9340658DF24AF7B8080EA1F4D34D94">
    <w:name w:val="2F9340658DF24AF7B8080EA1F4D34D94"/>
    <w:rsid w:val="001D7AE9"/>
  </w:style>
  <w:style w:type="paragraph" w:customStyle="1" w:styleId="B621DF3284FA4866818BBC0D9747036B">
    <w:name w:val="B621DF3284FA4866818BBC0D9747036B"/>
    <w:rsid w:val="001D7AE9"/>
  </w:style>
  <w:style w:type="paragraph" w:customStyle="1" w:styleId="781948D256B343C5999EF731AE707B4A">
    <w:name w:val="781948D256B343C5999EF731AE707B4A"/>
    <w:rsid w:val="001D7AE9"/>
  </w:style>
  <w:style w:type="paragraph" w:customStyle="1" w:styleId="EEF4601BE7A149FC837926278CEF4D37">
    <w:name w:val="EEF4601BE7A149FC837926278CEF4D37"/>
    <w:rsid w:val="001D7AE9"/>
  </w:style>
  <w:style w:type="paragraph" w:customStyle="1" w:styleId="DBB0B3B462284F65BD85EE628D467257">
    <w:name w:val="DBB0B3B462284F65BD85EE628D467257"/>
    <w:rsid w:val="001D7AE9"/>
  </w:style>
  <w:style w:type="paragraph" w:customStyle="1" w:styleId="A02D45B90CC14AAD8E1266C68A7BC0C1">
    <w:name w:val="A02D45B90CC14AAD8E1266C68A7BC0C1"/>
    <w:rsid w:val="001D7AE9"/>
  </w:style>
  <w:style w:type="paragraph" w:customStyle="1" w:styleId="F882D3ED0ACC4AC79889F330CD5298ED">
    <w:name w:val="F882D3ED0ACC4AC79889F330CD5298ED"/>
    <w:rsid w:val="001D7AE9"/>
  </w:style>
  <w:style w:type="paragraph" w:customStyle="1" w:styleId="DD22C0EB2F5F49E4A536BEA8241C26BA">
    <w:name w:val="DD22C0EB2F5F49E4A536BEA8241C26BA"/>
    <w:rsid w:val="001D7AE9"/>
  </w:style>
  <w:style w:type="paragraph" w:customStyle="1" w:styleId="F9791448F2A9463A86DE9DE3824C55DD">
    <w:name w:val="F9791448F2A9463A86DE9DE3824C55DD"/>
    <w:rsid w:val="001D7AE9"/>
  </w:style>
  <w:style w:type="paragraph" w:customStyle="1" w:styleId="AF502887585B49E59DE69C1A72090947">
    <w:name w:val="AF502887585B49E59DE69C1A72090947"/>
    <w:rsid w:val="001D7AE9"/>
  </w:style>
  <w:style w:type="paragraph" w:customStyle="1" w:styleId="6D074A7E81344196A87DBD5D444DA067">
    <w:name w:val="6D074A7E81344196A87DBD5D444DA067"/>
    <w:rsid w:val="001D7AE9"/>
  </w:style>
  <w:style w:type="paragraph" w:customStyle="1" w:styleId="4CA1EAB327F248798FB15AE873051D95">
    <w:name w:val="4CA1EAB327F248798FB15AE873051D95"/>
    <w:rsid w:val="001D7AE9"/>
  </w:style>
  <w:style w:type="paragraph" w:customStyle="1" w:styleId="2D695D54C3DD41C4B8D2CCB185E04B24">
    <w:name w:val="2D695D54C3DD41C4B8D2CCB185E04B24"/>
    <w:rsid w:val="001D7AE9"/>
  </w:style>
  <w:style w:type="paragraph" w:customStyle="1" w:styleId="E92A03A827114C60B2E3FFFB962CF098">
    <w:name w:val="E92A03A827114C60B2E3FFFB962CF098"/>
    <w:rsid w:val="001D7AE9"/>
  </w:style>
  <w:style w:type="paragraph" w:customStyle="1" w:styleId="B490D2BA3DAB410BAE2B177E4FDD48F2">
    <w:name w:val="B490D2BA3DAB410BAE2B177E4FDD48F2"/>
    <w:rsid w:val="001D7AE9"/>
  </w:style>
  <w:style w:type="paragraph" w:customStyle="1" w:styleId="66CFF297AF4741FA94EC616A804057EF">
    <w:name w:val="66CFF297AF4741FA94EC616A804057EF"/>
    <w:rsid w:val="001D7AE9"/>
  </w:style>
  <w:style w:type="paragraph" w:customStyle="1" w:styleId="0D0EC0CF04744599B8FA7F5D0511F8D5">
    <w:name w:val="0D0EC0CF04744599B8FA7F5D0511F8D5"/>
    <w:rsid w:val="001D7AE9"/>
  </w:style>
  <w:style w:type="paragraph" w:customStyle="1" w:styleId="44F78FD88E0E4EC5A84B3B581931014E">
    <w:name w:val="44F78FD88E0E4EC5A84B3B581931014E"/>
    <w:rsid w:val="001D7AE9"/>
  </w:style>
  <w:style w:type="paragraph" w:customStyle="1" w:styleId="667835504B2F427E955668C8671B4B09">
    <w:name w:val="667835504B2F427E955668C8671B4B09"/>
    <w:rsid w:val="001D7AE9"/>
  </w:style>
  <w:style w:type="paragraph" w:customStyle="1" w:styleId="E17F79DDD14941A38370173558EEE5A8">
    <w:name w:val="E17F79DDD14941A38370173558EEE5A8"/>
    <w:rsid w:val="001D7AE9"/>
  </w:style>
  <w:style w:type="paragraph" w:customStyle="1" w:styleId="9653CA81596B4BA4B4495E8BF7E5DC22">
    <w:name w:val="9653CA81596B4BA4B4495E8BF7E5DC22"/>
    <w:rsid w:val="001D7AE9"/>
  </w:style>
  <w:style w:type="paragraph" w:customStyle="1" w:styleId="A8A9F1F25DC241859A67A3ABB95485E7">
    <w:name w:val="A8A9F1F25DC241859A67A3ABB95485E7"/>
    <w:rsid w:val="001D7AE9"/>
  </w:style>
  <w:style w:type="paragraph" w:customStyle="1" w:styleId="DF592F20A0134E48AC40EC1566DD8ED2">
    <w:name w:val="DF592F20A0134E48AC40EC1566DD8ED2"/>
    <w:rsid w:val="001D7AE9"/>
  </w:style>
  <w:style w:type="paragraph" w:customStyle="1" w:styleId="A4B12DDCF55F4B1A8F4912325ADDE9D0">
    <w:name w:val="A4B12DDCF55F4B1A8F4912325ADDE9D0"/>
    <w:rsid w:val="001D7AE9"/>
  </w:style>
  <w:style w:type="paragraph" w:customStyle="1" w:styleId="818E88B04CC340B79D22544172DDEA49">
    <w:name w:val="818E88B04CC340B79D22544172DDEA49"/>
    <w:rsid w:val="001D7AE9"/>
  </w:style>
  <w:style w:type="paragraph" w:customStyle="1" w:styleId="7DC63BDB22784A2FBAE377928AB4F54C">
    <w:name w:val="7DC63BDB22784A2FBAE377928AB4F54C"/>
    <w:rsid w:val="001D7AE9"/>
  </w:style>
  <w:style w:type="paragraph" w:customStyle="1" w:styleId="CD307A8E70E04F2D974A461DB1BF91C8">
    <w:name w:val="CD307A8E70E04F2D974A461DB1BF91C8"/>
    <w:rsid w:val="001D7AE9"/>
  </w:style>
  <w:style w:type="paragraph" w:customStyle="1" w:styleId="2D695D54C3DD41C4B8D2CCB185E04B241">
    <w:name w:val="2D695D54C3DD41C4B8D2CCB185E04B24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92A03A827114C60B2E3FFFB962CF0981">
    <w:name w:val="E92A03A827114C60B2E3FFFB962CF098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B490D2BA3DAB410BAE2B177E4FDD48F21">
    <w:name w:val="B490D2BA3DAB410BAE2B177E4FDD48F2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66CFF297AF4741FA94EC616A804057EF1">
    <w:name w:val="66CFF297AF4741FA94EC616A804057EF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0D0EC0CF04744599B8FA7F5D0511F8D51">
    <w:name w:val="0D0EC0CF04744599B8FA7F5D0511F8D5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44F78FD88E0E4EC5A84B3B581931014E1">
    <w:name w:val="44F78FD88E0E4EC5A84B3B581931014E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667835504B2F427E955668C8671B4B091">
    <w:name w:val="667835504B2F427E955668C8671B4B09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17F79DDD14941A38370173558EEE5A81">
    <w:name w:val="E17F79DDD14941A38370173558EEE5A8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2D695D54C3DD41C4B8D2CCB185E04B242">
    <w:name w:val="2D695D54C3DD41C4B8D2CCB185E04B242"/>
    <w:rsid w:val="00BE6EAC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92A03A827114C60B2E3FFFB962CF0982">
    <w:name w:val="E92A03A827114C60B2E3FFFB962CF0982"/>
    <w:rsid w:val="00BE6EAC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B490D2BA3DAB410BAE2B177E4FDD48F22">
    <w:name w:val="B490D2BA3DAB410BAE2B177E4FDD48F22"/>
    <w:rsid w:val="00BE6EAC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66CFF297AF4741FA94EC616A804057EF2">
    <w:name w:val="66CFF297AF4741FA94EC616A804057EF2"/>
    <w:rsid w:val="00BE6EAC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0D0EC0CF04744599B8FA7F5D0511F8D52">
    <w:name w:val="0D0EC0CF04744599B8FA7F5D0511F8D52"/>
    <w:rsid w:val="00BE6EAC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44F78FD88E0E4EC5A84B3B581931014E2">
    <w:name w:val="44F78FD88E0E4EC5A84B3B581931014E2"/>
    <w:rsid w:val="00BE6EAC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667835504B2F427E955668C8671B4B092">
    <w:name w:val="667835504B2F427E955668C8671B4B092"/>
    <w:rsid w:val="00BE6EAC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17F79DDD14941A38370173558EEE5A82">
    <w:name w:val="E17F79DDD14941A38370173558EEE5A82"/>
    <w:rsid w:val="00BE6EAC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9653CA81596B4BA4B4495E8BF7E5DC221">
    <w:name w:val="9653CA81596B4BA4B4495E8BF7E5DC221"/>
    <w:rsid w:val="00BE6EAC"/>
    <w:pPr>
      <w:spacing w:after="0" w:line="1080" w:lineRule="exact"/>
      <w:jc w:val="center"/>
    </w:pPr>
    <w:rPr>
      <w:rFonts w:hAnsi="Gill Sans MT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FCE8E3A4E01B464EAD0FDDF1D02131DC">
    <w:name w:val="FCE8E3A4E01B464EAD0FDDF1D02131DC"/>
    <w:rsid w:val="00BE6EAC"/>
    <w:pPr>
      <w:spacing w:after="0" w:line="240" w:lineRule="auto"/>
      <w:jc w:val="center"/>
    </w:pPr>
    <w:rPr>
      <w:rFonts w:hAnsi="Gill Sans MT"/>
      <w:color w:val="FFFFFF" w:themeColor="background1"/>
      <w:spacing w:val="-20"/>
      <w:kern w:val="24"/>
      <w:sz w:val="28"/>
      <w:szCs w:val="28"/>
      <w:lang w:val="en-GB"/>
    </w:rPr>
  </w:style>
  <w:style w:type="paragraph" w:customStyle="1" w:styleId="2484B6A946D245A2B18C648397ACB484">
    <w:name w:val="2484B6A946D245A2B18C648397ACB484"/>
    <w:rsid w:val="00BE6EAC"/>
    <w:pPr>
      <w:spacing w:after="0" w:line="240" w:lineRule="auto"/>
      <w:jc w:val="center"/>
    </w:pPr>
    <w:rPr>
      <w:rFonts w:hAnsi="Gill Sans MT"/>
      <w:color w:val="000000" w:themeColor="text1"/>
      <w:kern w:val="24"/>
      <w:sz w:val="24"/>
      <w:szCs w:val="24"/>
      <w:lang w:val="en-GB"/>
    </w:rPr>
  </w:style>
  <w:style w:type="paragraph" w:customStyle="1" w:styleId="BFBAA072640045968B7C56D66DD129EA">
    <w:name w:val="BFBAA072640045968B7C56D66DD129EA"/>
    <w:rsid w:val="00BE6EAC"/>
    <w:pPr>
      <w:spacing w:after="0" w:line="240" w:lineRule="auto"/>
      <w:jc w:val="center"/>
    </w:pPr>
    <w:rPr>
      <w:rFonts w:hAnsi="Gill Sans MT"/>
      <w:b/>
      <w:bCs/>
      <w:color w:val="000000" w:themeColor="text1"/>
      <w:kern w:val="24"/>
      <w:sz w:val="28"/>
      <w:szCs w:val="28"/>
      <w:lang w:val="en-GB"/>
    </w:rPr>
  </w:style>
  <w:style w:type="paragraph" w:customStyle="1" w:styleId="B187FBAA41054182BE64A660DCF1F028">
    <w:name w:val="B187FBAA41054182BE64A660DCF1F028"/>
    <w:rsid w:val="00BE6EAC"/>
    <w:pPr>
      <w:spacing w:after="0" w:line="240" w:lineRule="auto"/>
      <w:jc w:val="center"/>
      <w:outlineLvl w:val="0"/>
    </w:pPr>
    <w:rPr>
      <w:rFonts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57B49068CC574F8FA15168AC98E37B92">
    <w:name w:val="57B49068CC574F8FA15168AC98E37B92"/>
    <w:rsid w:val="00BE6EAC"/>
    <w:pPr>
      <w:spacing w:after="0" w:line="240" w:lineRule="auto"/>
      <w:jc w:val="center"/>
      <w:outlineLvl w:val="0"/>
    </w:pPr>
    <w:rPr>
      <w:rFonts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25E3895E0F00462A9814FB0C9C77806F">
    <w:name w:val="25E3895E0F00462A9814FB0C9C77806F"/>
    <w:rsid w:val="00BE6EAC"/>
    <w:pPr>
      <w:spacing w:after="0" w:line="240" w:lineRule="auto"/>
      <w:jc w:val="center"/>
      <w:outlineLvl w:val="0"/>
    </w:pPr>
    <w:rPr>
      <w:rFonts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Menu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4BA96-BDF6-4803-844E-17934CC59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1D229-7BEE-456C-BCEC-6194087C9B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A8C095C-48AD-445A-B80F-1AA0931FC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2019-03-20T13:46:00Z</dcterms:created>
  <dcterms:modified xsi:type="dcterms:W3CDTF">2019-04-04T12:46:00Z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